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3f92" w14:textId="ab73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апреля 2023 года № 226-VII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Нормативное постановление Конституционного Суда РК от 08.04.2023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слова "пенсионном обеспечении" заменить словами "социальной защите";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слова "пенсионном обеспечении" заменить словами "социальной защите";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389 слова "пенсионном обеспечении" заменить словами "социальной защите".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"законами Республики Казахстан "О пенсионном обеспечении в Республике Казахстан", "Об обязательном социальном страховании","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806 дополнить словами ", за исключением общественных отношений в сфере обязательного социального страхования";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830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842 слова "законами Республики Казахстан "О пенсионном обеспечении в Республике Казахстан" и"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940 слова "пенсионном обеспечении" заменить словами "социальной защите";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частях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944 слова "о пенсионном обеспечении", "Законом Республики Казахстан "О пенсионном обеспечении в Республике Казахстан" заменить соответственно словами "о социальной защите", "законодательством Республики Казахстан о социальной защите";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1040 слова "законов Республики Казахстан в сфере социального обеспечения" заменить словами "законодательства Республики Казахстан о социальной защите".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"пенсионном обеспечении" заменить словами "социальной защите";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слова "в организациях" заменить словами "по общеобразовательным или профессиональным программам в организациях общего".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от 26 декабря 2011 года: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организациях" заменить словами "по общеобразовательным или профессиональным программам в организациях общего";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"находящийся в трудной жизненной ситуации", "Законом Республики Казахстан "О специальных социальных услугах" заменить соответственно словами "нуждающийся в специальных социальных услугах", "законодательством Республики Казахстан о социальной защите";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слова "находящийся в трудной жизненной ситуации" заменить словами "являющийся получателем специальных социальных услуг";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слова "законодательством Республики Казахстан о государственных пособиях семьям, имеющим детей,"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10)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Республики Казахстан" заменить словами "законодательством Республики Казахстан о социальной защите";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"законодательством Республики Казахстан об обязательном социальном страховании"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"законодательством Республики Казахстан" заменить словами "законодательством Республики Казахстан о социальной защите".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Республики Казахстан" заменить словами "законодательством Республики Казахстан о социальной защите";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слова "законодательством Республики Казахстан" заменить словами "законодательством Республики Казахстан о социальной защите";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44)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занятости населения" заменить словами "в области занятости населения";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273 слова "о занятости населения" заменить словами "о миграции населения";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289 слова "о занятости населения" заменить словами "о миграции населения".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простой – временная приостановка работы по причинам экономического, технологического, организационного, иного производственного или природного характера, а также в случаях введения чрезвычайного или военного положения, объявления чрезвычайной ситуации либо при введении иных ограничительных мероприятий, в том числе карантина, по решению государственных органов или их должностных лиц;";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56-1) следующего содержания: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"56-1) совместное трудоустройство – трудовые отношения нескольких работников с целью совместного выполнения одной трудовой функции (работа по определенной специальности, профессии, квалификации или должности) с одним и тем же работодателем, когда в течение рабочего времени работники в соответствии с актами работодателя и трудовым договором выполняют трудовые обязанности;";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"62) производственная необходимость – выполнение работ в целях предотвращения или ликвидации стихийного бедствия; последствий чрезвычайных ситуаций, чрезвычайного или военного положения, катастрофы природного или техногенного характера; производственной аварии или немедленного устранения их последствий; для предотвращения несчастных случаев на производстве; для предотвращения простоя, порчи; гибели или порчи имущества; в других исключительных случаях, ставящих под угрозу жизнь и здоровье работников, а также для замещения временно отсутствующего работника;";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23 после слов "статьи 28" дополнить словами ", а также сведения о предоставлении отпусков, предусмотренных статьей 99";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"в соответствии с пунктом 1 статьи 11 Закона Республики Казахстан "О пенсионном обеспечении в Республике Казахстан" заменить словами ",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24)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изложить в следующей редакции: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"24) достижения работником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 правом ежегодного продления срока трудового договора по взаимному согласию сторон;";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"пунктом 1 статьи 11 Закона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дополнить частью второй следующего содержания: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работников, работающих неполный рабочий день (смену) и (или) неполную рабочую неделю,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соответственно уменьшается.";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Работникам, осуществляющим уход за больным членом семьи в соответствии с медицинским заключением, одному из родителей (усыновителю, удочерителю), имеющих ребенка (детей) в возрасте до трех лет, одиноким матерям, воспитывающим ребенка в возрасте до четырнадцати лет (ребенка с инвалидностью до восемнадцати лет), иным лицам, воспитывающим указанную категорию детей без матери, учащимся для выполнения в свободное от учебы время работы, не причиняющей вреда здоровью и не нарушающей процесса обучения, работникам, которым до достижения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осталось менее двух лет либо достигшим указанного пенсионного возраста, допускается по соглашению сторон применение совместного трудоустройства.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исчисления трудового стажа и других прав в сфере труда, установленных настоящим Кодексом, трудовым, коллективным договорами, соглашениями.";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дополнить частью второй следующего содержания: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соглашению сторон в трудовом договоре допускается установление четырехдневной рабочей недели с правом чередования с пятидневной или шестидневной рабочей неделей.";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Привлечение работника к работе в течение двух рабочих смен подряд запрещается, за исключением случаев, предусмотренных статьей 86 настоящего Кодекса.";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дополнить статьей 73-1 следующего содержания: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73-1. Скользящий график работы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специфики работы работодатель вправе в правилах трудового распорядка устанавливать работникам скользящий график работы,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не более 11 часов с применением суммированного учета рабочего времени.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Учетным периодом при скользящем графике работы признается период, в пределах которого должна быть соблюдена в среднем установленная для данной категории работников норма ежедневной и (или) еженедельной продолжительности рабочего времени, но не более квартала.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работе в режиме со скользящим графиком работы начало, окончание или общая продолжительность рабочего дня (смены) определяются правилами трудового распорядка, трудовым договором либо графиком сменности.";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75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работников, работающих неполный рабочий день (смену) и (или) неполную рабочую неделю, либо при применении совместного трудоустройства нормальное число рабочих часов за учетный период соответственно уменьшается.";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 прекращении трудового договора до окончания учетного периода работник имеет право на оплату сверхурочных часов на тех же условиях за время, отработанное с начала учетного периода до дня прекращения трудового договора.";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изложить в следующей редакции: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производстве работ, необходимых для обороны страны, введения чрезвычайного или военного положения, объявления чрезвычайной ситуации, а также для предотвращения чрезвычайных ситуаций, стихийного бедствия или производственной аварии либо немедленного устранения их последствий, либо при введении иных ограничительных мероприятий, в том числе карантина, по решению государственных органов или их должностных лиц;";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изложить в следующей редакции: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Общая продолжительность сверхурочных работ не должна превышать двенадцать часов в месяц при четырехдневной, пятидневной и шестидневной рабочей неделе и сто двадцать часов в год – при установлении суммированного учета рабочего времени.";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пятидневной, шестидневной или четырехдневной рабочей неделе общим выходным днем является воскресенье. Второй или третий выходной день при пятидневной и (или) четырехдневной рабочей неделе устанавливается коллективным договором или правилами трудового распорядка.";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Работникам (группе работников) со скользящим графиком работы устанавливается рабочая неделя с предоставлением выходных дней по скользящему графику в различные дни недели согласно положениям трудового договора или графикам сменности.";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слова "на случай", "законодательством Республики Казахстан об обязательном социальном страховании" заменить соответственно словами "по случаю",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103 дополнить частью второй следующего содержания: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части первой настоящего пункта не распространяются на случаи, предусмотренные частью второй пункта 2 статьи 75 настоящего Кодекса.";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после слов "неполной загрузке" дополнить словами ", применении совместного трудоустройства";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статью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112. Оплата времени простоя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оформления простоя и условия оплаты времени простоя определяются трудовым, коллективным договорами, если порядок оформления простоя не предусмотрен в трудовом, коллективном договорах, то начало простоя оформляется актом работодателя с указанием причины простоя.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простоя по причине, не зависящей от работодателя и работника, устанавливается в размере не ниже минимального размера заработной платы, по вине работодателя – в размере не менее пятидесяти процентов от средней заработной платы работника. Время простоя, допущенного по вине работника, оплате не подлежит.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окончании простоя работодатель заблаговременно уведомляет работника о дате выхода на работу, работник обязан приступить к выполнению трудовых обязанностей.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работника на рабочем месте в срок, установленный в уведомлении, работодатель вправе привлечь работника к дисциплинарной ответственности.";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133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Размер социального пособия по временной нетрудоспособности работников, за исключением работающих ветеранов Великой Отечественной войны, ветеранов, приравненных по льготам к ветеранам Великой Отечественной войны и ветеранам боевых действий на территории других государств, определяется путем умножения его среднего дневного заработка на количество рабочих дней, приходящихся на период временной нетрудоспособности.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среднего дневного заработка работника определяется из расчета его средней заработной платы, исчисленной в соответствии с пунктом 3 статьи 114 настоящего Кодекса.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временная нетрудоспособность начинается в предшествующем году, а заканчивается в текущем, то размер социального пособия по временной нетрудоспособности и месячное ограничение его размера определяются с применением месячного расчетного показателя за предшествующий и текущий годы раздельно и полученные суммы суммируются.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социального пособия по временной нетрудоспособности, выплачиваемого за один месяц, не может превышать двадцатипятикратную величину месячного расчетного показателя за соответствующий год, за исключением размеров пособий, выплачиваемых работникам в связи с трудовым увечьем или профессиональным заболеванием, работающим ветеранам Великой Отечественной войны, ветеранам, приравненным по льготам к ветеранам Великой Отечественной войны и ветеранам боевых действий на территории других государств, а также персоналу дипломатической службы, получающему пособие в иностранной валюте в период пребывания за границей.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социального пособия по временной нетрудоспособности работающим ветеранам Великой Отечественной войны, ветеранам, приравненным по льготам к ветеранам Великой Отечественной войны и ветеранам боевых действий на территории других государств, составляет сто процентов заработной платы.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социального пособия по временной нетрудоспособности, выплачиваемого в связи с трудовым увечьем или профессиональным заболеванием работника, составляет сто процентов средней заработной платы.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социального пособия по временной нетрудоспособности, выплачиваемого персоналу дипломатической службы в иностранной валюте в период пребывания за границей, составляет сто процентов средней заработной платы.";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Порядок назначения и выплаты социального пособия по временной нетрудоспособности определяется уполномоченным государственным органом по труду.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Работодатели вправе устанавливать дополнительные выплаты работникам к размерам социального пособия по временной нетрудоспособности, установленным пунктом 4-1 настоящей статьи.";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135 дополнить частью четвертой следующего содержания: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период введения чрезвычайного или военного положения, объявления чрезвычайной ситуации, а также для предотвращения чрезвычайных ситуаций, стихийного бедствия или производственной аварии либо немедленного устранения их последствий либо при введении иных ограничительных мероприятий, в том числе карантина, по решению государственных органов или их должностных лиц, а также в других исключительных случаях, ставящих под угрозу жизнь или здоровье работников, работодатель вправе актом работодателя увеличить продолжительность вахты до устранения вышеуказанных случаев с соблюдением установленной продолжительности рабочего времени.";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главу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146-1 следующего содержания: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146-1. Особенности регулирования труда работников, нанимаемых индивидуальным предпринимателем или юридическим лицом, осуществляющим деятельность с применением интернет-платформ и (или) мобильного приложения платформенной занятости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Труд работников, занятых по трудовому договору у индивидуального предпринимателя или юридического лица, осуществляющего деятельность с применением интернет-платформ и (или) мобильного приложения платформенной занятости, регулируется в соответствии с настоящим Кодексом с учетом особенностей, установленных настоящей статьей, трудовым договором и актом работодателя.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Трудовой договор между работником и индивидуальным предпринимателем или юридическим лицом, осуществляющим деятельность с применением интернет-платформ и (или) мобильного приложения платформенной занятости, заключается на определенный срок без ограничения, предусмотренного подпунктом 2) пункта 1 статьи 30 настоящего Кодекса.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работников, осуществляющих трудовую деятельность с применением интернет-платформ и (или) мобильного приложения платформенной занятости, может устанавливаться иная продолжительность ежедневной работы (рабочей смены) в соответствии с трудовым законодательством Республики Казахстан, актами работодателя, коллективным или трудовым договором.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Система и условия оплаты труда, продолжительность и порядок учета рабочего времени работников, осуществляющих трудовую деятельность с применением интернет-платформ и (или) мобильного приложения платформенной занятости, устанавливаются в соответствии с трудовым законодательством Республики Казахстан, актами работодателя, коллективным или трудовым договором.";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статье 157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соответствии с пунктом 1 статьи 11 Закона Республики Казахстан "О пенсионном обеспечении в Республике Казахстан" заменить словами ",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случай", "законодательством Республики Казахстан об обязательном социальном страховании" заменить соответственно словами "по случаю",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Республики Казахстан о занятости населения и" исключить.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129: 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"пенсионном обеспечении" заменить словами "социальной защите";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обязательном социальном страховании" исключить.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28: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частях первой и второй слова "занятости населения и" исключить; 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"занятости" заменить словами "миграции населения";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частях четвертой и пятой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131, частях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179, частях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слова "занятости населения и" исключить.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слова "находящиеся в трудной жизненной ситуации" заменить словами "являющиеся получателями специальных социальных услуг".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слово "пенсию" заменить словами "государственное социальное пособие".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Казахстан":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проведении государственными органами конкурсов на право обслуживания маршрутов по перевозке пассажиров преимущество имеют лица, транспортные средства которых приспособлены для доступа лиц с инвалидностью.".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правовом положении иностранцев":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Социальное обеспечение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Иностранцы, постоянно проживающие в Республике Казахстан, в вопросах социального, в том числе пенсионного, обеспечения имеют те же права и несут те же обязанности, что и граждане Республики Казахстан.".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Казахстан":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слова "Законом Республики Казахстан "О пенсионном обеспечении в Республике Казахстан" заменить словами "законодательством Республики Казахстан о социальной защите".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мая 1996 года "Об общественных объединениях":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 Республики Казахстан о социальном обеспечении и страховании" заменить словами "законодательство Республики Казахстан о социальной защите". 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организациях" заменить словами "по общеобразовательным или профессиональным программам в организациях общего";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"занятости населения" заменить словами "социальной защите";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абзацах втором и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слова "занятости населения" заменить словами "социальной защите";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слова "занятости населения" заменить словами "социальной защите";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слова "занятости населения" заменить словами "социальной защите".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</w:p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лицах, принявших наследство умершего лица, которому излишне зачислена (выплачена) сумма социальных выплат и обязательных пенсионных взносов, удержанных из нее, выдаются по письменному запросу Государственного фонда социального страхования.";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представление сведений о нотариальных действиях единому накопительному пенсионному фонду в целях осуществления пенсионных выплат, Государственному фонду социального страхования в целях осуществления возврата излишне зачисленных (выплаченных) сумм социальных выплат и обязательных пенсионных взносов, удержанных из них;";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30-1 изложить в следующей редакции: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престарелые и лица с инвалидностью, проживающие в центрах оказания специальных социальных услуг;".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труда":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слова "законодательством Республики Казахстан о пенсионном обеспечении"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 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Пособие назначается со дня обращения. Порядок назначения, осуществления, приостановления, перерасчета, возобновления, прекращения выплаты пособия и пересмотра решения о его выплате определяется центральным исполнительным органом.";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статьями 5-1 и 5-2 следующего содержания: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5-1. Отказ в приеме заявления и назначении пособия 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Основаниями для отказа в приеме заявления на назначение пособия являются: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сведений из информационной системы центрального исполнительного органа, подтверждающих факт назначения, выплаты, подачи заявления на назначение пособия;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заявителем неполного пакета документов в соответствии с законодательством Республики Казахстан и (или) документов с истекшим сроком действия;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сведений по документу, удостоверяющему личность (кроме его замены согласно законодательству Республики Казахстан, подтверждающейся сведениями из государственных информационных систем), с документами, необходимыми для назначения пособия;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согласия заявителя на доступ к персональным данным ограниченного доступа, которые требуются для назначения пособия.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Основаниями для отказа в назначении пособия являются: 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назначения пособия, и (или) данных (сведений), содержащихся в них;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данных и сведений, необходимых для назначения пособия, требованиям, установленным законодательством Республики Казахстан.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5-2. Приостановление, возобновление и прекращение выплаты пособия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Выплата пособия приостанавливается с первого числа месяца, следующего за месяцем поступления сведений, в том числе из информационных систем, о (об):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отсутствии расходных операций три и более месяцев по банковскому счету получателя. При этом выплата пособия возобновляется со дня приостановления;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подтверждающего документа о проведении оперативно-розыскных мероприятий, в том числе розыска без вести пропавшего лица, являющегося получателем. При этом выплата пособия возобновляется со дня вступления в силу судебного акта об отмене решения суда о признании лица без вести пропавшим, но не ранее даты приостановления.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пособия возобновляется по заявлению на основании документов и (или) сведений, полученных в том числе из информационных систем, подтверждающих истечение обстоятельств, вызвавших приостановление выплаты пособия.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пособия прекращается с первого числа месяца, следующего за месяцем поступления сведений, в том числе из информационных систем, о: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выявлении факта утраты или выхода из гражданства Республики Казахстан;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поступлении запроса дела получателя пособия от уполномоченного органа страны выезда; 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поступлении заявления получателя о прекращении выплаты пособия с представлением документа, подтверждающего снятие его с регистрации в органах внутренних дел;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выявлении факта выезда получателя на постоянное местожительство за пределы Республики Казахстан, в том числе из информационных систем;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выявлении факта представления заявителем недостоверных сведений, повлекших за собой необоснованное назначение.";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"законодательством Республики Казахстан о пенсионном обеспечении"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смерти получателя пособия членам семьи либо лицу, осуществившему погребение, выплачивается единовременная выплата на погребение в размере 35 месячных расчетных показателей.".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деятельности":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10-3 слова "законов Республики Казахстан "О пенсионном обеспечении в Республике Казахстан" и" заменить словами "Социального кодекса Республики Казахстан и Закона Республики Казахстан";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2-13 следующего содержания: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"2-13. К компетенции маслихатов городов республиканского значения, столицы, районов (городов областного значения) относится утверждение перечня и порядка предоставления сверх гарантированного объема специальных социальных услуг, предоставляемых за счет средств получателя специальных социальных услуг.";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подпунктом 31-1) следующего содержания: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обеспечивает лицам с инвалидностью условия для доступа к зрелищным культурно-массовым мероприятиям, а также физкультурно-оздоровительным и спортивным сооружениям для занятия физической культурой и спортом, предоставление специального спортивного инвентаря.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 и дети с инвалидностью до восемнадцати лет пользуются перечисленными услугами за счет бюджетных средств, а лица с инвалидностью третьей группы – с уплатой пятидесяти процентов от стоимости указанных услуг;";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подпунктом 11-1) следующего содержания: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обеспечивает в населенных пунктах, местах расположения учреждений, ориентированных на обслуживание лиц с инвалидностью, а также в наиболее людных местах установление специальных светофоров с синхронными звуковыми и световыми сигналами, дорожных знаков и указателей, пешеходных переходов, обустроенных звуковыми и световыми устройствами;".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Казахстан":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"граждан" дополнить словами ", а также беспрепятственный доступ маломобильным группам населения";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 проектировании, строительстве и застройке населенных пунктов, формировании жилых районов, благоустройстве вновь осваиваемых и реконструируемых территорий и других населенных пунктов в соответствии с законодательством Республики Казахстан и государственными нормативами (государственными нормативными документами) предусмотреть доступ лицам с инвалидностью к жилым, общественным и производственным зданиям, сооружениям и помещениям.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и строительстве открытых стоянок для временного хранения легковых автомобилей, размещаемых в пределах жилой застройки, а также при учреждениях обслуживания и объектах труда, предусмотреть места для личных автотранспортных средств лиц с инвалидностью.";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слова "комплексов" дополнить словами "с привлечением представителей общественных объединений лиц с инвалидностью";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"комплексов" дополнить словами "с привлечением представителей общественных объединений лиц с инвалидностью";</w:t>
      </w:r>
    </w:p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"для лиц с инвалидностью и" заменить словами "к жилым, общественным и производственным зданиям, сооружениям и помещениям для";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дополнить частью второй следующего содержания: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жилой зоне допускается предоставление мест под строительство (размещение) гаражей или стоянок для специальных средств передвижения, включая автомобили.".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Казахстан":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"пенсионном обеспечении" заменить словами "социальной защите";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частях четвертой и пятой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слова "Законом Республики Казахстан "О государственных социальных пособиях по инвалидности и по случаю потери кормильца в Республике Казахстан", "законодательством Республики Казахстан о государственных пособиях семьям, имеющим детей"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возможностями":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"в области социальной защиты лиц с инвалидностью" заменить словами "о социальной защите". 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Казахстан":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"находящихся в трудной жизненной ситуации" заменить словами "нуждающихся в специальных социальных услугах";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ребенок (дети), нуждающийся в специальных социальных услугах, – ребенок (дети), жизнедеятельность которого нарушена в результате сложившихся обстоятельств, предусмотренных законодательством Республики Казахстан о социальной защите, и который не может преодолеть данные обстоятельства самостоятельно или с помощью семьи;";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слова "находящихся в трудной жизненной ситуации" заменить словами "нуждающихся в специальных социальных услугах";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частях десятой, одиннадцатой и двенадцатой пункта 1 статьи 30 слова "находящиеся в трудной жизненной ситуации", "находящихся в трудной жизненной ситуации" заменить соответственно словами "нуждающиеся в специальных социальных услугах", "нуждающихся в специальных социальных услугах".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июня 2003 года "О Фонде гарантирования страховых выплат":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15-1 слова "законами Республики Казахстан "Об обязательном страховании работника от несчастных случаев при исполнении им трудовых (служебных) обязанностей" и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бумаг":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слова ", а также получения заявителем лицензии в порядке, предусмотренном статьей 73 Закона Республики Казахстан "О пенсионном обеспечении в Республике Казахстан" исключить;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организаций":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слова "пенсионном обеспечении" заменить словами "социальной защите";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15-7 слова "пенсионном обеспечении" заменить словами "социальной защите".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транспорте":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"аппаратно-программного комплекса" дополнить словами ", интернет-платформ";</w:t>
      </w:r>
    </w:p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"программный продукт, используемый на абонентском устройстве сотовой связи и предоставляющий" заменить словами "мобильное приложение платформенной занятости, предоставляющее";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"25-2) перевозчик такси – физическое лицо, осуществляющее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индивидуальный предприниматель или юридическое лицо, оказывающие услуги по перевозке пассажиров и багажа такси;";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в городах республиканского значения, столице ведут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осуществления деятельности в качестве перевозчика такси;";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"5-2) ведут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осуществления деятельности в качестве перевозчика такси;";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Физические лица, осуществляющие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уведомлениях".";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использовать для перевозок пассажиров и багажа такси, имеющие единую цветовую гамму и отличительные обозначения в соответствии с Правилами перевозок пассажиров и багажа автомобильным транспортом, за исключением осуществления перевозок физическими лицами, осуществляющими деятельность по оказанию услуг или выполнению работ с использованием интернет-платформ и (или) мобильных приложений платформенной занятости;";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допускать водителя к управлению легковым такси после заключения с ним трудового договора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и 2-2 следующего содержания: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Физическое лицо, осуществляющее деятельность по оказанию услуг или выполнению работ с использованием интернет-платформ и (или) мобильных приложений платформенной занятости, исполняет указанные в настоящей статье требования самостоятельно.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Контроль за соблюдением физическим лицом, осуществляющим деятельность по оказанию услуг или выполнению работ с использованием интернет-платформ и (или) мобильных приложений платформенной занятости, установленных в настоящей статье требований, за исключением подпункта 7) пункта 2 настоящей статьи, возлагается на информационно-диспетчерскую службу такси.";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Информационно-диспетчерская служба такси, создаваемая иным лицом, не являющимся перевозчиком такси, заключает договор по информационно-диспетчерскому обслуживанию с перевозчиками такси, включенными в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деятельности в качестве перевозчика такси.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физических лицах,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предпринимателях и юридических лицах, подавших уведомление о начале деятельности в качестве перевозчика такси, размещаются в государственном электронном реестре разрешений и уведомлений.";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статьями 26-1 и 26-2 следующего содержания: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26-1. Организация перевозок пассажиров и багажа такси по договору аренды автотранспортного средства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осуществляющие деятельность по оказанию услуг или выполнению работ с использованием интернет-платформ и (или) мобильных приложений платформенной занятости, вправе оказывать услуги по перевозке пассажиров и багажа такси по договору аренды автотранспортного средства.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аренды автотранспортного средства индивидуальный предприниматель или юридическое лицо, включенные в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деятельности в качестве перевозчика такси, предоставляет легковой автомобиль физическому лицу.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физическим лицом требований, за исключением подпунктов 1), 1-1), 5), 6), 7) и 8) пункта 2 статьи 26 настоящего Закона, возлагается на индивидуального предпринимателя или юридическое лицо, являющееся владельцем легкового автомобиля.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26-2. Договор по информационно-диспетчерскому обслуживанию с перевозчиками такси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информационно-диспетчерского обслуживания информационно-диспетчерская служба такси предоставляет заказы клиентов перевозчикам такси либо непосредственно водителям такси.".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рекламе":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частях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"оказавшихся в трудной жизненной ситуации" заменить словами "нуждающихся в специальных социальных услугах".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беспризорности":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"находящегося в трудной жизненной ситуации" заменить словами "нуждающегося в специальных социальных услугах";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"оказавшемуся в трудной жизненной ситуации" заменить словами "нуждающемуся в специальных социальных услугах";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"оказавшихся в трудной жизненной ситуации" заменить словами "нуждающихся в специальных социальных услугах";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подпунктах 3) и 4-1) пункта 3 и подпункте 4)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"находящимся в трудной жизненной ситуации", "находящихся в трудной жизненной ситуации" заменить соответственно словами "нуждающимся в специальных социальных услугах", "нуждающихся в специальных социальных услугах";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слова "находящихся в трудной жизненной ситуации" заменить словами "нуждающихся в специальных социальных услугах";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19-6 изложить в следующей редакции: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Медико-социальный учет осуществляется в течение периода, в котором лицо нуждается в специальных социальных услугах, но не менее чем на период проведения мер индивидуальной профилактики.";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"находящихся в трудной жизненной ситуации" заменить словами "нуждающихся в специальных социальных услугах".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февраля 2005 года "Об обязательном страховании работника от несчастных случаев при исполнении им трудовых (служебных) обязанностей":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19: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пятой слова "на случай" заменить словами "по случаю";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седьмой слова "пенсионном обеспечении" заменить словами "социальной защите";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восьмом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20 слова "на случай" заменить словами "по случаю";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слова "социальной защите лиц с инвалидностью" заменить словами "социальной защите".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обязательном гарантировании депозитов, размещенных в банках второго уровня Республики Казахстан":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слова "пенсионном обеспечении" заменить словами "социальной защите";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первом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"пенсионном обеспечении" заменить словами "социальной защите";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 статьей 33 Закона Республики Казахстан "О пенсионном обеспечении в Республике Казахстан" заменить словами "с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"пенсионном обеспечении" заменить словами "социальной защите";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"пенсионном обеспечении" заменить словами "социальной защите";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 слова "пенсионном обеспечении" заменить словами "социальной защите".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культуре":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12-1. Минимальные социальные стандарты в сфере культуры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культурным, культурно-массовым, зрелищным культурно-массовым мероприятиям, проводимым государственными организациями культуры, являются минимальными социальными стандартами в сфере культуры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минимальных социальных стандартах и их гарантиях.";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"находящихся в трудной жизненной ситуации" заменить словами "нуждающихся в специальных социальных услугах";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49-5)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"49-5) центры поддержки детей, нуждающихся в специальных социальных услугах,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нуждаемости в специальных социальных услугах;";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96)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"находящихся в трудной жизненной ситуации" заменить словами "нуждающихся в специальных социальных услугах";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23) и 24)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"находящихся в трудной жизненной ситуации" заменить словами "нуждающихся в специальных социальных услугах";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26) и 27)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"находящихся в трудной жизненной ситуации" заменить словами "нуждающихся в специальных социальных услугах";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"находящихся в трудной жизненной ситуации" заменить словами "нуждающихся в специальных социальных услугах";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слова "находящегося в трудной жизненной ситуации" заменить словами "нуждающегося в специальных социальных услугах".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профилактике бытового насилия":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"находящимся в трудной жизненной ситуации" заменить словами "нуждающимся в специальных социальных услугах";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"находящимся в трудной жизненной ситуации" заменить словами "нуждающимся в специальных социальных услугах";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Стандарты оказания специальных социальных услуг, порядок их предоставления, права и обязанности лица (семьи), нуждающегося в специальных социальных услугах, определяются законодательством Республики Казахстан о социальной защите.";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слова "специальных социальных услугах" заменить словами "социальной защите".</w:t>
      </w:r>
    </w:p>
    <w:bookmarkEnd w:id="288"/>
    <w:bookmarkStart w:name="z3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исполнителей":</w:t>
      </w:r>
    </w:p>
    <w:bookmarkEnd w:id="289"/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0"/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97. Обращение взыскания на социальные выплаты по обязательному социальному страхованию</w:t>
      </w:r>
    </w:p>
    <w:bookmarkEnd w:id="291"/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социальные выплаты по случаю утраты трудоспособности, потери работы, а также на стипендии учащихся взыскание может быть обращено только по решению суда о взыскании алиментов и возмещении вреда, причиненного увечьем или иным повреждением здоровья, смертью кормильца, удерживаемых у источника выплаты.";</w:t>
      </w:r>
    </w:p>
    <w:bookmarkEnd w:id="292"/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случаи", "одного года" заменить соответственно словами "по случаю", "полутора лет";</w:t>
      </w:r>
    </w:p>
    <w:bookmarkEnd w:id="294"/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организациях" заменить словами "по общеобразовательным или профессиональным программам в организациях общего".</w:t>
      </w:r>
    </w:p>
    <w:bookmarkEnd w:id="295"/>
    <w:bookmarkStart w:name="z3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апреля 2010 года "О профилактике правонарушений":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слова "находящихся в трудной жизненной ситуации" заменить словами "нуждающихся в специальных социальных услугах";</w:t>
      </w:r>
    </w:p>
    <w:bookmarkEnd w:id="297"/>
    <w:bookmarkStart w:name="z3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слова "находящимся в трудной жизненной ситуации" заменить словами "нуждающимся в специальных социальных услугах".</w:t>
      </w:r>
    </w:p>
    <w:bookmarkEnd w:id="298"/>
    <w:bookmarkStart w:name="z32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потребителей":</w:t>
      </w:r>
    </w:p>
    <w:bookmarkEnd w:id="299"/>
    <w:bookmarkStart w:name="z32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42-3: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лицам, получающим специальные социальные услуги в соответствии с законодательством Республики Казахстан о социальной защите;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получающим адресную социальную помощь;";</w:t>
      </w:r>
    </w:p>
    <w:bookmarkEnd w:id="302"/>
    <w:bookmarkStart w:name="z33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"медико-социальных учреждениях (организациях) для престарелых и лиц с инвалидностью" заменить словами "центрах оказания специальных социальных услуг".</w:t>
      </w:r>
    </w:p>
    <w:bookmarkEnd w:id="303"/>
    <w:bookmarkStart w:name="z3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службе":</w:t>
      </w:r>
    </w:p>
    <w:bookmarkEnd w:id="304"/>
    <w:bookmarkStart w:name="z3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слова "законодательством Республики Казахстан" заменить словами "законодательством Республики Казахстан о социальной защите";</w:t>
      </w:r>
    </w:p>
    <w:bookmarkEnd w:id="305"/>
    <w:bookmarkStart w:name="z3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слова "законодательством Республики Казахстан" заменить словами "законодательством Республики Казахстан о социальной защите";</w:t>
      </w:r>
    </w:p>
    <w:bookmarkEnd w:id="306"/>
    <w:bookmarkStart w:name="z3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слова "Законом Республики Казахстан "О государственных социальных пособиях по инвалидности и по случаю потери кормильца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307"/>
    <w:bookmarkStart w:name="z33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</w:t>
      </w:r>
    </w:p>
    <w:bookmarkEnd w:id="308"/>
    <w:bookmarkStart w:name="z33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науке":</w:t>
      </w:r>
    </w:p>
    <w:bookmarkEnd w:id="309"/>
    <w:bookmarkStart w:name="z33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"Законом Республики Казахстан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310"/>
    <w:bookmarkStart w:name="z33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слова "законодательством Республики Казахстан" заменить словами "законодательством Республики Казахстан о социальной защите".</w:t>
      </w:r>
    </w:p>
    <w:bookmarkEnd w:id="311"/>
    <w:bookmarkStart w:name="z3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312"/>
    <w:bookmarkStart w:name="z3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дополнить подпунктом 12) следующего содержания: </w:t>
      </w:r>
    </w:p>
    <w:bookmarkEnd w:id="313"/>
    <w:bookmarkStart w:name="z34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содействия занятости населения.";</w:t>
      </w:r>
    </w:p>
    <w:bookmarkEnd w:id="314"/>
    <w:bookmarkStart w:name="z34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слова "Законом Республики Казахстан "О занятости населения"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315"/>
    <w:bookmarkStart w:name="z34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 после слова "образования," дополнить словами "социальной защиты населения,".</w:t>
      </w:r>
    </w:p>
    <w:bookmarkEnd w:id="316"/>
    <w:bookmarkStart w:name="z34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населения":</w:t>
      </w:r>
    </w:p>
    <w:bookmarkEnd w:id="317"/>
    <w:bookmarkStart w:name="z34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карта "Ата жолы" – документ установленной формы, выдаваемый бизнес-иммигрантам либо лицам, обладающим востребованными профессиями, из числа этнических казахов на срок до десяти лет, но не более срока действия паспорта страны гражданства в порядке, установленном уполномоченным органом по вопросам миграции населения;";</w:t>
      </w:r>
    </w:p>
    <w:bookmarkEnd w:id="319"/>
    <w:bookmarkStart w:name="z34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4-2) следующего содержания:</w:t>
      </w:r>
    </w:p>
    <w:bookmarkEnd w:id="320"/>
    <w:bookmarkStart w:name="z34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бывший соотечественник – лицо,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рубежом;";</w:t>
      </w:r>
    </w:p>
    <w:bookmarkEnd w:id="321"/>
    <w:bookmarkStart w:name="z35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частное агентство занятости – физическое или юридическое лицо, оказывающее трудовое посредничество, зарегистрированное в порядке, установленном законодательством Республики Казахстан;";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внутрикорпоративный перевод – временный перевод на срок, определенный трудовым договором, но не более трех лет, с правом продления на один год иностранца или лица без гражданства, осуществляющего трудовую деятельность на должности руководителя, менеджера или специалиста в юридическом лице, учрежденном на территории страны – члена Всемирной торговой организации, находящемся и действующем за пределами территории Республики Казахстан, в филиалы, дочерние организации, представительства данного юридического лица, учрежденные на территории Республики Казахстан в соответствии с законодательством Республики Казахстан;";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Республики Казахстан о занятости населения"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324"/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после слов "о въезде в Республику Казахстан," дополнить словами "включая претендентов на получение карты "Ата жолы",";</w:t>
      </w:r>
    </w:p>
    <w:bookmarkEnd w:id="325"/>
    <w:bookmarkStart w:name="z35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9-2), 14-4), 14-5), 14-6), 14-7) и 14-8) следующего содержания:</w:t>
      </w:r>
    </w:p>
    <w:bookmarkEnd w:id="326"/>
    <w:bookmarkStart w:name="z35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"9-2) разрабатывает и утверждает порядок предоставления карты "Ата жолы" для этнических казахов, проживающих за рубежом;";</w:t>
      </w:r>
    </w:p>
    <w:bookmarkEnd w:id="327"/>
    <w:bookmarkStart w:name="z35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"14-4) разрабатывает и утверждает порядок и условия выдачи или продления разрешений работодателям на привлечение иностранной рабочей силы, а также осуществления внутрикорпоративного перевода;</w:t>
      </w:r>
    </w:p>
    <w:bookmarkEnd w:id="328"/>
    <w:bookmarkStart w:name="z35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14-5) разрабатывает и 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трудоустройства, перечень приоритетных отраслей экономики (видов экономической деятельности) и востребованных в них профессий для самостоятельного трудоустройства иностранцев и лиц без гражданства;</w:t>
      </w:r>
    </w:p>
    <w:bookmarkEnd w:id="329"/>
    <w:bookmarkStart w:name="z35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14-6) разрабатывает и утверждает перечень профессий для осуществления трудовой деятельности сезонных иностранных работников по согласованию с уполномоченными государственными органами, осуществляющими руководство соответствующей сферой государственного управления;</w:t>
      </w:r>
    </w:p>
    <w:bookmarkEnd w:id="330"/>
    <w:bookmarkStart w:name="z36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14-7) утверждает правила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</w:t>
      </w:r>
    </w:p>
    <w:bookmarkEnd w:id="331"/>
    <w:bookmarkStart w:name="z36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14-8) определяет порядок выдачи справок иностранному работнику о соответствии квалификации для самостоятельного трудоустройства, перечень приоритетных отраслей экономики (видов экономической деятельности) и востребованных в них профессий для самостоятельного трудоустройства иностранных работников по согласованию с уполномоченными государственными органами, осуществляющими руководство соответствующей сферой государственного управления;";</w:t>
      </w:r>
    </w:p>
    <w:bookmarkEnd w:id="332"/>
    <w:bookmarkStart w:name="z36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6-9) следующего содержания:</w:t>
      </w:r>
    </w:p>
    <w:bookmarkStart w:name="z36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"6-9) принимают решение о предоставлении карты "Ата жолы";";</w:t>
      </w:r>
    </w:p>
    <w:bookmarkEnd w:id="334"/>
    <w:bookmarkStart w:name="z36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Республики Казахстан о занятости населения"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 </w:t>
      </w:r>
    </w:p>
    <w:bookmarkEnd w:id="335"/>
    <w:bookmarkStart w:name="z36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6"/>
    <w:bookmarkStart w:name="z36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7"/>
    <w:bookmarkStart w:name="z36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содействием в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End w:id="338"/>
    <w:bookmarkStart w:name="z36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Республики Казахстан о занятости населения"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Кандасы обязаны досрочно в полном объеме возместить затраты бюджета, понесенные на оказание полученных ими мер государственной поддержки в рамках активных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случаях:</w:t>
      </w:r>
    </w:p>
    <w:bookmarkEnd w:id="340"/>
    <w:bookmarkStart w:name="z37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самостоятельного выбытия на постоянное место жительство по собственному волеизъявлению за пределы региона его расселения в течение пяти лет с момента получения статуса кандаса;</w:t>
      </w:r>
    </w:p>
    <w:bookmarkEnd w:id="341"/>
    <w:bookmarkStart w:name="z37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приобретения гражданства Республики Казахстан.";</w:t>
      </w:r>
    </w:p>
    <w:bookmarkEnd w:id="342"/>
    <w:bookmarkStart w:name="z37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3"/>
    <w:bookmarkStart w:name="z37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25. Прекращение статуса кандаса и действия карты "Ата жолы"</w:t>
      </w:r>
    </w:p>
    <w:bookmarkEnd w:id="344"/>
    <w:bookmarkStart w:name="z37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Статус кандаса прекращается:</w:t>
      </w:r>
    </w:p>
    <w:bookmarkEnd w:id="345"/>
    <w:bookmarkStart w:name="z37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кандасом гражданства Республики Казахстан;</w:t>
      </w:r>
    </w:p>
    <w:bookmarkEnd w:id="346"/>
    <w:bookmarkStart w:name="z37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отказа в выдаче либо аннулирования разрешения на постоянное проживание в Республике Казахстан по основаниям, предусмотренным статьей 49 настоящего Закона;</w:t>
      </w:r>
    </w:p>
    <w:bookmarkEnd w:id="347"/>
    <w:bookmarkStart w:name="z37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истечении одного года со дня получения статуса кандаса.</w:t>
      </w:r>
    </w:p>
    <w:bookmarkEnd w:id="348"/>
    <w:bookmarkStart w:name="z38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карты "Ата жолы" прекращается:</w:t>
      </w:r>
    </w:p>
    <w:bookmarkEnd w:id="349"/>
    <w:bookmarkStart w:name="z38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обладателем карты "Ата жолы" гражданства Республики Казахстан;</w:t>
      </w:r>
    </w:p>
    <w:bookmarkEnd w:id="350"/>
    <w:bookmarkStart w:name="z38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отказа в выдаче либо аннулирования разрешения на постоянное проживание в Республике Казахстан по основаниям, предусмотренным статьей 49 настоящего Закона;</w:t>
      </w:r>
    </w:p>
    <w:bookmarkEnd w:id="351"/>
    <w:bookmarkStart w:name="z38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истечении десяти лет, но не более срока действия паспорта страны гражданства.";</w:t>
      </w:r>
    </w:p>
    <w:bookmarkEnd w:id="352"/>
    <w:bookmarkStart w:name="z38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25-1 следующего содержания:</w:t>
      </w:r>
    </w:p>
    <w:bookmarkEnd w:id="353"/>
    <w:bookmarkStart w:name="z38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25-1. Основания для отказа в предоставлении  карты "Ата жолы"</w:t>
      </w:r>
    </w:p>
    <w:bookmarkEnd w:id="354"/>
    <w:bookmarkStart w:name="z38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отказывает в предоставлении карты "Ата жолы" по следующим основаниям:</w:t>
      </w:r>
    </w:p>
    <w:bookmarkEnd w:id="355"/>
    <w:bookmarkStart w:name="z38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претендентов условиям, установленным подпунктом 28) статьи 1 настоящего Закона;</w:t>
      </w:r>
    </w:p>
    <w:bookmarkEnd w:id="356"/>
    <w:bookmarkStart w:name="z38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компрометирующих сведений о совершении этническими казахами, ходатайствующими о предоставлении карты "Ата жолы", правонарушений на территории Республики Казахстан и иной информации об их принадлежности к террористическим или экстремистским организациям;</w:t>
      </w:r>
    </w:p>
    <w:bookmarkEnd w:id="357"/>
    <w:bookmarkStart w:name="z38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согласия этнического казаха,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доступа.";</w:t>
      </w:r>
    </w:p>
    <w:bookmarkEnd w:id="358"/>
    <w:bookmarkStart w:name="z39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статьями 36-1, 37-1, 37-2 и 37-3 следующего содержания:</w:t>
      </w:r>
    </w:p>
    <w:bookmarkEnd w:id="359"/>
    <w:bookmarkStart w:name="z39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36-1. Квота на привлечение иностранной рабочей силы</w:t>
      </w:r>
    </w:p>
    <w:bookmarkEnd w:id="360"/>
    <w:bookmarkStart w:name="z39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защиты внутреннего рынка труда уполномоченным органом по вопросам миграции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Казахстан.</w:t>
      </w:r>
    </w:p>
    <w:bookmarkEnd w:id="361"/>
    <w:bookmarkStart w:name="z39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гражданства:</w:t>
      </w:r>
    </w:p>
    <w:bookmarkEnd w:id="362"/>
    <w:bookmarkStart w:name="z39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работающих в автономных организациях образования, их организациях, а также в "Назарбаев Фонде" на должностях руководителей и специалистов с высшим образованием;</w:t>
      </w:r>
    </w:p>
    <w:bookmarkEnd w:id="363"/>
    <w:bookmarkStart w:name="z39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работающих в государственных органах с подтвержденными документами в порядке, установленном Правительством Республики Казахстан;</w:t>
      </w:r>
    </w:p>
    <w:bookmarkEnd w:id="364"/>
    <w:bookmarkStart w:name="z39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работающих в организациях Республики Казахстан, заключивших в соответствии с законодательством Республики Казахстан об инвестициях инвестиционные контракты на реализацию инвестиционного приоритетного проекта, а также работающих в организациях, привлекаемых указанными юридическими лицами (либо их подрядчиками) в качестве генерального подрядчика, подрядчика, субподрядчика или исполнителя услуг в сфере архитектурной, градостроительной и строительной деятельности (включая изыскательскую и проектную деятельность, инжиниринговые услуги),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образованием, а также в качестве квалифицированных рабочих согласно перечню профессий и численности, которые определяются в инвестиционных контрактах на реализацию инвестиционного приоритетного проекта;</w:t>
      </w:r>
    </w:p>
    <w:bookmarkEnd w:id="365"/>
    <w:bookmarkStart w:name="z39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 согласно перечню категорий и численности, которые определяются комиссией из представителей уполномоченного органа по вопросам занятости населения, заинтересованных центральных государственных органов в порядке, утвержденном совместным решением уполномоченного органа по вопросам занятости населения и центрального исполнительного органа, осуществляющего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366"/>
    <w:bookmarkStart w:name="z39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прибывших для самостоятельного трудоустройства по профессиям, востребованным в приоритетных отраслях экономики (видах экономической деятельности);</w:t>
      </w:r>
    </w:p>
    <w:bookmarkEnd w:id="367"/>
    <w:bookmarkStart w:name="z39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постоянно проживающих в Республике Казахстан;</w:t>
      </w:r>
    </w:p>
    <w:bookmarkEnd w:id="368"/>
    <w:bookmarkStart w:name="z40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работающих первыми руководителями филиалов или представительств иностранных юридических лиц;</w:t>
      </w:r>
    </w:p>
    <w:bookmarkEnd w:id="369"/>
    <w:bookmarkStart w:name="z40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предусмотренных определяемым Правительством Республики Казахстан перечнем лиц, для которых не требуются разрешения местных исполнительных органов на привлечение иностранной рабочей силы для осуществления трудовой деятельности;</w:t>
      </w:r>
    </w:p>
    <w:bookmarkEnd w:id="370"/>
    <w:bookmarkStart w:name="z40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работающих в международном технологическом парке "Астана Хаб" или у участников международного технологического парка "Астана Хаб" на должностях руководителей и специалистов с высшим образованием.</w:t>
      </w:r>
    </w:p>
    <w:bookmarkEnd w:id="371"/>
    <w:bookmarkStart w:name="z40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настоящего Закона о ежегодном квотировании иностранной рабочей силы не распространяются на иностранцев или лиц без гражданства, осуществляющих трудовую деятельность на территории Республики Казахстан в рамках внутрикорпоративного перевода.</w:t>
      </w:r>
    </w:p>
    <w:bookmarkEnd w:id="372"/>
    <w:bookmarkStart w:name="z40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Квота на привлечение иностранной рабочей силы устанавливается в процентном отношении к рабочей силе и включает в себя:</w:t>
      </w:r>
    </w:p>
    <w:bookmarkEnd w:id="373"/>
    <w:bookmarkStart w:name="z40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квоту на привлечение иностранной рабочей силы по разрешениям, выдаваемым местным исполнительным органом работодателю;</w:t>
      </w:r>
    </w:p>
    <w:bookmarkEnd w:id="374"/>
    <w:bookmarkStart w:name="z40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трудящихся-мигрантов;</w:t>
      </w:r>
    </w:p>
    <w:bookmarkEnd w:id="375"/>
    <w:bookmarkStart w:name="z40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квоту на привлечение трудовых иммигрантов.</w:t>
      </w:r>
    </w:p>
    <w:bookmarkEnd w:id="376"/>
    <w:bookmarkStart w:name="z40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Квота на привлечение иностранной рабочей силы формируется и устанавливается уполномоченным органом по вопросам миграции населения с учетом прогноза состояния спроса и предложения на рынке труда на предстоящий (предстоящие) год (годы) и предложений уполномоченных государственных органов, осуществляющих руководство соответствующей сферой государственного управления, местных исполнительных органов, а также работодателей.</w:t>
      </w:r>
    </w:p>
    <w:bookmarkEnd w:id="377"/>
    <w:bookmarkStart w:name="z40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Работодатель обеспечивает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силы.</w:t>
      </w:r>
    </w:p>
    <w:bookmarkEnd w:id="378"/>
    <w:bookmarkStart w:name="z41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Работодатель предоставляет информацию в уполномоченный орган по вопросам миграции населения о приеме на работу иностранцев или лиц без гражданства, привлекаемых на основании справки о соответствии квалификации для самостоятельного трудоустройства, и (или) прекращении трудовых отношений с ними.";</w:t>
      </w:r>
    </w:p>
    <w:bookmarkEnd w:id="379"/>
    <w:bookmarkStart w:name="z41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37-1. Привлечение работодателями иностранной рабочей силы</w:t>
      </w:r>
    </w:p>
    <w:bookmarkEnd w:id="380"/>
    <w:bookmarkStart w:name="z41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силы, выданных местными исполнительными органами соответствующих административно-территориальных единиц.</w:t>
      </w:r>
    </w:p>
    <w:bookmarkEnd w:id="381"/>
    <w:bookmarkStart w:name="z41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на территории соответствующих административно-территориальных единиц выдают или продлевают разрешения либо отказывают в выдаче, продлении разрешений работодателям на привлечение иностранной рабочей силы для осуществления трудовой деятельности в пределах квоты, распределенной уполномоченным органом по вопросам занятости населения, а также приостанавливают и отзывают указанные разрешения.</w:t>
      </w:r>
    </w:p>
    <w:bookmarkEnd w:id="382"/>
    <w:bookmarkStart w:name="z41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Выданное местным исполнительным органом разрешение на привлечение иностранной рабочей силы не подлежит передаче другим работодателям, действует на территории указанных в нем административно-территориальных единиц, за исключением направления работодателем иностранных работников, на которых получены разрешения, в командировку в организации, находящиеся на территории других административно-территориальных единиц, на срок, который не превышает суммарно девяноста календарных дней в течение одного календарного года.</w:t>
      </w:r>
    </w:p>
    <w:bookmarkEnd w:id="383"/>
    <w:bookmarkStart w:name="z41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Разрешение работодателям на привлечение иностранной рабочей силы выдается или продлевается в порядке и на условиях, определяемых уполномоченным органом по вопросам миграции населения, а также при уплате сборов в соответствии с налоговым законодательством Республики Казахстан.</w:t>
      </w:r>
    </w:p>
    <w:bookmarkEnd w:id="384"/>
    <w:bookmarkStart w:name="z41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или продлении разрешения на привлечение иностранной рабочей силы в Республику Казахстан в пределах одной и (или) других административно-территориальных единиц сбор уплачивается в бюджет каждой административно-территориальной единицы, указанной в разрешении.</w:t>
      </w:r>
    </w:p>
    <w:bookmarkEnd w:id="385"/>
    <w:bookmarkStart w:name="z41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гражданства, работающих в рамках внутрикорпоративного перевода.</w:t>
      </w:r>
    </w:p>
    <w:bookmarkEnd w:id="386"/>
    <w:bookmarkStart w:name="z41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необходимых документов, а также выдача или продление разрешений работодателям на привлечение иностранной рабочей силы осуществляются местным исполнительным органом в порядке, определенном уполномоченным органом по вопросам миграции населения, в том числе в электронной форме посредством информационной системы разрешений и уведомлений.</w:t>
      </w:r>
    </w:p>
    <w:bookmarkEnd w:id="387"/>
    <w:bookmarkStart w:name="z41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миграции населения процентному соотношению к численности казахстанских кадров с учетом работников направляющей стороны, осуществляющих трудовую деятельность в рамках договора на оказание услуг по предоставлению персонала.</w:t>
      </w:r>
    </w:p>
    <w:bookmarkEnd w:id="388"/>
    <w:bookmarkStart w:name="z42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Уровень образования (профессиональная подготовка) и опыт (стаж) практической работы иностранной рабочей силы, привлекаемой работодателями для осуществления трудовой деятельности на территории Республики Казахстан, должны отвечать квалификационным требованиям, предъявляемым к профессиям рабочих и должностям руководителей, специалистов и служащих, в соответствии с профессиональными стандартами или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организаций.</w:t>
      </w:r>
    </w:p>
    <w:bookmarkEnd w:id="389"/>
    <w:bookmarkStart w:name="z42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Работодатели, привлекающие иностранную рабочую силу, обязаны представлять первичные статистические данные в местный орган по вопросам занятости населения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0"/>
    <w:bookmarkStart w:name="z42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37-2. Осуществление иностранцами или лицами без гражданства трудовой деятельности в рамках самостоятельного трудоустройства</w:t>
      </w:r>
    </w:p>
    <w:bookmarkEnd w:id="391"/>
    <w:bookmarkStart w:name="z42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(видах экономической деятельности) профессиям, выданных местными исполнительными органами на срок не более трех месяцев с правом продления на срок действия трудового договора, но не более трех лет.</w:t>
      </w:r>
    </w:p>
    <w:bookmarkEnd w:id="392"/>
    <w:bookmarkStart w:name="z42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востребованных профессий в приоритетных отраслях экономики (видах экономической деятельности) определяется уполномоченным органом по вопросам миграции населения с учетом предложений уполномоченных государственных органов, осуществляющих руководство соответствующей сферой государственного управления, местных исполнительных органов, а также работодателей.</w:t>
      </w:r>
    </w:p>
    <w:bookmarkEnd w:id="393"/>
    <w:bookmarkStart w:name="z42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Казахстан, которое препровождается в местный исполнительный орган, указанный в заявлении.</w:t>
      </w:r>
    </w:p>
    <w:bookmarkEnd w:id="394"/>
    <w:bookmarkStart w:name="z42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с заявлением о самостоятельном трудоустройстве в Республике Казахстан.</w:t>
      </w:r>
    </w:p>
    <w:bookmarkEnd w:id="395"/>
    <w:bookmarkStart w:name="z42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трудоустройстве в Республике Казахстан в течение трех месяцев со дня выдачи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для ее продления на срок действия трудового договора, но не более трех лет.</w:t>
      </w:r>
    </w:p>
    <w:bookmarkEnd w:id="396"/>
    <w:bookmarkStart w:name="z42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37-3. Осуществление иностранцами или лицами без гражданства трудовой деятельности в рамках внутрикорпоративного перевода</w:t>
      </w:r>
    </w:p>
    <w:bookmarkEnd w:id="397"/>
    <w:bookmarkStart w:name="z42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Иностранцы или лица без гражданства, привлекаемые работодателями в рамках внутрикорпоративного перевода,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перевода, выданных местным исполнительным органом соответствующей административно-территориальной единицы на срок, определенный трудовым договором, но не более трех лет, с правом продления на один год.</w:t>
      </w:r>
    </w:p>
    <w:bookmarkEnd w:id="398"/>
    <w:bookmarkStart w:name="z43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и порядок выдачи разрешений на привлечение иностранной рабочей силы, осуществляемое в рамках внутрикорпоративного перевода, определяются уполномоченным органом по вопросам миграции населения.</w:t>
      </w:r>
    </w:p>
    <w:bookmarkEnd w:id="399"/>
    <w:bookmarkStart w:name="z4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Работодатели, привлекающие иностранцев или лиц без гражданства в рамках внутрикорпоративного перевода, в течение десяти календарных дней после их въезда на территорию Республики Казахстан в письменном виде направляют в местный исполнительный орган по вопросам занятости и социальной защиты населения информацию, содержащую сведения о:</w:t>
      </w:r>
    </w:p>
    <w:bookmarkEnd w:id="400"/>
    <w:bookmarkStart w:name="z4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стране и организации, из которых привлекаются иностранцы или лица без гражданства;</w:t>
      </w:r>
    </w:p>
    <w:bookmarkEnd w:id="401"/>
    <w:bookmarkStart w:name="z43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количестве привлекаемых иностранцев или лиц без гражданства с указанием фамилий, имен, отчеств (если они указаны в документах, удостоверяющих личность), уровня образования, квалификации, профессии и опыта работы каждого;</w:t>
      </w:r>
    </w:p>
    <w:bookmarkEnd w:id="402"/>
    <w:bookmarkStart w:name="z43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сроке осуществления трудовой деятельности.</w:t>
      </w:r>
    </w:p>
    <w:bookmarkEnd w:id="403"/>
    <w:bookmarkStart w:name="z43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кадров, устанавливаемого уполномоченным органом по вопросам миграции населения.</w:t>
      </w:r>
    </w:p>
    <w:bookmarkEnd w:id="404"/>
    <w:bookmarkStart w:name="z43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ведут учет иностранцев или лиц без гражданства, работающих в рамках внутрикорпоративного перевода.";</w:t>
      </w:r>
    </w:p>
    <w:bookmarkEnd w:id="405"/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исключить;</w:t>
      </w:r>
    </w:p>
    <w:bookmarkEnd w:id="406"/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51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"законодательством Республики Казахстан о занятости населения"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"законодательством Республики Казахстан о занятости населения"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409"/>
    <w:bookmarkStart w:name="z44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"законодательством Республики Казахстан о занятости населения;"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410"/>
    <w:bookmarkStart w:name="z44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дополнить статьей 55-1 следующего содержания: </w:t>
      </w:r>
    </w:p>
    <w:bookmarkEnd w:id="411"/>
    <w:bookmarkStart w:name="z44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55-1. Частное агентство занятости</w:t>
      </w:r>
    </w:p>
    <w:bookmarkEnd w:id="412"/>
    <w:bookmarkStart w:name="z44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Частное агентство занятости имеет право:</w:t>
      </w:r>
    </w:p>
    <w:bookmarkEnd w:id="413"/>
    <w:bookmarkStart w:name="z44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консультировать обратившихся лиц, предоставлять информацию о возможности трудоустройства как внутри страны, так и за рубежом, а также услуги по трудовому посредничеству;</w:t>
      </w:r>
    </w:p>
    <w:bookmarkEnd w:id="414"/>
    <w:bookmarkStart w:name="z44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набор работников для трудоустройства из одной страны в другую;</w:t>
      </w:r>
    </w:p>
    <w:bookmarkEnd w:id="415"/>
    <w:bookmarkStart w:name="z44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профессиональную подготовку и переподготовку обратившихся лиц с последующим трудоустройством внутри страны и за рубежом;</w:t>
      </w:r>
    </w:p>
    <w:bookmarkEnd w:id="416"/>
    <w:bookmarkStart w:name="z44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оформлять разрешительные документы на вывоз в случае трудоустройства лиц за рубежом.</w:t>
      </w:r>
    </w:p>
    <w:bookmarkEnd w:id="417"/>
    <w:bookmarkStart w:name="z44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Частное агентство занятости обязано:</w:t>
      </w:r>
    </w:p>
    <w:bookmarkEnd w:id="418"/>
    <w:bookmarkStart w:name="z45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любые формы дискриминации;</w:t>
      </w:r>
    </w:p>
    <w:bookmarkEnd w:id="419"/>
    <w:bookmarkStart w:name="z45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конфиденциальность информации, получаемой от обратившихся лиц;</w:t>
      </w:r>
    </w:p>
    <w:bookmarkEnd w:id="420"/>
    <w:bookmarkStart w:name="z45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договоры с обратившимися лицами о предоставлении услуг по трудовому посредничеству для работы внутри страны и за рубежом;</w:t>
      </w:r>
    </w:p>
    <w:bookmarkEnd w:id="421"/>
    <w:bookmarkStart w:name="z45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ежеквартально предоставлять центру занятости населения письменно или посредством государственного информационного портала "Электронная биржа труда" информацию о количестве лиц, обратившихся за трудовым посредничеством и трудоустроенных внутри страны и за рубежом, в разрезе профессий (специальностей).</w:t>
      </w:r>
    </w:p>
    <w:bookmarkEnd w:id="422"/>
    <w:bookmarkStart w:name="z45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Деятельность, связанная с вывозом рабочей силы из Республики Казахстан за границу, осуществляется частными агентствами занятости.</w:t>
      </w:r>
    </w:p>
    <w:bookmarkEnd w:id="423"/>
    <w:bookmarkStart w:name="z45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трудоустройства.</w:t>
      </w:r>
    </w:p>
    <w:bookmarkEnd w:id="424"/>
    <w:bookmarkStart w:name="z45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трудоустройства.".</w:t>
      </w:r>
    </w:p>
    <w:bookmarkEnd w:id="425"/>
    <w:bookmarkStart w:name="z45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объединениях":</w:t>
      </w:r>
    </w:p>
    <w:bookmarkEnd w:id="426"/>
    <w:bookmarkStart w:name="z45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"медико-социальных учреждениях (организациях) для престарелых и лиц с инвалидностью" заменить словами "центрах оказания специальных социальных услуг".</w:t>
      </w:r>
    </w:p>
    <w:bookmarkEnd w:id="427"/>
    <w:bookmarkStart w:name="z45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Казахстан":</w:t>
      </w:r>
    </w:p>
    <w:bookmarkEnd w:id="428"/>
    <w:bookmarkStart w:name="z46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слова "Законом Республики Казахстан "О государственных социальных пособиях по инвалидности и по случаю потери кормильца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429"/>
    <w:bookmarkStart w:name="z46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слова "Законом Республики Казахстан "О государственных социальных пособиях по инвалидности и по случаю потери кормильца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Казахстан";</w:t>
      </w:r>
    </w:p>
    <w:bookmarkEnd w:id="430"/>
    <w:bookmarkStart w:name="z46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слова "занятости населения" заменить словами "социальной защите".</w:t>
      </w:r>
    </w:p>
    <w:bookmarkEnd w:id="431"/>
    <w:bookmarkStart w:name="z46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военнослужащих":</w:t>
      </w:r>
    </w:p>
    <w:bookmarkEnd w:id="432"/>
    <w:bookmarkStart w:name="z46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слова "Законом Республики Казахстан "О государственных социальных пособиях по инвалидности и по случаю потери кормильца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</w:t>
      </w:r>
    </w:p>
    <w:bookmarkEnd w:id="433"/>
    <w:bookmarkStart w:name="z46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2013 года "О Государственной образовательной накопительной системе":</w:t>
      </w:r>
    </w:p>
    <w:bookmarkEnd w:id="434"/>
    <w:bookmarkStart w:name="z46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 слова "в организациях" заменить словами "по общеобразовательным или профессиональным программам в организациях общего".</w:t>
      </w:r>
    </w:p>
    <w:bookmarkEnd w:id="435"/>
    <w:bookmarkStart w:name="z46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услугах":</w:t>
      </w:r>
    </w:p>
    <w:bookmarkEnd w:id="436"/>
    <w:bookmarkStart w:name="z46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слова ", регулирующим вопросы пенсионного и социального обеспечения" заменить словами "о социальной защите".</w:t>
      </w:r>
    </w:p>
    <w:bookmarkEnd w:id="437"/>
    <w:bookmarkStart w:name="z46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защите":</w:t>
      </w:r>
    </w:p>
    <w:bookmarkEnd w:id="438"/>
    <w:bookmarkStart w:name="z47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103 слова "государственных социальных пособиях по инвалидности, по случаю потери кормильца в Республике Казахстан" заменить словами "социальной защите".</w:t>
      </w:r>
    </w:p>
    <w:bookmarkEnd w:id="439"/>
    <w:bookmarkStart w:name="z47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исключить.</w:t>
      </w:r>
    </w:p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спорте":</w:t>
      </w:r>
    </w:p>
    <w:bookmarkEnd w:id="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</w:t>
      </w:r>
    </w:p>
    <w:bookmarkStart w:name="z47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Местные исполнительные органы обеспечивают развитие спорта среди лиц с инвалидностью, предоставление специального спортивного инвентаря и создают условия лицам с инвалидностью для доступа к физкультурно-оздоровительным и спортивным сооружениям для занятия физической культурой и спортом.</w:t>
      </w:r>
    </w:p>
    <w:bookmarkEnd w:id="442"/>
    <w:bookmarkStart w:name="z47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категории инвалидности перечисленные услуги осуществляются за счет бюджетных средств и на льготных условиях в соответствии с законодательством Республики Казахстан о социальной защите.".</w:t>
      </w:r>
    </w:p>
    <w:bookmarkEnd w:id="443"/>
    <w:bookmarkStart w:name="z47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2015 года "О Национальной гвардии Республики Казахстан":</w:t>
      </w:r>
    </w:p>
    <w:bookmarkEnd w:id="444"/>
    <w:bookmarkStart w:name="z47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слова "законами Республики Казахстан "О воинской службе и статусе военнослужащих" и "О пенсионном обеспечении в Республике Казахстан"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службе и статусе военнослужащих" и законодательством Республики Казахстан о социальной защите".</w:t>
      </w:r>
    </w:p>
    <w:bookmarkEnd w:id="445"/>
    <w:bookmarkStart w:name="z47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2015 года "О государственной молодежной политике":</w:t>
      </w:r>
    </w:p>
    <w:bookmarkEnd w:id="446"/>
    <w:bookmarkStart w:name="z48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слова "находящейся в трудной жизненной ситуации" заменить словами "нуждающейся в специальных социальных услугах".</w:t>
      </w:r>
    </w:p>
    <w:bookmarkEnd w:id="447"/>
    <w:bookmarkStart w:name="z48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гарантиях":</w:t>
      </w:r>
    </w:p>
    <w:bookmarkEnd w:id="448"/>
    <w:bookmarkStart w:name="z48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слова "Размер минимальной пенсии" заменить словами "Минимальный размер пенсии";</w:t>
      </w:r>
    </w:p>
    <w:bookmarkEnd w:id="449"/>
    <w:bookmarkStart w:name="z48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0"/>
    <w:bookmarkStart w:name="z48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20. Минимальный социальный стандарт "Минимальный размер пенсии"</w:t>
      </w:r>
    </w:p>
    <w:bookmarkEnd w:id="451"/>
    <w:bookmarkStart w:name="z48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социальный стандарт "Минимальный размер пенсии" содержит норматив минимального размера государственной базовой пенсионной выплаты, устанавливаемого на соответствующий финансовый год законом о республиканском бюджете.</w:t>
      </w:r>
    </w:p>
    <w:bookmarkEnd w:id="452"/>
    <w:bookmarkStart w:name="z48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21. Минимальный социальный стандарт "Гарантированный объем специальных социальных услуг"</w:t>
      </w:r>
    </w:p>
    <w:bookmarkEnd w:id="453"/>
    <w:bookmarkStart w:name="z48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социальный стандарт "Гарантированный объем специальных социальных услуг" содержит нормативы специальных социальных услуг, предоставляемых для лиц (семей), нуждающихся в специальных социальных услугах.";</w:t>
      </w:r>
    </w:p>
    <w:bookmarkEnd w:id="454"/>
    <w:bookmarkStart w:name="z48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изложить в следующей редакции:</w:t>
      </w:r>
    </w:p>
    <w:bookmarkEnd w:id="455"/>
    <w:bookmarkStart w:name="z48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минимальный социальный стандарт "Обеспечение доступа лиц с инвалидностью к культурным, культурно-массовым, зрелищным культурно-массовым мероприятиям, проводимым государственными организациями культуры.";</w:t>
      </w:r>
    </w:p>
    <w:bookmarkEnd w:id="456"/>
    <w:bookmarkStart w:name="z49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изложить в следующей редакции:</w:t>
      </w:r>
    </w:p>
    <w:bookmarkEnd w:id="457"/>
    <w:bookmarkStart w:name="z49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Минимальным социальным стандартом в сфере физической культуры и спорта является минимальный социальный стандарт "Обеспечение доступности физкультурно-оздоровительных и спортивных сооружений, находящихся в государственной собственности".";</w:t>
      </w:r>
    </w:p>
    <w:bookmarkEnd w:id="458"/>
    <w:bookmarkStart w:name="z49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"Законом Республики Казахстан "О социальной защите лиц с инвалидностью в Республике Казахстан" заменить словами "законодательством Республики Казахстан о социальной защите".</w:t>
      </w:r>
    </w:p>
    <w:bookmarkEnd w:id="459"/>
    <w:bookmarkStart w:name="z49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благотворительности":</w:t>
      </w:r>
    </w:p>
    <w:bookmarkEnd w:id="460"/>
    <w:bookmarkStart w:name="z49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"находящиеся в трудной жизненной ситуации," исключить.</w:t>
      </w:r>
    </w:p>
    <w:bookmarkEnd w:id="461"/>
    <w:bookmarkStart w:name="z49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страховании":</w:t>
      </w:r>
    </w:p>
    <w:bookmarkEnd w:id="462"/>
    <w:bookmarkStart w:name="z49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дополнить подпунктом 3) следующего содержания:</w:t>
      </w:r>
    </w:p>
    <w:bookmarkEnd w:id="463"/>
    <w:bookmarkStart w:name="z49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возникший до 1 июля 2023 года для лиц, предусмотренных подпунктом 11) части первой пункта 2 статьи 14 настоящего Закона.";</w:t>
      </w:r>
    </w:p>
    <w:bookmarkEnd w:id="464"/>
    <w:bookmarkStart w:name="z49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5"/>
    <w:bookmarkStart w:name="z49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End w:id="466"/>
    <w:bookmarkStart w:name="z50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индивидуальные помощники.";</w:t>
      </w:r>
    </w:p>
    <w:bookmarkEnd w:id="467"/>
    <w:bookmarkStart w:name="z5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468"/>
    <w:bookmarkStart w:name="z50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"4-2. Исчисление (удержание) и перечисление взносов индивидуальных помощников осуществляются местными исполнительными органами или иными юридическими лицами при выплате им материальной выгоды в соответствии с абзацем девятым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Кодекса Республики Казахстан "О налогах и других обязательных платежах в бюджет" (Налоговый кодекс).";</w:t>
      </w:r>
    </w:p>
    <w:bookmarkEnd w:id="469"/>
    <w:bookmarkStart w:name="z50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10)" заменить словами ", 10) и 11)";</w:t>
      </w:r>
    </w:p>
    <w:bookmarkEnd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50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"Местные исполнительные органы или иные юридические лица при выплате материальной выгоды индивидуальным помощникам в соответствии с абзацем девятым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Кодекса Республики Казахстан "О налогах и других обязательных платежах в бюджет" (Налоговый кодекс) обязаны уведомлять их об удержанных и перечисленных взносах на обязательное социальное медицинское страхование.";</w:t>
      </w:r>
    </w:p>
    <w:bookmarkEnd w:id="471"/>
    <w:bookmarkStart w:name="z50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 и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после слов "физических лиц" дополнить словами "и индивидуальных помощников";</w:t>
      </w:r>
    </w:p>
    <w:bookmarkEnd w:id="472"/>
    <w:bookmarkStart w:name="z50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3"/>
    <w:bookmarkStart w:name="z50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474"/>
    <w:bookmarkStart w:name="z50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Доходами индивидуальных помощников являются доходы, указанные в абзаце девятом </w:t>
      </w:r>
      <w:r>
        <w:rPr>
          <w:rFonts w:ascii="Times New Roman"/>
          <w:b w:val="false"/>
          <w:i w:val="false"/>
          <w:color w:val="000000"/>
          <w:sz w:val="28"/>
        </w:rPr>
        <w:t>подпункта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Кодекса Республики Казахстан "О налогах и других обязательных платежах в бюджет" (Налоговый кодекс).";</w:t>
      </w:r>
    </w:p>
    <w:bookmarkEnd w:id="475"/>
    <w:bookmarkStart w:name="z51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6"/>
    <w:bookmarkStart w:name="z51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настоящего пункта не распространяется на:</w:t>
      </w:r>
    </w:p>
    <w:bookmarkEnd w:id="477"/>
    <w:bookmarkStart w:name="z51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работников, за которых осуществляется единый платеж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</w:p>
    <w:bookmarkEnd w:id="478"/>
    <w:bookmarkStart w:name="z51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индивидуальных помощников.";</w:t>
      </w:r>
    </w:p>
    <w:bookmarkEnd w:id="479"/>
    <w:bookmarkStart w:name="z51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</w:p>
    <w:bookmarkEnd w:id="480"/>
    <w:bookmarkStart w:name="z51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Исчисление (удержание) и перечисление взносов индивидуальных помощников, получающих доходы по договорам гражданско-правового характера, осуществляются ежемесячно юридическими лицами, с которыми заключены такие договоры.";</w:t>
      </w:r>
    </w:p>
    <w:bookmarkEnd w:id="481"/>
    <w:bookmarkStart w:name="z51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словами ", местные исполнительные органы или иные юридические лица при выплате материальной выгоды индивидуальным помощникам в соответствии с абзацем девятым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Кодекса Республики Казахстан "О налогах и других обязательных платежах в бюджет" (Налоговый кодекс)".</w:t>
      </w:r>
    </w:p>
    <w:bookmarkEnd w:id="482"/>
    <w:bookmarkStart w:name="z51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актах":</w:t>
      </w:r>
    </w:p>
    <w:bookmarkEnd w:id="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20) следующего содержания: </w:t>
      </w:r>
    </w:p>
    <w:bookmarkStart w:name="z51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в сфере социальной защиты.".</w:t>
      </w:r>
    </w:p>
    <w:bookmarkEnd w:id="484"/>
    <w:bookmarkStart w:name="z52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2016 года "О волонтерской деятельности":</w:t>
      </w:r>
    </w:p>
    <w:bookmarkEnd w:id="485"/>
    <w:bookmarkStart w:name="z52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слова "оказавшимся в трудной жизненной ситуации" заменить словами "нуждающимся в специальных социальных услугах".</w:t>
      </w:r>
    </w:p>
    <w:bookmarkEnd w:id="486"/>
    <w:bookmarkStart w:name="z52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2018 года "Об адвокатской деятельности и юридической помощи":</w:t>
      </w:r>
    </w:p>
    <w:bookmarkEnd w:id="487"/>
    <w:bookmarkStart w:name="z52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19 изложить в следующей редакции: </w:t>
      </w:r>
    </w:p>
    <w:bookmarkEnd w:id="488"/>
    <w:bookmarkStart w:name="z52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лицам, нуждающимся в специальных социальных услугах, в соответствии с законодательством Республики Казахстан о социальной защите;";</w:t>
      </w:r>
    </w:p>
    <w:bookmarkEnd w:id="489"/>
    <w:bookmarkStart w:name="z52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престарелым и лицам с инвалидностью, проживающим в центрах оказания специальных социальных услуг;";</w:t>
      </w:r>
    </w:p>
    <w:bookmarkEnd w:id="490"/>
    <w:bookmarkStart w:name="z52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слова "законодательством Республики Казахстан" заменить словами "законодательством Республики Казахстан о социальной защите".</w:t>
      </w:r>
    </w:p>
    <w:bookmarkEnd w:id="491"/>
    <w:bookmarkStart w:name="z52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педагога":</w:t>
      </w:r>
    </w:p>
    <w:bookmarkEnd w:id="492"/>
    <w:bookmarkStart w:name="z52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слова "находящегося в трудной жизненной ситуации" заменить словами "нуждающегося в специальных социальных услугах".</w:t>
      </w:r>
    </w:p>
    <w:bookmarkEnd w:id="493"/>
    <w:bookmarkStart w:name="z52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ветеранах":</w:t>
      </w:r>
    </w:p>
    <w:bookmarkEnd w:id="494"/>
    <w:bookmarkStart w:name="z53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495"/>
    <w:bookmarkStart w:name="z53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лиц, указанных в подпунктах 4) и 5) настоящей статьи, меры социальной поддержки, предусмотренные подпунктами 1) и 2) части первой статьи 13 настоящего Закона, не распространяются.";</w:t>
      </w:r>
    </w:p>
    <w:bookmarkEnd w:id="496"/>
    <w:bookmarkStart w:name="z53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слова "орденом Славы трех степеней," исключить;</w:t>
      </w:r>
    </w:p>
    <w:bookmarkEnd w:id="497"/>
    <w:bookmarkStart w:name="z53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498"/>
    <w:bookmarkStart w:name="z53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Членам семьи либо лицу, осуществившему погребение умершего ветерана боевых действий на территории других государств и ветерана, приравненного по льготам к ветеранам Великой Отечественной войны, являвшихся получателями государственных социальных пособий или получателями пенсионных выплат по возрасту, выплачивается единовременная выплата на погребение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End w:id="499"/>
    <w:bookmarkStart w:name="z53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End w:id="500"/>
    <w:bookmarkStart w:name="z53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Членам семьи либо лицу, осуществившему погребение умершего ветерана труда, являвшегося получателем государственных социальных пособий или получателем пенсионных выплат по возрасту, выплачивается единовременная выплата на погребение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End w:id="501"/>
    <w:bookmarkStart w:name="z53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дополнить словами ", за исключением лиц, указанных в подпунктах 4) и 5) части первой статьи 8 настоящего Закона".</w:t>
      </w:r>
    </w:p>
    <w:bookmarkEnd w:id="502"/>
    <w:bookmarkStart w:name="z53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2021 года "О государственной фельдъегерской связи":</w:t>
      </w:r>
    </w:p>
    <w:bookmarkEnd w:id="503"/>
    <w:bookmarkStart w:name="z53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слова "законодательством Республики Казахстан" заменить словами "законодательством Республики Казахстан о социальной защите".</w:t>
      </w:r>
    </w:p>
    <w:bookmarkEnd w:id="504"/>
    <w:bookmarkStart w:name="z54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июля 2023 года, за исключением пункта 28 статьи 1, который вводится в действие с 1 января 2025 года.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