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b6e8" w14:textId="4a5b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гражданстве Республики Казахстан</w:t>
      </w:r>
    </w:p>
    <w:p>
      <w:pPr>
        <w:spacing w:after="0"/>
        <w:ind w:left="0"/>
        <w:jc w:val="both"/>
      </w:pPr>
      <w:r>
        <w:rPr>
          <w:rFonts w:ascii="Times New Roman"/>
          <w:b w:val="false"/>
          <w:i w:val="false"/>
          <w:color w:val="000000"/>
          <w:sz w:val="28"/>
        </w:rPr>
        <w:t>Закон Республики Казахстан от 20 декабpя 1991 года 1017-XII.</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Настоящий Закон регулирует вопросы гражданства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w:t>
      </w:r>
      <w:r>
        <w:br/>
      </w:r>
      <w:r>
        <w:rPr>
          <w:rFonts w:ascii="Times New Roman"/>
          <w:b/>
          <w:i w:val="false"/>
          <w:color w:val="000000"/>
        </w:rPr>
        <w:t>Общие положения</w:t>
      </w:r>
    </w:p>
    <w:bookmarkEnd w:id="0"/>
    <w:p>
      <w:pPr>
        <w:spacing w:after="0"/>
        <w:ind w:left="0"/>
        <w:jc w:val="both"/>
      </w:pPr>
      <w:r>
        <w:rPr>
          <w:rFonts w:ascii="Times New Roman"/>
          <w:b/>
          <w:i w:val="false"/>
          <w:color w:val="000000"/>
          <w:sz w:val="28"/>
        </w:rPr>
        <w:t>Статья 1. Гражданин и государство</w:t>
      </w:r>
    </w:p>
    <w:bookmarkStart w:name="z87" w:id="1"/>
    <w:p>
      <w:pPr>
        <w:spacing w:after="0"/>
        <w:ind w:left="0"/>
        <w:jc w:val="both"/>
      </w:pPr>
      <w:r>
        <w:rPr>
          <w:rFonts w:ascii="Times New Roman"/>
          <w:b w:val="false"/>
          <w:i w:val="false"/>
          <w:color w:val="000000"/>
          <w:sz w:val="28"/>
        </w:rPr>
        <w:t xml:space="preserve">
      Гражданство Республики Казахстан определяет устойчивую политико-правовую связь лица с государством, выражающую совокупность их взаимных прав и обязанностей. </w:t>
      </w:r>
    </w:p>
    <w:bookmarkEnd w:id="1"/>
    <w:bookmarkStart w:name="z88" w:id="2"/>
    <w:p>
      <w:pPr>
        <w:spacing w:after="0"/>
        <w:ind w:left="0"/>
        <w:jc w:val="both"/>
      </w:pPr>
      <w:r>
        <w:rPr>
          <w:rFonts w:ascii="Times New Roman"/>
          <w:b w:val="false"/>
          <w:i w:val="false"/>
          <w:color w:val="000000"/>
          <w:sz w:val="28"/>
        </w:rPr>
        <w:t xml:space="preserve">
      В Республике Казахстан каждый человек имеет право на гражданство. Гражданство в Республике Казахстан приобретается и прекращается в соответствии с настоящим Законом. </w:t>
      </w:r>
    </w:p>
    <w:bookmarkEnd w:id="2"/>
    <w:bookmarkStart w:name="z89" w:id="3"/>
    <w:p>
      <w:pPr>
        <w:spacing w:after="0"/>
        <w:ind w:left="0"/>
        <w:jc w:val="both"/>
      </w:pPr>
      <w:r>
        <w:rPr>
          <w:rFonts w:ascii="Times New Roman"/>
          <w:b w:val="false"/>
          <w:i w:val="false"/>
          <w:color w:val="000000"/>
          <w:sz w:val="28"/>
        </w:rPr>
        <w:t xml:space="preserve">
      Гражданин Республики Казахстан не может быть лишен гражданства, права изменить свое гражданство, а также не может быть изгнан за пределы Казахстана. Лишение гражданства Республики Казахстан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 </w:t>
      </w:r>
    </w:p>
    <w:bookmarkEnd w:id="3"/>
    <w:bookmarkStart w:name="z90" w:id="4"/>
    <w:p>
      <w:pPr>
        <w:spacing w:after="0"/>
        <w:ind w:left="0"/>
        <w:jc w:val="both"/>
      </w:pPr>
      <w:r>
        <w:rPr>
          <w:rFonts w:ascii="Times New Roman"/>
          <w:b w:val="false"/>
          <w:i w:val="false"/>
          <w:color w:val="000000"/>
          <w:sz w:val="28"/>
        </w:rPr>
        <w:t>
      Республика Казахстан в лице своих государственных органов и должностных лиц ответственна перед гражданами Республики, а гражданин Республики Казахстан ответственен перед Республикой Казахстан. Он обязан соблюдать Конституцию и законы Республики Казахстан, защищать интересы Республики Казахстан, ее территориальную целостность, уважительно относиться к обычаям, традициям, государственному языку и языкам всех национальностей, проживающих на ее территории, способствовать укреплению могущества, суверенитета и независимости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гражданстве</w:t>
      </w:r>
    </w:p>
    <w:p>
      <w:pPr>
        <w:spacing w:after="0"/>
        <w:ind w:left="0"/>
        <w:jc w:val="both"/>
      </w:pPr>
      <w:r>
        <w:rPr>
          <w:rFonts w:ascii="Times New Roman"/>
          <w:b w:val="false"/>
          <w:i w:val="false"/>
          <w:color w:val="000000"/>
          <w:sz w:val="28"/>
        </w:rPr>
        <w:t>
      1. Законодательство Республики Казахстан о гражданстве основывается на Конституции Республики Казахстан и состоит из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29.04.2009 N </w:t>
      </w:r>
      <w:r>
        <w:rPr>
          <w:rFonts w:ascii="Times New Roman"/>
          <w:b w:val="false"/>
          <w:i w:val="false"/>
          <w:color w:val="000000"/>
          <w:sz w:val="28"/>
        </w:rPr>
        <w:t xml:space="preserve">154-IV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Принадлежность к гражданству Республики Казахстан</w:t>
      </w:r>
    </w:p>
    <w:p>
      <w:pPr>
        <w:spacing w:after="0"/>
        <w:ind w:left="0"/>
        <w:jc w:val="both"/>
      </w:pPr>
      <w:r>
        <w:rPr>
          <w:rFonts w:ascii="Times New Roman"/>
          <w:b w:val="false"/>
          <w:i w:val="false"/>
          <w:color w:val="000000"/>
          <w:sz w:val="28"/>
        </w:rPr>
        <w:t>
      Гражданами Республики Казахстан являются лица, которые:</w:t>
      </w:r>
    </w:p>
    <w:p>
      <w:pPr>
        <w:spacing w:after="0"/>
        <w:ind w:left="0"/>
        <w:jc w:val="both"/>
      </w:pPr>
      <w:r>
        <w:rPr>
          <w:rFonts w:ascii="Times New Roman"/>
          <w:b w:val="false"/>
          <w:i w:val="false"/>
          <w:color w:val="000000"/>
          <w:sz w:val="28"/>
        </w:rPr>
        <w:t xml:space="preserve">
      постоянно проживают в Республике Казахстан на день вступления в силу настоящего Закона; </w:t>
      </w:r>
    </w:p>
    <w:p>
      <w:pPr>
        <w:spacing w:after="0"/>
        <w:ind w:left="0"/>
        <w:jc w:val="both"/>
      </w:pPr>
      <w:r>
        <w:rPr>
          <w:rFonts w:ascii="Times New Roman"/>
          <w:b w:val="false"/>
          <w:i w:val="false"/>
          <w:color w:val="000000"/>
          <w:sz w:val="28"/>
        </w:rPr>
        <w:t xml:space="preserve">
      родились на территории Республики Казахстан и не состоят в гражданстве иностранного государства; </w:t>
      </w:r>
    </w:p>
    <w:p>
      <w:pPr>
        <w:spacing w:after="0"/>
        <w:ind w:left="0"/>
        <w:jc w:val="both"/>
      </w:pPr>
      <w:r>
        <w:rPr>
          <w:rFonts w:ascii="Times New Roman"/>
          <w:b w:val="false"/>
          <w:i w:val="false"/>
          <w:color w:val="000000"/>
          <w:sz w:val="28"/>
        </w:rPr>
        <w:t xml:space="preserve">
      приобрели гражданство Республики Казахстан в соответствии с настоящим Законом. </w:t>
      </w:r>
    </w:p>
    <w:p>
      <w:pPr>
        <w:spacing w:after="0"/>
        <w:ind w:left="0"/>
        <w:jc w:val="both"/>
      </w:pPr>
      <w:r>
        <w:rPr>
          <w:rFonts w:ascii="Times New Roman"/>
          <w:b w:val="false"/>
          <w:i w:val="false"/>
          <w:color w:val="000000"/>
          <w:sz w:val="28"/>
        </w:rPr>
        <w:t xml:space="preserve">
      За гражданином Республики Казахстан не признается гражданство другого государства. </w:t>
      </w:r>
    </w:p>
    <w:p>
      <w:pPr>
        <w:spacing w:after="0"/>
        <w:ind w:left="0"/>
        <w:jc w:val="both"/>
      </w:pPr>
      <w:r>
        <w:rPr>
          <w:rFonts w:ascii="Times New Roman"/>
          <w:b w:val="false"/>
          <w:i w:val="false"/>
          <w:color w:val="000000"/>
          <w:sz w:val="28"/>
        </w:rPr>
        <w:t xml:space="preserve">
      Республика Казахстан создает условия для возвращения на ее территорию лиц, вынужденно покинувших территорию республики в периоды массовых репрессий, насильственной коллективизации, в результате иных антигуманных политических акций, и их потомков, а также для казахов, проживающих на территории других государств.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имеющим силу Закона, от 3 октября 1995 г. N 2477;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Документ о гражданстве</w:t>
      </w:r>
    </w:p>
    <w:p>
      <w:pPr>
        <w:spacing w:after="0"/>
        <w:ind w:left="0"/>
        <w:jc w:val="both"/>
      </w:pPr>
      <w:r>
        <w:rPr>
          <w:rFonts w:ascii="Times New Roman"/>
          <w:b w:val="false"/>
          <w:i w:val="false"/>
          <w:color w:val="000000"/>
          <w:sz w:val="28"/>
        </w:rPr>
        <w:t xml:space="preserve">
      Документом, подтверждающим гражданство Республики Казахстан, является удостоверение личности либо паспорт гражданина Республики Казахстан. Гражданство ребенка в возрасте до 16 лет подтверждается его свидетельством о рождении, паспортом любого из родителей.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имеющим силу Закона, от 3 октября 1995 г. N 2477;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Правовое положение граждан Республики Казахстан</w:t>
      </w:r>
    </w:p>
    <w:p>
      <w:pPr>
        <w:spacing w:after="0"/>
        <w:ind w:left="0"/>
        <w:jc w:val="both"/>
      </w:pPr>
      <w:r>
        <w:rPr>
          <w:rFonts w:ascii="Times New Roman"/>
          <w:b w:val="false"/>
          <w:i w:val="false"/>
          <w:color w:val="000000"/>
          <w:sz w:val="28"/>
        </w:rPr>
        <w:t xml:space="preserve">
      Гражданство Республики Казахстан является единым и равным независимо от оснований его приобретения. </w:t>
      </w:r>
    </w:p>
    <w:p>
      <w:pPr>
        <w:spacing w:after="0"/>
        <w:ind w:left="0"/>
        <w:jc w:val="both"/>
      </w:pPr>
      <w:r>
        <w:rPr>
          <w:rFonts w:ascii="Times New Roman"/>
          <w:b w:val="false"/>
          <w:i w:val="false"/>
          <w:color w:val="000000"/>
          <w:sz w:val="28"/>
        </w:rPr>
        <w:t xml:space="preserve">
      Граждане Республики Казахстан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или любых иных обстоятельств. </w:t>
      </w:r>
    </w:p>
    <w:p>
      <w:pPr>
        <w:spacing w:after="0"/>
        <w:ind w:left="0"/>
        <w:jc w:val="both"/>
      </w:pPr>
      <w:r>
        <w:rPr>
          <w:rFonts w:ascii="Times New Roman"/>
          <w:b w:val="false"/>
          <w:i w:val="false"/>
          <w:color w:val="000000"/>
          <w:sz w:val="28"/>
        </w:rPr>
        <w:t xml:space="preserve">
      Граждане Республики Казахстан обладают всей полнотой гражданских, политических, экономических и социальных прав и свобод, провозглашенных и гарантируемых Конституцией и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Правовое положение иностранцев и лиц без гражданства</w:t>
      </w:r>
    </w:p>
    <w:p>
      <w:pPr>
        <w:spacing w:after="0"/>
        <w:ind w:left="0"/>
        <w:jc w:val="both"/>
      </w:pPr>
      <w:r>
        <w:rPr>
          <w:rFonts w:ascii="Times New Roman"/>
          <w:b w:val="false"/>
          <w:i w:val="false"/>
          <w:color w:val="000000"/>
          <w:sz w:val="28"/>
        </w:rPr>
        <w:t xml:space="preserve">
      Иностранцы и лица без гражданства пользуются в Республике Казахстан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17.05.2002 </w:t>
      </w:r>
      <w:r>
        <w:rPr>
          <w:rFonts w:ascii="Times New Roman"/>
          <w:b w:val="false"/>
          <w:i w:val="false"/>
          <w:color w:val="000000"/>
          <w:sz w:val="28"/>
        </w:rPr>
        <w:t>№ 322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Сохранение гражданства Республики Казахстан</w:t>
      </w:r>
    </w:p>
    <w:bookmarkStart w:name="z102" w:id="5"/>
    <w:p>
      <w:pPr>
        <w:spacing w:after="0"/>
        <w:ind w:left="0"/>
        <w:jc w:val="both"/>
      </w:pPr>
      <w:r>
        <w:rPr>
          <w:rFonts w:ascii="Times New Roman"/>
          <w:b w:val="false"/>
          <w:i w:val="false"/>
          <w:color w:val="000000"/>
          <w:sz w:val="28"/>
        </w:rPr>
        <w:t xml:space="preserve">
      Проживание гражданина Республики Казахстан за пределами Республики Казахстан не влечет прекращения гражданства Республики Казахстан. </w:t>
      </w:r>
    </w:p>
    <w:bookmarkEnd w:id="5"/>
    <w:bookmarkStart w:name="z103" w:id="6"/>
    <w:p>
      <w:pPr>
        <w:spacing w:after="0"/>
        <w:ind w:left="0"/>
        <w:jc w:val="both"/>
      </w:pPr>
      <w:r>
        <w:rPr>
          <w:rFonts w:ascii="Times New Roman"/>
          <w:b w:val="false"/>
          <w:i w:val="false"/>
          <w:color w:val="000000"/>
          <w:sz w:val="28"/>
        </w:rPr>
        <w:t>
      Вступление в брак гражданина Республики Казахстан с лицом, не состоящим в гражданстве Республики Казахстан, а также расторжение такого брака не влекут изменения гражданства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 в редакции Закона РК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Недопустимость выдачи гражданина Республики Казахстан другому государству</w:t>
      </w:r>
    </w:p>
    <w:p>
      <w:pPr>
        <w:spacing w:after="0"/>
        <w:ind w:left="0"/>
        <w:jc w:val="both"/>
      </w:pPr>
      <w:r>
        <w:rPr>
          <w:rFonts w:ascii="Times New Roman"/>
          <w:b w:val="false"/>
          <w:i w:val="false"/>
          <w:color w:val="000000"/>
          <w:sz w:val="28"/>
        </w:rPr>
        <w:t>
      Гражданин Республики Казахстан не может быть выдан иностранному государству, если иное не установлено международными договорами Республики.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Защита граждан, находящихся за пределами Республики Казахстан</w:t>
      </w:r>
    </w:p>
    <w:p>
      <w:pPr>
        <w:spacing w:after="0"/>
        <w:ind w:left="0"/>
        <w:jc w:val="both"/>
      </w:pPr>
      <w:r>
        <w:rPr>
          <w:rFonts w:ascii="Times New Roman"/>
          <w:b w:val="false"/>
          <w:i w:val="false"/>
          <w:color w:val="000000"/>
          <w:sz w:val="28"/>
        </w:rPr>
        <w:t xml:space="preserve">
      Республика Казахстан гарантирует своим гражданам защиту и покровительство за ее пределами.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bookmarkStart w:name="z77" w:id="7"/>
    <w:p>
      <w:pPr>
        <w:spacing w:after="0"/>
        <w:ind w:left="0"/>
        <w:jc w:val="left"/>
      </w:pPr>
      <w:r>
        <w:rPr>
          <w:rFonts w:ascii="Times New Roman"/>
          <w:b/>
          <w:i w:val="false"/>
          <w:color w:val="000000"/>
        </w:rPr>
        <w:t xml:space="preserve"> ГЛАВА 2</w:t>
      </w:r>
      <w:r>
        <w:br/>
      </w:r>
      <w:r>
        <w:rPr>
          <w:rFonts w:ascii="Times New Roman"/>
          <w:b/>
          <w:i w:val="false"/>
          <w:color w:val="000000"/>
        </w:rPr>
        <w:t>Приобретение гражданства Республики Казахстан</w:t>
      </w:r>
    </w:p>
    <w:bookmarkEnd w:id="7"/>
    <w:p>
      <w:pPr>
        <w:spacing w:after="0"/>
        <w:ind w:left="0"/>
        <w:jc w:val="both"/>
      </w:pPr>
      <w:r>
        <w:rPr>
          <w:rFonts w:ascii="Times New Roman"/>
          <w:b/>
          <w:i w:val="false"/>
          <w:color w:val="000000"/>
          <w:sz w:val="28"/>
        </w:rPr>
        <w:t>Статья 10. Основания приобретения гражданства</w:t>
      </w:r>
    </w:p>
    <w:p>
      <w:pPr>
        <w:spacing w:after="0"/>
        <w:ind w:left="0"/>
        <w:jc w:val="both"/>
      </w:pPr>
      <w:r>
        <w:rPr>
          <w:rFonts w:ascii="Times New Roman"/>
          <w:b w:val="false"/>
          <w:i w:val="false"/>
          <w:color w:val="000000"/>
          <w:sz w:val="28"/>
        </w:rPr>
        <w:t xml:space="preserve">
      Гражданство Республики Казахстан приобретается: </w:t>
      </w:r>
    </w:p>
    <w:p>
      <w:pPr>
        <w:spacing w:after="0"/>
        <w:ind w:left="0"/>
        <w:jc w:val="both"/>
      </w:pPr>
      <w:r>
        <w:rPr>
          <w:rFonts w:ascii="Times New Roman"/>
          <w:b w:val="false"/>
          <w:i w:val="false"/>
          <w:color w:val="000000"/>
          <w:sz w:val="28"/>
        </w:rPr>
        <w:t xml:space="preserve">
      1) по рождению; </w:t>
      </w:r>
    </w:p>
    <w:p>
      <w:pPr>
        <w:spacing w:after="0"/>
        <w:ind w:left="0"/>
        <w:jc w:val="both"/>
      </w:pPr>
      <w:r>
        <w:rPr>
          <w:rFonts w:ascii="Times New Roman"/>
          <w:b w:val="false"/>
          <w:i w:val="false"/>
          <w:color w:val="000000"/>
          <w:sz w:val="28"/>
        </w:rPr>
        <w:t xml:space="preserve">
      2) в результате приема в гражданство Республики Казахстан; </w:t>
      </w:r>
    </w:p>
    <w:p>
      <w:pPr>
        <w:spacing w:after="0"/>
        <w:ind w:left="0"/>
        <w:jc w:val="both"/>
      </w:pPr>
      <w:r>
        <w:rPr>
          <w:rFonts w:ascii="Times New Roman"/>
          <w:b w:val="false"/>
          <w:i w:val="false"/>
          <w:color w:val="000000"/>
          <w:sz w:val="28"/>
        </w:rPr>
        <w:t xml:space="preserve">
      3) по основаниям или в порядке, предусмотренными </w:t>
      </w:r>
    </w:p>
    <w:p>
      <w:pPr>
        <w:spacing w:after="0"/>
        <w:ind w:left="0"/>
        <w:jc w:val="both"/>
      </w:pPr>
      <w:r>
        <w:rPr>
          <w:rFonts w:ascii="Times New Roman"/>
          <w:b w:val="false"/>
          <w:i w:val="false"/>
          <w:color w:val="000000"/>
          <w:sz w:val="28"/>
        </w:rPr>
        <w:t xml:space="preserve">
      межгосударственными договорами Республики Казахстан; </w:t>
      </w:r>
    </w:p>
    <w:p>
      <w:pPr>
        <w:spacing w:after="0"/>
        <w:ind w:left="0"/>
        <w:jc w:val="both"/>
      </w:pPr>
      <w:r>
        <w:rPr>
          <w:rFonts w:ascii="Times New Roman"/>
          <w:b w:val="false"/>
          <w:i w:val="false"/>
          <w:color w:val="000000"/>
          <w:sz w:val="28"/>
        </w:rPr>
        <w:t xml:space="preserve">
      4) по иным основаниям, предусмотренным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статьи 10 -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имеющего силу Закона, от 3 октября 1995 г. N 2477.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Гражданство ребенка, родители которого состоят в гражданстве Республики Казахстан</w:t>
      </w:r>
    </w:p>
    <w:p>
      <w:pPr>
        <w:spacing w:after="0"/>
        <w:ind w:left="0"/>
        <w:jc w:val="both"/>
      </w:pPr>
      <w:r>
        <w:rPr>
          <w:rFonts w:ascii="Times New Roman"/>
          <w:b w:val="false"/>
          <w:i w:val="false"/>
          <w:color w:val="000000"/>
          <w:sz w:val="28"/>
        </w:rPr>
        <w:t xml:space="preserve">
      Ребенок, оба родителя которого к моменту его рождения состояли в гражданстве Республики Казахстан, является гражданином Республики Казахстан независимо от места рождения.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Гражданство ребенка, родители которого состоят в гражданстве иностранного государства</w:t>
      </w:r>
    </w:p>
    <w:p>
      <w:pPr>
        <w:spacing w:after="0"/>
        <w:ind w:left="0"/>
        <w:jc w:val="both"/>
      </w:pPr>
      <w:r>
        <w:rPr>
          <w:rFonts w:ascii="Times New Roman"/>
          <w:b w:val="false"/>
          <w:i w:val="false"/>
          <w:color w:val="000000"/>
          <w:sz w:val="28"/>
        </w:rPr>
        <w:t>
      Ребенок, оба родителя которого к моменту его рождения состояли в гражданстве иностранного государства, не является гражданином Республики Казахстан независимо от места его рождения.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11-1 в соответствии с Законом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Гражданство ребенка при различном гражданстве родителей</w:t>
      </w:r>
    </w:p>
    <w:p>
      <w:pPr>
        <w:spacing w:after="0"/>
        <w:ind w:left="0"/>
        <w:jc w:val="both"/>
      </w:pPr>
      <w:r>
        <w:rPr>
          <w:rFonts w:ascii="Times New Roman"/>
          <w:b w:val="false"/>
          <w:i w:val="false"/>
          <w:color w:val="000000"/>
          <w:sz w:val="28"/>
        </w:rPr>
        <w:t xml:space="preserve">
      При различном гражданстве родителей, один из которых к моменту рождения ребенка состоял в гражданстве Республики Казахстан, ребенок является гражданином Республики Казахстан, если он родился: </w:t>
      </w:r>
    </w:p>
    <w:p>
      <w:pPr>
        <w:spacing w:after="0"/>
        <w:ind w:left="0"/>
        <w:jc w:val="both"/>
      </w:pPr>
      <w:r>
        <w:rPr>
          <w:rFonts w:ascii="Times New Roman"/>
          <w:b w:val="false"/>
          <w:i w:val="false"/>
          <w:color w:val="000000"/>
          <w:sz w:val="28"/>
        </w:rPr>
        <w:t xml:space="preserve">
      1) на территории Республики Казахстан; </w:t>
      </w:r>
    </w:p>
    <w:p>
      <w:pPr>
        <w:spacing w:after="0"/>
        <w:ind w:left="0"/>
        <w:jc w:val="both"/>
      </w:pPr>
      <w:r>
        <w:rPr>
          <w:rFonts w:ascii="Times New Roman"/>
          <w:b w:val="false"/>
          <w:i w:val="false"/>
          <w:color w:val="000000"/>
          <w:sz w:val="28"/>
        </w:rPr>
        <w:t xml:space="preserve">
      2) вне пределов Республики Казахстан, но родители или один из них в это время имели постоянное место жительства на территории Республики Казахстан. </w:t>
      </w:r>
    </w:p>
    <w:p>
      <w:pPr>
        <w:spacing w:after="0"/>
        <w:ind w:left="0"/>
        <w:jc w:val="both"/>
      </w:pPr>
      <w:r>
        <w:rPr>
          <w:rFonts w:ascii="Times New Roman"/>
          <w:b w:val="false"/>
          <w:i w:val="false"/>
          <w:color w:val="000000"/>
          <w:sz w:val="28"/>
        </w:rPr>
        <w:t xml:space="preserve">
      При различном гражданстве родителей, один из которых к моменту рождения ребенка состоял в гражданстве Республики Казахстан, если в это время оба родителя имели постоянное место жительства вне пределов Республики Казахстан, гражданство ребенка, родившегося вне пределов Республики Казахстан, определяется по соглашению родителей, выраженному в письменной форме. </w:t>
      </w:r>
    </w:p>
    <w:p>
      <w:pPr>
        <w:spacing w:after="0"/>
        <w:ind w:left="0"/>
        <w:jc w:val="both"/>
      </w:pPr>
      <w:r>
        <w:rPr>
          <w:rFonts w:ascii="Times New Roman"/>
          <w:b w:val="false"/>
          <w:i w:val="false"/>
          <w:color w:val="000000"/>
          <w:sz w:val="28"/>
        </w:rPr>
        <w:t xml:space="preserve">
      Ребенок, один из родителей которого к моменту рождения ребенка состоял в гражданстве Республики Казахстан, а другой являлся лицом без гражданства, либо гражданство его неизвестно, является гражданином Республики Казахстан независимо от места рождения. </w:t>
      </w:r>
    </w:p>
    <w:p>
      <w:pPr>
        <w:spacing w:after="0"/>
        <w:ind w:left="0"/>
        <w:jc w:val="both"/>
      </w:pPr>
      <w:r>
        <w:rPr>
          <w:rFonts w:ascii="Times New Roman"/>
          <w:b w:val="false"/>
          <w:i w:val="false"/>
          <w:color w:val="000000"/>
          <w:sz w:val="28"/>
        </w:rPr>
        <w:t>
      В случае установления отцовства ребенка, мать которого является лицом без гражданства, а отцом признается гражданин Республики Казахстан, ребенок, не достигший 14 лет, становится гражданином Республики Казахстан независимо от места рождения. В случае постоянного проживания этого ребенка за пределами Республики Казахстан его гражданство определяется по письменному заявлению родителей.</w:t>
      </w:r>
    </w:p>
    <w:p>
      <w:pPr>
        <w:spacing w:after="0"/>
        <w:ind w:left="0"/>
        <w:jc w:val="both"/>
      </w:pPr>
      <w:r>
        <w:rPr>
          <w:rFonts w:ascii="Times New Roman"/>
          <w:b w:val="false"/>
          <w:i w:val="false"/>
          <w:color w:val="000000"/>
          <w:sz w:val="28"/>
        </w:rPr>
        <w:t>
      В случае, если родители не смогли прийти к соглашению о гражданстве ребенка, гражданство определяется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Cтатья 12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Гражданство ребенка, родители которого неизвестны</w:t>
      </w:r>
    </w:p>
    <w:p>
      <w:pPr>
        <w:spacing w:after="0"/>
        <w:ind w:left="0"/>
        <w:jc w:val="both"/>
      </w:pPr>
      <w:r>
        <w:rPr>
          <w:rFonts w:ascii="Times New Roman"/>
          <w:b w:val="false"/>
          <w:i w:val="false"/>
          <w:color w:val="000000"/>
          <w:sz w:val="28"/>
        </w:rPr>
        <w:t>
      Находящийся на территории Республики Казахстан ребенок, оба родителя которого неизвестны, является гражданином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Приобретение гражданства Республики Казахстан ребенком лиц без гражданства</w:t>
      </w:r>
    </w:p>
    <w:p>
      <w:pPr>
        <w:spacing w:after="0"/>
        <w:ind w:left="0"/>
        <w:jc w:val="both"/>
      </w:pPr>
      <w:r>
        <w:rPr>
          <w:rFonts w:ascii="Times New Roman"/>
          <w:b w:val="false"/>
          <w:i w:val="false"/>
          <w:color w:val="000000"/>
          <w:sz w:val="28"/>
        </w:rPr>
        <w:t>
      Ребенок, родившийся на территории Республики Казахстан у лиц без гражданства, имеющих постоянное место жительства на территории Республики Казахстан, является гражданином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Прием в гражданство Республики Казахстан</w:t>
      </w:r>
    </w:p>
    <w:p>
      <w:pPr>
        <w:spacing w:after="0"/>
        <w:ind w:left="0"/>
        <w:jc w:val="both"/>
      </w:pPr>
      <w:r>
        <w:rPr>
          <w:rFonts w:ascii="Times New Roman"/>
          <w:b w:val="false"/>
          <w:i w:val="false"/>
          <w:color w:val="000000"/>
          <w:sz w:val="28"/>
        </w:rPr>
        <w:t>
      Иностранцы и лица без гражданства, постоянно проживающие на территории Республики Казахстан, могут быть по их ходатайствам приняты в гражданство Республики Казахстан в соответствии с настоящим Законом.</w:t>
      </w:r>
    </w:p>
    <w:p>
      <w:pPr>
        <w:spacing w:after="0"/>
        <w:ind w:left="0"/>
        <w:jc w:val="both"/>
      </w:pPr>
      <w:r>
        <w:rPr>
          <w:rFonts w:ascii="Times New Roman"/>
          <w:b w:val="false"/>
          <w:i w:val="false"/>
          <w:color w:val="000000"/>
          <w:sz w:val="28"/>
        </w:rPr>
        <w:t xml:space="preserve">
      Решение по ходатайствам о приеме в гражданство Республики Казахстан принимается Президентом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Условия приема в гражданство Республики Казахстан</w:t>
      </w:r>
    </w:p>
    <w:p>
      <w:pPr>
        <w:spacing w:after="0"/>
        <w:ind w:left="0"/>
        <w:jc w:val="both"/>
      </w:pPr>
      <w:r>
        <w:rPr>
          <w:rFonts w:ascii="Times New Roman"/>
          <w:b w:val="false"/>
          <w:i w:val="false"/>
          <w:color w:val="000000"/>
          <w:sz w:val="28"/>
        </w:rPr>
        <w:t>
      В гражданство Республики Казахстан могут быть приняты:</w:t>
      </w:r>
    </w:p>
    <w:p>
      <w:pPr>
        <w:spacing w:after="0"/>
        <w:ind w:left="0"/>
        <w:jc w:val="both"/>
      </w:pPr>
      <w:r>
        <w:rPr>
          <w:rFonts w:ascii="Times New Roman"/>
          <w:b w:val="false"/>
          <w:i w:val="false"/>
          <w:color w:val="000000"/>
          <w:sz w:val="28"/>
        </w:rPr>
        <w:t xml:space="preserve">
      1) лица, постоянно проживающие на территории Республики Казахстан на законных основаниях не менее пяти лет либо состоящие в браке с гражданами Республики Казахстан не менее трех лет. </w:t>
      </w:r>
    </w:p>
    <w:p>
      <w:pPr>
        <w:spacing w:after="0"/>
        <w:ind w:left="0"/>
        <w:jc w:val="both"/>
      </w:pPr>
      <w:r>
        <w:rPr>
          <w:rFonts w:ascii="Times New Roman"/>
          <w:b w:val="false"/>
          <w:i w:val="false"/>
          <w:color w:val="000000"/>
          <w:sz w:val="28"/>
        </w:rPr>
        <w:t>
      Наличие условий, предусмотренных в абзаце первом настоящего подпункта, не требуется при приеме в гражданство Республики Казахстан несовершеннолетних, недееспособных и лиц, которые имеют особые заслуги перед Республикой Казахстан либо имеют профессии и отвечают требованиям по перечню, устанавливаемому Президентом Республики Казахстан, и членов их семей;</w:t>
      </w:r>
    </w:p>
    <w:p>
      <w:pPr>
        <w:spacing w:after="0"/>
        <w:ind w:left="0"/>
        <w:jc w:val="both"/>
      </w:pPr>
      <w:r>
        <w:rPr>
          <w:rFonts w:ascii="Times New Roman"/>
          <w:b w:val="false"/>
          <w:i w:val="false"/>
          <w:color w:val="000000"/>
          <w:sz w:val="28"/>
        </w:rPr>
        <w:t xml:space="preserve">
      2) граждане бывших союзных республик, прибывшие с целью постоянного проживания в Республику Казахстан, имеющие одного из близких родственников - граждан Республики Казахстан: ребенка (в том числе усыновленного), супруга (супругу), одного из родителей (усыновителей), сестру, брата, деда или бабушку, независимо от срока их проживания в Республике Казахстан. </w:t>
      </w:r>
    </w:p>
    <w:p>
      <w:pPr>
        <w:spacing w:after="0"/>
        <w:ind w:left="0"/>
        <w:jc w:val="both"/>
      </w:pPr>
      <w:r>
        <w:rPr>
          <w:rFonts w:ascii="Times New Roman"/>
          <w:b w:val="false"/>
          <w:i w:val="false"/>
          <w:color w:val="000000"/>
          <w:sz w:val="28"/>
        </w:rPr>
        <w:t xml:space="preserve">
      Вопросы гражданства военнослужащих, состоящих на воинской службе и дислоцированных на территории Республики Казахстан, определяются межгосударственными договорами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РК, имеющего силу Закона, от 03.10.1995 N 2477; с изменениями, внесенными законами РК от 17.05.2002 N </w:t>
      </w:r>
      <w:r>
        <w:rPr>
          <w:rFonts w:ascii="Times New Roman"/>
          <w:b w:val="false"/>
          <w:i w:val="false"/>
          <w:color w:val="000000"/>
          <w:sz w:val="28"/>
        </w:rPr>
        <w:t>322</w:t>
      </w:r>
      <w:r>
        <w:rPr>
          <w:rFonts w:ascii="Times New Roman"/>
          <w:b w:val="false"/>
          <w:i w:val="false"/>
          <w:color w:val="ff0000"/>
          <w:sz w:val="28"/>
        </w:rPr>
        <w:t xml:space="preserve">; от 04.10.2004 </w:t>
      </w:r>
      <w:r>
        <w:rPr>
          <w:rFonts w:ascii="Times New Roman"/>
          <w:b w:val="false"/>
          <w:i w:val="false"/>
          <w:color w:val="000000"/>
          <w:sz w:val="28"/>
        </w:rPr>
        <w:t>N 600</w:t>
      </w:r>
      <w:r>
        <w:rPr>
          <w:rFonts w:ascii="Times New Roman"/>
          <w:b w:val="false"/>
          <w:i w:val="false"/>
          <w:color w:val="ff0000"/>
          <w:sz w:val="28"/>
        </w:rPr>
        <w:t xml:space="preserve">; от 22.05.2007 N </w:t>
      </w:r>
      <w:r>
        <w:rPr>
          <w:rFonts w:ascii="Times New Roman"/>
          <w:b w:val="false"/>
          <w:i w:val="false"/>
          <w:color w:val="000000"/>
          <w:sz w:val="28"/>
        </w:rPr>
        <w:t xml:space="preserve">255 </w:t>
      </w:r>
      <w:r>
        <w:rPr>
          <w:rFonts w:ascii="Times New Roman"/>
          <w:b w:val="false"/>
          <w:i w:val="false"/>
          <w:color w:val="ff0000"/>
          <w:sz w:val="28"/>
        </w:rPr>
        <w:t xml:space="preserve">(вводится в действие со дня его официального опубликования);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Условия приема в гражданство Республики Казахстан в упрощенном (регистрационном) порядке</w:t>
      </w:r>
    </w:p>
    <w:bookmarkStart w:name="z9" w:id="8"/>
    <w:p>
      <w:pPr>
        <w:spacing w:after="0"/>
        <w:ind w:left="0"/>
        <w:jc w:val="both"/>
      </w:pPr>
      <w:r>
        <w:rPr>
          <w:rFonts w:ascii="Times New Roman"/>
          <w:b w:val="false"/>
          <w:i w:val="false"/>
          <w:color w:val="000000"/>
          <w:sz w:val="28"/>
        </w:rPr>
        <w:t>
      В гражданство Республики Казахстан в упрощенном (регистрационном) порядке могут быть приняты:</w:t>
      </w:r>
    </w:p>
    <w:bookmarkEnd w:id="8"/>
    <w:p>
      <w:pPr>
        <w:spacing w:after="0"/>
        <w:ind w:left="0"/>
        <w:jc w:val="both"/>
      </w:pPr>
      <w:r>
        <w:rPr>
          <w:rFonts w:ascii="Times New Roman"/>
          <w:b w:val="false"/>
          <w:i w:val="false"/>
          <w:color w:val="000000"/>
          <w:sz w:val="28"/>
        </w:rPr>
        <w:t>
      1) кандасы. постоянно проживающие на территории Республики Казахстан на законных основаниях, независимо от срока проживания;</w:t>
      </w:r>
    </w:p>
    <w:p>
      <w:pPr>
        <w:spacing w:after="0"/>
        <w:ind w:left="0"/>
        <w:jc w:val="both"/>
      </w:pPr>
      <w:r>
        <w:rPr>
          <w:rFonts w:ascii="Times New Roman"/>
          <w:b w:val="false"/>
          <w:i w:val="false"/>
          <w:color w:val="000000"/>
          <w:sz w:val="28"/>
        </w:rPr>
        <w:t>
      2) реабилитированные жертвы массовых политических репрессий, а также их потомки, лишенные или утратившие гражданство без их свободного волеизъявления, постоянно проживающие на территории Республики Казахстан на законных основаниях, независимо от срока проживания, а также лица, имеющие право на приобретение гражданства Республики Казахстан в упрощенном порядке на основании международных договоров, ратифицированных Республикой Казахстан;</w:t>
      </w:r>
    </w:p>
    <w:p>
      <w:pPr>
        <w:spacing w:after="0"/>
        <w:ind w:left="0"/>
        <w:jc w:val="both"/>
      </w:pPr>
      <w:r>
        <w:rPr>
          <w:rFonts w:ascii="Times New Roman"/>
          <w:b w:val="false"/>
          <w:i w:val="false"/>
          <w:color w:val="000000"/>
          <w:sz w:val="28"/>
        </w:rPr>
        <w:t>
      3) этнические казахи, обучающиеся в высших учебных заведениях Республики Казахстан.</w:t>
      </w:r>
    </w:p>
    <w:bookmarkStart w:name="z104" w:id="9"/>
    <w:p>
      <w:pPr>
        <w:spacing w:after="0"/>
        <w:ind w:left="0"/>
        <w:jc w:val="both"/>
      </w:pPr>
      <w:r>
        <w:rPr>
          <w:rFonts w:ascii="Times New Roman"/>
          <w:b w:val="false"/>
          <w:i w:val="false"/>
          <w:color w:val="000000"/>
          <w:sz w:val="28"/>
        </w:rPr>
        <w:t>
      4) вдовы граждан Республики Казахстан, постоянно проживающие на территории Республики Казахстан на законных основаниях, независимо от срока проживания.</w:t>
      </w:r>
    </w:p>
    <w:bookmarkEnd w:id="9"/>
    <w:bookmarkStart w:name="z11" w:id="10"/>
    <w:p>
      <w:pPr>
        <w:spacing w:after="0"/>
        <w:ind w:left="0"/>
        <w:jc w:val="both"/>
      </w:pPr>
      <w:r>
        <w:rPr>
          <w:rFonts w:ascii="Times New Roman"/>
          <w:b w:val="false"/>
          <w:i w:val="false"/>
          <w:color w:val="000000"/>
          <w:sz w:val="28"/>
        </w:rPr>
        <w:t>
      Срок рассмотрения материалов о приобретении гражданства в упрощенном (регистрационном) порядке не должен превышать три месяца со дня подачи заявления.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Основания для отказа в приеме в гражданство или восстановлении в гражданстве Республики Казахстан</w:t>
      </w:r>
    </w:p>
    <w:p>
      <w:pPr>
        <w:spacing w:after="0"/>
        <w:ind w:left="0"/>
        <w:jc w:val="both"/>
      </w:pPr>
      <w:r>
        <w:rPr>
          <w:rFonts w:ascii="Times New Roman"/>
          <w:b w:val="false"/>
          <w:i w:val="false"/>
          <w:color w:val="ff0000"/>
          <w:sz w:val="28"/>
        </w:rPr>
        <w:t xml:space="preserve">
      Сноска. Заголовок статьи 17 с изменением, внесенным Законом РК от 16.05.2024 </w:t>
      </w:r>
      <w:r>
        <w:rPr>
          <w:rFonts w:ascii="Times New Roman"/>
          <w:b w:val="false"/>
          <w:i w:val="false"/>
          <w:color w:val="ff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Ходатайство о приеме в гражданство или восстановлении в гражданстве Республики Казахстан отклоняется, если лицо, ходатайствующее об этом:</w:t>
      </w:r>
    </w:p>
    <w:p>
      <w:pPr>
        <w:spacing w:after="0"/>
        <w:ind w:left="0"/>
        <w:jc w:val="both"/>
      </w:pPr>
      <w:r>
        <w:rPr>
          <w:rFonts w:ascii="Times New Roman"/>
          <w:b w:val="false"/>
          <w:i w:val="false"/>
          <w:color w:val="000000"/>
          <w:sz w:val="28"/>
        </w:rPr>
        <w:t>
      1) совершило преступление против человечества, предусмотренное международным правом, сознательно выступает против суверенитета и независимости Республики Казахстан;</w:t>
      </w:r>
    </w:p>
    <w:p>
      <w:pPr>
        <w:spacing w:after="0"/>
        <w:ind w:left="0"/>
        <w:jc w:val="both"/>
      </w:pPr>
      <w:r>
        <w:rPr>
          <w:rFonts w:ascii="Times New Roman"/>
          <w:b w:val="false"/>
          <w:i w:val="false"/>
          <w:color w:val="000000"/>
          <w:sz w:val="28"/>
        </w:rPr>
        <w:t>
      2) призывает к нарушению единства и целостности территории Республики Казахстан;</w:t>
      </w:r>
    </w:p>
    <w:p>
      <w:pPr>
        <w:spacing w:after="0"/>
        <w:ind w:left="0"/>
        <w:jc w:val="both"/>
      </w:pPr>
      <w:r>
        <w:rPr>
          <w:rFonts w:ascii="Times New Roman"/>
          <w:b w:val="false"/>
          <w:i w:val="false"/>
          <w:color w:val="000000"/>
          <w:sz w:val="28"/>
        </w:rPr>
        <w:t>
      3) осуществляет противоправную деятельность, наносящую ущерб национальной безопасности, здоровью населения;</w:t>
      </w:r>
    </w:p>
    <w:p>
      <w:pPr>
        <w:spacing w:after="0"/>
        <w:ind w:left="0"/>
        <w:jc w:val="both"/>
      </w:pPr>
      <w:r>
        <w:rPr>
          <w:rFonts w:ascii="Times New Roman"/>
          <w:b w:val="false"/>
          <w:i w:val="false"/>
          <w:color w:val="000000"/>
          <w:sz w:val="28"/>
        </w:rPr>
        <w:t>
      4) разжигает межнациональную, межконфессиональную и религиозную вражду, противодействует функционированию государственного языка Республики Казахстан;</w:t>
      </w:r>
    </w:p>
    <w:p>
      <w:pPr>
        <w:spacing w:after="0"/>
        <w:ind w:left="0"/>
        <w:jc w:val="both"/>
      </w:pPr>
      <w:r>
        <w:rPr>
          <w:rFonts w:ascii="Times New Roman"/>
          <w:b w:val="false"/>
          <w:i w:val="false"/>
          <w:color w:val="000000"/>
          <w:sz w:val="28"/>
        </w:rPr>
        <w:t>
      5) причастно к террористическим или экстремистским организациям или осуждено за террористические или экстремистские преступления;</w:t>
      </w:r>
    </w:p>
    <w:p>
      <w:pPr>
        <w:spacing w:after="0"/>
        <w:ind w:left="0"/>
        <w:jc w:val="both"/>
      </w:pPr>
      <w:r>
        <w:rPr>
          <w:rFonts w:ascii="Times New Roman"/>
          <w:b w:val="false"/>
          <w:i w:val="false"/>
          <w:color w:val="000000"/>
          <w:sz w:val="28"/>
        </w:rPr>
        <w:t>
      6) находится в международном розыске, отбывает наказание по вступившему в законную силу приговору суда либо его деяния признаны судом как рецидив преступлений или опасный рецидив преступлений;</w:t>
      </w:r>
    </w:p>
    <w:p>
      <w:pPr>
        <w:spacing w:after="0"/>
        <w:ind w:left="0"/>
        <w:jc w:val="both"/>
      </w:pPr>
      <w:r>
        <w:rPr>
          <w:rFonts w:ascii="Times New Roman"/>
          <w:b w:val="false"/>
          <w:i w:val="false"/>
          <w:color w:val="000000"/>
          <w:sz w:val="28"/>
        </w:rPr>
        <w:t>
      7) состоит в гражданстве другого (других) государства (государств);</w:t>
      </w:r>
    </w:p>
    <w:p>
      <w:pPr>
        <w:spacing w:after="0"/>
        <w:ind w:left="0"/>
        <w:jc w:val="both"/>
      </w:pPr>
      <w:r>
        <w:rPr>
          <w:rFonts w:ascii="Times New Roman"/>
          <w:b w:val="false"/>
          <w:i w:val="false"/>
          <w:color w:val="000000"/>
          <w:sz w:val="28"/>
        </w:rPr>
        <w:t>
      8) сообщило о себе ложные сведения при обращении с ходатайством о приеме в гражданство Республики Казахстан или восстановлении в гражданстве Республики Казахстан либо без уважительной причины не представило необходимые документы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xml:space="preserve">
      9) имеет неснятую или непогашенную судимость за совершение умышленного преступления на территории Республики Казахстан или за ее пределами, признаваемого таковым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Start w:name="z105" w:id="11"/>
    <w:p>
      <w:pPr>
        <w:spacing w:after="0"/>
        <w:ind w:left="0"/>
        <w:jc w:val="both"/>
      </w:pPr>
      <w:r>
        <w:rPr>
          <w:rFonts w:ascii="Times New Roman"/>
          <w:b w:val="false"/>
          <w:i w:val="false"/>
          <w:color w:val="000000"/>
          <w:sz w:val="28"/>
        </w:rPr>
        <w:t>
      9-1) совершило преступление против половой неприкосновенности несовершеннолетнего;</w:t>
      </w:r>
    </w:p>
    <w:bookmarkEnd w:id="11"/>
    <w:p>
      <w:pPr>
        <w:spacing w:after="0"/>
        <w:ind w:left="0"/>
        <w:jc w:val="both"/>
      </w:pPr>
      <w:r>
        <w:rPr>
          <w:rFonts w:ascii="Times New Roman"/>
          <w:b w:val="false"/>
          <w:i w:val="false"/>
          <w:color w:val="000000"/>
          <w:sz w:val="28"/>
        </w:rPr>
        <w:t>
      10) совершило правонарушение в сфере экономики в течение пяти лет до обращения с заявлением о приеме в гражданство Республики Казахстан или восстановлении в гражданстве Республики Казахстан;</w:t>
      </w:r>
    </w:p>
    <w:bookmarkStart w:name="z13" w:id="12"/>
    <w:p>
      <w:pPr>
        <w:spacing w:after="0"/>
        <w:ind w:left="0"/>
        <w:jc w:val="both"/>
      </w:pPr>
      <w:r>
        <w:rPr>
          <w:rFonts w:ascii="Times New Roman"/>
          <w:b w:val="false"/>
          <w:i w:val="false"/>
          <w:color w:val="000000"/>
          <w:sz w:val="28"/>
        </w:rPr>
        <w:t>
      10-1) неоднократно в течение пяти лет до обращения с заявлением о приеме в гражданство Республики Казахстан или восстановлении в гражданстве Республики Казахстан нарушило законодательство Республики Казахстан в области миграции населения;</w:t>
      </w:r>
    </w:p>
    <w:bookmarkEnd w:id="12"/>
    <w:p>
      <w:pPr>
        <w:spacing w:after="0"/>
        <w:ind w:left="0"/>
        <w:jc w:val="both"/>
      </w:pPr>
      <w:r>
        <w:rPr>
          <w:rFonts w:ascii="Times New Roman"/>
          <w:b w:val="false"/>
          <w:i w:val="false"/>
          <w:color w:val="000000"/>
          <w:sz w:val="28"/>
        </w:rPr>
        <w:t xml:space="preserve">
      11) утратило гражданство Республики Казахстан на основании подпунктов 1), 2) и 5) </w:t>
      </w:r>
      <w:r>
        <w:rPr>
          <w:rFonts w:ascii="Times New Roman"/>
          <w:b w:val="false"/>
          <w:i w:val="false"/>
          <w:color w:val="000000"/>
          <w:sz w:val="28"/>
        </w:rPr>
        <w:t>статьи 21</w:t>
      </w:r>
      <w:r>
        <w:rPr>
          <w:rFonts w:ascii="Times New Roman"/>
          <w:b w:val="false"/>
          <w:i w:val="false"/>
          <w:color w:val="000000"/>
          <w:sz w:val="28"/>
        </w:rPr>
        <w:t xml:space="preserve"> настоящего Закона в течение пяти лет до обращения с заявлением о приеме в гражданство Республики Казахстан или восстановлении в гражданстве Республики Казахстан;</w:t>
      </w:r>
    </w:p>
    <w:p>
      <w:pPr>
        <w:spacing w:after="0"/>
        <w:ind w:left="0"/>
        <w:jc w:val="both"/>
      </w:pPr>
      <w:r>
        <w:rPr>
          <w:rFonts w:ascii="Times New Roman"/>
          <w:b w:val="false"/>
          <w:i w:val="false"/>
          <w:color w:val="000000"/>
          <w:sz w:val="28"/>
        </w:rPr>
        <w:t xml:space="preserve">
      12) утратило гражданство Республики Казахстан на основании подпункта 8) части первой </w:t>
      </w:r>
      <w:r>
        <w:rPr>
          <w:rFonts w:ascii="Times New Roman"/>
          <w:b w:val="false"/>
          <w:i w:val="false"/>
          <w:color w:val="000000"/>
          <w:sz w:val="28"/>
        </w:rPr>
        <w:t>статьи 21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13) лишено гражданства Республики Казахстан на основании статьи 20-1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статьи 17 предусмотрено дополнить подпунктом 14) в соответствии с Законом РК от 16.05.2024 </w:t>
      </w:r>
      <w:r>
        <w:rPr>
          <w:rFonts w:ascii="Times New Roman"/>
          <w:b w:val="false"/>
          <w:i w:val="false"/>
          <w:color w:val="ff0000"/>
          <w:sz w:val="28"/>
        </w:rPr>
        <w:t>№ 82-VIII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xml:space="preserve">
      Положения подпункта 7) части первой настоящей статьи не распространяются на лиц, подпадающих под действие международных договоров, ратифицированных Республикой Казахстан, а также указанных в части второй подпункта 1) части первой </w:t>
      </w:r>
      <w:r>
        <w:rPr>
          <w:rFonts w:ascii="Times New Roman"/>
          <w:b w:val="false"/>
          <w:i w:val="false"/>
          <w:color w:val="000000"/>
          <w:sz w:val="28"/>
        </w:rPr>
        <w:t>статьи 16</w:t>
      </w:r>
      <w:r>
        <w:rPr>
          <w:rFonts w:ascii="Times New Roman"/>
          <w:b w:val="false"/>
          <w:i w:val="false"/>
          <w:color w:val="000000"/>
          <w:sz w:val="28"/>
        </w:rPr>
        <w:t xml:space="preserve"> и </w:t>
      </w:r>
      <w:r>
        <w:rPr>
          <w:rFonts w:ascii="Times New Roman"/>
          <w:b w:val="false"/>
          <w:i w:val="false"/>
          <w:color w:val="000000"/>
          <w:sz w:val="28"/>
        </w:rPr>
        <w:t>статье 16-1</w:t>
      </w:r>
      <w:r>
        <w:rPr>
          <w:rFonts w:ascii="Times New Roman"/>
          <w:b w:val="false"/>
          <w:i w:val="false"/>
          <w:color w:val="000000"/>
          <w:sz w:val="28"/>
        </w:rPr>
        <w:t xml:space="preserve"> настоящего Закона и обратившихся в органы внутренних дел с нотариально удостоверенным письменным обращением об отказе от иностранного гражданства на имя должностного лица государства, гражданином которого они являются, принимающего решение по вопросам гражданства.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17 предусмотрено дополнить частью третьей в соответствии с Законом РК от 16.05.2024 </w:t>
      </w:r>
      <w:r>
        <w:rPr>
          <w:rFonts w:ascii="Times New Roman"/>
          <w:b w:val="false"/>
          <w:i w:val="false"/>
          <w:color w:val="ff0000"/>
          <w:sz w:val="28"/>
        </w:rPr>
        <w:t>№ 82-VIII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Восстановление в гражданстве Республики Казахстан</w:t>
      </w:r>
    </w:p>
    <w:p>
      <w:pPr>
        <w:spacing w:after="0"/>
        <w:ind w:left="0"/>
        <w:jc w:val="both"/>
      </w:pPr>
      <w:r>
        <w:rPr>
          <w:rFonts w:ascii="Times New Roman"/>
          <w:b w:val="false"/>
          <w:i w:val="false"/>
          <w:color w:val="000000"/>
          <w:sz w:val="28"/>
        </w:rPr>
        <w:t>
      Лицо, которое ранее состояло в гражданстве Республики Казахстан, может быть по его ходатайству восстановлено в гражданстве Республики Казахстан в соответствии с требованиями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Условия восстановления в гражданстве Республики Казахстан</w:t>
      </w:r>
    </w:p>
    <w:p>
      <w:pPr>
        <w:spacing w:after="0"/>
        <w:ind w:left="0"/>
        <w:jc w:val="both"/>
      </w:pPr>
      <w:r>
        <w:rPr>
          <w:rFonts w:ascii="Times New Roman"/>
          <w:b w:val="false"/>
          <w:i w:val="false"/>
          <w:color w:val="ff0000"/>
          <w:sz w:val="28"/>
        </w:rPr>
        <w:t xml:space="preserve">
      Сноска. Статья 18-1 исключена Законом РК от 24.11.2015 </w:t>
      </w:r>
      <w:r>
        <w:rPr>
          <w:rFonts w:ascii="Times New Roman"/>
          <w:b w:val="false"/>
          <w:i w:val="false"/>
          <w:color w:val="ff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14"/>
    <w:p>
      <w:pPr>
        <w:spacing w:after="0"/>
        <w:ind w:left="0"/>
        <w:jc w:val="left"/>
      </w:pPr>
      <w:r>
        <w:rPr>
          <w:rFonts w:ascii="Times New Roman"/>
          <w:b/>
          <w:i w:val="false"/>
          <w:color w:val="000000"/>
        </w:rPr>
        <w:t xml:space="preserve"> ГЛАВА 3</w:t>
      </w:r>
      <w:r>
        <w:br/>
      </w:r>
      <w:r>
        <w:rPr>
          <w:rFonts w:ascii="Times New Roman"/>
          <w:b/>
          <w:i w:val="false"/>
          <w:color w:val="000000"/>
        </w:rPr>
        <w:t>Прекращение гражданства</w:t>
      </w:r>
    </w:p>
    <w:bookmarkEnd w:id="14"/>
    <w:p>
      <w:pPr>
        <w:spacing w:after="0"/>
        <w:ind w:left="0"/>
        <w:jc w:val="both"/>
      </w:pPr>
      <w:r>
        <w:rPr>
          <w:rFonts w:ascii="Times New Roman"/>
          <w:b/>
          <w:i w:val="false"/>
          <w:color w:val="000000"/>
          <w:sz w:val="28"/>
        </w:rPr>
        <w:t>Статья 19. Основание прекращения гражданства</w:t>
      </w:r>
    </w:p>
    <w:p>
      <w:pPr>
        <w:spacing w:after="0"/>
        <w:ind w:left="0"/>
        <w:jc w:val="both"/>
      </w:pPr>
      <w:r>
        <w:rPr>
          <w:rFonts w:ascii="Times New Roman"/>
          <w:b w:val="false"/>
          <w:i w:val="false"/>
          <w:color w:val="000000"/>
          <w:sz w:val="28"/>
        </w:rPr>
        <w:t>
      Гражданство Республики Казахстан прекращается вследствие:</w:t>
      </w:r>
    </w:p>
    <w:p>
      <w:pPr>
        <w:spacing w:after="0"/>
        <w:ind w:left="0"/>
        <w:jc w:val="both"/>
      </w:pPr>
      <w:r>
        <w:rPr>
          <w:rFonts w:ascii="Times New Roman"/>
          <w:b w:val="false"/>
          <w:i w:val="false"/>
          <w:color w:val="000000"/>
          <w:sz w:val="28"/>
        </w:rPr>
        <w:t>
      1) выхода из гражданства Республики Казахстан;</w:t>
      </w:r>
    </w:p>
    <w:p>
      <w:pPr>
        <w:spacing w:after="0"/>
        <w:ind w:left="0"/>
        <w:jc w:val="both"/>
      </w:pPr>
      <w:r>
        <w:rPr>
          <w:rFonts w:ascii="Times New Roman"/>
          <w:b w:val="false"/>
          <w:i w:val="false"/>
          <w:color w:val="000000"/>
          <w:sz w:val="28"/>
        </w:rPr>
        <w:t>
      2) утраты гражданства Республики Казахстан;</w:t>
      </w:r>
    </w:p>
    <w:p>
      <w:pPr>
        <w:spacing w:after="0"/>
        <w:ind w:left="0"/>
        <w:jc w:val="both"/>
      </w:pPr>
      <w:r>
        <w:rPr>
          <w:rFonts w:ascii="Times New Roman"/>
          <w:b w:val="false"/>
          <w:i w:val="false"/>
          <w:color w:val="000000"/>
          <w:sz w:val="28"/>
        </w:rPr>
        <w:t>
      3) лишения гражданства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Выход из гражданства</w:t>
      </w:r>
    </w:p>
    <w:p>
      <w:pPr>
        <w:spacing w:after="0"/>
        <w:ind w:left="0"/>
        <w:jc w:val="both"/>
      </w:pPr>
      <w:r>
        <w:rPr>
          <w:rFonts w:ascii="Times New Roman"/>
          <w:b w:val="false"/>
          <w:i w:val="false"/>
          <w:color w:val="000000"/>
          <w:sz w:val="28"/>
        </w:rPr>
        <w:t>
      Выход из гражданства Республики Казахстан разрешается на основании ходатайства лица в порядке, установленном настоящим Законом.</w:t>
      </w:r>
    </w:p>
    <w:p>
      <w:pPr>
        <w:spacing w:after="0"/>
        <w:ind w:left="0"/>
        <w:jc w:val="both"/>
      </w:pPr>
      <w:r>
        <w:rPr>
          <w:rFonts w:ascii="Times New Roman"/>
          <w:b w:val="false"/>
          <w:i w:val="false"/>
          <w:color w:val="000000"/>
          <w:sz w:val="28"/>
        </w:rPr>
        <w:t xml:space="preserve">
      В выходе из гражданства Республики Казахстан может быть отказано, если лицо, ходатайствующее о выходе, имеет неисполненные обязательства перед Республикой Казахстан или имущественные обязанности, с которыми связаны существенные интересы граждан или предприятий, учреждений и организаций, общественных объединений, расположенных на территории Республики Казахстан. </w:t>
      </w:r>
    </w:p>
    <w:p>
      <w:pPr>
        <w:spacing w:after="0"/>
        <w:ind w:left="0"/>
        <w:jc w:val="both"/>
      </w:pPr>
      <w:r>
        <w:rPr>
          <w:rFonts w:ascii="Times New Roman"/>
          <w:b w:val="false"/>
          <w:i w:val="false"/>
          <w:color w:val="000000"/>
          <w:sz w:val="28"/>
        </w:rPr>
        <w:t>
      Выход из гражданства Республики Казахстан не допускается, если лицу, ходатайствующему о выходе, объявлено постановление о квалификации деяния подозреваемого либо оно отбывает наказание по вступившему в законную силу приговору суда или если выход лица из гражданства Республики Казахстан противоречит интересам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Лишение гражданства Республики Казахстан</w:t>
      </w:r>
    </w:p>
    <w:bookmarkStart w:name="z92" w:id="15"/>
    <w:p>
      <w:pPr>
        <w:spacing w:after="0"/>
        <w:ind w:left="0"/>
        <w:jc w:val="both"/>
      </w:pPr>
      <w:r>
        <w:rPr>
          <w:rFonts w:ascii="Times New Roman"/>
          <w:b w:val="false"/>
          <w:i w:val="false"/>
          <w:color w:val="000000"/>
          <w:sz w:val="28"/>
        </w:rPr>
        <w:t xml:space="preserve">
      Лишение гражданства Республики Казахстан допускается лишь по решению суда за совершение террористических преступлений, а также преступлений, предусмотренных соответствующими статьями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 в результате которых причинен иной тяжкий вред жизненно важным интересам Республики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Утрата гражданства</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16.04.2018 </w:t>
      </w:r>
      <w:r>
        <w:rPr>
          <w:rFonts w:ascii="Times New Roman"/>
          <w:b w:val="false"/>
          <w:i w:val="false"/>
          <w:color w:val="ff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Гражданство Республики Казахстан утрачивается:</w:t>
      </w:r>
    </w:p>
    <w:p>
      <w:pPr>
        <w:spacing w:after="0"/>
        <w:ind w:left="0"/>
        <w:jc w:val="both"/>
      </w:pPr>
      <w:r>
        <w:rPr>
          <w:rFonts w:ascii="Times New Roman"/>
          <w:b w:val="false"/>
          <w:i w:val="false"/>
          <w:color w:val="000000"/>
          <w:sz w:val="28"/>
        </w:rPr>
        <w:t xml:space="preserve">
      1) вследствие поступления лица на воинскую службу, в службу безопасности, полицию, органы юстиции или иные органы государственной власти и управления другого государства, за исключением случаев, предусмотренных межгосударственными договорами Республики Казахстан; </w:t>
      </w:r>
    </w:p>
    <w:p>
      <w:pPr>
        <w:spacing w:after="0"/>
        <w:ind w:left="0"/>
        <w:jc w:val="both"/>
      </w:pPr>
      <w:r>
        <w:rPr>
          <w:rFonts w:ascii="Times New Roman"/>
          <w:b w:val="false"/>
          <w:i w:val="false"/>
          <w:color w:val="000000"/>
          <w:sz w:val="28"/>
        </w:rPr>
        <w:t>
      2) если гражданство Республики Казахстан приобретено в результате представления заведомо ложных сведений или фальшивых документов;</w:t>
      </w:r>
    </w:p>
    <w:p>
      <w:pPr>
        <w:spacing w:after="0"/>
        <w:ind w:left="0"/>
        <w:jc w:val="both"/>
      </w:pPr>
      <w:r>
        <w:rPr>
          <w:rFonts w:ascii="Times New Roman"/>
          <w:b w:val="false"/>
          <w:i w:val="false"/>
          <w:color w:val="000000"/>
          <w:sz w:val="28"/>
        </w:rPr>
        <w:t>
      3) по основаниям, предусмотренным межгосударственными договорами Республики Казахстан;</w:t>
      </w:r>
    </w:p>
    <w:p>
      <w:pPr>
        <w:spacing w:after="0"/>
        <w:ind w:left="0"/>
        <w:jc w:val="both"/>
      </w:pPr>
      <w:r>
        <w:rPr>
          <w:rFonts w:ascii="Times New Roman"/>
          <w:b w:val="false"/>
          <w:i w:val="false"/>
          <w:color w:val="000000"/>
          <w:sz w:val="28"/>
        </w:rPr>
        <w:t xml:space="preserve">
      4) исключен Законом РК от 22.07.2011 </w:t>
      </w:r>
      <w:r>
        <w:rPr>
          <w:rFonts w:ascii="Times New Roman"/>
          <w:b w:val="false"/>
          <w:i w:val="false"/>
          <w:color w:val="000000"/>
          <w:sz w:val="28"/>
        </w:rPr>
        <w:t>№ 478-IV</w:t>
      </w:r>
      <w:r>
        <w:rPr>
          <w:rFonts w:ascii="Times New Roman"/>
          <w:b w:val="false"/>
          <w:i w:val="false"/>
          <w:color w:val="000000"/>
          <w:sz w:val="28"/>
        </w:rPr>
        <w:t>;</w:t>
      </w:r>
    </w:p>
    <w:p>
      <w:pPr>
        <w:spacing w:after="0"/>
        <w:ind w:left="0"/>
        <w:jc w:val="both"/>
      </w:pPr>
      <w:r>
        <w:rPr>
          <w:rFonts w:ascii="Times New Roman"/>
          <w:b w:val="false"/>
          <w:i w:val="false"/>
          <w:color w:val="000000"/>
          <w:sz w:val="28"/>
        </w:rPr>
        <w:t>
      5) если лицо приобрело гражданство другого государства;</w:t>
      </w:r>
    </w:p>
    <w:bookmarkStart w:name="z106" w:id="16"/>
    <w:p>
      <w:pPr>
        <w:spacing w:after="0"/>
        <w:ind w:left="0"/>
        <w:jc w:val="both"/>
      </w:pPr>
      <w:r>
        <w:rPr>
          <w:rFonts w:ascii="Times New Roman"/>
          <w:b w:val="false"/>
          <w:i w:val="false"/>
          <w:color w:val="000000"/>
          <w:sz w:val="28"/>
        </w:rPr>
        <w:t>
      5-1) в случае использования документов, подтверждающих гражданство другого государства после приобретения гражданства Республики Казахстан;</w:t>
      </w:r>
    </w:p>
    <w:bookmarkEnd w:id="16"/>
    <w:p>
      <w:pPr>
        <w:spacing w:after="0"/>
        <w:ind w:left="0"/>
        <w:jc w:val="both"/>
      </w:pPr>
      <w:r>
        <w:rPr>
          <w:rFonts w:ascii="Times New Roman"/>
          <w:b w:val="false"/>
          <w:i w:val="false"/>
          <w:color w:val="000000"/>
          <w:sz w:val="28"/>
        </w:rPr>
        <w:t>
      6) если брак с гражданином Республики Казахстан, послуживший основанием для приобретения лицом гражданства Республики Казахстан, признан судом недействительным;</w:t>
      </w:r>
    </w:p>
    <w:p>
      <w:pPr>
        <w:spacing w:after="0"/>
        <w:ind w:left="0"/>
        <w:jc w:val="both"/>
      </w:pPr>
      <w:r>
        <w:rPr>
          <w:rFonts w:ascii="Times New Roman"/>
          <w:b w:val="false"/>
          <w:i w:val="false"/>
          <w:color w:val="000000"/>
          <w:sz w:val="28"/>
        </w:rPr>
        <w:t>
      7) по добровольному волеизъявлению ребенка, являющегося гражданином Республики Казахстан, переданного на усыновление иностранцам, при достижении им совершеннолетия;</w:t>
      </w:r>
    </w:p>
    <w:p>
      <w:pPr>
        <w:spacing w:after="0"/>
        <w:ind w:left="0"/>
        <w:jc w:val="both"/>
      </w:pPr>
      <w:r>
        <w:rPr>
          <w:rFonts w:ascii="Times New Roman"/>
          <w:b w:val="false"/>
          <w:i w:val="false"/>
          <w:color w:val="000000"/>
          <w:sz w:val="28"/>
        </w:rPr>
        <w:t>
      8) вследствие участия лица в иностранных вооруженных конфликтах, экстремистской и (или) террористической деятельности на территории иностранного государства.</w:t>
      </w:r>
    </w:p>
    <w:bookmarkStart w:name="z15" w:id="17"/>
    <w:p>
      <w:pPr>
        <w:spacing w:after="0"/>
        <w:ind w:left="0"/>
        <w:jc w:val="both"/>
      </w:pPr>
      <w:r>
        <w:rPr>
          <w:rFonts w:ascii="Times New Roman"/>
          <w:b w:val="false"/>
          <w:i w:val="false"/>
          <w:color w:val="000000"/>
          <w:sz w:val="28"/>
        </w:rPr>
        <w:t>
      Лицо, состоящее в гражданстве Республики Казахстан и принявшее гражданство иностранного государства, в течение тридцати календарных дней со дня приобретения им иного гражданства обязано сообщить о факте приобретения иностранного гражданства в органы внутренних дел Республики Казахстан или загранучреждения Республики Казахстан и сдать паспорт и (или) удостоверение личности Республики Казахстан.</w:t>
      </w:r>
    </w:p>
    <w:bookmarkEnd w:id="17"/>
    <w:bookmarkStart w:name="z17" w:id="18"/>
    <w:p>
      <w:pPr>
        <w:spacing w:after="0"/>
        <w:ind w:left="0"/>
        <w:jc w:val="both"/>
      </w:pPr>
      <w:r>
        <w:rPr>
          <w:rFonts w:ascii="Times New Roman"/>
          <w:b w:val="false"/>
          <w:i w:val="false"/>
          <w:color w:val="000000"/>
          <w:sz w:val="28"/>
        </w:rPr>
        <w:t>
      Несообщение в установленный частью второй настоящей статьи срок о факте приобретения иностранного гражданства влечет ответственность, установленную законами Республики Казахстан.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Указом Президента РК, имеющим силу Закона, от 03.10.1995 </w:t>
      </w:r>
      <w:r>
        <w:rPr>
          <w:rFonts w:ascii="Times New Roman"/>
          <w:b w:val="false"/>
          <w:i w:val="false"/>
          <w:color w:val="000000"/>
          <w:sz w:val="28"/>
        </w:rPr>
        <w:t>№ 2477</w:t>
      </w:r>
      <w:r>
        <w:rPr>
          <w:rFonts w:ascii="Times New Roman"/>
          <w:b w:val="false"/>
          <w:i w:val="false"/>
          <w:color w:val="ff0000"/>
          <w:sz w:val="28"/>
        </w:rPr>
        <w:t xml:space="preserve">; законами РК от 17.05.2002 </w:t>
      </w:r>
      <w:r>
        <w:rPr>
          <w:rFonts w:ascii="Times New Roman"/>
          <w:b w:val="false"/>
          <w:i w:val="false"/>
          <w:color w:val="000000"/>
          <w:sz w:val="28"/>
        </w:rPr>
        <w:t>№ 322</w:t>
      </w:r>
      <w:r>
        <w:rPr>
          <w:rFonts w:ascii="Times New Roman"/>
          <w:b w:val="false"/>
          <w:i w:val="false"/>
          <w:color w:val="ff0000"/>
          <w:sz w:val="28"/>
        </w:rPr>
        <w:t xml:space="preserve">; от 04.10.2004 </w:t>
      </w:r>
      <w:r>
        <w:rPr>
          <w:rFonts w:ascii="Times New Roman"/>
          <w:b w:val="false"/>
          <w:i w:val="false"/>
          <w:color w:val="000000"/>
          <w:sz w:val="28"/>
        </w:rPr>
        <w:t>№ 600</w:t>
      </w:r>
      <w:r>
        <w:rPr>
          <w:rFonts w:ascii="Times New Roman"/>
          <w:b w:val="false"/>
          <w:i w:val="false"/>
          <w:color w:val="ff0000"/>
          <w:sz w:val="28"/>
        </w:rPr>
        <w:t xml:space="preserve">;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16.05.2024 </w:t>
      </w:r>
      <w:r>
        <w:rPr>
          <w:rFonts w:ascii="Times New Roman"/>
          <w:b w:val="false"/>
          <w:i w:val="false"/>
          <w:color w:val="000000"/>
          <w:sz w:val="28"/>
        </w:rPr>
        <w:t>№ 82-VIII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9"/>
    <w:p>
      <w:pPr>
        <w:spacing w:after="0"/>
        <w:ind w:left="0"/>
        <w:jc w:val="left"/>
      </w:pPr>
      <w:r>
        <w:rPr>
          <w:rFonts w:ascii="Times New Roman"/>
          <w:b/>
          <w:i w:val="false"/>
          <w:color w:val="000000"/>
        </w:rPr>
        <w:t xml:space="preserve"> ГЛАВА 4</w:t>
      </w:r>
      <w:r>
        <w:br/>
      </w:r>
      <w:r>
        <w:rPr>
          <w:rFonts w:ascii="Times New Roman"/>
          <w:b/>
          <w:i w:val="false"/>
          <w:color w:val="000000"/>
        </w:rPr>
        <w:t>Гражданство детей при изменении гражданства</w:t>
      </w:r>
      <w:r>
        <w:br/>
      </w:r>
      <w:r>
        <w:rPr>
          <w:rFonts w:ascii="Times New Roman"/>
          <w:b/>
          <w:i w:val="false"/>
          <w:color w:val="000000"/>
        </w:rPr>
        <w:t>родителей и при усыновлении</w:t>
      </w:r>
    </w:p>
    <w:bookmarkEnd w:id="19"/>
    <w:p>
      <w:pPr>
        <w:spacing w:after="0"/>
        <w:ind w:left="0"/>
        <w:jc w:val="both"/>
      </w:pPr>
      <w:r>
        <w:rPr>
          <w:rFonts w:ascii="Times New Roman"/>
          <w:b/>
          <w:i w:val="false"/>
          <w:color w:val="000000"/>
          <w:sz w:val="28"/>
        </w:rPr>
        <w:t>Статья 22. Изменение гражданства ребенка в случае изменения гражданства родителей</w:t>
      </w:r>
    </w:p>
    <w:p>
      <w:pPr>
        <w:spacing w:after="0"/>
        <w:ind w:left="0"/>
        <w:jc w:val="both"/>
      </w:pPr>
      <w:r>
        <w:rPr>
          <w:rFonts w:ascii="Times New Roman"/>
          <w:b w:val="false"/>
          <w:i w:val="false"/>
          <w:color w:val="000000"/>
          <w:sz w:val="28"/>
        </w:rPr>
        <w:t>
      При приеме, восстановлении в гражданстве Республики Казахстан либо выходе из гражданства Республики Казахстан родителей изменяется соответственно гражданство их ребенка, не достигшего 14-летнего возраста.</w:t>
      </w:r>
    </w:p>
    <w:p>
      <w:pPr>
        <w:spacing w:after="0"/>
        <w:ind w:left="0"/>
        <w:jc w:val="both"/>
      </w:pPr>
      <w:r>
        <w:rPr>
          <w:rFonts w:ascii="Times New Roman"/>
          <w:b w:val="false"/>
          <w:i w:val="false"/>
          <w:color w:val="000000"/>
          <w:sz w:val="28"/>
        </w:rPr>
        <w:t>
      Если известен один из родителей ребенка, то при приеме, восстановлении в гражданстве Республики Казахстан либо выходе из гражданства Республики Казахстан этого родителя соответственно изменяется и гражданство ребенка, не достигшего 14-летнего возраста.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Приобретение ребенком гражданства Республики Казахстан в случае приобретения гражданства Республики Казахстан одним из родителей</w:t>
      </w:r>
    </w:p>
    <w:p>
      <w:pPr>
        <w:spacing w:after="0"/>
        <w:ind w:left="0"/>
        <w:jc w:val="both"/>
      </w:pPr>
      <w:r>
        <w:rPr>
          <w:rFonts w:ascii="Times New Roman"/>
          <w:b w:val="false"/>
          <w:i w:val="false"/>
          <w:color w:val="000000"/>
          <w:sz w:val="28"/>
        </w:rPr>
        <w:t xml:space="preserve">
      Если гражданином Республики Казахстан становится один из родителей, а другой остается гражданином другого государства либо лицом без гражданства, ребенок в возрасте до 14 лет, проживающий на территории Республики Казахстан, может приобрести гражданство Республики Казахстан по письменному ходатайству об этом его родителей.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Сохранение ребенком гражданства Республики Казахстан в случае выхода одного из родителей из гражданства Республики Казахстан</w:t>
      </w:r>
    </w:p>
    <w:p>
      <w:pPr>
        <w:spacing w:after="0"/>
        <w:ind w:left="0"/>
        <w:jc w:val="both"/>
      </w:pPr>
      <w:r>
        <w:rPr>
          <w:rFonts w:ascii="Times New Roman"/>
          <w:b w:val="false"/>
          <w:i w:val="false"/>
          <w:color w:val="000000"/>
          <w:sz w:val="28"/>
        </w:rPr>
        <w:t xml:space="preserve">
      Если из гражданства Республики Казахстан выходит один из родителей, а другой остается гражданином Республики Казахстан, ребенок в возрасте до 14 лет сохраняет гражданство Республики Казахстан. По письменному ходатайству родителей такому ребенку может быть разрешен выход из гражданства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Приобретение ребенком гражданства Республики Казахстан в случае усыновления</w:t>
      </w:r>
    </w:p>
    <w:p>
      <w:pPr>
        <w:spacing w:after="0"/>
        <w:ind w:left="0"/>
        <w:jc w:val="both"/>
      </w:pPr>
      <w:r>
        <w:rPr>
          <w:rFonts w:ascii="Times New Roman"/>
          <w:b w:val="false"/>
          <w:i w:val="false"/>
          <w:color w:val="000000"/>
          <w:sz w:val="28"/>
        </w:rPr>
        <w:t xml:space="preserve">
      Ребенок в возрасте до 14 лет, являющийся гражданином другого государства либо лицом без гражданства, усыновляемый гражданами Республики Казахстан, становится гражданином Республики Казахстан. </w:t>
      </w:r>
    </w:p>
    <w:p>
      <w:pPr>
        <w:spacing w:after="0"/>
        <w:ind w:left="0"/>
        <w:jc w:val="both"/>
      </w:pPr>
      <w:r>
        <w:rPr>
          <w:rFonts w:ascii="Times New Roman"/>
          <w:b w:val="false"/>
          <w:i w:val="false"/>
          <w:color w:val="000000"/>
          <w:sz w:val="28"/>
        </w:rPr>
        <w:t xml:space="preserve">
      Ребенок в возрасте до 14 лет, являющийся гражданином другого государства либо лицом без гражданства, усыновляемый супругами, один из которых является гражданином Республики Казахстан, а другой - нет, становится гражданином Республики Казахстан с согласия усыновителей, выраженном в письменном виде.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25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Сохранение гражданства Республики Казахстан ребенком, над которым установлена опека</w:t>
      </w:r>
    </w:p>
    <w:p>
      <w:pPr>
        <w:spacing w:after="0"/>
        <w:ind w:left="0"/>
        <w:jc w:val="both"/>
      </w:pPr>
      <w:r>
        <w:rPr>
          <w:rFonts w:ascii="Times New Roman"/>
          <w:b w:val="false"/>
          <w:i w:val="false"/>
          <w:color w:val="000000"/>
          <w:sz w:val="28"/>
        </w:rPr>
        <w:t>
      Ребенок до четырнадцати лет, проживающий на территории Республики Казахстан, по ходатайству опекуна сохраняет гражданство Республики Казахстан в случаях:</w:t>
      </w:r>
    </w:p>
    <w:p>
      <w:pPr>
        <w:spacing w:after="0"/>
        <w:ind w:left="0"/>
        <w:jc w:val="both"/>
      </w:pPr>
      <w:r>
        <w:rPr>
          <w:rFonts w:ascii="Times New Roman"/>
          <w:b w:val="false"/>
          <w:i w:val="false"/>
          <w:color w:val="000000"/>
          <w:sz w:val="28"/>
        </w:rPr>
        <w:t>
      1) если оба его родителя или единственный родитель выходят из гражданства Республики Казахстан и при этом лишены родительских прав;</w:t>
      </w:r>
    </w:p>
    <w:p>
      <w:pPr>
        <w:spacing w:after="0"/>
        <w:ind w:left="0"/>
        <w:jc w:val="both"/>
      </w:pPr>
      <w:r>
        <w:rPr>
          <w:rFonts w:ascii="Times New Roman"/>
          <w:b w:val="false"/>
          <w:i w:val="false"/>
          <w:color w:val="000000"/>
          <w:sz w:val="28"/>
        </w:rPr>
        <w:t>
      2) если оба его родителя, являющиеся гражданами других государств, умерли или пропали без вести, если родственники, являющиеся гражданами государства, гражданами которого были родители, отказываются от усыновления (удочерения) либо ребенок не желает их усыновления (удочерения);</w:t>
      </w:r>
    </w:p>
    <w:p>
      <w:pPr>
        <w:spacing w:after="0"/>
        <w:ind w:left="0"/>
        <w:jc w:val="both"/>
      </w:pPr>
      <w:r>
        <w:rPr>
          <w:rFonts w:ascii="Times New Roman"/>
          <w:b w:val="false"/>
          <w:i w:val="false"/>
          <w:color w:val="000000"/>
          <w:sz w:val="28"/>
        </w:rPr>
        <w:t>
      3) если один из родителей умер или пропал без вести, то гражданство ребенка определяется по желанию второго родителя.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Сохранение ребенком гражданства Республики Казахстан в случае усыновления</w:t>
      </w:r>
    </w:p>
    <w:p>
      <w:pPr>
        <w:spacing w:after="0"/>
        <w:ind w:left="0"/>
        <w:jc w:val="both"/>
      </w:pPr>
      <w:r>
        <w:rPr>
          <w:rFonts w:ascii="Times New Roman"/>
          <w:b w:val="false"/>
          <w:i w:val="false"/>
          <w:color w:val="000000"/>
          <w:sz w:val="28"/>
        </w:rPr>
        <w:t xml:space="preserve">
      Ребенок, являющийся гражданином Республики Казахстан, усыновленный иностранцами, сохраняет гражданство Республики Казахстан до своего совершеннолетия. </w:t>
      </w:r>
    </w:p>
    <w:p>
      <w:pPr>
        <w:spacing w:after="0"/>
        <w:ind w:left="0"/>
        <w:jc w:val="both"/>
      </w:pPr>
      <w:r>
        <w:rPr>
          <w:rFonts w:ascii="Times New Roman"/>
          <w:b w:val="false"/>
          <w:i w:val="false"/>
          <w:color w:val="000000"/>
          <w:sz w:val="28"/>
        </w:rPr>
        <w:t>
      Утрата либо выход из гражданства Республики Казахстан названного в настоящей статье ребенка допускается только после достижения им совершеннолетия и по его добровольному волеизъявлению.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с изменением, внесенным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Необходимость согласия ребенка при изменении его гражданства</w:t>
      </w:r>
    </w:p>
    <w:p>
      <w:pPr>
        <w:spacing w:after="0"/>
        <w:ind w:left="0"/>
        <w:jc w:val="both"/>
      </w:pPr>
      <w:r>
        <w:rPr>
          <w:rFonts w:ascii="Times New Roman"/>
          <w:b w:val="false"/>
          <w:i w:val="false"/>
          <w:color w:val="000000"/>
          <w:sz w:val="28"/>
        </w:rPr>
        <w:t xml:space="preserve">
      Изменение гражданства ребенка в возрасте от 14 до 18 лет в случае приема, восстановления в гражданстве Республики Казахстан либо выхода из гражданства Республики Казахстан его родителей, а также в случае усыновления или установления попечительства может последовать только с согласия ребенка в порядке, предусмотренном </w:t>
      </w:r>
      <w:r>
        <w:rPr>
          <w:rFonts w:ascii="Times New Roman"/>
          <w:b w:val="false"/>
          <w:i w:val="false"/>
          <w:color w:val="000000"/>
          <w:sz w:val="28"/>
        </w:rPr>
        <w:t>статьей 33</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20"/>
    <w:p>
      <w:pPr>
        <w:spacing w:after="0"/>
        <w:ind w:left="0"/>
        <w:jc w:val="left"/>
      </w:pPr>
      <w:r>
        <w:rPr>
          <w:rFonts w:ascii="Times New Roman"/>
          <w:b/>
          <w:i w:val="false"/>
          <w:color w:val="000000"/>
        </w:rPr>
        <w:t xml:space="preserve"> ГЛАВА 5</w:t>
      </w:r>
      <w:r>
        <w:br/>
      </w:r>
      <w:r>
        <w:rPr>
          <w:rFonts w:ascii="Times New Roman"/>
          <w:b/>
          <w:i w:val="false"/>
          <w:color w:val="000000"/>
        </w:rPr>
        <w:t>Полномочия Президента Республики Казахстан</w:t>
      </w:r>
      <w:r>
        <w:br/>
      </w:r>
      <w:r>
        <w:rPr>
          <w:rFonts w:ascii="Times New Roman"/>
          <w:b/>
          <w:i w:val="false"/>
          <w:color w:val="000000"/>
        </w:rPr>
        <w:t>и государственных органов по вопросам гражданства</w:t>
      </w:r>
    </w:p>
    <w:bookmarkEnd w:id="20"/>
    <w:p>
      <w:pPr>
        <w:spacing w:after="0"/>
        <w:ind w:left="0"/>
        <w:jc w:val="both"/>
      </w:pPr>
      <w:r>
        <w:rPr>
          <w:rFonts w:ascii="Times New Roman"/>
          <w:b w:val="false"/>
          <w:i w:val="false"/>
          <w:color w:val="ff0000"/>
          <w:sz w:val="28"/>
        </w:rPr>
        <w:t xml:space="preserve">
      Сноска. Название главы 5 в редакции </w:t>
      </w:r>
      <w:r>
        <w:rPr>
          <w:rFonts w:ascii="Times New Roman"/>
          <w:b w:val="false"/>
          <w:i w:val="false"/>
          <w:color w:val="ff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p>
    <w:p>
      <w:pPr>
        <w:spacing w:after="0"/>
        <w:ind w:left="0"/>
        <w:jc w:val="both"/>
      </w:pPr>
      <w:r>
        <w:rPr>
          <w:rFonts w:ascii="Times New Roman"/>
          <w:b/>
          <w:i w:val="false"/>
          <w:color w:val="000000"/>
          <w:sz w:val="28"/>
        </w:rPr>
        <w:t>Статья 29. Полномочия Президента Республики Казахстан</w:t>
      </w:r>
    </w:p>
    <w:p>
      <w:pPr>
        <w:spacing w:after="0"/>
        <w:ind w:left="0"/>
        <w:jc w:val="both"/>
      </w:pPr>
      <w:r>
        <w:rPr>
          <w:rFonts w:ascii="Times New Roman"/>
          <w:b w:val="false"/>
          <w:i w:val="false"/>
          <w:color w:val="000000"/>
          <w:sz w:val="28"/>
        </w:rPr>
        <w:t xml:space="preserve">
      В Республике Казахстан должностным лицом, принимающим решения по вопросам гражданства, является Президент Республики Казахстан. </w:t>
      </w:r>
    </w:p>
    <w:p>
      <w:pPr>
        <w:spacing w:after="0"/>
        <w:ind w:left="0"/>
        <w:jc w:val="both"/>
      </w:pPr>
      <w:r>
        <w:rPr>
          <w:rFonts w:ascii="Times New Roman"/>
          <w:b w:val="false"/>
          <w:i w:val="false"/>
          <w:color w:val="000000"/>
          <w:sz w:val="28"/>
        </w:rPr>
        <w:t xml:space="preserve">
      Президент Республики Казахстан принимает решения: </w:t>
      </w:r>
    </w:p>
    <w:p>
      <w:pPr>
        <w:spacing w:after="0"/>
        <w:ind w:left="0"/>
        <w:jc w:val="both"/>
      </w:pPr>
      <w:r>
        <w:rPr>
          <w:rFonts w:ascii="Times New Roman"/>
          <w:b w:val="false"/>
          <w:i w:val="false"/>
          <w:color w:val="000000"/>
          <w:sz w:val="28"/>
        </w:rPr>
        <w:t xml:space="preserve">
      о приеме в гражданство Республики Казахстан; </w:t>
      </w:r>
    </w:p>
    <w:p>
      <w:pPr>
        <w:spacing w:after="0"/>
        <w:ind w:left="0"/>
        <w:jc w:val="both"/>
      </w:pPr>
      <w:r>
        <w:rPr>
          <w:rFonts w:ascii="Times New Roman"/>
          <w:b w:val="false"/>
          <w:i w:val="false"/>
          <w:color w:val="000000"/>
          <w:sz w:val="28"/>
        </w:rPr>
        <w:t xml:space="preserve">
      о восстановлении в гражданстве Республики Казахстан; </w:t>
      </w:r>
    </w:p>
    <w:p>
      <w:pPr>
        <w:spacing w:after="0"/>
        <w:ind w:left="0"/>
        <w:jc w:val="both"/>
      </w:pPr>
      <w:r>
        <w:rPr>
          <w:rFonts w:ascii="Times New Roman"/>
          <w:b w:val="false"/>
          <w:i w:val="false"/>
          <w:color w:val="000000"/>
          <w:sz w:val="28"/>
        </w:rPr>
        <w:t xml:space="preserve">
      о выходе из гражданства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имеющим силу Закона, от 3 октября 1995 г. N 2477;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Полномочия органов внутренних дел</w:t>
      </w:r>
    </w:p>
    <w:p>
      <w:pPr>
        <w:spacing w:after="0"/>
        <w:ind w:left="0"/>
        <w:jc w:val="both"/>
      </w:pPr>
      <w:r>
        <w:rPr>
          <w:rFonts w:ascii="Times New Roman"/>
          <w:b w:val="false"/>
          <w:i w:val="false"/>
          <w:color w:val="000000"/>
          <w:sz w:val="28"/>
        </w:rPr>
        <w:t>
      Органы внутренних дел:</w:t>
      </w:r>
    </w:p>
    <w:p>
      <w:pPr>
        <w:spacing w:after="0"/>
        <w:ind w:left="0"/>
        <w:jc w:val="both"/>
      </w:pPr>
      <w:r>
        <w:rPr>
          <w:rFonts w:ascii="Times New Roman"/>
          <w:b w:val="false"/>
          <w:i w:val="false"/>
          <w:color w:val="000000"/>
          <w:sz w:val="28"/>
        </w:rPr>
        <w:t>
      1) принимают от лиц, постоянно проживающих в Республике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w:t>
      </w:r>
    </w:p>
    <w:p>
      <w:pPr>
        <w:spacing w:after="0"/>
        <w:ind w:left="0"/>
        <w:jc w:val="both"/>
      </w:pPr>
      <w:r>
        <w:rPr>
          <w:rFonts w:ascii="Times New Roman"/>
          <w:b w:val="false"/>
          <w:i w:val="false"/>
          <w:color w:val="000000"/>
          <w:sz w:val="28"/>
        </w:rPr>
        <w:t>
      2) осуществляют регистрацию приобретения гражданства Республики Казахстан и выхода из гражданства Республики Казахстан, предусмотренную международными договорами Республики Казахстан;</w:t>
      </w:r>
    </w:p>
    <w:p>
      <w:pPr>
        <w:spacing w:after="0"/>
        <w:ind w:left="0"/>
        <w:jc w:val="both"/>
      </w:pPr>
      <w:r>
        <w:rPr>
          <w:rFonts w:ascii="Times New Roman"/>
          <w:b w:val="false"/>
          <w:i w:val="false"/>
          <w:color w:val="000000"/>
          <w:sz w:val="28"/>
        </w:rPr>
        <w:t>
      3) регистрируют утрату гражданства Республики Казахстан лицами, постоянно проживающими на территории Республики Казахстан;</w:t>
      </w:r>
    </w:p>
    <w:bookmarkStart w:name="z93" w:id="21"/>
    <w:p>
      <w:pPr>
        <w:spacing w:after="0"/>
        <w:ind w:left="0"/>
        <w:jc w:val="both"/>
      </w:pPr>
      <w:r>
        <w:rPr>
          <w:rFonts w:ascii="Times New Roman"/>
          <w:b w:val="false"/>
          <w:i w:val="false"/>
          <w:color w:val="000000"/>
          <w:sz w:val="28"/>
        </w:rPr>
        <w:t>
      3-1) регистрируют лишение гражданства Республики Казахстан лиц, постоянно проживающих на территории Республики Казахстан;</w:t>
      </w:r>
    </w:p>
    <w:bookmarkEnd w:id="21"/>
    <w:p>
      <w:pPr>
        <w:spacing w:after="0"/>
        <w:ind w:left="0"/>
        <w:jc w:val="both"/>
      </w:pPr>
      <w:r>
        <w:rPr>
          <w:rFonts w:ascii="Times New Roman"/>
          <w:b w:val="false"/>
          <w:i w:val="false"/>
          <w:color w:val="000000"/>
          <w:sz w:val="28"/>
        </w:rPr>
        <w:t>
      4) оформляют прием в гражданство Республики Казахстан в упрощенном (регистрационном) порядке;</w:t>
      </w:r>
    </w:p>
    <w:p>
      <w:pPr>
        <w:spacing w:after="0"/>
        <w:ind w:left="0"/>
        <w:jc w:val="both"/>
      </w:pPr>
      <w:r>
        <w:rPr>
          <w:rFonts w:ascii="Times New Roman"/>
          <w:b w:val="false"/>
          <w:i w:val="false"/>
          <w:color w:val="000000"/>
          <w:sz w:val="28"/>
        </w:rPr>
        <w:t>
      5) определяют принадлежность (непринадлежность) к гражданству Республики Казахстан лиц, постоянно проживающих на территории Республики Казахстан.</w:t>
      </w:r>
    </w:p>
    <w:bookmarkStart w:name="z20" w:id="22"/>
    <w:p>
      <w:pPr>
        <w:spacing w:after="0"/>
        <w:ind w:left="0"/>
        <w:jc w:val="both"/>
      </w:pPr>
      <w:r>
        <w:rPr>
          <w:rFonts w:ascii="Times New Roman"/>
          <w:b w:val="false"/>
          <w:i w:val="false"/>
          <w:color w:val="000000"/>
          <w:sz w:val="28"/>
        </w:rPr>
        <w:t>
      Порядок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утраты и лишения гражданства и определения принадлежности к гражданству Республики Казахстан разрабатывается и утверждается Министерством внутренних дел Республики Казахстан.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Полномочия Министерства иностранных дел Республики Казахстан, загранучреждений Республики Казахстан</w:t>
      </w:r>
    </w:p>
    <w:bookmarkStart w:name="z94" w:id="23"/>
    <w:p>
      <w:pPr>
        <w:spacing w:after="0"/>
        <w:ind w:left="0"/>
        <w:jc w:val="both"/>
      </w:pPr>
      <w:r>
        <w:rPr>
          <w:rFonts w:ascii="Times New Roman"/>
          <w:b w:val="false"/>
          <w:i w:val="false"/>
          <w:color w:val="000000"/>
          <w:sz w:val="28"/>
        </w:rPr>
        <w:t>
      Министерство иностранных дел Республики Казахстан разрабатывает и утверждает правила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Загранучреждения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принимают от лиц, постоянно проживающих за пределами Республики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через Министерство иностранных дел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регистрируют утрату гражданства Республики Казахстан лицами, постоянно проживающими вне пределов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регистрируют лишение гражданства Республики Казахстан лиц, постоянно проживающих вне пределов Республики Казахстан; </w:t>
      </w:r>
    </w:p>
    <w:bookmarkStart w:name="z99" w:id="24"/>
    <w:p>
      <w:pPr>
        <w:spacing w:after="0"/>
        <w:ind w:left="0"/>
        <w:jc w:val="both"/>
      </w:pPr>
      <w:r>
        <w:rPr>
          <w:rFonts w:ascii="Times New Roman"/>
          <w:b w:val="false"/>
          <w:i w:val="false"/>
          <w:color w:val="000000"/>
          <w:sz w:val="28"/>
        </w:rPr>
        <w:t xml:space="preserve">
      ведут учет граждан Республики Казахстан, постоянно и временно проживающих за пределами Республики Казахстан, в порядке, определенном Министерством иностранных дел Республики Казахстан;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определяют принадлежность к гражданству Республики Казахстан лиц, постоянно проживающих за пределами Республики Казахстан. </w:t>
      </w:r>
    </w:p>
    <w:bookmarkStart w:name="z101" w:id="25"/>
    <w:p>
      <w:pPr>
        <w:spacing w:after="0"/>
        <w:ind w:left="0"/>
        <w:jc w:val="both"/>
      </w:pPr>
      <w:r>
        <w:rPr>
          <w:rFonts w:ascii="Times New Roman"/>
          <w:b w:val="false"/>
          <w:i w:val="false"/>
          <w:color w:val="000000"/>
          <w:sz w:val="28"/>
        </w:rPr>
        <w:t>
      В случае отсутствия в той или иной стране загранучреждений Республики Казахстан функции этих органов выполняют дипломатические представительства и консульские учреждения других государств на основе соответствующих договоров.</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26"/>
    <w:p>
      <w:pPr>
        <w:spacing w:after="0"/>
        <w:ind w:left="0"/>
        <w:jc w:val="left"/>
      </w:pPr>
      <w:r>
        <w:rPr>
          <w:rFonts w:ascii="Times New Roman"/>
          <w:b/>
          <w:i w:val="false"/>
          <w:color w:val="000000"/>
        </w:rPr>
        <w:t xml:space="preserve"> ГЛАВА 6</w:t>
      </w:r>
      <w:r>
        <w:br/>
      </w:r>
      <w:r>
        <w:rPr>
          <w:rFonts w:ascii="Times New Roman"/>
          <w:b/>
          <w:i w:val="false"/>
          <w:color w:val="000000"/>
        </w:rPr>
        <w:t>Производство по рассмотрению заявлений и предложений по вопросам гражданства Республики Казахстан</w:t>
      </w:r>
    </w:p>
    <w:bookmarkEnd w:id="26"/>
    <w:p>
      <w:pPr>
        <w:spacing w:after="0"/>
        <w:ind w:left="0"/>
        <w:jc w:val="both"/>
      </w:pPr>
      <w:r>
        <w:rPr>
          <w:rFonts w:ascii="Times New Roman"/>
          <w:b/>
          <w:i w:val="false"/>
          <w:color w:val="000000"/>
          <w:sz w:val="28"/>
        </w:rPr>
        <w:t>Статья 32. Порядок подачи заявления по вопросам гражданства</w:t>
      </w:r>
    </w:p>
    <w:p>
      <w:pPr>
        <w:spacing w:after="0"/>
        <w:ind w:left="0"/>
        <w:jc w:val="both"/>
      </w:pPr>
      <w:r>
        <w:rPr>
          <w:rFonts w:ascii="Times New Roman"/>
          <w:b w:val="false"/>
          <w:i w:val="false"/>
          <w:color w:val="000000"/>
          <w:sz w:val="28"/>
        </w:rPr>
        <w:t xml:space="preserve">
      Заявления по вопросам гражданства подаются на имя Президента Республики Казахстан через органы, указанные в </w:t>
      </w:r>
      <w:r>
        <w:rPr>
          <w:rFonts w:ascii="Times New Roman"/>
          <w:b w:val="false"/>
          <w:i w:val="false"/>
          <w:color w:val="000000"/>
          <w:sz w:val="28"/>
        </w:rPr>
        <w:t>статьях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Срок рассмотрения заявления или представления не должен превышать шести месяцев. </w:t>
      </w:r>
    </w:p>
    <w:p>
      <w:pPr>
        <w:spacing w:after="0"/>
        <w:ind w:left="0"/>
        <w:jc w:val="both"/>
      </w:pPr>
      <w:r>
        <w:rPr>
          <w:rFonts w:ascii="Times New Roman"/>
          <w:b w:val="false"/>
          <w:i w:val="false"/>
          <w:color w:val="000000"/>
          <w:sz w:val="28"/>
        </w:rPr>
        <w:t>
      Заявления по вопросам регистрации приобретения гражданства в упрощенном (регистрационном) порядке подаются в органы внутренних дел.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Форма заявлений по вопросам гражданства</w:t>
      </w:r>
    </w:p>
    <w:p>
      <w:pPr>
        <w:spacing w:after="0"/>
        <w:ind w:left="0"/>
        <w:jc w:val="both"/>
      </w:pPr>
      <w:r>
        <w:rPr>
          <w:rFonts w:ascii="Times New Roman"/>
          <w:b w:val="false"/>
          <w:i w:val="false"/>
          <w:color w:val="000000"/>
          <w:sz w:val="28"/>
        </w:rPr>
        <w:t xml:space="preserve">
      Ходатайства о приеме в гражданство Республики Казахстан, восстановлении в гражданстве или выходе из него рассматриваются по письменной просьбе заявителя. Ходатайства в отношении лиц, не достигших 18 лет, а также признанных в установленном законом порядке недееспособными, рассматриваются по просьбе их законных представителей, удостоверенной нотариально, а в других государствах - удостоверенной загранучреждением Республики Казахстан. </w:t>
      </w:r>
    </w:p>
    <w:p>
      <w:pPr>
        <w:spacing w:after="0"/>
        <w:ind w:left="0"/>
        <w:jc w:val="both"/>
      </w:pPr>
      <w:r>
        <w:rPr>
          <w:rFonts w:ascii="Times New Roman"/>
          <w:b w:val="false"/>
          <w:i w:val="false"/>
          <w:color w:val="000000"/>
          <w:sz w:val="28"/>
        </w:rPr>
        <w:t xml:space="preserve">
      При подаче заявления о приеме в гражданство Республики Казахстан и выходе из него ребенка в возрасте от 14 до 18 лет обязательно его согласие, которое должно быть выражено в письменной форме и удостоверено нотариально, а в других государствах - удостоверено загранучреждением Республики Казахстан. </w:t>
      </w:r>
    </w:p>
    <w:p>
      <w:pPr>
        <w:spacing w:after="0"/>
        <w:ind w:left="0"/>
        <w:jc w:val="both"/>
      </w:pPr>
      <w:r>
        <w:rPr>
          <w:rFonts w:ascii="Times New Roman"/>
          <w:b w:val="false"/>
          <w:i w:val="false"/>
          <w:color w:val="000000"/>
          <w:sz w:val="28"/>
        </w:rPr>
        <w:t xml:space="preserve">
      При подаче ходатайства о выходе из гражданства Республики Казахстан ребенка в возрасте до 14 лет, один из родителей которого остается гражданином Республики Казахстан, должно быть представлено также заявление этого родителя, в котором выражено его отношение к выходу ребенка из гражданства Республики Казахстан. Такое заявление удостоверяется нотариально, а в других государствах - загранучреждением Республики Казахстан. </w:t>
      </w:r>
    </w:p>
    <w:p>
      <w:pPr>
        <w:spacing w:after="0"/>
        <w:ind w:left="0"/>
        <w:jc w:val="both"/>
      </w:pPr>
      <w:r>
        <w:rPr>
          <w:rFonts w:ascii="Times New Roman"/>
          <w:b w:val="false"/>
          <w:i w:val="false"/>
          <w:color w:val="000000"/>
          <w:sz w:val="28"/>
        </w:rPr>
        <w:t xml:space="preserve">
      Если заявитель не может подписать заявление по неграмотности или в силу физических недостатков, заявление по его просьбе подписывается другим лицом, о чем государственным нотариусом, загранучреждением Республики Казахстан делается соответствующая надпись на заявлении. </w:t>
      </w:r>
    </w:p>
    <w:p>
      <w:pPr>
        <w:spacing w:after="0"/>
        <w:ind w:left="0"/>
        <w:jc w:val="both"/>
      </w:pPr>
      <w:r>
        <w:rPr>
          <w:rFonts w:ascii="Times New Roman"/>
          <w:b w:val="false"/>
          <w:i w:val="false"/>
          <w:color w:val="000000"/>
          <w:sz w:val="28"/>
        </w:rPr>
        <w:t>
      К заявлению о приеме, восстановлении в гражданстве Республики Казахстан или выходе из гражданства Республики Казахстан должны быть приложены документы, удостоверяющие личность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Заключения по заявлениям по вопросам гражданства</w:t>
      </w:r>
    </w:p>
    <w:p>
      <w:pPr>
        <w:spacing w:after="0"/>
        <w:ind w:left="0"/>
        <w:jc w:val="both"/>
      </w:pPr>
      <w:r>
        <w:rPr>
          <w:rFonts w:ascii="Times New Roman"/>
          <w:b w:val="false"/>
          <w:i w:val="false"/>
          <w:color w:val="000000"/>
          <w:sz w:val="28"/>
        </w:rPr>
        <w:t xml:space="preserve">
      Органы внутренних дел, загранучреждения Республики Казахстан направляют свои заключения по заявлениям или представления по вопросам гражданства вместе с письменным обязательством лица, ходатайствующего о приеме в гражданство, о соблюдении условий, предусмотренных </w:t>
      </w:r>
      <w:r>
        <w:rPr>
          <w:rFonts w:ascii="Times New Roman"/>
          <w:b w:val="false"/>
          <w:i w:val="false"/>
          <w:color w:val="000000"/>
          <w:sz w:val="28"/>
        </w:rPr>
        <w:t>статьей 1</w:t>
      </w:r>
      <w:r>
        <w:rPr>
          <w:rFonts w:ascii="Times New Roman"/>
          <w:b w:val="false"/>
          <w:i w:val="false"/>
          <w:color w:val="000000"/>
          <w:sz w:val="28"/>
        </w:rPr>
        <w:t xml:space="preserve"> настоящего Закона, через Министерство внутренних дел Республики Казахстан или Министерство иностранных дел Республики Казахстан на имя Президента Республики Казахстан. </w:t>
      </w:r>
    </w:p>
    <w:p>
      <w:pPr>
        <w:spacing w:after="0"/>
        <w:ind w:left="0"/>
        <w:jc w:val="both"/>
      </w:pPr>
      <w:r>
        <w:rPr>
          <w:rFonts w:ascii="Times New Roman"/>
          <w:b w:val="false"/>
          <w:i w:val="false"/>
          <w:color w:val="000000"/>
          <w:sz w:val="28"/>
        </w:rPr>
        <w:t>
      Министерство иностранных дел и Министерство внутренних дел представляют Президенту Республики Казахстан мотивированное заключение о целесообразности приема в гражданство Республики Казахстан или восстановления в нем каждого заявителя, постоянно проживающего вне пределов территории Республики Казахстан, в том числе возможности его трудового, жилищного и иного устройства в Республике Казахстан.</w:t>
      </w:r>
    </w:p>
    <w:p>
      <w:pPr>
        <w:spacing w:after="0"/>
        <w:ind w:left="0"/>
        <w:jc w:val="both"/>
      </w:pPr>
      <w:r>
        <w:rPr>
          <w:rFonts w:ascii="Times New Roman"/>
          <w:b w:val="false"/>
          <w:i w:val="false"/>
          <w:color w:val="000000"/>
          <w:sz w:val="28"/>
        </w:rPr>
        <w:t>
      В заключениях по заявлениям о выходе из гражданства Республики Казахстан сообщаются точные сведения о неисполненных обязательствах заявителя перед государством или его имущественных обязательствах, с которыми связаны существенные интересы граждан или организаций, о его уголовном преследовании, судимости либо об отбывании им наказания по вступившему в законную силу приговору суда, либо о том, что выход данного лица из гражданства противоречит интересам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Указом Президента Республики Казахстан, имеющего силу Закона, от 03.10.1995 </w:t>
      </w:r>
      <w:r>
        <w:rPr>
          <w:rFonts w:ascii="Times New Roman"/>
          <w:b w:val="false"/>
          <w:i w:val="false"/>
          <w:color w:val="000000"/>
          <w:sz w:val="28"/>
        </w:rPr>
        <w:t>N 2477</w:t>
      </w:r>
      <w:r>
        <w:rPr>
          <w:rFonts w:ascii="Times New Roman"/>
          <w:b w:val="false"/>
          <w:i w:val="false"/>
          <w:color w:val="ff0000"/>
          <w:sz w:val="28"/>
        </w:rPr>
        <w:t xml:space="preserve">; законами РК от 20.12.2004 </w:t>
      </w:r>
      <w:r>
        <w:rPr>
          <w:rFonts w:ascii="Times New Roman"/>
          <w:b w:val="false"/>
          <w:i w:val="false"/>
          <w:color w:val="000000"/>
          <w:sz w:val="28"/>
        </w:rPr>
        <w:t>N 13</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Комиссия при Президенте Республики Казахстан по вопросам гражданства</w:t>
      </w:r>
    </w:p>
    <w:p>
      <w:pPr>
        <w:spacing w:after="0"/>
        <w:ind w:left="0"/>
        <w:jc w:val="both"/>
      </w:pPr>
      <w:r>
        <w:rPr>
          <w:rFonts w:ascii="Times New Roman"/>
          <w:b w:val="false"/>
          <w:i w:val="false"/>
          <w:color w:val="000000"/>
          <w:sz w:val="28"/>
        </w:rPr>
        <w:t xml:space="preserve">
      Для предварительного рассмотрения вопросов гражданства, указанных в </w:t>
      </w:r>
      <w:r>
        <w:rPr>
          <w:rFonts w:ascii="Times New Roman"/>
          <w:b w:val="false"/>
          <w:i w:val="false"/>
          <w:color w:val="000000"/>
          <w:sz w:val="28"/>
        </w:rPr>
        <w:t>статье 29</w:t>
      </w:r>
      <w:r>
        <w:rPr>
          <w:rFonts w:ascii="Times New Roman"/>
          <w:b w:val="false"/>
          <w:i w:val="false"/>
          <w:color w:val="000000"/>
          <w:sz w:val="28"/>
        </w:rPr>
        <w:t xml:space="preserve"> настоящего Закона, Президент Республики Казахстан образует комиссию по вопросам гражданства. </w:t>
      </w:r>
    </w:p>
    <w:p>
      <w:pPr>
        <w:spacing w:after="0"/>
        <w:ind w:left="0"/>
        <w:jc w:val="both"/>
      </w:pPr>
      <w:r>
        <w:rPr>
          <w:rFonts w:ascii="Times New Roman"/>
          <w:b w:val="false"/>
          <w:i w:val="false"/>
          <w:color w:val="000000"/>
          <w:sz w:val="28"/>
        </w:rPr>
        <w:t xml:space="preserve">
      При рассмотрении заявлений и представлений по вопросам гражданства комиссия всесторонне оценивает доводы заявителя, содержание представления, заключения государственных органов, иные документы и надлежащим образом оформленные свидетельские показания. </w:t>
      </w:r>
    </w:p>
    <w:p>
      <w:pPr>
        <w:spacing w:after="0"/>
        <w:ind w:left="0"/>
        <w:jc w:val="both"/>
      </w:pPr>
      <w:r>
        <w:rPr>
          <w:rFonts w:ascii="Times New Roman"/>
          <w:b w:val="false"/>
          <w:i w:val="false"/>
          <w:color w:val="000000"/>
          <w:sz w:val="28"/>
        </w:rPr>
        <w:t xml:space="preserve">
      Комиссия вправе истребовать по находящемуся в ее производстве делу документы и материалы у соответствующих государственных органов и общественных объединений, которые представляют необходимую информацию в установленный комиссией срок. </w:t>
      </w:r>
    </w:p>
    <w:p>
      <w:pPr>
        <w:spacing w:after="0"/>
        <w:ind w:left="0"/>
        <w:jc w:val="both"/>
      </w:pPr>
      <w:r>
        <w:rPr>
          <w:rFonts w:ascii="Times New Roman"/>
          <w:b w:val="false"/>
          <w:i w:val="false"/>
          <w:color w:val="000000"/>
          <w:sz w:val="28"/>
        </w:rPr>
        <w:t xml:space="preserve">
      Комиссия вносит на рассмотрение Президента Республики Казахстан рекомендации по каждому заявлению или представлению. </w:t>
      </w:r>
    </w:p>
    <w:p>
      <w:pPr>
        <w:spacing w:after="0"/>
        <w:ind w:left="0"/>
        <w:jc w:val="both"/>
      </w:pPr>
      <w:r>
        <w:rPr>
          <w:rFonts w:ascii="Times New Roman"/>
          <w:b w:val="false"/>
          <w:i w:val="false"/>
          <w:color w:val="000000"/>
          <w:sz w:val="28"/>
        </w:rPr>
        <w:t xml:space="preserve">
      Заседания комиссии являются правомочными, если в них принимает участие более половины ее членов. Решение комиссии принимается простым большинством голосов. </w:t>
      </w:r>
    </w:p>
    <w:p>
      <w:pPr>
        <w:spacing w:after="0"/>
        <w:ind w:left="0"/>
        <w:jc w:val="both"/>
      </w:pPr>
      <w:r>
        <w:rPr>
          <w:rFonts w:ascii="Times New Roman"/>
          <w:b w:val="false"/>
          <w:i w:val="false"/>
          <w:color w:val="000000"/>
          <w:sz w:val="28"/>
        </w:rPr>
        <w:t>
      Решение комиссии оформляется протоколом, подписываемым председателем.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Акты по вопросам гражданства</w:t>
      </w:r>
    </w:p>
    <w:p>
      <w:pPr>
        <w:spacing w:after="0"/>
        <w:ind w:left="0"/>
        <w:jc w:val="both"/>
      </w:pPr>
      <w:r>
        <w:rPr>
          <w:rFonts w:ascii="Times New Roman"/>
          <w:b w:val="false"/>
          <w:i w:val="false"/>
          <w:color w:val="000000"/>
          <w:sz w:val="28"/>
        </w:rPr>
        <w:t xml:space="preserve">
      По вопросам приема, изменения гражданства и при отклонении ходатайства издается Указ Президента Республики Казахстан. </w:t>
      </w:r>
    </w:p>
    <w:p>
      <w:pPr>
        <w:spacing w:after="0"/>
        <w:ind w:left="0"/>
        <w:jc w:val="both"/>
      </w:pPr>
      <w:r>
        <w:rPr>
          <w:rFonts w:ascii="Times New Roman"/>
          <w:b w:val="false"/>
          <w:i w:val="false"/>
          <w:color w:val="000000"/>
          <w:sz w:val="28"/>
        </w:rPr>
        <w:t xml:space="preserve">
      Повторное заявление по вопросу гражданства рассматривается по истечении одного года после предыдущего решения по этому вопросу. В случае возникновения существенных для дела обстоятельств, которые не были и не могли быть известны заявителю, повторное ходатайство может быть рассмотрено и ранее.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Исчисление срока приобретения и прекращения гражданства</w:t>
      </w:r>
    </w:p>
    <w:p>
      <w:pPr>
        <w:spacing w:after="0"/>
        <w:ind w:left="0"/>
        <w:jc w:val="both"/>
      </w:pPr>
      <w:r>
        <w:rPr>
          <w:rFonts w:ascii="Times New Roman"/>
          <w:b w:val="false"/>
          <w:i w:val="false"/>
          <w:color w:val="ff0000"/>
          <w:sz w:val="28"/>
        </w:rPr>
        <w:t xml:space="preserve">
      Сноска. Заголовок статьи 37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Гражданство Республики Казахстан приобретается в день: </w:t>
      </w:r>
    </w:p>
    <w:p>
      <w:pPr>
        <w:spacing w:after="0"/>
        <w:ind w:left="0"/>
        <w:jc w:val="both"/>
      </w:pPr>
      <w:r>
        <w:rPr>
          <w:rFonts w:ascii="Times New Roman"/>
          <w:b w:val="false"/>
          <w:i w:val="false"/>
          <w:color w:val="000000"/>
          <w:sz w:val="28"/>
        </w:rPr>
        <w:t xml:space="preserve">
      - издания Указа Президента Республики Казахстан о приеме в гражданство; </w:t>
      </w:r>
    </w:p>
    <w:p>
      <w:pPr>
        <w:spacing w:after="0"/>
        <w:ind w:left="0"/>
        <w:jc w:val="both"/>
      </w:pPr>
      <w:r>
        <w:rPr>
          <w:rFonts w:ascii="Times New Roman"/>
          <w:b w:val="false"/>
          <w:i w:val="false"/>
          <w:color w:val="000000"/>
          <w:sz w:val="28"/>
        </w:rPr>
        <w:t xml:space="preserve">
      - рождения или усыновления несовершеннолетних; </w:t>
      </w:r>
    </w:p>
    <w:p>
      <w:pPr>
        <w:spacing w:after="0"/>
        <w:ind w:left="0"/>
        <w:jc w:val="both"/>
      </w:pPr>
      <w:r>
        <w:rPr>
          <w:rFonts w:ascii="Times New Roman"/>
          <w:b w:val="false"/>
          <w:i w:val="false"/>
          <w:color w:val="000000"/>
          <w:sz w:val="28"/>
        </w:rPr>
        <w:t xml:space="preserve">
      - издания Указа Президента Республики Казахстан о приеме родителей несовершеннолетних в гражданство Республики Казахстан; </w:t>
      </w:r>
    </w:p>
    <w:p>
      <w:pPr>
        <w:spacing w:after="0"/>
        <w:ind w:left="0"/>
        <w:jc w:val="both"/>
      </w:pPr>
      <w:r>
        <w:rPr>
          <w:rFonts w:ascii="Times New Roman"/>
          <w:b w:val="false"/>
          <w:i w:val="false"/>
          <w:color w:val="000000"/>
          <w:sz w:val="28"/>
        </w:rPr>
        <w:t>
      - его регистрации в порядке, предусмотренном межгосударственными договорами.</w:t>
      </w:r>
    </w:p>
    <w:p>
      <w:pPr>
        <w:spacing w:after="0"/>
        <w:ind w:left="0"/>
        <w:jc w:val="both"/>
      </w:pPr>
      <w:r>
        <w:rPr>
          <w:rFonts w:ascii="Times New Roman"/>
          <w:b w:val="false"/>
          <w:i w:val="false"/>
          <w:color w:val="000000"/>
          <w:sz w:val="28"/>
        </w:rPr>
        <w:t xml:space="preserve">
      - регистрации приобретения гражданства Республики Казахстан в упрощенном (регистрационном) порядке. </w:t>
      </w:r>
    </w:p>
    <w:p>
      <w:pPr>
        <w:spacing w:after="0"/>
        <w:ind w:left="0"/>
        <w:jc w:val="both"/>
      </w:pPr>
      <w:r>
        <w:rPr>
          <w:rFonts w:ascii="Times New Roman"/>
          <w:b w:val="false"/>
          <w:i w:val="false"/>
          <w:color w:val="000000"/>
          <w:sz w:val="28"/>
        </w:rPr>
        <w:t xml:space="preserve">
      Гражданство Республики Казахстан прекращается в день: </w:t>
      </w:r>
    </w:p>
    <w:p>
      <w:pPr>
        <w:spacing w:after="0"/>
        <w:ind w:left="0"/>
        <w:jc w:val="both"/>
      </w:pPr>
      <w:r>
        <w:rPr>
          <w:rFonts w:ascii="Times New Roman"/>
          <w:b w:val="false"/>
          <w:i w:val="false"/>
          <w:color w:val="000000"/>
          <w:sz w:val="28"/>
        </w:rPr>
        <w:t>
      - издания Указа Президента Республики Казахстан о выходе из гражданства;</w:t>
      </w:r>
    </w:p>
    <w:p>
      <w:pPr>
        <w:spacing w:after="0"/>
        <w:ind w:left="0"/>
        <w:jc w:val="both"/>
      </w:pPr>
      <w:r>
        <w:rPr>
          <w:rFonts w:ascii="Times New Roman"/>
          <w:b w:val="false"/>
          <w:i w:val="false"/>
          <w:color w:val="000000"/>
          <w:sz w:val="28"/>
        </w:rPr>
        <w:t>
      - вступления в законную силу приговора суда о лишении гражданства Республики Казахстан;</w:t>
      </w:r>
    </w:p>
    <w:p>
      <w:pPr>
        <w:spacing w:after="0"/>
        <w:ind w:left="0"/>
        <w:jc w:val="both"/>
      </w:pPr>
      <w:r>
        <w:rPr>
          <w:rFonts w:ascii="Times New Roman"/>
          <w:b w:val="false"/>
          <w:i w:val="false"/>
          <w:color w:val="000000"/>
          <w:sz w:val="28"/>
        </w:rPr>
        <w:t>
      - регистрации его утраты государственными органами в порядке, предусмотренном настоящим Законом;</w:t>
      </w:r>
    </w:p>
    <w:p>
      <w:pPr>
        <w:spacing w:after="0"/>
        <w:ind w:left="0"/>
        <w:jc w:val="both"/>
      </w:pPr>
      <w:r>
        <w:rPr>
          <w:rFonts w:ascii="Times New Roman"/>
          <w:b w:val="false"/>
          <w:i w:val="false"/>
          <w:color w:val="000000"/>
          <w:sz w:val="28"/>
        </w:rPr>
        <w:t xml:space="preserve">
      - регистрации выхода из гражданства Республики Казахстан в порядке, предусмотренном межгосударственными договорами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РК, имеющего силу Закона, от 03.10.1995 N 2477;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Исчисление срока проживания на территории республики</w:t>
      </w:r>
    </w:p>
    <w:p>
      <w:pPr>
        <w:spacing w:after="0"/>
        <w:ind w:left="0"/>
        <w:jc w:val="both"/>
      </w:pPr>
      <w:r>
        <w:rPr>
          <w:rFonts w:ascii="Times New Roman"/>
          <w:b w:val="false"/>
          <w:i w:val="false"/>
          <w:color w:val="000000"/>
          <w:sz w:val="28"/>
        </w:rPr>
        <w:t xml:space="preserve">
      В срок проживания на территории республики, указанный в подпункте 1)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засчитывается: </w:t>
      </w:r>
    </w:p>
    <w:p>
      <w:pPr>
        <w:spacing w:after="0"/>
        <w:ind w:left="0"/>
        <w:jc w:val="both"/>
      </w:pPr>
      <w:r>
        <w:rPr>
          <w:rFonts w:ascii="Times New Roman"/>
          <w:b w:val="false"/>
          <w:i w:val="false"/>
          <w:color w:val="000000"/>
          <w:sz w:val="28"/>
        </w:rPr>
        <w:t xml:space="preserve">
      время службы в армии, если лицо до этого проживало на территории республики и перерыв между днем увольнения из армии и днем прибытия в Республику Казахстан на постоянное жительство не превышает трех месяцев; </w:t>
      </w:r>
    </w:p>
    <w:p>
      <w:pPr>
        <w:spacing w:after="0"/>
        <w:ind w:left="0"/>
        <w:jc w:val="both"/>
      </w:pPr>
      <w:r>
        <w:rPr>
          <w:rFonts w:ascii="Times New Roman"/>
          <w:b w:val="false"/>
          <w:i w:val="false"/>
          <w:color w:val="000000"/>
          <w:sz w:val="28"/>
        </w:rPr>
        <w:t xml:space="preserve">
      время учебы за пределами республики, если перерыв между окончанием учебы или отчислением из учебного заведения и днем прибытия в Республику Казахстан не превышает трех месяцев; </w:t>
      </w:r>
    </w:p>
    <w:p>
      <w:pPr>
        <w:spacing w:after="0"/>
        <w:ind w:left="0"/>
        <w:jc w:val="both"/>
      </w:pPr>
      <w:r>
        <w:rPr>
          <w:rFonts w:ascii="Times New Roman"/>
          <w:b w:val="false"/>
          <w:i w:val="false"/>
          <w:color w:val="000000"/>
          <w:sz w:val="28"/>
        </w:rPr>
        <w:t xml:space="preserve">
      время выезда в командировку за пределы республики, если перерыв между окончанием командировки и днем прибытия в Республику Казахстан не превышает трех месяцев. </w:t>
      </w:r>
    </w:p>
    <w:p>
      <w:pPr>
        <w:spacing w:after="0"/>
        <w:ind w:left="0"/>
        <w:jc w:val="both"/>
      </w:pPr>
      <w:r>
        <w:rPr>
          <w:rFonts w:ascii="Times New Roman"/>
          <w:b w:val="false"/>
          <w:i w:val="false"/>
          <w:color w:val="000000"/>
          <w:sz w:val="28"/>
        </w:rPr>
        <w:t xml:space="preserve">
      Исчисление трехмесячного срока, указанного в части первой настоящей статьи приостанавливается в случае болезни, стихийного бедствия или по другим уважительным причинам. </w:t>
      </w:r>
    </w:p>
    <w:p>
      <w:pPr>
        <w:spacing w:after="0"/>
        <w:ind w:left="0"/>
        <w:jc w:val="both"/>
      </w:pPr>
      <w:r>
        <w:rPr>
          <w:rFonts w:ascii="Times New Roman"/>
          <w:b w:val="false"/>
          <w:i w:val="false"/>
          <w:color w:val="000000"/>
          <w:sz w:val="28"/>
        </w:rPr>
        <w:t>
      В срок проживания на территории Республики Казахстан не засчитываются время отбывания назначенных судом Республики Казахстан и (или) судебными органами других государств мер уголовного наказания, а также срок пребывания на территории республики в командировке, на лечении и других случаях временного проживания.</w:t>
      </w:r>
    </w:p>
    <w:p>
      <w:pPr>
        <w:spacing w:after="0"/>
        <w:ind w:left="0"/>
        <w:jc w:val="both"/>
      </w:pPr>
      <w:r>
        <w:rPr>
          <w:rFonts w:ascii="Times New Roman"/>
          <w:b w:val="false"/>
          <w:i w:val="false"/>
          <w:color w:val="000000"/>
          <w:sz w:val="28"/>
        </w:rPr>
        <w:t xml:space="preserve">
      В срок проживания на территории Республики Казахстан не засчитывается период, предшествовавший отмене принадлежности лица к гражданству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27"/>
    <w:p>
      <w:pPr>
        <w:spacing w:after="0"/>
        <w:ind w:left="0"/>
        <w:jc w:val="left"/>
      </w:pPr>
      <w:r>
        <w:rPr>
          <w:rFonts w:ascii="Times New Roman"/>
          <w:b/>
          <w:i w:val="false"/>
          <w:color w:val="000000"/>
        </w:rPr>
        <w:t xml:space="preserve"> ГЛАВА 7</w:t>
      </w:r>
      <w:r>
        <w:br/>
      </w:r>
      <w:r>
        <w:rPr>
          <w:rFonts w:ascii="Times New Roman"/>
          <w:b/>
          <w:i w:val="false"/>
          <w:color w:val="000000"/>
        </w:rPr>
        <w:t>Исполнение решений по вопросам гражданства</w:t>
      </w:r>
    </w:p>
    <w:bookmarkEnd w:id="27"/>
    <w:p>
      <w:pPr>
        <w:spacing w:after="0"/>
        <w:ind w:left="0"/>
        <w:jc w:val="both"/>
      </w:pPr>
      <w:r>
        <w:rPr>
          <w:rFonts w:ascii="Times New Roman"/>
          <w:b/>
          <w:i w:val="false"/>
          <w:color w:val="000000"/>
          <w:sz w:val="28"/>
        </w:rPr>
        <w:t>Статья 39. Органы, исполняющие решения по вопросам гражданства Республики Казахстан</w:t>
      </w:r>
    </w:p>
    <w:p>
      <w:pPr>
        <w:spacing w:after="0"/>
        <w:ind w:left="0"/>
        <w:jc w:val="both"/>
      </w:pPr>
      <w:r>
        <w:rPr>
          <w:rFonts w:ascii="Times New Roman"/>
          <w:b w:val="false"/>
          <w:i w:val="false"/>
          <w:color w:val="000000"/>
          <w:sz w:val="28"/>
        </w:rPr>
        <w:t xml:space="preserve">
      Исполнение решений по вопросам гражданства в отношении лиц, постоянно проживающих в Республике Казахстан, возлагается на уполномоченный орган по документированию и выдаче паспортов и удостоверений личности, в отношении лиц, проживающих в другом государстве, - на загранучреждения Республики Казахстан. </w:t>
      </w:r>
    </w:p>
    <w:p>
      <w:pPr>
        <w:spacing w:after="0"/>
        <w:ind w:left="0"/>
        <w:jc w:val="both"/>
      </w:pPr>
      <w:r>
        <w:rPr>
          <w:rFonts w:ascii="Times New Roman"/>
          <w:b w:val="false"/>
          <w:i w:val="false"/>
          <w:color w:val="000000"/>
          <w:sz w:val="28"/>
        </w:rPr>
        <w:t xml:space="preserve">
      Лицам, которые приобрели гражданство Республики Казахстан, уполномоченным органом по документированию и выдаче паспортов и удостоверений личности либо загранучреждениями вручаются удостоверения личности и (или) паспорта гражданина Республики Казахстан. В документах ребенка, не достигшего шестнадцатилетнего возраста, делается запись о его принадлежности к гражданству. </w:t>
      </w:r>
    </w:p>
    <w:p>
      <w:pPr>
        <w:spacing w:after="0"/>
        <w:ind w:left="0"/>
        <w:jc w:val="both"/>
      </w:pPr>
      <w:r>
        <w:rPr>
          <w:rFonts w:ascii="Times New Roman"/>
          <w:b w:val="false"/>
          <w:i w:val="false"/>
          <w:color w:val="000000"/>
          <w:sz w:val="28"/>
        </w:rPr>
        <w:t>
      Проживающим в Республике Казахстан лицам, гражданство которых прекращено, органами внутренних дел выдаются удостоверения лиц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статьи 39 -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имеющего силу Закона, от 3 октября 1995 г. N 2477.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Новая редакция - Законом РК от 20 декабря 2004 г. </w:t>
      </w:r>
      <w:r>
        <w:rPr>
          <w:rFonts w:ascii="Times New Roman"/>
          <w:b w:val="false"/>
          <w:i w:val="false"/>
          <w:color w:val="000000"/>
          <w:sz w:val="28"/>
        </w:rPr>
        <w:t>N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Контроль за исполнением решений по вопросам гражданства</w:t>
      </w:r>
    </w:p>
    <w:p>
      <w:pPr>
        <w:spacing w:after="0"/>
        <w:ind w:left="0"/>
        <w:jc w:val="both"/>
      </w:pPr>
      <w:r>
        <w:rPr>
          <w:rFonts w:ascii="Times New Roman"/>
          <w:b w:val="false"/>
          <w:i w:val="false"/>
          <w:color w:val="000000"/>
          <w:sz w:val="28"/>
        </w:rPr>
        <w:t xml:space="preserve">
      Контроль за исполнением решений по вопросам гражданства осуществляется Комиссией при Президенте Республики Казахстан по вопросам гражданства. </w:t>
      </w:r>
    </w:p>
    <w:bookmarkStart w:name="z73" w:id="28"/>
    <w:p>
      <w:pPr>
        <w:spacing w:after="0"/>
        <w:ind w:left="0"/>
        <w:jc w:val="left"/>
      </w:pPr>
      <w:r>
        <w:rPr>
          <w:rFonts w:ascii="Times New Roman"/>
          <w:b/>
          <w:i w:val="false"/>
          <w:color w:val="000000"/>
        </w:rPr>
        <w:t xml:space="preserve"> ГЛАВА 8</w:t>
      </w:r>
      <w:r>
        <w:br/>
      </w:r>
      <w:r>
        <w:rPr>
          <w:rFonts w:ascii="Times New Roman"/>
          <w:b/>
          <w:i w:val="false"/>
          <w:color w:val="000000"/>
        </w:rPr>
        <w:t>Обжалование решений по вопросам гражданства</w:t>
      </w:r>
    </w:p>
    <w:bookmarkEnd w:id="28"/>
    <w:p>
      <w:pPr>
        <w:spacing w:after="0"/>
        <w:ind w:left="0"/>
        <w:jc w:val="both"/>
      </w:pPr>
      <w:r>
        <w:rPr>
          <w:rFonts w:ascii="Times New Roman"/>
          <w:b/>
          <w:i w:val="false"/>
          <w:color w:val="000000"/>
          <w:sz w:val="28"/>
        </w:rPr>
        <w:t>Статья 41. Обжалование решений по вопросам гражданства</w:t>
      </w:r>
    </w:p>
    <w:p>
      <w:pPr>
        <w:spacing w:after="0"/>
        <w:ind w:left="0"/>
        <w:jc w:val="both"/>
      </w:pPr>
      <w:r>
        <w:rPr>
          <w:rFonts w:ascii="Times New Roman"/>
          <w:b w:val="false"/>
          <w:i w:val="false"/>
          <w:color w:val="000000"/>
          <w:sz w:val="28"/>
        </w:rPr>
        <w:t xml:space="preserve">
      Решение по вопросам гражданства может быть пересмотрено Президентом Республики Казахстан. </w:t>
      </w:r>
    </w:p>
    <w:p>
      <w:pPr>
        <w:spacing w:after="0"/>
        <w:ind w:left="0"/>
        <w:jc w:val="both"/>
      </w:pPr>
      <w:r>
        <w:rPr>
          <w:rFonts w:ascii="Times New Roman"/>
          <w:b w:val="false"/>
          <w:i w:val="false"/>
          <w:color w:val="000000"/>
          <w:sz w:val="28"/>
        </w:rPr>
        <w:t>
      Жалобы на решения по вопросам о принадлежности к гражданству и утраты гражданства подаются на имя Президента Республики Казахстан.</w:t>
      </w:r>
    </w:p>
    <w:p>
      <w:pPr>
        <w:spacing w:after="0"/>
        <w:ind w:left="0"/>
        <w:jc w:val="both"/>
      </w:pPr>
      <w:r>
        <w:rPr>
          <w:rFonts w:ascii="Times New Roman"/>
          <w:b w:val="false"/>
          <w:i w:val="false"/>
          <w:color w:val="000000"/>
          <w:sz w:val="28"/>
        </w:rPr>
        <w:t>
      Необоснованный отказ в приеме заявления по вопросам гражданства, нарушение сроков рассмотрения заявлений, а также другие неправомочные действия (бездействие) должностных лиц, нарушающие порядок рассмотрения дел о гражданстве и порядок исполнения решений по вопросам гражданства, могут быть обжалованы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5" w:id="29"/>
    <w:p>
      <w:pPr>
        <w:spacing w:after="0"/>
        <w:ind w:left="0"/>
        <w:jc w:val="left"/>
      </w:pPr>
      <w:r>
        <w:rPr>
          <w:rFonts w:ascii="Times New Roman"/>
          <w:b/>
          <w:i w:val="false"/>
          <w:color w:val="000000"/>
        </w:rPr>
        <w:t xml:space="preserve"> ГЛАВА 9</w:t>
      </w:r>
      <w:r>
        <w:br/>
      </w:r>
      <w:r>
        <w:rPr>
          <w:rFonts w:ascii="Times New Roman"/>
          <w:b/>
          <w:i w:val="false"/>
          <w:color w:val="000000"/>
        </w:rPr>
        <w:t>Международные договоры</w:t>
      </w:r>
    </w:p>
    <w:bookmarkEnd w:id="29"/>
    <w:bookmarkStart w:name="z86" w:id="30"/>
    <w:p>
      <w:pPr>
        <w:spacing w:after="0"/>
        <w:ind w:left="0"/>
        <w:jc w:val="both"/>
      </w:pPr>
      <w:r>
        <w:rPr>
          <w:rFonts w:ascii="Times New Roman"/>
          <w:b w:val="false"/>
          <w:i w:val="false"/>
          <w:color w:val="ff0000"/>
          <w:sz w:val="28"/>
        </w:rPr>
        <w:t xml:space="preserve">
      Сноска. Глава 9 исключена Законом РК от 29.04.2009 N </w:t>
      </w:r>
      <w:r>
        <w:rPr>
          <w:rFonts w:ascii="Times New Roman"/>
          <w:b w:val="false"/>
          <w:i w:val="false"/>
          <w:color w:val="ff0000"/>
          <w:sz w:val="28"/>
        </w:rPr>
        <w:t>154-IV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3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