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eda4" w14:textId="074e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банках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апреля 1993 года. Утратил силу Указом Президента Республики Казахстан, имеющим силу Закона, от 31 августа 1995 г. N 2440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принципы построения и функционирования банковской системы Республики Казахстан, правовые основы осуществления банковских операций, права и ответственность банков во взаимоотношениях между собой и с Национальным Банком Республики Казахстан, а также предусматривает правовые гарантии защиты интересов вкладчиков и кредиторов.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Раздел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1. Понятия банк и депозит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 - учреждение, уполномоченное в соответствии с настоящим Законом, привлекать денежные средства и размещать их на условиях возвратности, платности и срочности, а также осуществлять банковские операции, не запрещенные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 одно юридические лицо, если оно не имеет официального статуса банка, не может именоваться "банком" или характеризовать себя как занимающееся банковской деятельностью.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Официальный статус банка определяется разрешением Национального Банка Республики Казахстан на открытие банка и наличием лицензии на проведение банковских операций.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 - денежные суммы, вносимые на хранение в банк на условиях, что данные суммы должны быть возвращены (вне зависимости от возврата полного, частичного или в большем размере), и которые могут использоваться для выдачи ссуд. Никто кроме банка не может принимать депозиты.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2. Банковская система в Республике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Республика Казахстан имеет банковскую систему, представленную Национальным Банком - центральным банком Республики Казахстан (в дальнейщем Нацбанк), сетью государственных, частных, акционерных, совместных и иностранных банков (в дальнейшем банки).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государственным банкам относятся банки, уставный фонд которых полностью сформирован за счет средств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частным банкам относятся банки, уставный фонд которых сформирован за счет средств юридических лиц частной формы собственности и физических лиц.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акционерным банкам относятся банки, созданные на основе добровольного соглашения акционеров (юридических и физических лиц, в том числе иностранных), уставный фонд которых сформирован за счет паевых взносов и акций акционеров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в своей деятельности руководствуются настоящим Законом, действующим законодательством Республики Казахстан, международными нормами, нормативными актами Нацбанка и своими уставами.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3. Разграничение ответственности государства и банков,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независимость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в Республике Казахстан не отвечают по обязательствам государства, равно как и государство не отвечает по обязательствам банков, кроме случаев, когда банки или государство принимают на себя такую ответственность.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независимы от представительных и исполнительных органов власти при принятии ими решений, связанных с оперативной банковской деятельностью.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координации своей деятельности, совместного осуществления крупных инвестиций, уменьшения риска при проведении банковских операций, банки в Республике Казахстан могут создавать банковские объединения и ассоциации.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4. Банковские операции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могут выполнять следующие операции: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привлечение депозитов на платной основе;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ведение счетов клиентов и банков-корреспондентов;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расчетов по поручению клиентов и банков-корреспондентов, их кассовое обслуживание;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предоставление юридическим и физическим лицам краткосрочных и долгосрочных кредитов на условиях возвратности, срочности и платности;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финансирование капитальных вложений по поручению владельцев или распорядителей инвестируемых средств;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выпуск собственных ценных бумаг (чеков, векселей, аккредитивов, депозитных сертификатов, акций и других долговых обязательств), в порядке предусмотренном законом;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покупку, продажу и хранение платежных документов и иных ценных бумаг и других операций с ними;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выдачу поручительств, гарантий и иных обязательств за третьих лиц, предусматривающих исполнение в денежной форме;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права требования поставок товара и оказания услуг, принятие рисков исполнения таких требований и инкассации этих требований (факторинг);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брокерских услуг по банковским операциям, выступать в качестве агента клиентов по их риску;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услуги по хранению документов и ценностей для клиентов (сейфовый бизнес);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финансирование коммерческих сделок, в том числе без права риска к продавцу (форфетинг);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доверительные операции по поручению клиентов (привлечение и размещение средств, управление ценными бумагами и др.);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консультационных услуг, связанных с банковской деятельностью;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лизинговых операций;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иной деятельности, связанной с перечисленными в настоящей статье операциями;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выполнение на договорной основе операицй по кассовому исполнению республиканского и местных бюджетов по поручению Нацбанка.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специальной лицензии Нацбанка, банки могут осуществлять бругие банковские операции,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операций с иностранной валютой;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привлечение денежных вкладов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услуг по пересылке денег (инкассация).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 и их филиалам, кроме специализированных государственных инвестиционных банков, запрещается осуществлять деятельность в сфере материального производства, торговли материальными ценностями, включая участие в уставном капитале, и всех видов страховой деятельности, за исключением страхования денежного и кредитного рисков, создания банков.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Всем физическим и юридическим лицам, кроме банков, запрещается осуществление операций по привлечению средств во вклады и депозиты, расчетов между хозяйствующими субъектами, реализации наличных денежных средств за его безналичный эквивалент, доходы от указанных операций изымаются в республиканский бюджет, виновные привлекаются к ответственности в установленном законом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5. Филиалы, представительства банков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дочерние банки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могут создавать свои филиалы и дочерние банки как на территории Республики Казахстан, так и за ее пределами с разрешения Нацбанка, а свои представительства с последующим уведомлением Нацбанка.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 банка - это банковское учреждение, осуществляющее банковские операции в пределах прав, делегированных ему родительским банком. Филиал банка не является юридическим лицом, не имеет самостоятельного баланса и функционирует в пределах средств и полномочий, предоставленных ему родительским 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банка - это структурное подразделение, не являющееся юридическим лицом, действующее от имени и по поручению банка и осуществляющее определенные виды банковских операций, за исключением привлечения депозитов.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Дочерний банк - банковское учреждение, являющееся юридическим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лицом, в котором более пятидесяти процентов уставного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принадлежит родительскому банку.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6. Уставы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Банки действуют на основании их уставов, утверждаемых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акционерами, учредителями.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Устав банка должен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наименование банка и его местонахождение (почтовый адрес);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перечень банковских операций, осуществляемых 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размер уставного фонда и перечень иных фондов, образуемых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положение об органах управления банка, его контрольном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органе, их структуре, порядке образования и функциях;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положение о том, что банк является юридическим лицом;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порядок ликвидации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7. Формирование уставного фонда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Уставный фонд банка формируется: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счет выпуска акций;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 счет взносов учредителей.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использовать для формирования уставного фонда средства, полученные в кредит и под залог. В случае установления фактов использования кредитов или средств, полученных под залог для формирования уставного фонда, эта сумма возвращается кредитодателю, а разрешение на открытие банка отзывается. Незаконно полученные доходы зачисляются в республиканский бюджет.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Минимальный размер первоначального уставного и резервного фондов устанавливается Нацбанком.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8. Учредители и участники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Учредителями и участниками (акционерами) банков являются юридические и физические лица. Государство, только в лице Правительства может быть учредителем и участником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участия любого из учредителей, участников (акционеров) не должна превышать тридцати пяти процентов уставного фонда, кроме государственных и дочерних банков.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9. Совместные и иностранные банки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Совместными банками на территории Республики Казахстан считаются банки, уставный фонд которых формируется в свободно конвертируемой валюте юридических и физических лиц Республики Казахстан и других государств. Юридические и физические лица Республики Казахстан вправе внести свою долю в уставный фонд банка в валюте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доля иностранного учредителя должна быть не менее тридцати шести процентов, но не более пятидесяти процентов уставного фонда.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совместных и иностранных банков, а также дочерних банков других стран, регулируется действующим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случае, если уставный фонд в свободно конвертируемой валюте сформирован полностью за счет средств иностранных юридических и физических лиц, банк считается иностранным.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банки могут открывать дочерние банки и свои представительства на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совместных и иностранных банков, а также дочерних банков других стран, регулируется действующим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Раздел II. СБЕРЕГАТЕЛЬНОЕ ДЕЛО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10. Вклады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Вклады населения могут приниматься банками на территории Республики Казахстан по специальной лицензии Нацбанка.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самостоятельно устанавливают условия, на которых они осуществляют операции по приему вкладов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населения по вкладам не подлежат налогообложению.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11. Вкладчики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Вкладчиками могут быть граждане Республики Казахстан, иностранные граждане и лица без гражданства.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Вкладчики свободны в выборе банка для хранения своих сбережений, могут иметь свои вклады в одном или нескольких банках, распоряжаться этими вкладами, получать по ним доход в виде процентов и в иной форме, предлагаемой банками, совершать безналичные расчеты.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12. Права несовершеннолетних по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Вкладами, внесенными кем-либо на имя несовершеннолетнего, распоряжаются до достижения несовершеннолетним 15 лет родители или иные законные представители несовершеннолетнего, а по достижению 15 лет и до 18 лет - сам владелец вклада, но с согласия своих родителей или иных законных представителей.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Несовершеннолетний, в возврасте от 15 до 18 лет, внесший вклад в банк, самостоятельно распоряжается этим вкладом.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13. Специализированный Сберегательный банк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(Казсбербанк)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Казсбербанк является специализированным государственным банком, осуществляющим операции по привлечению и хранению денежных средств населения и кредитно-расчетному обслуживанию физических и юридических лиц.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гарантирует сохранность вкладов граждан в Казсбербанке.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не несет ответственности по вкладам населения в других банках.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Раздел III. ВНЕШНЕЭКОНОМИЧЕСКАЯ ДЕЯТЕЛЬНОСТЬ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14. Виды банковских операций с иностранной валютой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соответствии с лицензией, полученной от Нацбанка, банки могут осуществлять следующие виды операций с иностранной валютой: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принимать и размещать средства в иностранной валюте на счета и во вклады от республиканских, иностранных, международных банков и других организаций, а также физических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привлекать под собственную гарантию от иностранных и международных банков и других организаций и предоставлять банкам и организациям кредиты и займы в иностранной валюте в формах, применяемых в международной банковской практике, а также предоставлять обеспечение по полученным кредитам, займам в виде векселей, облигаций, других ценных бумаг и иных денежных обязательств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производить покупку и продажу платежных документов в иностранной валюте у юридических и физических лиц, а также совершать иные сделки и банковские операции с этими документами;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осуществлять куплю-продажу иностранной валюты на международных и внутренних валютных биржах и аукционах;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заключать межбанковские соглашения с банками иностранных государств по установлению корреспондентских отношений;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осуществлять кассовое обслуживание своих клиентов в иностранной валюте;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осуществлять кредитование операций, связанных с внешней торговлей и другими видами внешнеэкономических операиций;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проводить все виды международных расчетов по поручению банков-корреспондентов;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осуществлять торговые и неторговые операции в иностранной валюте;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совершать другие операции в соответствии с международной банковской практикой.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15. Валютные фонды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могут создавать валютные фонды из прибыли в иностранной валюте.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валютных фондоы, после уплаты налоговых платежей, банки используют на производственное и социальное развитие самостоятельно. 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РАЗДЕЛ IV. ПОРЯДОК ОТКРЫТИЯ И ПРЕКРАЩЕНИЯ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ДЕЯТЕЛЬНОСТИ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16. Порядок создания банков и их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Нацбанк выдает разрешение на создание банков на территории Республики Казахстан и ведет книгу регистрации банков и их филиалов.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разрешения осуществляется на платной основе в размерах, устанавливаемых Нацбанком.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разрешения Нацбанк определяет круг выполняемых банковских операций. 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17. Документация, необходимая для получения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разрешения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Для получения разрешения на создание банка необходимо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представить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заявление о выдаче разрешения;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экономическое обоснование;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деловой план, включающий подробную информацию о своих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прогнозах на ближайшие 2-3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сведения о профессиональной пригодности руководителей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(председателя и главного бухгалтера) банка, предлагаемых учредителями;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учредительные документы (учредительный договор, устав банка,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 принятия устава банка и назначения руководящих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аудиторское заключение о финансовой устойчивости учредителей;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документ, подтверждающий внесение средств в счет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18. Дополнительная документация для создания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совместных банков, иностранных банков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открытия их дочерних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Для получения разрешения на создание совместного или иностранного банка, а также их дочерних банков, кроме документов, указанных в статье 17 настоящего Закона, должны быть представлены следующие, легализованные в установленном порядке,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учредителей (участников) - юридических лиц: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устав или иной документ, подтверждающий их юридический статус и опубликованный баланс за два предыдущих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решение соответствующего органа иностранного учредителя (участника) об участии в совместном банке, создании на территории республики иностранного банка или об открытии их дочерних банков;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письменное уведомление контрольного органа страны пребывания иностранного учредителя (участника) в том, что он не возражает против участия иностранного учредителя (участника) в совместном банке на территории Казахстана, либо заявление уполномоченного органа или авторитетной юридической службы о том, что такое разрешение по законодательству страны местонахождения учредителя (участника) не требуется;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учредителей (участников) - физических лиц, кроме документов перечисленных в статье 17 настоящего Закона, достаточно подтверждения авторитетного иностранного банка о платежеспособности данного лица. Минимальный уставный фонд совместных и иностранных банков устанавливается Нацбанком.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19. Срок расссмотрения заявления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Ходатайство о выдаче разрешения на открытие банка рассматривается Нацбанком в срок, не превышающий 3 месяцев с момента получения заявления и всех документов, предусмотренных настоящим Законом для выдачи разрешения.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20. Основания для отказа в выдаче разрешения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 открытие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выдаче разрешения на открытие банка может быть отказано по любому из следующих оснований: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несоответствия учредительного договора и устава действующему законодательству;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неустойчивости финансового положения учредителей (участников), угрожающее интересам вкладчиков и кредиторов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наличия фактов о противозаконных действиях в предыдущей деятельности учредителей, членов правления и руководителей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профессиональной непригодности руководителей;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неоплаты к моменту регистрации минимальной суммы объявленного уставного фонда, размер которого определяется Нацбанком в установленном законом порядке;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невозможности осуществления банком активных операций за счет собственных ресурсов в течение первых двух лет;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отсутствия производственного помещения для размещения банка, технических условий для хранения ценностей и совершения банковских операций. 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21. Регистрация банков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 момента регистрации банка в книге регистрации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он получает статус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прекращении деятельности банка, его филиала,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дочернего банка, в книге регистрации производится соответствующая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запись.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22. Основания для отзыва разрешения на открытие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Разрешение на открытие банка может быть отозвано по следующим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несоответствие учредительного договора и устава действующему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профессиональной непригодности руководителей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обнаружения недостоверных сведений, на основании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 разрешение;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задержки начала деятельности более чем на 6 месяцев с даты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выдачи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 систематического несоблюдения экономических нормативов, установленных в соответствии со статьей 30 настоящего Закона;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операций, выходящих за пределы правоспособности, предусмотренной настоящим Законом, а также уставом банка (неуставная деятельность). Доходы, полученные от указанных операций, изымаются в бюджет;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систематическое нарушение действующего законодательства Республики Казахстан, нормативных актов, устанавливаемых Нацбанком;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систематическое искажение представляемых сведений и отчетов установленных законом;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ликвидации головного банка или отзыва разрешения на открытие дочернего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банкротство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невозможность осуществления банком оперативных операций за счет собственных ресурсов в течение первых двух лет;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неоплата к моменту регистрации минимальной суммы объявленного уставного фонда;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неустойчивость финансового положения учредителей или участников, угрожающая интересам вкладчиков.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 разрешения на открытие банка действует как решение о ликвидации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23. Порядок отзыва разрешения на открытие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случае вынесения решения об отзыве разрешения на открытие банка, Нацбанк уведомляет банк о принятом решении.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получения решения об отзыве разрешения на открытие банка, оперативное управление банком передается администратору, назначаемому Нацбанком до назначения ликвидационной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банка осуществляется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Правление банка в случае несогласия с решением Нацбанка об отзыве лицензии, в десятидневный срок вправе подать апелляцию в арбитражный суд.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24. Обязанность банков извещать Национальный Банк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Казахстан об изменениях в учредительных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документах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обязаны в двухнедельный срок уведомлять Нацбанк об изменениях, вносимых в учредительные документы, включая изменения в руководстве правления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в изменениях учредительных документов оснований для отзыва выданного разрешения на открытие банка, предусмотренного статьей 22 настоящего Закона, Нацбанк может отозвать выданное разрешение.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25. Прекращение деятельности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 прекращает свою деятельность по решению учредителей банка, в соответствии с положениями статей 22 и 23 настоящего Закона, а также в случаях, установленных действующим законодательством Республики Казахстан. 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РАЗДЕЛ V. ВЗАИМООТНОШЕНИЯ БАНКОВ С НАЦИОНАЛЬНЫМ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БАНКОМ РЕСПУБЛИКИ КАЗАХСТАН, УЧЕТ 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 ОТЧЕТНОСТЬ В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26. Принципы взаимоотношений банков с Национальным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Нацбанк своей деятельностью способствует нормальному функционированию всей банковской системы в интересах развития и укрепления денежно-кредитной системы республики, своевременно обеспечивает банки нормативными документами по вопросам банковской деятельности, участвует в подготовке кадров для банковской системы, оказывает методологическую помощь в работе банков.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Нацбанк не вправе вмешиваться в оперативную деятельность банков за исключением случаев предусмотренных законом.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Его регулирующие и контрольные функции ограничиваются Законом Республики Казахстан "О Национальном Банке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27. Экономические нормативы, устанавливаемые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Национальным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для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целях обеспечения финансовой устойчивости банков, защиты интересов их кредиторов и клиентуры, а также для укрепления денежного оборота, Нацбанк устанавливает экономические нормативы, обязательные для выполнения банками и их филиалами, имеющими самостоятельный ежедневный баланс.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этих нормативов входят: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минимальный размер первоначального уставного фонда;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предельное соотношение между размером собственных средств банка и суммой его обязательств (активов и пассивов);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показатель ликвидности балансов;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размер обязательных резервов, размещаемых в Нацбанке;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максимальный размер риска на одного заемщика;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максимальный размер риска для учредителей, акционеров банка, а также юридических лиц в уставном капитале которых участвует банк;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минимальный размер резервного фонда;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ограничения на объемы привлечения кредитов из-за границы;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предельный размер кредитов, получаемых из централизованных источников Нацбанка.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Экономические нормативы, устанавливаемые Нацбанком, применяются также к дочерним банкам и банковским объединениям.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приостановления инфляционных процессов методами денежно-кредитного регулирования, Нацбанк вправе ввести ограничения по кредитным вложениям и изменениям процентных ставок по операциям банков.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28. Контрольные функции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по деятельности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Нацбанк осуществляет контроль за соблюдением банками обязательных нормативов, устанавливаемых в соответствии с настоящим Законом, правильным применением издаваемых им нормативных актов в соответствии с полномочиями, определенными Законом "О Национальном Банке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обязаны представлять Нацбанку балансы, отчеты и другие документы, связанные с банковской деятельностью. При этом полученные сведения не подлежат разглашению.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Нацбанк вправе в любое время с выездом на место проверить в банке необходимый вопрос в соответствии со своими полномочиями. Привлекать к проверке банков по согласованию Комитет государственного финансового контроля при Кабинете Министров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29. Полномочия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 при нарушении банками установленных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нормативов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случае обнаружения нарушений банками экономических нормативов, установленных статьей 27 настоящего Закона, Нацбанк предписывает сроки и иные условия для устранения нарушений.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систематического нарушения экономических нормативов и нормативных актов Нацбанка, неисполнения его предписаний в отношении сроков и условий для приведения банковских операций в соответствие с нормативами, непредставления или представления недостоверной отчетности, подведения итогов года с убытками, возникновения положения, угрожающего интересам вкладчиков и кредиторов банка, Нацбанк может: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ставить вопрос перед учредителями (участниками) банка о проведении мероприятий по финансовому оздоровлению банка (санация банка), о смене руководства банка, о реорганизации или ликвидации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применить санкции в виде: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взыскания денежного штрафа, установленного законодательством;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списания с размещенного в Нацбанке резервного фонда задолженности банка дебитора;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изменения отдельных нормативов, предусмотренных статьей 27 настоящего Закона;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принятия на себя временного управления банком в случае, предусмотренного статьей 34 Закона Республики Казахстан "О Национальном Банке Республике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отзыва лицензии на совершение некоторых видов банковских операций;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изъятия в бюджет доходов, полученных в результате неправомерных действий банка;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дачи обязательных для исполнения указаний.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30. Учет и отчетность в банках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Правила бухгалтерского учета в банках, характер и объем отчетных и иных материалов, устанавливаются Нацбанком.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обеспечивают хранение документов на срок не менее пяти лет.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публикуют годовой баланс и счет прибыли и убытков по формам и в сроки, устанавливаемые Нацбанком, после подтверждения аудиторской организацией достоверности представленных в них сведений.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Раздел VI. ОТНОШЕНИЯ МЕЖДУ БАНКАМИ И ИХ КЛИЕНТУРОЙ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31. Принципы отношений между банками и их клиентурой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выступают как равноправные партнеры, осуществляют свои операции на рынке свободных кредитных 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деятельности банки конкурируют друг с другом, представляя своим клиентам лучшие условия для размещения средств, для получения кредитов, более широкий спектр банковских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несут ответственность перед своей клиентурой в соответствии со статьей 34 настоящего Закона.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32. Межбанковские депозитные, кредитные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другие операции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на договорных началах могут привлекать и размещать друг у друга средства в форме депозитов, кредитов, и совершать другие взаимные операции, предусмотренные их уставами.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невыполнение взаимных обязательств банки несут ответственность в соответствии с заключенным договором.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недостатке кредитных средств для кредитования клиентуры и выполнения принятых обязательств, поддержания ликвидности своих балансов, банки могут обращаться за получением кредитов в Нацбанк, в другие банки на договорных условиях.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банкам кредитных ресурсов может осуществляться только при отсутствии у него просроченной задолженности по централизованным кредитным ресурсам.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33. Процентные ставки по кредитам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Процентные ставки и величина комиссионного сбора по операциям банков устанавливаются ими самостоятельно.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займов за счет кредитных ресурсов Нацбанка, взыскание комиссионных сборов не допускается.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34. Порядок расчетов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республики осуществляют расчеты в порядке, установленном законодательством. Порядок расчетов должен обеспечить гарантию прохождения документов в установленные сроки.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Материальная ответственность банка при ненадлежащем исполнении банковских операций оговаривается договором между банком и клиентом.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ненадлежащего исполнения банковских операций банки или клиенты несут ответственность в соответствии с Положением об экономических санкицях за нарушение порядка проведения безналичных расчетов в Республике Казахстан, утвержденных Верховным Советом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35. Обеспечение возвратности кредитов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принимают в качестве обеспечения своевременного возврата кредита залог, гарантии, поручительства и обязательства в других формах, принятых в банковской практике.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могут принимать решения о предоставлении кредита без обеспечения (бланковый кредит) при условии высокой кредитоспособности и надежности клиента.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клиентов, не выполняющих своих обязательств по своевременному возврату кредитов и других платежей, банк вправе применить следующие меры: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взыскать ссуду досрочно;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направить на погашение существующей задолженности любые средства, имеющиеся на счетах этих клиентов;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реализовать заложенное имущество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36. Объявление заемщика неплатежеспособным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Заемщики, не выполняющие свои обязательства по своевременному возврату полученных кредитов, могут быть объявлены неплатежеспособными в соответствии с действующим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37. Исковая давность по претензиям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Претензии банков Республики Казахстан к своим клиентам по представленным им кредитам и процентам не имеют сроков давности.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38. Банковская тайна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Банки в Республике Казахстан гарантируют тайну по операциям, счетам и вкладам своих клиентов и корреспондентов.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служащие банка обязаны хранить тайну по операциям, счетам и вкладам банка его клиентов и корреспондентов.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по операциям и счетам юридических лиц выдаются судам, арбитражным судам, органам дознания, следствия и прокуратуры, аудиторским организациям, а также налоговым органам по вопросам налогообложения.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по счетам и вкладам физических лиц выдаются кроме самих клиентов и их законным представителям, судам и следственным органам по делам, находящимся в их производстве, в случаях, когда на денежные средства и иные ценности клиентов, находящиеся на счетах и во вкладах, может быть наложен арест, обращено взыскание или применена конфискация имущества, также по запросам налоговых органов исключительно в служебных целях по проверяемым лицам.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 по счетам и вкладам в случае смерти их владельца выдаются лицам, указанным владельцем счета и вклада в сделанном банку завещательном распоряжении, нотариальным конторам, по находящимся в их производстве наследственным делам о вкладах умерших вкладчиков, а также иностранным консульским учреждениям.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39. Наложение ареста и обращение взыскания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денежные средства и другие ценности,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находящиеся в банках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 денежные средства и другие ценности юридических лиц, находящиеся в банках, арест может быть наложен не иначе, как по решениям (решение, постановление, определение) судов, арбитражных судов, постановлениям следственных органов и органов дознания, а взыскание может быть обращено лишь по исполнительным листам, выданным судами, по приказам органов арбитража и другим исполнительным документам, а также по распоряжениям налоговых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денежные средства и другие ценности физических лиц, находящиеся в банках, арест может быть наложен в соответствии с решениями (решение, постановление, определение) судов, арбитражных судов, постановлениями следственных органов и органов дознания, а взыскание может быть обращено только на основании приговора или решения суда.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операций юридических и физических лиц по расчетным и другим счетам в банках осуществляется налоговыми органами в случаях, предусмотренных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Конфискация денежных средств и других ценностей граждан может быть произведена на основании вступившего в законную силу приговора или вынесенного в соответствии с Законом постановления о конфискации имущества.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Статья 40. Система коллективного страхования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вкладов (депозитов)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целях защиты интересов кредиторов (вкладчиков) банки могут осуществлять коллективное страхование банковских вкладов (депозитов).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банки, получившие лицензии и действующие в соответствии с настоящим Законом, могут участвовать в системе коллективного страхования банковских вкладов (депозитов).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страхования вкладов (депозитов) должна гарантировать возмещение убытков владельцам всех вкладов до фиксированной суммы в случае банкротства или неплатежеспособности банка.  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41. Залог имущества банка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Банки, привлекающие кредитные ресурсы, могут сдавать под залог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имущество банка только по разрешению Нацбанка.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Статья 42. Порядок разрешения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Все споры, возникающие между Нацбанком, банками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учредителями (участниками), юридическими и физическими лицами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исполнение настоящего Закона разрешаются в судебном порядке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законодательством Республики Казахстан и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