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9af7" w14:textId="a999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Банке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марта 1995 года № 2155.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дан в новой редакции, преамбула исключена, по тексту слова "Указом", "Указа", "Указ" заменены соответственно словами "Законом", "Закона", "Закон" - Законом РК от 2 марта 2001 г.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(см. ст.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после слова "Глава" цифры "I - ХIII" заменены соответственно цифрами "1 - 13" - Законом РК от 20 декабря 2004г.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слово "(интереса)" исключено - Законом РК от 8 июля 2005 г.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Банковская система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имеет двухуровневую банковскую систему. </w:t>
      </w:r>
    </w:p>
    <w:bookmarkStart w:name="z27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(Национальный Банк Казахстана) является центральным банком Республики Казахстан и представляет собой верхний (первый) уровень банковской системы Республики Казахстан.</w:t>
      </w:r>
    </w:p>
    <w:bookmarkEnd w:id="1"/>
    <w:bookmarkStart w:name="z2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представляет, в пределах своей компетенции, интересы Республики Казахстан в отношениях с центральными банками и банками других стран, в международных банках и иных финансово-кредитных организациях.</w:t>
      </w:r>
    </w:p>
    <w:bookmarkEnd w:id="2"/>
    <w:bookmarkStart w:name="z2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при выполнении своих задач не должен руководствоваться целью получения прибыли. </w:t>
      </w:r>
    </w:p>
    <w:bookmarkEnd w:id="3"/>
    <w:bookmarkStart w:name="z2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правовой статус, порядок создания, функционирования и ликвидации банков второго уровня определяются банковским и иным законодательством Республики Казахстан.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1 - с изменениями, внесенными Указом Президента Республики Казахстан, имеющим силу Закона от 5 декабря 1995 г. </w:t>
      </w:r>
      <w:r>
        <w:rPr>
          <w:rFonts w:ascii="Times New Roman"/>
          <w:b w:val="false"/>
          <w:i w:val="false"/>
          <w:color w:val="000000"/>
          <w:sz w:val="28"/>
        </w:rPr>
        <w:t>№ 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от 11 июля 1997 г.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Законом Республики Казахстан от 10 июля 2003 года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Статус и правовая основа деятельности Национального Банка Казахстана</w:t>
      </w:r>
    </w:p>
    <w:bookmarkStart w:name="z4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является государственным органом, обеспечивающим разработку и проведение денежно-кредитной политики государства, функционирование платежных систем, осуществляющим валютное регулирование и валютный контроль, содействующим обеспечению стабильности финансовой системы и проводящим государственную статистику, а также осуществляющим в пределах своей компетенции государственное регулирование, контроль и надзор за финансовым рынком, финансовыми организациями и иными лицами и в области финансового законодательства Республики Казахстан.</w:t>
      </w:r>
    </w:p>
    <w:bookmarkEnd w:id="5"/>
    <w:bookmarkStart w:name="z4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Законом, другими законами Республики Казахстан, актами Президента Республики Казахстан и международными договорами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в редакции Закона РК от 28.12.2011 </w:t>
      </w:r>
      <w:r>
        <w:rPr>
          <w:rFonts w:ascii="Times New Roman"/>
          <w:b w:val="false"/>
          <w:i w:val="false"/>
          <w:color w:val="000000"/>
          <w:sz w:val="28"/>
        </w:rPr>
        <w:t>№ 524-IV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Подотчетность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подотчетен Президенту Республики Казахстан.</w:t>
      </w:r>
    </w:p>
    <w:bookmarkStart w:name="z2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Подотчетность Президенту Республики Казахстан означает:</w:t>
      </w:r>
    </w:p>
    <w:bookmarkEnd w:id="7"/>
    <w:bookmarkStart w:name="z2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Президентом Республики Казахстан с согласия Сената Парламента Республики Казахстан Председателя Национального Банка Казахстана; освобождение его от должности; </w:t>
      </w:r>
    </w:p>
    <w:bookmarkEnd w:id="8"/>
    <w:bookmarkStart w:name="z2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на должность и освобождение от должности Президентом Республики Казахстан заместителей Председателя Национального Банка Казахстана по представлению Председателя Национального Банка Казахстана;</w:t>
      </w:r>
    </w:p>
    <w:bookmarkEnd w:id="9"/>
    <w:bookmarkStart w:name="z27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Президентом Республики Казахстан структуры и общей штатной численности Национального Банка Казахстана;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Президентом Республики Казахстан утверждение Правлением Национального Банка Казахстана системы оплаты труда работников Национального Банка Казахстана;</w:t>
      </w:r>
    </w:p>
    <w:bookmarkStart w:name="z27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Президентом Республики Казахстан Положения о Национальном Банке Казахстана; </w:t>
      </w:r>
    </w:p>
    <w:bookmarkEnd w:id="11"/>
    <w:bookmarkStart w:name="z2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Президентом Республики Казахстан годового отчета Национального Банка Казахстана; </w:t>
      </w:r>
    </w:p>
    <w:bookmarkEnd w:id="12"/>
    <w:bookmarkStart w:name="z2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Президентом Республики Казахстан концепции дизайна банкнот и монет национальной валюты - казахстанского тенге; </w:t>
      </w:r>
    </w:p>
    <w:bookmarkEnd w:id="13"/>
    <w:bookmarkStart w:name="z2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Национальным Банком Казахстана по вопросам своей компетенции информации, запрашиваемой Президентом Республики Казахстан.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Указа Президента РК, имеющего силу Закона, от 05.12.1995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29.06.1998 N </w:t>
      </w:r>
      <w:r>
        <w:rPr>
          <w:rFonts w:ascii="Times New Roman"/>
          <w:b w:val="false"/>
          <w:i w:val="false"/>
          <w:color w:val="00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02.03.2001 N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ff0000"/>
          <w:sz w:val="28"/>
        </w:rPr>
        <w:t xml:space="preserve"> (см. ст. 2); от 08.07.2005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29.04.2009 N </w:t>
      </w:r>
      <w:r>
        <w:rPr>
          <w:rFonts w:ascii="Times New Roman"/>
          <w:b w:val="false"/>
          <w:i w:val="false"/>
          <w:color w:val="000000"/>
          <w:sz w:val="28"/>
        </w:rPr>
        <w:t>154-IV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3-1. Стратегический план Национального Банка Казахстана</w:t>
      </w:r>
    </w:p>
    <w:bookmarkStart w:name="z11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разрабатывает стратегический план на пятилетний период, в котором определяет стратегические направления, цели и целевые индикаторы деятельности Национального Банка Казахстана.</w:t>
      </w:r>
    </w:p>
    <w:bookmarkEnd w:id="15"/>
    <w:bookmarkStart w:name="z11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утверждается Председателем Национального Банка Казахстана по согласованию с Президентом Республики Казахстан либо по его уполномочию Руководителем Администрации Президента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1 дополнена статьей 3-1 в соответствии с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Нормативные правовые акты Национального Банка Казахстана</w:t>
      </w:r>
    </w:p>
    <w:bookmarkStart w:name="z10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на основании и во исполнение законов Республики Казахстан по вопросам, отнесенным к его компетенции, издает нормативные правовые акты, обязательные для исполнения финансовыми организациями,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Казахстан, другими физическими и юридическими лицами на территории Республики Казахстан.</w:t>
      </w:r>
    </w:p>
    <w:bookmarkEnd w:id="17"/>
    <w:bookmarkStart w:name="z2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Национального Банка Казахстана публикуются в официальных изданиях - "Қазақстан Ұлттык Банкiнiн Хабаршысында", "Вестнике Национального Банка Республики Казахстан" на казахском и русском языках.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10.07.2003 N </w:t>
      </w:r>
      <w:r>
        <w:rPr>
          <w:rFonts w:ascii="Times New Roman"/>
          <w:b w:val="false"/>
          <w:i w:val="false"/>
          <w:color w:val="000000"/>
          <w:sz w:val="28"/>
        </w:rPr>
        <w:t xml:space="preserve">483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01.01.2004);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5. (исключена - Законом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Национальный Банк Казахстана - юридическое лицо</w:t>
      </w:r>
    </w:p>
    <w:bookmarkStart w:name="z4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является юридическим лицом в организационно-правовой форме республиканского государственного учреждения, имеет самостоятельный баланс и вместе со своими филиалами, представительствами, ведомствами и организациями составляет единую структуру.</w:t>
      </w:r>
    </w:p>
    <w:bookmarkEnd w:id="19"/>
    <w:bookmarkStart w:name="z4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выступает от имени Республики Казахстан учредителем акционерных обществ и товариществ с ограниченной ответственностью, участвует в деятельности организаций, в том числе способствующих осуществлению Национальным Банком Казахстана возложенных на него функций и (или) являющихся частью инфраструктуры финансового рынка.</w:t>
      </w:r>
    </w:p>
    <w:bookmarkEnd w:id="20"/>
    <w:bookmarkStart w:name="z2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может открывать свои филиалы и представительства в Республике Казахстан и за ее пределами.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</w:t>
      </w:r>
      <w:r>
        <w:br/>
      </w:r>
      <w:r>
        <w:rPr>
          <w:rFonts w:ascii="Times New Roman"/>
          <w:b/>
          <w:i w:val="false"/>
          <w:color w:val="000000"/>
        </w:rPr>
        <w:t>Основная цель, задачи, функции и полномочия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Казахстана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новой редакции - Законом Республики Казахстан от 10 июля 2003 года N </w:t>
      </w:r>
      <w:r>
        <w:rPr>
          <w:rFonts w:ascii="Times New Roman"/>
          <w:b w:val="false"/>
          <w:i w:val="false"/>
          <w:color w:val="ff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Основная цель и задачи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Национального Банка Казахстана является, обеспечение стабильности цен в Республике Казахстан. </w:t>
      </w:r>
    </w:p>
    <w:bookmarkStart w:name="z2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основной цели на Национальный Банк Казахстана возлагаются следующие задачи: </w:t>
      </w:r>
    </w:p>
    <w:bookmarkEnd w:id="23"/>
    <w:bookmarkStart w:name="z2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проведение денежно-кредитной политики государства; </w:t>
      </w:r>
    </w:p>
    <w:bookmarkEnd w:id="24"/>
    <w:bookmarkStart w:name="z2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функционирования платежных систем; </w:t>
      </w:r>
    </w:p>
    <w:bookmarkEnd w:id="25"/>
    <w:bookmarkStart w:name="z2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валютного регулирования и валютного контроля; </w:t>
      </w:r>
    </w:p>
    <w:bookmarkEnd w:id="26"/>
    <w:bookmarkStart w:name="z2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обеспечению стабильности финансовой системы;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статистической деятельности в области денежно-кредитной статистики, статистики финансового рынка и статистики внешнего сектора;</w:t>
      </w:r>
    </w:p>
    <w:bookmarkEnd w:id="28"/>
    <w:bookmarkStart w:name="z4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задачи в соответствии с законами Республики Казахстан и актами Президента Республики Казахстан.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редакции Закона РК от 10.07.2003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с изменениями, внесенными законами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Функции и полномочия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Казахстана: </w:t>
      </w:r>
    </w:p>
    <w:bookmarkStart w:name="z4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проводит государственную денежно-кредитную политику Республики Казахстан;</w:t>
      </w:r>
    </w:p>
    <w:bookmarkEnd w:id="30"/>
    <w:bookmarkStart w:name="z4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эмитирует государственные эмиссионные ценные бумаги;</w:t>
      </w:r>
    </w:p>
    <w:bookmarkEnd w:id="31"/>
    <w:bookmarkStart w:name="z4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является единственным эмитентом банкнот и монет национальной валюты Республики Казахстан и организует наличное денежное обращение на территории Республики Казахстан;</w:t>
      </w:r>
    </w:p>
    <w:bookmarkEnd w:id="32"/>
    <w:bookmarkStart w:name="z4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обеспечении перевозки, хранении и инкассации банкнот, монет и ценностей, создает резервные государственные фонды банкнот, монет и ценностей;</w:t>
      </w:r>
    </w:p>
    <w:bookmarkEnd w:id="33"/>
    <w:bookmarkStart w:name="z4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и надзор за соблюдением требований к устройству помещений юридическими лицами,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юридическими лицами, исключительной деятельностью которых является инкассация банкнот, монет и ценностей;</w:t>
      </w:r>
    </w:p>
    <w:bookmarkEnd w:id="34"/>
    <w:bookmarkStart w:name="z4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и осуществляет надзор (оверсайт) за межбанковской системой переводов денег, системой межбанковского клиринга и другими платежными системами, обеспечивающими проведение переводов денег между пользователями в казахстанских тенге;</w:t>
      </w:r>
    </w:p>
    <w:bookmarkEnd w:id="35"/>
    <w:bookmarkStart w:name="z4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упорядочения платежей и переводов денег устанавливает по согласованию с Правительством Республики Казахстан очередность платежей по банковским счетам, осуществляемых банками, организациями, осуществляющими отдельные виды банковских операций, филиалами банков-нерезидентов Республики Казахстан и субъектами предпринимательской деятельности, если иное не предусмотрено законами Республики Казахстан;</w:t>
      </w:r>
    </w:p>
    <w:bookmarkEnd w:id="36"/>
    <w:bookmarkStart w:name="z4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валютное регулирование и валютный контроль в Республике Казахстан;</w:t>
      </w:r>
    </w:p>
    <w:bookmarkEnd w:id="37"/>
    <w:bookmarkStart w:name="z11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устанавливает квалификационные требования, предъявляемые к юридическим лицам, исключительной деятельностью которых является инкассация банкнот, монет и ценностей, которые включают требования к организационно-правовой форме, требования к учредителям (участникам), в том числе раскрытие источников происхождения их вкладов в уставный капитал, требования к размеру и порядку формирования уставного капитала, а также помещению, техническим средствам, оборудованию и работникам юридических лиц, исключительной деятельностью которых является инкассация банкнот, монет и ценностей;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управление активами в иностранной валюте и драгоценных металлах;</w:t>
      </w:r>
    </w:p>
    <w:bookmarkEnd w:id="39"/>
    <w:bookmarkStart w:name="z4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приоритетное право государства на приобретение аффинированного золота для пополнения активов в драгоценных металлах;</w:t>
      </w:r>
    </w:p>
    <w:bookmarkEnd w:id="40"/>
    <w:bookmarkStart w:name="z4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случаях, предусмотренных законодательством Республики Казахстан, контрольные испытания проб (образцов) драгоценных металлов и сырьевых товаров, содержащих драгоценные металлы;</w:t>
      </w:r>
    </w:p>
    <w:bookmarkEnd w:id="41"/>
    <w:bookmarkStart w:name="z2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хранение и испытание драгоценных металлов, за исключением изделий из них, и проб (образцов) сырьевых товаров, содержащих драгоценные металлы, собственниками которых являются финансовые организации, иные лица, имеющие право на осуществление экспортно-импортных операций с драгоценными металлами и сырьевыми товарами, содержащими драгоценные металлы;</w:t>
      </w:r>
    </w:p>
    <w:bookmarkEnd w:id="42"/>
    <w:bookmarkStart w:name="z2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 случаях, предусмотренных законодательством Республики Казахстан, осуществляет транспортировку, прием, учет, хранение драгоценных металлов, драгоценных камней и изделий из них, обращенных (поступивших) в собственность государства по отдельным основаниям;</w:t>
      </w:r>
    </w:p>
    <w:bookmarkEnd w:id="43"/>
    <w:bookmarkStart w:name="z4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самостоятельно и (или) совместно с иными государственными органами Республики Казахстан в рамках их компетенции осуществляет регулирование системных рисков;</w:t>
      </w:r>
    </w:p>
    <w:bookmarkEnd w:id="44"/>
    <w:bookmarkStart w:name="z4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займы в порядке и на условиях, предусмотренных настоящим Законом и правовыми актами Национального Банка Казахстана, займы последней инстанции в порядке и на условиях, предусмотренных настоящим Законом и совместным нормативным правовым актом Национального Банка Казахстана и уполномоченного органа по регулированию, контролю и надзору финансового рынка и финансовых организаций;</w:t>
      </w:r>
    </w:p>
    <w:bookmarkEnd w:id="45"/>
    <w:bookmarkStart w:name="z4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регулировании внешнего долга финансовых организаций;</w:t>
      </w:r>
    </w:p>
    <w:bookmarkEnd w:id="46"/>
    <w:bookmarkStart w:name="z4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статистическую методологию и определяет перечень, формы, сроки и порядок представления первичных статистических данных по наличному денежному обращению, денежно-кредитной статистике и статистике финансового рынка, платежному балансу, внешнему долгу, международной инвестиционной позиции, обеспечению финансовой стабильности;</w:t>
      </w:r>
    </w:p>
    <w:bookmarkEnd w:id="47"/>
    <w:bookmarkStart w:name="z4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ведомственные статистические наблюдения в соответствии с планом статистических работ, а также в пределах своей компетенции осуществляет контроль в области государственной статистики;</w:t>
      </w:r>
    </w:p>
    <w:bookmarkEnd w:id="48"/>
    <w:bookmarkStart w:name="z4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и распространяет статистическую информацию по обзору финансового рынка, денежно-кредитной статистике и статистике финансового рынка, платежному балансу, международной инвестиционной позиции и внешнему долгу, участвует в разработке прогнозных оценок платежного баланса;</w:t>
      </w:r>
    </w:p>
    <w:bookmarkEnd w:id="49"/>
    <w:bookmarkStart w:name="z109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осуществляет сбор и обработку административных данных по вопросам валютного регулирования, денежно-кредитной статистики и статистики финансового рынка, наличного денежного обращения, платежей и платежных систем, финансовой стабильности, регулирования, контроля и надзора финансовых организаций и их аффилированных лиц,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организации, гарантирующей осуществление страховых выплат, кредитных бюро и коллекторских агентств;</w:t>
      </w:r>
    </w:p>
    <w:bookmarkEnd w:id="50"/>
    <w:bookmarkStart w:name="z4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в пределах компетенции регулирование финансового рынка и финансовых организаций,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 и иных лиц, а также контроль и надзор за финансовым рынком и финансовыми организациями, филиалами банков – нерезидентов Республики Казахстан, филиалами страховых (перестраховочных) организаций – нерезидентов Республики Казахстан, филиалами страховых брокеров – нерезидентов Республики Казахстан и в области финансового законодательства Республики Казахстан в соответствии с настоящим Законом,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регулировании, контроле и надзоре финансового рынка и финансовых организаций" и иными законами Республики Казахстан;</w:t>
      </w:r>
    </w:p>
    <w:bookmarkEnd w:id="51"/>
    <w:bookmarkStart w:name="z4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(отказывает в выдаче), переоформляет, приостанавливает, лишает лицензии:</w:t>
      </w:r>
    </w:p>
    <w:bookmarkEnd w:id="52"/>
    <w:bookmarkStart w:name="z109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обменные операции с наличной иностранной валютой – юридическим лицам, осуществляющим свою деятельность исключительно через обменные пункты;</w:t>
      </w:r>
    </w:p>
    <w:bookmarkEnd w:id="53"/>
    <w:bookmarkStart w:name="z10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инкассацию банкнот, монет и ценностей – юридическим лицам, исключительной деятельностью которых является инкассация банкнот, монет и ценностей;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21-1)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22-1)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определяет политику и методы бухгалтерского учета для Национального Банка Казахстана с учетом международных стандартов финансовой отчетности;</w:t>
      </w:r>
    </w:p>
    <w:bookmarkEnd w:id="55"/>
    <w:bookmarkStart w:name="z4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и надзор за соблюдением юридическими лицами,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требований законодательства Республики Казахстан о бухгалтерском учете и финансовой отчетности, правил автоматизации ведения бухгалтерского учета, а также требований законодательства Республики Казахстан о валютном регулировании и валютном контроле;</w:t>
      </w:r>
    </w:p>
    <w:bookmarkEnd w:id="56"/>
    <w:bookmarkStart w:name="z1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в пределах компетенции участвует в проверках деятельности проверяемых субъектов, проводимых уполномоченным органом по регулированию, контролю и надзору финансового рынка и финансовых организаций;</w:t>
      </w:r>
    </w:p>
    <w:bookmarkEnd w:id="57"/>
    <w:bookmarkStart w:name="z11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платежными организациями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в части фиксирования, хранения и предоставления информации об операциях с деньгами и (или) иным имуществом, подлежащих финансовому мониторингу, надлежащей проверки клиентов (их представителей) и бенефициарных собственников, приостановления и отказа от проведения операций, подлежащих финансовому мониторингу, защиты документов, полученных в процессе своей деятельности, а также за организацией и реализацией внутреннего контроля в соответствии с законодательством Республики Казахстан;</w:t>
      </w:r>
    </w:p>
    <w:bookmarkEnd w:id="58"/>
    <w:bookmarkStart w:name="z4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обслуживании государственного долга Правительства Республики Казахстан по согласованию с ним и обслуживает государственный долг Национального Банка Казахстана;</w:t>
      </w:r>
    </w:p>
    <w:bookmarkEnd w:id="59"/>
    <w:bookmarkStart w:name="z4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устанавливает и публикует официальный курс национальной валюты Республики Казахстан к иностранным валютам согласно перечню и порядку, определяемым Правлением Национального Банка Казахстана;</w:t>
      </w:r>
    </w:p>
    <w:bookmarkEnd w:id="60"/>
    <w:bookmarkStart w:name="z4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мониторинг договоров по негосударственным внешним займам;</w:t>
      </w:r>
    </w:p>
    <w:bookmarkEnd w:id="61"/>
    <w:bookmarkStart w:name="z4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мониторинг источников спроса и предложения, а также направлений использования иностранной валюты на внутреннем валютном рынке;</w:t>
      </w:r>
    </w:p>
    <w:bookmarkEnd w:id="62"/>
    <w:bookmarkStart w:name="z4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без получения соответствующих лицензий банковскую деятельность, профессиональную деятельность на рынке ценных бумаг и иную деятельность, определенную законами Республики Казахстан;</w:t>
      </w:r>
    </w:p>
    <w:bookmarkEnd w:id="63"/>
    <w:bookmarkStart w:name="z4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банковское обслуживание клиентов Национального Банка Казахстана;</w:t>
      </w:r>
    </w:p>
    <w:bookmarkEnd w:id="64"/>
    <w:bookmarkStart w:name="z4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доверительное управление Национальным фондом Республики Казахстан на основании договора о доверительном управлении, который заключается между Национальным Банком Казахстана и Правительством Республики Казахстан и публикуется в официальных печатных изданиях;</w:t>
      </w:r>
    </w:p>
    <w:bookmarkEnd w:id="65"/>
    <w:bookmarkStart w:name="z4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доверительное управление активами на основании договоров о доверительном управлении, заключаемых Национальным Банком Казахстана с Правительством Республики Казахстан или юридическими лицами. Договоры о доверительном управлении, заключаемые между Национальным Банком Казахстана и Правительством Республики Казахстан, публикуются в официальных печатных изданиях;</w:t>
      </w:r>
    </w:p>
    <w:bookmarkEnd w:id="66"/>
    <w:bookmarkStart w:name="z2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осуществляет доверительное управление пенсионными активами единого накопительного пенсионного фонда на основании договора о доверительном управлении, заключаемого между Национальным Банком Казахстана и единым накопительным пенсионным фондом;</w:t>
      </w:r>
    </w:p>
    <w:bookmarkEnd w:id="67"/>
    <w:bookmarkStart w:name="z2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осуществляет функции кастодиана в отношении пенсионных активов единого накопительного пенсионного фонда;</w:t>
      </w:r>
    </w:p>
    <w:bookmarkEnd w:id="68"/>
    <w:bookmarkStart w:name="z4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представляет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9"/>
    <w:bookmarkStart w:name="z4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подготовке и переподготовке кадров для государственных органов и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применяет по вопросам, входящим в его компетенцию, ограниченные меры воздействия к резидентам и нерезидентам, осуществляющим валютные операции и не являющимся финансовыми организациями, операторам платежных систем, операционным центрам платежных систем, а также поставщикам платежных услуг, не являющимся банками, филиалами банков – нерезидентов Республики Казахстан и организациями, осуществляющими отдельные виды банковских операций, меры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ценностей, а также санкции и иные меры, предусмотренные законами Республики Казахстан;</w:t>
      </w:r>
    </w:p>
    <w:bookmarkStart w:name="z6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вводит особый режим регулирования в отношении платежных организаций и (или) иных юридических лиц, не являющихся финансовыми организациями, в целях осуществления деятельности, связанной с платежными услугами, и регулирует их деятельность в пределах компетенции;</w:t>
      </w:r>
    </w:p>
    <w:bookmarkEnd w:id="71"/>
    <w:bookmarkStart w:name="z4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приобретение товаров, работ, услуг в порядке, определяемом нормативными правовыми актами Национального Банка Казахстана;</w:t>
      </w:r>
    </w:p>
    <w:bookmarkEnd w:id="72"/>
    <w:bookmarkStart w:name="z4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присваивает, аннулирует и определяет использование банковских идентификационных кодов, присваивает и аннулирует коды банков и организаций, осуществляющих отдельные виды банковских операций, и коды филиалов банков и организаций, осуществляющих отдельные виды банковских операций, устанавливает их структуру, а также формирует и ведет Справочник банков и организаций, осуществляющих отдельные виды банковских операций;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37-1) исключен Законом РК от 13.03.2017 </w:t>
      </w:r>
      <w:r>
        <w:rPr>
          <w:rFonts w:ascii="Times New Roman"/>
          <w:b w:val="false"/>
          <w:i w:val="false"/>
          <w:color w:val="000000"/>
          <w:sz w:val="28"/>
        </w:rPr>
        <w:t>№ 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создает консультативно-совещательные органы Национального Банка Казахстана;</w:t>
      </w:r>
    </w:p>
    <w:bookmarkEnd w:id="74"/>
    <w:bookmarkStart w:name="z3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в целях обеспечения полноты информации, содержащейся в базе данных кредитных историй, предоставляет информацию о субъектах кредитной истории кредитному бюро с государственным участием;</w:t>
      </w:r>
    </w:p>
    <w:bookmarkEnd w:id="75"/>
    <w:bookmarkStart w:name="z1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в пределах компетенции сотрудничает с центральными банками, контрольными и надзорными органами других государств, международными и иными организациями и вправе обмениваться с соблюдением конфиденциальности информацией, составляющей коммерческую тайну на рынке ценных бумаг, банковскую тайну, тайну страхования или иную охраняемую законом тайну, необходимой для осуществления контрольных и надзорных функций, на основании и в соответствии с международным договором Республики Казахстан, договором, предусматривающим обмен конфиденциальной информацией.</w:t>
      </w:r>
    </w:p>
    <w:bookmarkEnd w:id="76"/>
    <w:bookmarkStart w:name="z1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иными организациями, указанными в части первой настоящего подпункта, понимаются объединения центральных банков, контрольных и надзорных органов других государств, созданные с целью выработки единых стандартов регулирования деятельности банковского сектора, рынка ценных бумаг и страхового рынка;</w:t>
      </w:r>
    </w:p>
    <w:bookmarkEnd w:id="77"/>
    <w:bookmarkStart w:name="z4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иные функции и полномочия, предусмотренные настоящим Законом, иными законами Республики Казахстан и актами Президента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27.04.2015 </w:t>
      </w:r>
      <w:r>
        <w:rPr>
          <w:rFonts w:ascii="Times New Roman"/>
          <w:b w:val="false"/>
          <w:i w:val="false"/>
          <w:color w:val="000000"/>
          <w:sz w:val="28"/>
        </w:rPr>
        <w:t>№ 311-V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26.07.2016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13.03.2017 </w:t>
      </w:r>
      <w:r>
        <w:rPr>
          <w:rFonts w:ascii="Times New Roman"/>
          <w:b w:val="false"/>
          <w:i w:val="false"/>
          <w:color w:val="000000"/>
          <w:sz w:val="28"/>
        </w:rPr>
        <w:t>№ 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01.07.2022 </w:t>
      </w:r>
      <w:r>
        <w:rPr>
          <w:rFonts w:ascii="Times New Roman"/>
          <w:b w:val="false"/>
          <w:i w:val="false"/>
          <w:color w:val="000000"/>
          <w:sz w:val="28"/>
        </w:rPr>
        <w:t>№ 131-VII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12.07.2022 </w:t>
      </w:r>
      <w:r>
        <w:rPr>
          <w:rFonts w:ascii="Times New Roman"/>
          <w:b w:val="false"/>
          <w:i w:val="false"/>
          <w:color w:val="000000"/>
          <w:sz w:val="28"/>
        </w:rPr>
        <w:t>№ 138-VII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Капитал и резервы Национального Банка Казахстана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главы - в редакции Закона РК от 16 июля 1999 г. N </w:t>
      </w:r>
      <w:r>
        <w:rPr>
          <w:rFonts w:ascii="Times New Roman"/>
          <w:b w:val="false"/>
          <w:i w:val="false"/>
          <w:color w:val="ff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Уставный капитал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Уставный капитал Национального Банка Казахстана принадлежит государству и формируется в размере не менее 20 миллиардов казахстанских тенге путем отчислений от нераспределенного чистого дохода. </w:t>
      </w:r>
    </w:p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самостоятельно осуществляет от имени Республики Казахстан права владения, пользования и распоряжения закрепленным за ним имуществом, находящимся на его балансе в порядке, определяемом нормативными правовыми актами Национального Банка Казахстана.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июня 1998 г. N </w:t>
      </w:r>
      <w:r>
        <w:rPr>
          <w:rFonts w:ascii="Times New Roman"/>
          <w:b w:val="false"/>
          <w:i w:val="false"/>
          <w:color w:val="00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1999 г.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от 8 июля 2005 г.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Резервный капитал, счета переоценки и провизии (резервы)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Закона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Резервный капитал Национального Банка Казахстана формируется в размере не менее уставного капитала, пополняется за счет нераспределенного чистого дохода и предназначается исключительно для компенсации потерь и возмещения убытков по проводимым операциям в порядке, установленном Правлением Национального Банка Казахстана. Счет переоценки золотовалютных резервов и иных активов в иностранной валюте предназначен для учета дохода от их переоценки. Счет переоценки основных средств предназначен для учета результатов индексации основных средств Национального Банка Казахстана.</w:t>
      </w:r>
    </w:p>
    <w:bookmarkStart w:name="z2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расходов Национального Банка Казахстана формируются провизии (резервы) по сомнительным и безнадежным требованиям, включая кредиты, депозиты, ценные бумаги, убытки при расчетах, остатки на счетах и другие активы, включающие объемы незавершенного строительства, прочие требования по немонетарной деятельности Национального Банка Казахстана и выплаты социального характера.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Доход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Чистый доход Национального Банка Казахстана за финансовый год определяется как разница между фактически полученными доходами и расходами, относящимися к данному финансовому году. </w:t>
      </w:r>
    </w:p>
    <w:bookmarkStart w:name="z2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Нераспределенным чистым доходом Национального Банка Казахстана является чистый доход Национального Банка Казахстана, за исключением суммы курсовой переоценки, относимой на счета переоценки золотовалютных резервов и иных активов в иностранной валюте, скорректированный на суммы переоценки основных средств и нематериальных активов. Нераспределенный чистый доход направляется на увеличение уставного и (или) резервного капиталов в размере, установленном Правлением Национального Банка Казахстана.</w:t>
      </w:r>
    </w:p>
    <w:bookmarkEnd w:id="82"/>
    <w:bookmarkStart w:name="z2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утверждения Президентом Республики Казахстан годового отчета Национального Банка Казахстана оставшаяся часть нераспределенного чистого дохода перечисляется в государственный бюджет с отсрочкой на один финансовый год. </w:t>
      </w:r>
    </w:p>
    <w:bookmarkEnd w:id="83"/>
    <w:bookmarkStart w:name="z10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случае, если размер резервного капитала составляет менее суммы уставного капитала,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капитала. При недостаточности средств резервного капитала для возмещения убытков финансового года непокрытые убытки компенсируются Национальному Банку Казахстана в полном объеме за счет средств государственного бюджета с отсрочкой на один финансовый год.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10.07.2003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с изменениями, внесенными законами РК от 08.07.2005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11.07.2009 </w:t>
      </w:r>
      <w:r>
        <w:rPr>
          <w:rFonts w:ascii="Times New Roman"/>
          <w:b w:val="false"/>
          <w:i w:val="false"/>
          <w:color w:val="000000"/>
          <w:sz w:val="28"/>
        </w:rPr>
        <w:t>N 185-IV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30.08.2009);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Структура и органы Национального Банка Казахстана. </w:t>
      </w:r>
      <w:r>
        <w:br/>
      </w:r>
      <w:r>
        <w:rPr>
          <w:rFonts w:ascii="Times New Roman"/>
          <w:b/>
          <w:i w:val="false"/>
          <w:color w:val="000000"/>
        </w:rPr>
        <w:t>Порядок их формирования и компетенция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главы - в редакции Закона РК от 16 июля 1999 г. N </w:t>
      </w:r>
      <w:r>
        <w:rPr>
          <w:rFonts w:ascii="Times New Roman"/>
          <w:b w:val="false"/>
          <w:i w:val="false"/>
          <w:color w:val="ff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Структура и органы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представляет собой единую централизованную структуру с вертикальной схемой подчинения. </w:t>
      </w:r>
    </w:p>
    <w:bookmarkStart w:name="z2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Национального Банка Казахстана являются Правление, Комитет по денежно-кредитной политике и Совет директоров. </w:t>
      </w:r>
    </w:p>
    <w:bookmarkEnd w:id="86"/>
    <w:bookmarkStart w:name="z2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Национального Банка Казахстана входят центральный аппарат, состоящий из департаментов и других подразделений, филиалы, представительства, ведомства и организации.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Часть третья исключена - Указом Президента РК, имеющим силу Закона, от 27 января 1996 г. N </w:t>
      </w:r>
      <w:r>
        <w:rPr>
          <w:rFonts w:ascii="Times New Roman"/>
          <w:b w:val="false"/>
          <w:i w:val="false"/>
          <w:color w:val="000000"/>
          <w:sz w:val="28"/>
        </w:rPr>
        <w:t>2830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16.07.1999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Председатель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назначается Президентом Республики Казахстан с согласия Сената Парламента сроком на 6 лет. </w:t>
      </w:r>
    </w:p>
    <w:bookmarkStart w:name="z2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действует от имени и представляет без доверенности Национальный Банк Казахстана в отношениях с государственными органами, банками, финансовыми, международными, иностранными и другими организациями. </w:t>
      </w:r>
    </w:p>
    <w:bookmarkEnd w:id="88"/>
    <w:bookmarkStart w:name="z2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наделен полномочиями принимать оперативные и исполнительно-распорядительные решения по вопросам деятельности Национального Банка Казахстана, за исключением полномочий, оговоренных настоящим Законом для Правления Национального Банка Казахстана, заключать от имени Национального Банка Казахстана договоры. </w:t>
      </w:r>
    </w:p>
    <w:bookmarkEnd w:id="89"/>
    <w:bookmarkStart w:name="z2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ответственен за деятельность Национального Банка Казахстана.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Указом Президента РК, имеющим силу Закона, от 04.12.1995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27.01.1996 N </w:t>
      </w:r>
      <w:r>
        <w:rPr>
          <w:rFonts w:ascii="Times New Roman"/>
          <w:b w:val="false"/>
          <w:i w:val="false"/>
          <w:color w:val="000000"/>
          <w:sz w:val="28"/>
        </w:rPr>
        <w:t>2830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29.04.2009 N </w:t>
      </w:r>
      <w:r>
        <w:rPr>
          <w:rFonts w:ascii="Times New Roman"/>
          <w:b w:val="false"/>
          <w:i w:val="false"/>
          <w:color w:val="000000"/>
          <w:sz w:val="28"/>
        </w:rPr>
        <w:t>154-IV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Заместители Председателя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Национального Банка Казахстана назначаются Президентом Республики Казахстан по представлению Председателя Национального Банка Казахстана сроком на 6 лет, независимо от сроков назначения Председателя Национального Банка Казахстана. </w:t>
      </w:r>
    </w:p>
    <w:bookmarkStart w:name="z2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представляют Национальный Банк Казахстана без доверенности, подписывают документы в пределах своей компетенции. </w:t>
      </w:r>
    </w:p>
    <w:bookmarkEnd w:id="91"/>
    <w:bookmarkStart w:name="z1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15. Правление Национального Ба</w:t>
      </w:r>
      <w:r>
        <w:rPr>
          <w:rFonts w:ascii="Times New Roman"/>
          <w:b/>
          <w:i w:val="false"/>
          <w:color w:val="000000"/>
          <w:sz w:val="28"/>
        </w:rPr>
        <w:t>нка Казахстана и его полномочия</w:t>
      </w:r>
    </w:p>
    <w:bookmarkEnd w:id="92"/>
    <w:bookmarkStart w:name="z4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Высшим органом Национального Банка Казахстана является Правление.</w:t>
      </w:r>
    </w:p>
    <w:bookmarkEnd w:id="93"/>
    <w:bookmarkStart w:name="z4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Казахстана утверждает:</w:t>
      </w:r>
    </w:p>
    <w:bookmarkEnd w:id="94"/>
    <w:bookmarkStart w:name="z4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 минимальных резервных требованиях, которыми определяются структура обязательств банков, филиалов банков-нерезидентов Республики Казахстан, принимаемых для расчета минимальных резервных требований, порядок расчета минимальных резервных требований, выполнения минимальных резервных требований, резервирования и осуществления контроля за выполнением минимальных резервных требований;</w:t>
      </w:r>
    </w:p>
    <w:bookmarkEnd w:id="95"/>
    <w:bookmarkStart w:name="z4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установления официального курса национальной валюты Республики Казахстан к иностранным валютам согласно перечню, определяемому Правлением Национального Банка Казахстана;</w:t>
      </w:r>
    </w:p>
    <w:bookmarkEnd w:id="96"/>
    <w:bookmarkStart w:name="z4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Казахстан;</w:t>
      </w:r>
    </w:p>
    <w:bookmarkEnd w:id="97"/>
    <w:bookmarkStart w:name="z4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продажи и выкупа Национальным Банком Казахстана банкнот и монет национальной валюты Республики Казахстан; </w:t>
      </w:r>
    </w:p>
    <w:bookmarkEnd w:id="98"/>
    <w:bookmarkStart w:name="z4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правила ведения кассовых операций с физическими и юридическими лицами в Национальном Банке Казахстана;</w:t>
      </w:r>
    </w:p>
    <w:bookmarkEnd w:id="99"/>
    <w:bookmarkStart w:name="z4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определения платежности банкнот и монет национальной валюты Республики Казахстан;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правила замены находящихся в обращении денежных знаков национальной валюты Республики Казахстан при изменении их дизайна (формы);</w:t>
      </w:r>
    </w:p>
    <w:bookmarkEnd w:id="101"/>
    <w:bookmarkStart w:name="z4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правила изъятия из денежного обращения наличных денежных знаков;</w:t>
      </w:r>
    </w:p>
    <w:bookmarkEnd w:id="102"/>
    <w:bookmarkStart w:name="z4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правила осуществления кассовых операций и операций по инкассации банкнот, монет и ценностей в банках второго уровня, филиалах банков – 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ценностей,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103"/>
    <w:bookmarkStart w:name="z1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совместно с центральным уполномоченным органом по государственному планированию предельные размеры сумм снятия субъектами предпринимательства наличных денег с банковских счетов, а также субъекты предпринимательства, на которые не распространяется требование по снятию наличных денег с банковских счетов;</w:t>
      </w:r>
    </w:p>
    <w:bookmarkEnd w:id="104"/>
    <w:bookmarkStart w:name="z1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совместно с уполномоченным органом, осуществляющим руководство в сфере обеспечения поступлений налогов и других обязательных платежей в бюджет, и уполномоченным органом по регулированию, контролю и надзору финансового рынка и финансовых организаций правила снятия субъектами предпринимательства наличных денег с банковских счетов, которыми определяются, в том числе, условия снятия субъектами предпринимательства наличных денег с банковских счетов сверх установленных предельных размеров, а также порядок представления в уполномоченный орган, осуществляющий руководство в сфере обеспечения поступлений налогов и других обязательных платежей в бюджет, и уполномоченный орган по регулированию, контролю и надзору финансового рынка и финансовых организаций сведений и информации о снятии субъектами предпринимательства наличных денег с банковских счетов сверх установленных предельных размеров, включая формы, перечень и сроки их представления;</w:t>
      </w:r>
    </w:p>
    <w:bookmarkEnd w:id="105"/>
    <w:bookmarkStart w:name="z49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правила организации охраны и устройства помещений банков второго уровня, филиалов банков – нерезидентов Республики Казахстан, Национального оператора почты, юридических лиц, исключительной деятельностью которых является инкассация банкнот, монет и ценностей, и юридических лиц,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по согласованию с соответствующими уполномоченными органами;</w:t>
      </w:r>
    </w:p>
    <w:bookmarkEnd w:id="106"/>
    <w:bookmarkStart w:name="z49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требования к деятельности по пересчету, сортировке, упаковке, хранению банкнот, монет и ценностей, а также их выдаче банкам второго уровня, филиалам банков – нерезидентов Республики Казахстан и их клиентам по поручению банков второго уровня, филиалов банков – нерезидентов Республики Казахстан, осуществляемой юридическими лицами, исключительной деятельностью которых является инкассация банкнот, монет и ценностей;</w:t>
      </w:r>
    </w:p>
    <w:bookmarkEnd w:id="107"/>
    <w:bookmarkStart w:name="z49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правила выдачи лицензии юридическим лицам, исключительной деятельностью которых является инкассация банкнот, монет и ценностей, которыми устанавливаются квалификационные требования, предъявляемые к юридическим лицам, исключительной деятельностью которых является инкассация банкнот, монет и ценностей, которые включают требования к организационно-правовой форме, требования к учредителям (участникам), в том числе раскрытие источников происхождения их вкладов в уставный капитал, требования к размеру и порядку формирования уставного капитала, а также помещению, техническим средствам, оборудованию и работникам юридических лиц, исключительной деятельностью которых является инкассация банкнот, монет и ценностей;</w:t>
      </w:r>
    </w:p>
    <w:bookmarkEnd w:id="108"/>
    <w:bookmarkStart w:name="z49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инструкцию по организации автомобильных инкассаторских перевозок в Республике Казахстан;</w:t>
      </w:r>
    </w:p>
    <w:bookmarkEnd w:id="109"/>
    <w:bookmarkStart w:name="z50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правила осуществления в Национальном Банке Казахстана операций с иностранной валютой, обращенной в собственность государства по отдельным основаниям;</w:t>
      </w:r>
    </w:p>
    <w:bookmarkEnd w:id="110"/>
    <w:bookmarkStart w:name="z5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правила функционирования межбанковской системы переводов денег;</w:t>
      </w:r>
    </w:p>
    <w:bookmarkEnd w:id="111"/>
    <w:bookmarkStart w:name="z5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правила функционирования системы межбанковского клиринга;</w:t>
      </w:r>
    </w:p>
    <w:bookmarkEnd w:id="112"/>
    <w:bookmarkStart w:name="z5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правила функционирования платежных систем, оператором которых выступает Национальный Банк Казахстана либо его дочерняя организация;</w:t>
      </w:r>
    </w:p>
    <w:bookmarkEnd w:id="113"/>
    <w:bookmarkStart w:name="z3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правила функционирования межбанковской системы платежных карточек;</w:t>
      </w:r>
    </w:p>
    <w:bookmarkEnd w:id="114"/>
    <w:bookmarkStart w:name="z5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требования к организационным мерам и программно-техническим средствам, обеспечивающим доступ в платежные системы;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правила применения чеков на территории Республики Казахстан; </w:t>
      </w:r>
    </w:p>
    <w:bookmarkEnd w:id="116"/>
    <w:bookmarkStart w:name="z51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правила проведения операций с документарными аккредитивами банками Республики Казахстан; </w:t>
      </w:r>
    </w:p>
    <w:bookmarkEnd w:id="117"/>
    <w:bookmarkStart w:name="z51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правила учета векселей банками второго уровня Республики Казахстан, филиалами банков-нерезидентов Республики Казахстан;</w:t>
      </w:r>
    </w:p>
    <w:bookmarkEnd w:id="118"/>
    <w:bookmarkStart w:name="z51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правила проведения операций с переводными и простыми векселями банками второго уровня, филиалами банков-нерезидентов Республики Казахстан и организациями, осуществляющими отдельные виды банковских операций;</w:t>
      </w:r>
    </w:p>
    <w:bookmarkEnd w:id="119"/>
    <w:bookmarkStart w:name="z51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правила выпуска платежных карточек, а также требования к деятельности по обслуживанию операций с их использованием на территории Республики Казахстан; </w:t>
      </w:r>
    </w:p>
    <w:bookmarkEnd w:id="120"/>
    <w:bookmarkStart w:name="z51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правила осуществления межбанковских платежей и (или) переводов денег по операциям с использованием платежных карточек в Республике Казахстан;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правила проведения Национальным Банком Казахстана аукционов в рамках реализации денежно-кредитной политики;</w:t>
      </w:r>
    </w:p>
    <w:bookmarkEnd w:id="122"/>
    <w:bookmarkStart w:name="z5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правила передачи части золотовалютных активов Национального Банка Казахстана во внешнее управление;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правила выпуска, использования и погашения электронных денег, а также требования к эмитентам электронных денег и системам электронных денег на территории Республики Казахстан; </w:t>
      </w:r>
    </w:p>
    <w:bookmarkEnd w:id="124"/>
    <w:bookmarkStart w:name="z5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требования, предъявляемые к степеням защиты вексельной бумаги, производимой на территории или ввозимой на территорию Республики Казахстан, а также технические требования к вексельной бумаге;</w:t>
      </w:r>
    </w:p>
    <w:bookmarkEnd w:id="125"/>
    <w:bookmarkStart w:name="z5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правила открытия, ведения и закрытия банковских счетов клиентов;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46) исключен Законом РК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правила применения кодов секторов экономики и назначения платежей;</w:t>
      </w:r>
    </w:p>
    <w:bookmarkEnd w:id="127"/>
    <w:bookmarkStart w:name="z5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совместно с уполномоченным органом по регулированию, контролю и надзору финансового рынка и финансовых организаций правила о займах последней инстанции, предоставляемых Национальным Банком Казахстана;</w:t>
      </w:r>
    </w:p>
    <w:bookmarkEnd w:id="128"/>
    <w:bookmarkStart w:name="z5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правила установления корреспондентских отношений между Национальным Банком Казахстана и банками, филиалами банков-нерезидентов Республики Казахстан, а также организациями, осуществляющими отдельные виды банковских операций;</w:t>
      </w:r>
    </w:p>
    <w:bookmarkEnd w:id="129"/>
    <w:bookmarkStart w:name="z5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правила установления корреспондентских отношений между банками, банками, филиалами банков – нерезидентов Республики Казахстан и организациями, осуществляющими отдельные виды банковских операций, а также установления банками корреспондентских отношений с банками – участниками Международного финансового центра "Астана";</w:t>
      </w:r>
    </w:p>
    <w:bookmarkEnd w:id="130"/>
    <w:bookmarkStart w:name="z5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размер лимита платежей и переводов денег по корреспондентским счетам банков, филиалов банков – нерезидентов Республики Казахстан и организаций, осуществляющих отдельные виды банковских операций;</w:t>
      </w:r>
    </w:p>
    <w:bookmarkEnd w:id="131"/>
    <w:bookmarkStart w:name="z5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требования к оформлению и содержанию справки о наличии и номере банковского счета и выписки об остатке и движении денег по банковскому счету;</w:t>
      </w:r>
    </w:p>
    <w:bookmarkEnd w:id="132"/>
    <w:bookmarkStart w:name="z1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52-1) правила организации деятельности платежных организаций;</w:t>
      </w:r>
    </w:p>
    <w:bookmarkEnd w:id="133"/>
    <w:bookmarkStart w:name="z1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52-2) правила представления оператором или операционным центром системно значимой или значимой платежной системы сведений по платежам и (или) переводам денег; </w:t>
      </w:r>
    </w:p>
    <w:bookmarkEnd w:id="134"/>
    <w:bookmarkStart w:name="z3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52-3) правила осуществления безналичных платежей и (или) переводов денег на территории Республики Казахстан; </w:t>
      </w:r>
    </w:p>
    <w:bookmarkEnd w:id="135"/>
    <w:bookmarkStart w:name="z3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52-4) правила оказания банками, филиалами банков – нерезидентов Республики Казахстан и организациями, осуществляющими отдельные виды банковских операций, электронных банковских услуг;</w:t>
      </w:r>
    </w:p>
    <w:bookmarkEnd w:id="136"/>
    <w:bookmarkStart w:name="z4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52-5) правила представления сведений о платежных услугах; </w:t>
      </w:r>
    </w:p>
    <w:bookmarkEnd w:id="137"/>
    <w:bookmarkStart w:name="z4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52-6) правила ведения реестра значимых поставщиков платежных услуг; </w:t>
      </w:r>
    </w:p>
    <w:bookmarkEnd w:id="138"/>
    <w:bookmarkStart w:name="z5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52-7) правила ведения реестра платежных систем; </w:t>
      </w:r>
    </w:p>
    <w:bookmarkEnd w:id="139"/>
    <w:bookmarkStart w:name="z5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52-8) показатели критериев значимых платежных систем; </w:t>
      </w:r>
    </w:p>
    <w:bookmarkEnd w:id="140"/>
    <w:bookmarkStart w:name="z6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52-9) показатели, при которых поставщик платежных услуг относится к значимым поставщикам платежных услуг;</w:t>
      </w:r>
    </w:p>
    <w:bookmarkEnd w:id="141"/>
    <w:bookmarkStart w:name="z53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 согласованию с уполномоченным органом по регулированию, контролю и надзору финансового рынка и финансовых организаций правила отнесения финансовых организаций к числу системно значимых;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55)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57) исключен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57-1) правила мониторинга валютных операций в Республике Казахстан;</w:t>
      </w:r>
    </w:p>
    <w:bookmarkEnd w:id="143"/>
    <w:bookmarkStart w:name="z2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правила осуществления обменных операций с наличной иностранной валютой в Республике Казахстан; </w:t>
      </w:r>
    </w:p>
    <w:bookmarkEnd w:id="144"/>
    <w:bookmarkStart w:name="z2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правила осуществления валютных операций в Республике Казахстан;</w:t>
      </w:r>
    </w:p>
    <w:bookmarkEnd w:id="145"/>
    <w:bookmarkStart w:name="z108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59-1) правила мониторинга источников спроса и предложения на внутреннем валютном рынке Республики Казахстан;</w:t>
      </w:r>
    </w:p>
    <w:bookmarkEnd w:id="146"/>
    <w:bookmarkStart w:name="z2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правила осуществления экспортно-импортного валютного контроля в Республике Казахстан;</w:t>
      </w:r>
    </w:p>
    <w:bookmarkEnd w:id="147"/>
    <w:bookmarkStart w:name="z3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правила представления информации филиалами (представительствами) иностранных нефинансовых организаций, осуществляющими деятельность в Республике Казахстан;</w:t>
      </w:r>
    </w:p>
    <w:bookmarkEnd w:id="148"/>
    <w:bookmarkStart w:name="z30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правила открытия, ведения и закрытия банками, филиалами банков-нерезидентов Республики Казахстан металлических счетов;</w:t>
      </w:r>
    </w:p>
    <w:bookmarkEnd w:id="149"/>
    <w:bookmarkStart w:name="z30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нормативные правовые акты по вопросам бухгалтерского учета, в том числе типовые планы счетов бухгалтерского учета, инструкции по ведению бухгалтерского учета, правила организации ведения бухгалтерского учета и правила автоматизации ведения бухгалтерского учета, обязательные для исполнения всеми финансовыми организациями,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Казахстан, Банком Развития Казахстана;</w:t>
      </w:r>
    </w:p>
    <w:bookmarkEnd w:id="150"/>
    <w:bookmarkStart w:name="z30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стандарты финансовой отчетности по вопросам, не урегулированным международными стандартами финансовой отчетности, а также методические рекомендации к ним;</w:t>
      </w:r>
    </w:p>
    <w:bookmarkEnd w:id="151"/>
    <w:bookmarkStart w:name="z30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правила представления финансовой отчетности финансовыми организациями, и представления отчетности по данным бухгалтерского учета филиалами банков – нерезидентов Республики Казахстан, филиалами страховых (перестраховочных) организаций – нерезидентов Республики Казахстан, филиалами страховых брокеров – нерезидентов Республики Казахстан, которыми определяются порядок ее представления, включая формы, перечень, периодичность и сроки ее представления,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65-1)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65-2) перечень, формы, сроки и порядок представления отчетности финансовыми организациями и их крупными участниками, банковскими холдингами, банковскими конгломератами, страховыми холдингами, страховой группой, акционерным обществом "Банк Развития Казахстана",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Казахстан, организацией, гарантирующей осуществление страховых выплат, кредитным бюро и коллекторскими агентствами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67)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по согласованию с уполномоченным органом, осуществляющим руководство в сфере обеспечения поступлений налогов и других обязательных платежей в бюджет, форму и содержание контрольного чека компьютерных систем, применяемых банками, филиалами банков – нерезидентов Республики Казахстан, филиалами банков-нерезидентов Республики Казахстан и организациями, осуществляющими отдельные виды банковских операций;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68-1)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нормативные правовые акты по сбору административных данных по вопросам валютного регулирования, наличного денежного обращения, платежей и платежных систем, финансовой стабильности, регулирования, контроля и надзора финансовых организаций и их аффилированных лиц, организации, гарантирующей осуществление страховых выплат, кредитных бюро, и коллекторских агентств,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Казахстан, формирования денежно-кредитной статистики и статистики финансового рынка, в том числе инструкцию по представлению банками второго уровня, Банком Развития Казахстана, филиалами банков – нерезидентов Республики Казахстан и филиалами страховых (перестраховочных) организаций – нерезидентов Республики Казахстан и ипотечными организациями в Национальный Банк Казахстана сведений для формирования обзора финансового сектора;</w:t>
      </w:r>
    </w:p>
    <w:bookmarkEnd w:id="155"/>
    <w:bookmarkStart w:name="z6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69-1) правила введения и отмены Национальным Банком Казахстана особого режима регулирования, осуществления деятельности в рамках особого режима регулирования платежными организациями и (или) иными юридическими лицами, не являющимися финансовыми организациями;</w:t>
      </w:r>
    </w:p>
    <w:bookmarkEnd w:id="156"/>
    <w:bookmarkStart w:name="z6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69-2) критерии отбора Национальным Банком Казахстана и порядок рассмотрения документов для заключения договора об осуществлении деятельности в рамках особого режима регулирования;</w:t>
      </w:r>
    </w:p>
    <w:bookmarkEnd w:id="157"/>
    <w:bookmarkStart w:name="z3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по согласованию с центральным уполномоченным органом по исполнению бюджета правила осуществления инвестиционных операций Национального фонда Республики Казахстан, а также отчет о результатах доверительного управления Национальным фондом Республики Казахстан, представляемый в Правительство Республики Казахстан; </w:t>
      </w:r>
    </w:p>
    <w:bookmarkEnd w:id="158"/>
    <w:bookmarkStart w:name="z3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правила конвертации или реконвертации активов Национального фонда Республики Казахстан; </w:t>
      </w:r>
    </w:p>
    <w:bookmarkEnd w:id="159"/>
    <w:bookmarkStart w:name="z3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правила выбора внешних управляющих активами Национального фонда Республики Казахстан;</w:t>
      </w:r>
    </w:p>
    <w:bookmarkEnd w:id="160"/>
    <w:bookmarkStart w:name="z3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правила реализации приоритетного права государства на приобретение аффинированного золота для пополнения активов в драгоценных металлах;</w:t>
      </w:r>
    </w:p>
    <w:bookmarkEnd w:id="161"/>
    <w:bookmarkStart w:name="z3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правила назначения на должность и прекращения трудового договора со служащими Национального Банка Казахстана и его ведомств;</w:t>
      </w:r>
    </w:p>
    <w:bookmarkEnd w:id="162"/>
    <w:bookmarkStart w:name="z3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правила приобретения товаров, работ и услуг Национальным Банком Казахстана,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Казахстана или находятся в его доверительном управлении, и аффилированными с ними юридическими лицами;</w:t>
      </w:r>
    </w:p>
    <w:bookmarkEnd w:id="163"/>
    <w:bookmarkStart w:name="z3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положение о подразделении внутреннего аудита, а также порядок организации и проведения внутреннего аудита в Национальном Банке Казахстана;</w:t>
      </w:r>
    </w:p>
    <w:bookmarkEnd w:id="164"/>
    <w:bookmarkStart w:name="z3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инструкцию о присвоении, использовании и аннулировании Национальным Банком Казахстана банковских идентификационных кодов, а также присвоении и аннулировании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банков, филиалов банков-нерезидентов Республики Казахстан и организаций, осуществляющих отдельные виды банковских операций;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78)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правила выбора управляющих инвестиционным портфелем, осуществляющих деятельность на основании лицензии уполномоченного органа по регулированию, контролю и надзору финансового рынка и финансовых организаций,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фонда;</w:t>
      </w:r>
    </w:p>
    <w:bookmarkEnd w:id="166"/>
    <w:bookmarkStart w:name="z32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правила выбора зарубежных организаций, управляющих пенсионными активами единого накопительного пенсионного фонда, включая требования к ним, при поручении им совершать действия, необходимые для управления пенсионными активами единого накопительного пенсионного фонда; 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регламент Национального Банка Казахстана; 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83)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84)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требования к безопасности и беспрерывности работы информационных систем банков, филиалов банков-нерезидентов Республики Казахстан и организаций, осуществляющих отдельные виды банковских операций;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86-1)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86-2)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86-3)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87) исключен Законом РК от 13.03.2017 </w:t>
      </w:r>
      <w:r>
        <w:rPr>
          <w:rFonts w:ascii="Times New Roman"/>
          <w:b w:val="false"/>
          <w:i w:val="false"/>
          <w:color w:val="000000"/>
          <w:sz w:val="28"/>
        </w:rPr>
        <w:t>№ 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иные нормативные правовые акты Национального Банка Казахстана в соответствии с настоящим Законом, иными законами Республики Казахстан и актами Президента Республики Казахстан.</w:t>
      </w:r>
    </w:p>
    <w:bookmarkEnd w:id="170"/>
    <w:bookmarkStart w:name="z54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Казахстана:</w:t>
      </w:r>
    </w:p>
    <w:bookmarkEnd w:id="171"/>
    <w:bookmarkStart w:name="z54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одобряет государственную денежно-кредитную политику;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устанавливает целевые ориентиры по инфляции на среднесрочную перспективу;</w:t>
      </w:r>
    </w:p>
    <w:bookmarkEnd w:id="173"/>
    <w:bookmarkStart w:name="z54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нормативы минимальных резервных требований;</w:t>
      </w:r>
    </w:p>
    <w:bookmarkEnd w:id="174"/>
    <w:bookmarkStart w:name="z54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об изготовлении, выпуске в обращение, изъятии из обращения банкнот и монет национальной валюты Республики Казахстан, в том числе по заказам других стран, замене банкнот и монет национальной валюты Республики Казахстан при изменении их дизайна или формы, а также устанавливает порядок обмена ветхих и поврежденных банкнот и монет национальной валюты Республики Казахстан;</w:t>
      </w:r>
    </w:p>
    <w:bookmarkEnd w:id="175"/>
    <w:bookmarkStart w:name="z66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устанавливает период параллельного обращения банкнот и монет национальной валюты Республики Казахстан при изменении их дизайна (формы);</w:t>
      </w:r>
    </w:p>
    <w:bookmarkEnd w:id="176"/>
    <w:bookmarkStart w:name="z54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номинальную стоимость и дизайн банкнот и монет на основе утвержденной Президентом Республики Казахстан концепции;</w:t>
      </w:r>
    </w:p>
    <w:bookmarkEnd w:id="177"/>
    <w:bookmarkStart w:name="z54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тематику выпуска, тираж изготовления, сплав, сроки и дату выпуска коллекционных и инвестиционных монет;</w:t>
      </w:r>
    </w:p>
    <w:bookmarkEnd w:id="178"/>
    <w:bookmarkStart w:name="z54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пределы отклонения курса покупки от курса продажи иностранной валюты за тенге по операциям, проводимым через обменные пункты;</w:t>
      </w:r>
    </w:p>
    <w:bookmarkEnd w:id="179"/>
    <w:bookmarkStart w:name="z55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размер и порядок формирования уставных капиталов для юридических лиц,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ценностей;</w:t>
      </w:r>
    </w:p>
    <w:bookmarkEnd w:id="180"/>
    <w:bookmarkStart w:name="z55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основные принципы управления активами в иностранной валюте и драгоценных металлах, включая их структуру;</w:t>
      </w:r>
    </w:p>
    <w:bookmarkEnd w:id="181"/>
    <w:bookmarkStart w:name="z55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деятельность, относящуюся к монетарной;</w:t>
      </w:r>
    </w:p>
    <w:bookmarkEnd w:id="182"/>
    <w:bookmarkStart w:name="z55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категории юридических лиц, обслуживаемых Национальным Банком Казахстана;</w:t>
      </w:r>
    </w:p>
    <w:bookmarkEnd w:id="183"/>
    <w:bookmarkStart w:name="z55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рассматривает, принимает и представляет на утверждение Президента Республики Казахстан годовой отчет о работе Национального Банка Казахстана;</w:t>
      </w:r>
    </w:p>
    <w:bookmarkEnd w:id="184"/>
    <w:bookmarkStart w:name="z55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рассматривает, одобряет и представляет на утверждение Президенту Республики Казахстан структуру, общую штатную численность Национального Банка Казахстана и Положение о Национальном Банке Казахстана, а также изменения и дополнения в них;</w:t>
      </w:r>
    </w:p>
    <w:bookmarkEnd w:id="185"/>
    <w:bookmarkStart w:name="z65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по согласованию с Президентом Республики Казахстан систему оплаты труда работников Национального Банка Казахстана;</w:t>
      </w:r>
    </w:p>
    <w:bookmarkEnd w:id="186"/>
    <w:bookmarkStart w:name="z55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бюджет (смету расходов) Национального Банка Казахстана;</w:t>
      </w:r>
    </w:p>
    <w:bookmarkEnd w:id="187"/>
    <w:bookmarkStart w:name="z55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рассматривает и утверждает годовую консолидированную финансовую отчетность Национального Банка Казахстана;</w:t>
      </w:r>
    </w:p>
    <w:bookmarkEnd w:id="188"/>
    <w:bookmarkStart w:name="z55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условия оплаты труда работников Национального Банка Казахстана, его ведомств и организаций и условия социально-бытового обеспечения работников Национального Банка Казахстана и его ведомств;</w:t>
      </w:r>
    </w:p>
    <w:bookmarkEnd w:id="189"/>
    <w:bookmarkStart w:name="z55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должностное лицо на уровне не ниже заместителя Председателя Национального Банка Казахстана, в полномочия которого входит оперативное принятие решений по доверительному управлению Национальным фондом Республики Казахстан (полномочный представитель);</w:t>
      </w:r>
    </w:p>
    <w:bookmarkEnd w:id="190"/>
    <w:bookmarkStart w:name="z115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утверждает требования к лицам, не являющимся служащими Национального Банка Казахстана, для включения в состав Комитета по денежно-кредитной политике Национального Банка Казахстана;</w:t>
      </w:r>
    </w:p>
    <w:bookmarkEnd w:id="191"/>
    <w:bookmarkStart w:name="z56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порядок применения ограниченных мер воздействия к операторам платежных систем, операционным центрам платежных систем, поставщикам платежных услуг, не являющимся банками, филиалами банков – нерезидентов Республики Казахстан и организациями, осуществляющими отдельные виды банковских операций, мер надзорного реагирования к юридическим лицам, осуществляющим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ценностей;</w:t>
      </w:r>
    </w:p>
    <w:bookmarkEnd w:id="192"/>
    <w:bookmarkStart w:name="z56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вопрос о предоставлении займов последней инстанции в порядке и на условиях, предусмотренных настоящим Законом и совместным нормативным правовым актом Национального Банка Казахстана и уполномоченного органа по регулированию, контролю и надзору финансового рынка и финансовых организаций;</w:t>
      </w:r>
    </w:p>
    <w:bookmarkEnd w:id="193"/>
    <w:bookmarkStart w:name="z11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самостоятельно либо совместно с уполномоченным органом по регулированию, контролю и надзору финансового рынка и финансовых организаций утверждает программы, направленные на защиту интересов потребителей финансовых услуг;</w:t>
      </w:r>
    </w:p>
    <w:bookmarkEnd w:id="194"/>
    <w:bookmarkStart w:name="z56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о создании и участии в деятельности организаций, в том числе способствующих осуществлению Национальным Банком Казахстан возложенных на него функций и (или) являющихся частью инфраструктуры финансового рынка;</w:t>
      </w:r>
    </w:p>
    <w:bookmarkEnd w:id="195"/>
    <w:bookmarkStart w:name="z56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решение об участии Национального Банка Казахстана в международных и иных организациях в соответствии с настоящим Законом;</w:t>
      </w:r>
    </w:p>
    <w:bookmarkEnd w:id="196"/>
    <w:bookmarkStart w:name="z66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принимает решение о введении особого режима регулирования в пределах компетенции;</w:t>
      </w:r>
    </w:p>
    <w:bookmarkEnd w:id="197"/>
    <w:bookmarkStart w:name="z66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21-2) утверждает типовой договор об осуществлении деятельности </w:t>
      </w:r>
      <w:r>
        <w:rPr>
          <w:rFonts w:ascii="Times New Roman"/>
          <w:b w:val="false"/>
          <w:i w:val="false"/>
          <w:color w:val="000000"/>
          <w:sz w:val="28"/>
        </w:rPr>
        <w:t>в рамках особого режима регулирования в пределах компетенции;</w:t>
      </w:r>
    </w:p>
    <w:bookmarkEnd w:id="198"/>
    <w:bookmarkStart w:name="z66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рассматривает и одобряет договор об осуществлении деятельности в рамках особого режима регулирования в пределах компетенции;</w:t>
      </w:r>
    </w:p>
    <w:bookmarkEnd w:id="199"/>
    <w:bookmarkStart w:name="z56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решение о создании консультативно-совещательных органов Национального Банка Казахстана;</w:t>
      </w:r>
    </w:p>
    <w:bookmarkEnd w:id="200"/>
    <w:bookmarkStart w:name="z56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утверждает среднесрочный план аудиторских проверок и годовой отчет подразделения внутреннего аудита;</w:t>
      </w:r>
    </w:p>
    <w:bookmarkEnd w:id="201"/>
    <w:bookmarkStart w:name="z2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определяет зарубежных кастодианов, в которых открываются счета Национального Банка Казахстана для учета и хранения пенсионных активов единого накопительного пенсионного фонда;</w:t>
      </w:r>
    </w:p>
    <w:bookmarkEnd w:id="202"/>
    <w:bookmarkStart w:name="z11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определяет порядок осуществления Национальным Банком Казахстана деятельности по доверительному управлению активами клиентов;</w:t>
      </w:r>
    </w:p>
    <w:bookmarkEnd w:id="203"/>
    <w:bookmarkStart w:name="z11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определяет порядок осуществления Национальным Банком Казахстана брокерской деятельности;</w:t>
      </w:r>
    </w:p>
    <w:bookmarkEnd w:id="204"/>
    <w:bookmarkStart w:name="z11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определяет порядок осуществления Национальным Банком Казахстана дилерской деятельности;</w:t>
      </w:r>
    </w:p>
    <w:bookmarkEnd w:id="205"/>
    <w:bookmarkStart w:name="z11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23-5) определяет порядок проведения Национальным Банком Казахстана операций с производными финансовыми инструментами;</w:t>
      </w:r>
    </w:p>
    <w:bookmarkEnd w:id="206"/>
    <w:bookmarkStart w:name="z11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23-6) определяет порядок проведения Национальным Банком Казахстана операций с наличной иностранной валютой;</w:t>
      </w:r>
    </w:p>
    <w:bookmarkEnd w:id="207"/>
    <w:bookmarkStart w:name="z11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23-7) утверждает инвестиционную декларацию единого накопительного пенсионного фонда;</w:t>
      </w:r>
    </w:p>
    <w:bookmarkEnd w:id="208"/>
    <w:bookmarkStart w:name="z11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23-8) утверждает учетную политику по учету операций по доверительному управлению активами Национального фонда Республики Казахстан;</w:t>
      </w:r>
    </w:p>
    <w:bookmarkEnd w:id="209"/>
    <w:bookmarkStart w:name="z56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 и полномочия, предусмотренные настоящим Законом, иными законами Республики Казахстан и актами Президента Республики Казахстан.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с изменениями, внесенными законами РК от 26.11.2012 </w:t>
      </w:r>
      <w:r>
        <w:rPr>
          <w:rFonts w:ascii="Times New Roman"/>
          <w:b w:val="false"/>
          <w:i w:val="false"/>
          <w:color w:val="000000"/>
          <w:sz w:val="28"/>
        </w:rPr>
        <w:t>№ 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29.03.2016 </w:t>
      </w:r>
      <w:r>
        <w:rPr>
          <w:rFonts w:ascii="Times New Roman"/>
          <w:b w:val="false"/>
          <w:i w:val="false"/>
          <w:color w:val="000000"/>
          <w:sz w:val="28"/>
        </w:rPr>
        <w:t>№ 479-V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13.03.2017 </w:t>
      </w:r>
      <w:r>
        <w:rPr>
          <w:rFonts w:ascii="Times New Roman"/>
          <w:b w:val="false"/>
          <w:i w:val="false"/>
          <w:color w:val="000000"/>
          <w:sz w:val="28"/>
        </w:rPr>
        <w:t>№ 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06.05.2017 </w:t>
      </w:r>
      <w:r>
        <w:rPr>
          <w:rFonts w:ascii="Times New Roman"/>
          <w:b w:val="false"/>
          <w:i w:val="false"/>
          <w:color w:val="000000"/>
          <w:sz w:val="28"/>
        </w:rPr>
        <w:t>№ 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03.07.2020 </w:t>
      </w:r>
      <w:r>
        <w:rPr>
          <w:rFonts w:ascii="Times New Roman"/>
          <w:b w:val="false"/>
          <w:i w:val="false"/>
          <w:color w:val="000000"/>
          <w:sz w:val="28"/>
        </w:rPr>
        <w:t>№ 359-VI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12.07.2022 </w:t>
      </w:r>
      <w:r>
        <w:rPr>
          <w:rFonts w:ascii="Times New Roman"/>
          <w:b w:val="false"/>
          <w:i w:val="false"/>
          <w:color w:val="000000"/>
          <w:sz w:val="28"/>
        </w:rPr>
        <w:t>№ 138-VII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Статья 16. Состав Правления Национального Банка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Казахстана состоит из девяти человек.</w:t>
      </w:r>
    </w:p>
    <w:bookmarkStart w:name="z3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Правления Национального Банка Казахстана входят Председатель Национального Банка Казахстана и четыре должностных лица Национального Банка Казахстана, один представитель от Президента Республики Казахстан, два представителя от Правительства Республики Казахстан и один представитель от уполномоченного органа по регулированию, контролю и надзору финансового рынка и финансовых организаций.</w:t>
      </w:r>
    </w:p>
    <w:bookmarkEnd w:id="211"/>
    <w:bookmarkStart w:name="z3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Правления Национального Банка Казахстана от Президента Республики Казахстан, Правительства Республики Казахстан, Национального Банка Казахстана и уполномоченного органа по регулированию, контролю и надзору финансового рынка и финансовых организаций назначаются и освобождаются соответственно Президентом Республики Казахстан, Правительством Республики Казахстан, Председателем Национального Банка Казахстана, Председателем уполномоченного органа по регулированию, контролю и надзору финансового рынка и финансовых организаций. 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в редакции Указа Президента Республики Казахстан, имеющего силу Закона, от 5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05.07.2006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Заседания Правления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Правления Национального Банка Казахстана проводятся по мере необходимости в соответствии с планом работы, утвержденным Председателем Национального Банка Казахстана. </w:t>
      </w:r>
    </w:p>
    <w:bookmarkStart w:name="z3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заседания Правления Банка Казахстана проводятся по требованию Председателя Национального Банка Казахстана или трех членов Правления. </w:t>
      </w:r>
    </w:p>
    <w:bookmarkEnd w:id="213"/>
    <w:bookmarkStart w:name="z3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Правления Национального Банка Казахстана своевременно уведомляются о назначении заседания Правления.</w:t>
      </w:r>
    </w:p>
    <w:bookmarkEnd w:id="214"/>
    <w:bookmarkStart w:name="z3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Правления Национального Банка Казахстана ведет Председатель Национального Банка Казахстана, а в случае его отсутствия - лицо, его замещающее. </w:t>
      </w:r>
    </w:p>
    <w:bookmarkEnd w:id="215"/>
    <w:bookmarkStart w:name="z3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правомочно принимать решение при участии не менее двух третей членов Правления, в числе которых должен быть Председатель Национального Банка Казахстана, либо лицо, его замещающее.</w:t>
      </w:r>
    </w:p>
    <w:bookmarkEnd w:id="216"/>
    <w:bookmarkStart w:name="z3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Правления принимается простым большинством голосов членов Правления. При равенстве голосов голос Председателя Национального Банка Казахстана является решающим. </w:t>
      </w:r>
    </w:p>
    <w:bookmarkEnd w:id="217"/>
    <w:bookmarkStart w:name="z3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Казахстана не позднее чем в недельный срок вправе возвратить решение Правления со своими возражениями для повторного обсуждения и голосования. Если Правление двумя третями голосов от общего их числа подтвердит принятое ранее решение, Председатель Национального Банка Казахстана подписывает решение.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16.07.1999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Отставка и освобождение от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вправе подать в отставку, представив Президенту Республики Казахстан свое письменное заявление за два месяца до ухода в отставку. </w:t>
      </w:r>
    </w:p>
    <w:bookmarkStart w:name="z3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освобождается от должности Президентом Республики Казахстан. </w:t>
      </w:r>
    </w:p>
    <w:bookmarkEnd w:id="219"/>
    <w:bookmarkStart w:name="z3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освобождаются от должности Президентом Республики Казахстан по представлению Председателя Национального Банка Казахстана. </w:t>
      </w:r>
    </w:p>
    <w:bookmarkEnd w:id="220"/>
    <w:bookmarkStart w:name="z3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Председателя могут подать в отставку, представив свое письменное заявление Президенту Республики Казахстан через Председателя Национального Банка Казахстана за два месяца до ухода в отставку.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с изменениями, внесенными Указом Президента Республики Казахстан, имеющим силу Закона, от 5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18-1. Комитет по денежно-кредитной политике </w:t>
      </w:r>
    </w:p>
    <w:bookmarkStart w:name="z11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Казахстана и его полномочия</w:t>
      </w:r>
    </w:p>
    <w:bookmarkEnd w:id="222"/>
    <w:bookmarkStart w:name="z11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денежно-кредитной политике Национального Банка Казахстана является органом, принимающим решения по вопросам денежно-кредитной политики.</w:t>
      </w:r>
    </w:p>
    <w:bookmarkEnd w:id="223"/>
    <w:bookmarkStart w:name="z11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денежно-кредитной политике Национального Банка Казахстана:</w:t>
      </w:r>
    </w:p>
    <w:bookmarkEnd w:id="224"/>
    <w:bookmarkStart w:name="z115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базовую ставку;</w:t>
      </w:r>
    </w:p>
    <w:bookmarkEnd w:id="225"/>
    <w:bookmarkStart w:name="z115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ставки вознаграждения по основным операциям денежно-кредитной политики;</w:t>
      </w:r>
    </w:p>
    <w:bookmarkEnd w:id="226"/>
    <w:bookmarkStart w:name="z116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по иным вопросам денежно-кредитной политики, не относящимся к исключительной компетенции Правления Национального Банка Казахстана.</w:t>
      </w:r>
    </w:p>
    <w:bookmarkEnd w:id="227"/>
    <w:bookmarkStart w:name="z116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Комитета по денежно-кредитной политике Национального Банка Казахстана входят Председатель Национального Банка Казахстана, его заместители, курирующие вопросы денежно-кредитной политики, монетарных операций, финансовой стабильности, руководители структурных подразделений Национального Банка Казахстана, в функции которых входят вопросы денежно-кредитной политики, монетарных операций, финансовой стабильности, а также иных подразделений Национального Банка Казахстана по решению Председателя Национального Банка Казахстана.</w:t>
      </w:r>
    </w:p>
    <w:bookmarkEnd w:id="228"/>
    <w:bookmarkStart w:name="z116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Комитета по денежно-кредитной политике Национального Банка Казахстана могут быть включены лица, не являющиеся служащими Национального Банка Казахстана, соответствующие требованиям, утверждаемым Правлением Национального Банка Казахстана.</w:t>
      </w:r>
    </w:p>
    <w:bookmarkEnd w:id="229"/>
    <w:bookmarkStart w:name="z11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регламент работы Комитета по денежно-кредитной политике Национального Банка Казахстана утверждаются Председателем Национального Банка Казахстана.</w:t>
      </w:r>
    </w:p>
    <w:bookmarkEnd w:id="230"/>
    <w:bookmarkStart w:name="z11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заседаниях Комитета по денежно-кредитной политике Национального Банка Казахстана председательствует Председатель Национального Банка Казахстана.</w:t>
      </w:r>
    </w:p>
    <w:bookmarkEnd w:id="231"/>
    <w:bookmarkStart w:name="z116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по денежно-кредитной политике Национального Банка Казахстана по вопросам, отнесенным к его компетенции, принимает постановления.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18-1 в соответствии с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Совет директоров Национального Банка Казахстана и его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оперативного управления Национального Банка Казахстана является Совет директоров Национального Банка Казахстана.</w:t>
      </w:r>
    </w:p>
    <w:bookmarkStart w:name="z3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директоров входят Председатель Национального Банка Казахстана, его заместители, руководители структурных подразделений и ведомств Национального Банка Казахстана. Состав Совета директоров Национального Банка Казахстана утверждается Председателем Национального Банка Казахстана.</w:t>
      </w:r>
    </w:p>
    <w:bookmarkEnd w:id="233"/>
    <w:bookmarkStart w:name="z3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председательствует на заседаниях Совета директоров. По его поручению заседание Совета директоров может вести заместитель Председателя Национального Банка Казахстана. </w:t>
      </w:r>
    </w:p>
    <w:bookmarkEnd w:id="234"/>
    <w:bookmarkStart w:name="z3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директоров, в соответствии с настоящим Законом, принимает решения по вопросам, находящимся в ведении Национального Банка Казахстана, за исключением тех вопросов, которые входят в компетенцию Правления и Председателя Национального Банка Казахстана (или его заместителей). </w:t>
      </w:r>
    </w:p>
    <w:bookmarkEnd w:id="235"/>
    <w:bookmarkStart w:name="z3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директоров по вопросам, отнесенным к его компетенции, принимает постановления. </w:t>
      </w:r>
    </w:p>
    <w:bookmarkEnd w:id="236"/>
    <w:bookmarkStart w:name="z3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директоров определяет порядок ведения бухгалтерского учета и составления отдельной и консолидированной финансовой отчетности Национального Банка Казахстана, а также порядок ведения бухгалтерского учета и составления финансовой отчетности Национального фонда Республики Казахстан.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Указом Президента Республики Казахстан, имеющим силу Закона, от 4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июля 1999 г.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2001 г. N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ff0000"/>
          <w:sz w:val="28"/>
        </w:rPr>
        <w:t xml:space="preserve"> (см. ст. 2);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Филиалы, представительства, ведомства и организации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20 в редакции Закона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Филиалы, представительства и ведомства Национального Банка Казахстана осуществляют свою деятельность в пределах полномочий, установленных Национальным Банком Казахстана.</w:t>
      </w:r>
    </w:p>
    <w:bookmarkStart w:name="z3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Национального Банка Казахстана являются юридическими лицами, создаются и прекращают свою деятельность в соответствии с законодательными актами, с учетом особенностей, установленных настоящим Законом. </w:t>
      </w:r>
    </w:p>
    <w:bookmarkEnd w:id="238"/>
    <w:bookmarkStart w:name="z3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принимает решение о создании, реорганизации и ликвидации своих организаций, является их учредителем и уполномоченным государственным органом, осуществляющим по отношению к ним функции субъекта права государственной собственности, включая полномочия по регулированию их деятельности и принятию решений об изменении правового статуса названных организаций. 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27.01.1996 N </w:t>
      </w:r>
      <w:r>
        <w:rPr>
          <w:rFonts w:ascii="Times New Roman"/>
          <w:b w:val="false"/>
          <w:i w:val="false"/>
          <w:color w:val="000000"/>
          <w:sz w:val="28"/>
        </w:rPr>
        <w:t>2830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>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4-1. РАБОТНИКИ НАЦИОНАЛЬНОГО БАНКА КАЗАХСТАНА</w:t>
      </w:r>
      <w:r>
        <w:br/>
      </w:r>
      <w:r>
        <w:rPr>
          <w:rFonts w:ascii="Times New Roman"/>
          <w:b/>
          <w:i w:val="false"/>
          <w:color w:val="000000"/>
        </w:rPr>
        <w:t>И ЕГО ВЕДОМСТВ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4-1 в соответствии с Законом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20-1. Состав должностей работников Национального Банка Казахстана и его ведомств и регулирование их труда</w:t>
      </w:r>
    </w:p>
    <w:bookmarkStart w:name="z5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Работниками Национального Банка Казахстана и его ведомств являются лица, не относящиеся к административным государственным и гражданским служащим, занимающие должности в Национальном Банке Казахстана и его ведомствах, оплата труда которых производится из средств бюджета (сметы расходов) Национального Банка Казахстана.</w:t>
      </w:r>
    </w:p>
    <w:bookmarkEnd w:id="241"/>
    <w:bookmarkStart w:name="z5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должностей работников Национального Банка Казахстана и его ведомств входят должности:</w:t>
      </w:r>
    </w:p>
    <w:bookmarkEnd w:id="242"/>
    <w:bookmarkStart w:name="z5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политических государственных служащих;</w:t>
      </w:r>
    </w:p>
    <w:bookmarkEnd w:id="243"/>
    <w:bookmarkStart w:name="z5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служащих Национального Банка Казахстана и его ведомств;</w:t>
      </w:r>
    </w:p>
    <w:bookmarkEnd w:id="244"/>
    <w:bookmarkStart w:name="z5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технических служащих Национального Банка Казахстана и его ведомств.</w:t>
      </w:r>
    </w:p>
    <w:bookmarkEnd w:id="245"/>
    <w:bookmarkStart w:name="z57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Служащими Национального Банка Казахстана и его ведомств являются лица, не относящиеся к государственным служащим, осуществляющие должностные полномочия в Национальном Банке Казахстана и его ведомствах, направленные на реализацию задач и функций государства.</w:t>
      </w:r>
    </w:p>
    <w:bookmarkEnd w:id="246"/>
    <w:bookmarkStart w:name="z57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должностными полномочиями понимаются права и обязанности, предусмотренные конкретной государственной должностью служащих в Национальном Банке Казахстана и его ведомствах, отвечающей целям и задачам, стоящим перед Национальным Банком Казахстана.</w:t>
      </w:r>
    </w:p>
    <w:bookmarkEnd w:id="247"/>
    <w:bookmarkStart w:name="z5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служащих Национального Банка Казахстана и его ведомств утверждается Президентом Республики Казахстан.</w:t>
      </w:r>
    </w:p>
    <w:bookmarkEnd w:id="248"/>
    <w:bookmarkStart w:name="z5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Техническими служащими Национального Банка Казахстана и его ведомств являются лица, не относящиеся к гражданским служащим, выполняющие трудовые обязанности по обслуживанию и обеспечению функционирования Национального Банка Казахстана и его ведомств.</w:t>
      </w:r>
    </w:p>
    <w:bookmarkEnd w:id="249"/>
    <w:bookmarkStart w:name="z5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технических служащих утверждается Советом директоров Национального Банка Казахстана.</w:t>
      </w:r>
    </w:p>
    <w:bookmarkEnd w:id="250"/>
    <w:bookmarkStart w:name="z5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 работников Национального Банка Казахстана и его ведомств регулируется Трудовым кодексом Республики Казахстан с особенностями, установленными настоящим Законом, иными нормативными правовыми актами Республики Казахстан, а также актами Национального Банка Казахстана.</w:t>
      </w:r>
    </w:p>
    <w:bookmarkEnd w:id="251"/>
    <w:bookmarkStart w:name="z5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работников Национального Банка Казахстана и его ведомств устанавливается на основании системы оплаты труда работников Национального Банка Казахстана, утверждаемой Правлением Национального Банка Казахстана по согласованию с Президентом Республики Казахстан.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20-1 с изменениями, внесенными законами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20-2. Условия назначения на должности служащих Национального </w:t>
      </w:r>
      <w:r>
        <w:rPr>
          <w:rFonts w:ascii="Times New Roman"/>
          <w:b/>
          <w:i w:val="false"/>
          <w:color w:val="000000"/>
          <w:sz w:val="28"/>
        </w:rPr>
        <w:t>Банка Казахстана и его ведомств</w:t>
      </w:r>
    </w:p>
    <w:bookmarkEnd w:id="253"/>
    <w:bookmarkStart w:name="z5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претендующие на занятие должности служащего Национального Банка Казахстана и его ведомств, должны обладать образованием, уровнем профессиональной подготовки, необходимыми для занятия соответствующей должности в Национальном Банке Казахстана и его ведомствах.</w:t>
      </w:r>
    </w:p>
    <w:bookmarkEnd w:id="254"/>
    <w:bookmarkStart w:name="z5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должности служащего Национального Банка Казахстана и его ведомств осуществляется после получения положительных результатов обязательной специальной проверки.</w:t>
      </w:r>
    </w:p>
    <w:bookmarkEnd w:id="255"/>
    <w:bookmarkStart w:name="z5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служащего Национального Банка Казахстана и его ведомств не может быть назначено лицо:</w:t>
      </w:r>
    </w:p>
    <w:bookmarkEnd w:id="256"/>
    <w:bookmarkStart w:name="z58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признанное в установленном законом порядке недееспособным или ограниченно дееспособным;</w:t>
      </w:r>
    </w:p>
    <w:bookmarkEnd w:id="257"/>
    <w:bookmarkStart w:name="z58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которое в течение трех лет перед назначением на должность служащего Национального Банка Казахстана и его ведомств привлекалось к дисциплинарной ответственности за совершение коррупционного правонарушения;</w:t>
      </w:r>
    </w:p>
    <w:bookmarkEnd w:id="258"/>
    <w:bookmarkStart w:name="z58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совершившее коррупционное преступление;</w:t>
      </w:r>
    </w:p>
    <w:bookmarkEnd w:id="259"/>
    <w:bookmarkStart w:name="z58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уволенное с работы за совершение коррупционного правонарушения;</w:t>
      </w:r>
    </w:p>
    <w:bookmarkEnd w:id="260"/>
    <w:bookmarkStart w:name="z58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имеющее судимость, которая ко времени занятия должности служащего Национального Банка Казахстана и его ведомств не погашена или не снята в установленном законом порядке;</w:t>
      </w:r>
    </w:p>
    <w:bookmarkEnd w:id="261"/>
    <w:bookmarkStart w:name="z59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получившее положительные результаты обязательной специальной проверки.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20-2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23.12.2023 </w:t>
      </w:r>
      <w:r>
        <w:rPr>
          <w:rFonts w:ascii="Times New Roman"/>
          <w:b w:val="false"/>
          <w:i w:val="false"/>
          <w:color w:val="000000"/>
          <w:sz w:val="28"/>
        </w:rPr>
        <w:t>№ 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20-3. Прекращение трудового договора со служащими Национального Банка Казахстана и его ведомств</w:t>
      </w:r>
    </w:p>
    <w:bookmarkStart w:name="z59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трудового договора со служащими Национального Банка Казахстана и его ведомств производится по следующим основаниям:</w:t>
      </w:r>
    </w:p>
    <w:bookmarkEnd w:id="263"/>
    <w:bookmarkStart w:name="z5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предусмотренным Трудовым кодексом Республики Казахстан;</w:t>
      </w:r>
    </w:p>
    <w:bookmarkEnd w:id="264"/>
    <w:bookmarkStart w:name="z5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достижения пенсионного возраста, установленного законом Республики Казахстан, с правом ежегодного продления срока их пребывания в Национальном Банке Казахстана и его ведомствах;</w:t>
      </w:r>
    </w:p>
    <w:bookmarkEnd w:id="265"/>
    <w:bookmarkStart w:name="z59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отрицательных результатов обязательной специальной проверки;</w:t>
      </w:r>
    </w:p>
    <w:bookmarkEnd w:id="266"/>
    <w:bookmarkStart w:name="z59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заведомо ложных сведений о его доходах и имуществе;</w:t>
      </w:r>
    </w:p>
    <w:bookmarkEnd w:id="267"/>
    <w:bookmarkStart w:name="z59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несоблюдения антикоррупционных обязанностей и ограничений, установленных настоящим Законом и Законом Республики Казахстан "О противодействии коррупции";</w:t>
      </w:r>
    </w:p>
    <w:bookmarkEnd w:id="268"/>
    <w:bookmarkStart w:name="z59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непередачи в доверительное управление принадлежащих паев инвестиционных фондов, облигаций и акций коммерческих организаций;</w:t>
      </w:r>
    </w:p>
    <w:bookmarkEnd w:id="269"/>
    <w:bookmarkStart w:name="z6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представления при поступлении в Национальный Банк Казахстана и его ведомства заведомо ложных документов или сведений, которые могли являться основаниями для отказа в приеме на работу;</w:t>
      </w:r>
    </w:p>
    <w:bookmarkEnd w:id="270"/>
    <w:bookmarkStart w:name="z6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отрицательных результатов аттестации;</w:t>
      </w:r>
    </w:p>
    <w:bookmarkEnd w:id="271"/>
    <w:bookmarkStart w:name="z111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перевода в другой государственный орган в связи с передачей функций, полномочий и (или) штатных единиц Национального Банка Казахстана, в том числе при его ликвидации (упразднении) или реорганизации, другому государственному органу;</w:t>
      </w:r>
    </w:p>
    <w:bookmarkEnd w:id="272"/>
    <w:bookmarkStart w:name="z111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отказа от перевода в государственный орган, которому переданы функции, полномочия и (или) штатные единицы Национального Банка Казахстана, в том числе при его ликвидации (упразднении) или реорганизации;</w:t>
      </w:r>
    </w:p>
    <w:bookmarkEnd w:id="273"/>
    <w:bookmarkStart w:name="z60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иным основаниям, предусмотренным законами Республики Казахстан.</w:t>
      </w:r>
    </w:p>
    <w:bookmarkEnd w:id="274"/>
    <w:bookmarkStart w:name="z11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органом, которому переданы функции, полномочия и (или) штатные единицы Национального Банка Казахстана, в том числе при его ликвидации (упразднении) или реорганизации, предлагаются должности служащим Национального Банка Казахстана, выполнявшим переданные функции, полномочия и (или) занимавшим данные штатные единицы, в соответствии с их квалификацией. В случае отсутствия равнозначной должности, с согласия служащего Национального Банка Казахстана, ему может быть предложена нижестоящая должность, предусмотренная штатным расписанием государственного органа.</w:t>
      </w:r>
    </w:p>
    <w:bookmarkEnd w:id="275"/>
    <w:bookmarkStart w:name="z11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трудового договора по основанию сокращения численности или штата работников Национального Банка Казахстана служащему Национального Банка Казахстана, занимающему сокращаемую должность, производится выплата выходного пособия в размере четырех среднемесячных заработных плат при наличии стажа работы не менее трех лет.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20-3 с изменениями, внесенными законами РК от 18.11.2015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23.12.2023 </w:t>
      </w:r>
      <w:r>
        <w:rPr>
          <w:rFonts w:ascii="Times New Roman"/>
          <w:b w:val="false"/>
          <w:i w:val="false"/>
          <w:color w:val="000000"/>
          <w:sz w:val="28"/>
        </w:rPr>
        <w:t>№ 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20-4. Права и обязанности служащих Национального Банка Казахстана и его ведомств</w:t>
      </w:r>
    </w:p>
    <w:bookmarkStart w:name="z6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Служащие Национального Банка Казахстана и его ведомств имеют право:</w:t>
      </w:r>
    </w:p>
    <w:bookmarkEnd w:id="277"/>
    <w:bookmarkStart w:name="z6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правами и свободами, которые гарантируются гражданам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Трудовым кодексом Республики Казахстан;</w:t>
      </w:r>
    </w:p>
    <w:bookmarkEnd w:id="278"/>
    <w:bookmarkStart w:name="z6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пределах своих полномочий в рассмотрении вопросов и принятии по ним решений, требовать их исполнения соответствующими органами и должностными лицами;</w:t>
      </w:r>
    </w:p>
    <w:bookmarkEnd w:id="279"/>
    <w:bookmarkStart w:name="z6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в установленном порядке информацию и материалы, необходимые для исполнения должностных обязанностей;</w:t>
      </w:r>
    </w:p>
    <w:bookmarkEnd w:id="280"/>
    <w:bookmarkStart w:name="z6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посещать организации, филиалы банков-нерезидентов Республики Казахстан, филиалы страховых(перестраховочных) организаций-нерезидентов Республики Казахстан, филиалы страховых брокеров-нерезидентов Республики Казахстан в установленном законами Республики Казахстан порядке для исполнения должностных обязанностей;</w:t>
      </w:r>
    </w:p>
    <w:bookmarkEnd w:id="281"/>
    <w:bookmarkStart w:name="z6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руководителя точного определения задач и объема должностных полномочий в соответствии с должностью, занимаемой служащими Национального Банка Казахстана и его ведомств;</w:t>
      </w:r>
    </w:p>
    <w:bookmarkEnd w:id="282"/>
    <w:bookmarkStart w:name="z6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уважение личного достоинства, справедливое и уважительное отношение к себе со стороны руководителей, иных физических и должностных лиц;</w:t>
      </w:r>
    </w:p>
    <w:bookmarkEnd w:id="283"/>
    <w:bookmarkStart w:name="z6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обучение и повышение квалификации за счет средств бюджета (сметы расходов) Национального Банка Казахстана;</w:t>
      </w:r>
    </w:p>
    <w:bookmarkEnd w:id="284"/>
    <w:bookmarkStart w:name="z6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беспрепятственно знакомиться с материалами, которые касаются их должностных полномочий, и при необходимости давать личные объяснения;</w:t>
      </w:r>
    </w:p>
    <w:bookmarkEnd w:id="285"/>
    <w:bookmarkStart w:name="z6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продвижение по должности с учетом квалификации, способностей, добросовестного исполнения своих должностных полномочий;</w:t>
      </w:r>
    </w:p>
    <w:bookmarkEnd w:id="286"/>
    <w:bookmarkStart w:name="z6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требовать служебного расследования при наличии безосновательных, по мнению служащего, обвинений;</w:t>
      </w:r>
    </w:p>
    <w:bookmarkEnd w:id="287"/>
    <w:bookmarkStart w:name="z6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заниматься педагогической, научной и иной творческой деятельностью.</w:t>
      </w:r>
    </w:p>
    <w:bookmarkEnd w:id="288"/>
    <w:bookmarkStart w:name="z6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Служащие Национального Банка Казахстана и его ведомств обязаны:</w:t>
      </w:r>
    </w:p>
    <w:bookmarkEnd w:id="289"/>
    <w:bookmarkStart w:name="z6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Конституцию и законодательство Республики Казахстан;</w:t>
      </w:r>
    </w:p>
    <w:bookmarkEnd w:id="290"/>
    <w:bookmarkStart w:name="z6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приносить присягу в порядке, определенным Национальным Банком Казахстана;</w:t>
      </w:r>
    </w:p>
    <w:bookmarkEnd w:id="291"/>
    <w:bookmarkStart w:name="z6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рассматривать в порядке и сроки, установленные законодательством Республики Казахстан, обращения указанных лиц, принимать по ним необходимые меры;</w:t>
      </w:r>
    </w:p>
    <w:bookmarkEnd w:id="292"/>
    <w:bookmarkStart w:name="z6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полномочия в пределах предоставленных им прав и в соответствии с должностными обязанностями;</w:t>
      </w:r>
    </w:p>
    <w:bookmarkEnd w:id="293"/>
    <w:bookmarkStart w:name="z6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приказы и распоряжения руководителей, решения и указания вышестоящих органов и должностных лиц, изданные в пределах их полномочий;</w:t>
      </w:r>
    </w:p>
    <w:bookmarkEnd w:id="294"/>
    <w:bookmarkStart w:name="z6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сохранять в тайне получаемые при исполнении должностных обязанностей сведения, затрагивающие личную жизнь, честь и достоинство физических лиц, и не требовать от них предоставления такой информации, за исключением случаев, предусмотренных законодательством Республики Казахстан;</w:t>
      </w:r>
    </w:p>
    <w:bookmarkEnd w:id="295"/>
    <w:bookmarkStart w:name="z6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государственной собственности;</w:t>
      </w:r>
    </w:p>
    <w:bookmarkEnd w:id="296"/>
    <w:bookmarkStart w:name="z6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незамедлительно доводить до сведения руководства или до правоохранительных органов о ставших им известными случаях коррупционных правонарушений;</w:t>
      </w:r>
    </w:p>
    <w:bookmarkEnd w:id="297"/>
    <w:bookmarkStart w:name="z6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повышать свой профессиональный уровень и квалификацию для эффективного исполнения должностных полномочий;</w:t>
      </w:r>
    </w:p>
    <w:bookmarkEnd w:id="298"/>
    <w:bookmarkStart w:name="z6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разглашать третьим лицам служебную, коммерческую, банковскую тайну, тайну страхования, пенсионных накоплений и иную охраняемую законом тайну, а также другую информацию в любой доступной для восприятия форме на любых видах носителей, полученную при исполнении своих должностных полномочий, включая информацию, полученную при работе с автоматизированными информационными подсистемами (при наличии доступа к ним), за исключением случаев, предусмотренных законами Республики Казахстан;</w:t>
      </w:r>
    </w:p>
    <w:bookmarkEnd w:id="299"/>
    <w:bookmarkStart w:name="z6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месячный срок с даты занятия должности служащего Национального Банка Казахстана или его ведомства передать в доверительное управление и представить в кадровую службу Национального Банка Казахстана копию нотариально удостоверенного договора на доверительное управление принадлежащих паев инвестиционных фондов, облигаций и акций коммерческих организаций.</w:t>
      </w:r>
    </w:p>
    <w:bookmarkEnd w:id="300"/>
    <w:bookmarkStart w:name="z6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Служащие Национального Банка Казахстана и его ведомств не вправе приобретать паи инвестиционных фондов, облигации, акции коммерческих организаций.</w:t>
      </w:r>
    </w:p>
    <w:bookmarkEnd w:id="301"/>
    <w:bookmarkStart w:name="z6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Служащие Национального Банка Казахстана и его ведомств в случае осуществления в силу своих должностных полномочий проверок деятельности проверяемых субъектов по вопросам, входящим в компетенцию Национального Банка Казахстана, обязаны незамедлительно сообщать вышестоящему руководству обо всех обстоятельствах, которые могут препятствовать четкому и беспристрастному выполнению должностных полномочий, в том числе о: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близких родственниках (свойственниках), супругах, являющихся руководящими работниками проверяемых субъектов;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близких родственниках или супругах, работающих в проверяемых субъектах;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полученных в проверяемых субъектах займах и иных имущественных обязательствах перед проверяемыми субъектами.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20-4 с изменениями, внесенными законами РК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26.07.2016 </w:t>
      </w:r>
      <w:r>
        <w:rPr>
          <w:rFonts w:ascii="Times New Roman"/>
          <w:b w:val="false"/>
          <w:i w:val="false"/>
          <w:color w:val="000000"/>
          <w:sz w:val="28"/>
        </w:rPr>
        <w:t>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от 06.05.2017 </w:t>
      </w:r>
      <w:r>
        <w:rPr>
          <w:rFonts w:ascii="Times New Roman"/>
          <w:b w:val="false"/>
          <w:i w:val="false"/>
          <w:color w:val="000000"/>
          <w:sz w:val="28"/>
        </w:rPr>
        <w:t>№ 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20-5. Ответственность работников Национального Банка Казахстана и его ведомств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неисполнение и ненадлежащее исполнение возложенных обязанностей и трудовой дисциплины служащие и технические служащие Национального Банка Казахстана и его ведомств несут ответственность в соответствии с Трудовым кодексом Республики Казахстан.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Дисциплинарное взыскание:</w:t>
      </w:r>
    </w:p>
    <w:bookmarkEnd w:id="304"/>
    <w:bookmarkStart w:name="z64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налагается должностным лицом, имеющим право назначения на должность и освобождения от должности служащего Национального Банка Казахстана и его ведомств, привлекаемого к дисциплинарной ответственности;</w:t>
      </w:r>
    </w:p>
    <w:bookmarkEnd w:id="305"/>
    <w:bookmarkStart w:name="z6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может быть наложено повторно за один и тот же проступок;</w:t>
      </w:r>
    </w:p>
    <w:bookmarkEnd w:id="306"/>
    <w:bookmarkStart w:name="z6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налагается в порядке, определяемом актом Национального Банка Казахстана.</w:t>
      </w:r>
    </w:p>
    <w:bookmarkEnd w:id="307"/>
    <w:bookmarkStart w:name="z64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Служащие Национального Банка Казахстана и его ведомств, допустившие дисциплинарный проступок, могут быть временно отстранены от исполнения должностных обязанностей должностным лицом, имеющим право его назначения на должность и освобождения от должности, до решения вопроса об ответственности в установленном порядке.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Служащие и технические служащие Национального Банка Казахстана и его ведомств должны быть в обязательном порядке ознакомлены со всеми материалами, связанными с привлечением к дисциплинарной ответственности, им предоставляется право лично участвовать в процедуре служебного расследования.</w:t>
      </w:r>
    </w:p>
    <w:bookmarkEnd w:id="309"/>
    <w:bookmarkStart w:name="z65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и решения Национального Банка Казахстана могут быть обжалованы привлекаемыми к ответственности служащими и техническими служащими Национального Банка Казахстана и его ведомств в порядке, установленном законами Республики Казахстан.</w:t>
      </w:r>
    </w:p>
    <w:bookmarkEnd w:id="310"/>
    <w:bookmarkStart w:name="z116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обжалование указанных действий и решений Национального Банка Казахстана не приостанавливает их исполнения.</w:t>
      </w:r>
    </w:p>
    <w:bookmarkEnd w:id="311"/>
    <w:bookmarkStart w:name="z65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Служащие и технические служащие Национального Банка Казахстана и его ведомств в случае совершения ими уголовных и иных правонарушений несут соответственно уголовную, административную, материальную ответственность на основаниях и в порядке, установленных законами Республики Казахстан.</w:t>
      </w:r>
    </w:p>
    <w:bookmarkEnd w:id="312"/>
    <w:bookmarkStart w:name="z10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Банк Казахстана обеспечивает правовую защиту своих работников, членов Правления, включая бывших работников и членов Правления, и привлеченных им лиц в случае подачи против них исков в связи с действиями (бездействием), принятием решений в целях осуществления возложенных на Национальный Банк Казахстана функций, в том числе в период исполнения ими обязанностей членов временных администраций и ликвидационных комиссий банков второго уровня, страховых (перестраховочных) организаций.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20-5 с изменениями, внесенными законами РК от 03.07.2014 </w:t>
      </w:r>
      <w:r>
        <w:rPr>
          <w:rFonts w:ascii="Times New Roman"/>
          <w:b w:val="false"/>
          <w:i w:val="false"/>
          <w:color w:val="000000"/>
          <w:sz w:val="28"/>
        </w:rPr>
        <w:t>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04.07.2014 </w:t>
      </w:r>
      <w:r>
        <w:rPr>
          <w:rFonts w:ascii="Times New Roman"/>
          <w:b w:val="false"/>
          <w:i w:val="false"/>
          <w:color w:val="00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18.11.2015 </w:t>
      </w:r>
      <w:r>
        <w:rPr>
          <w:rFonts w:ascii="Times New Roman"/>
          <w:b w:val="false"/>
          <w:i w:val="false"/>
          <w:color w:val="000000"/>
          <w:sz w:val="28"/>
        </w:rPr>
        <w:t>№ 411-V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20-6. Отпуска работников Национального Банка Казахстана и его ведомств</w:t>
      </w:r>
    </w:p>
    <w:bookmarkStart w:name="z11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Председателю Национального Банка Казахстана, его заместителям, а также иным работникам Национального Банка Казахстана и его ведомств предоставляется оплачиваемый ежегодный трудовой отпуск продолжительностью тридцать календарных дней.</w:t>
      </w:r>
    </w:p>
    <w:bookmarkEnd w:id="314"/>
    <w:bookmarkStart w:name="z11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Оплачиваемый ежегодный трудовой отпуск работникам Национального Банка Казахстана и его ведомств за первый и последующие годы работы по соглашению сторон предоставляется в любое время рабочего года.</w:t>
      </w:r>
    </w:p>
    <w:bookmarkEnd w:id="315"/>
    <w:bookmarkStart w:name="z11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желанию работников Национального Банка Казахстана и его ведомств ежегодные оплачиваемые трудовые отпуска могут предоставляться им по частям. При этом одна из частей оплачиваемого ежегодного трудового отпуска должна быть не менее двух календарных недель продолжительности отпуска.</w:t>
      </w:r>
    </w:p>
    <w:bookmarkEnd w:id="316"/>
    <w:bookmarkStart w:name="z11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Работникам Национального Банка Казахстана и его ведомств может быть предоставлен отпуск без сохранения заработной платы в порядке, установленном трудовым законодательством Республики Казахстан, в том числе в случае их обучения в рамках государственного заказа по программам послевузовского образования.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4-1 дополнена статьей 20-6 в соответствии с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20-7. Гарантии и компенсации работникам Национального Банка Казахстана и его ведомств при командировках</w:t>
      </w:r>
    </w:p>
    <w:bookmarkStart w:name="z11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Работникам Национального Банка Казахстана и его ведомств возмещаются расходы на служебные командировки, в том числе и в иностранные государства, в порядке, определяемом Национальным Банком Казахстана.</w:t>
      </w:r>
    </w:p>
    <w:bookmarkEnd w:id="318"/>
    <w:bookmarkStart w:name="z11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командированными работниками Национального Банка Казахстана и его ведомств сохраняются в течение всего времени командировки место работы (должность) и средняя заработная плата.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4-1 дополнена статьей 20-7 в соответствии с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20-8. Прикомандирование работников Национального Банка Казахстана</w:t>
      </w:r>
    </w:p>
    <w:bookmarkStart w:name="z117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Работники Национального Банка Казахстана с целью выполнения задач, поставленных перед Национальным Банком Казахстана, могут быть прикомандированы к загранучреждениям Республики Казахстан, международным организациям и (или) их представительствам и иным организациям в порядке, регулируемом законодательством Республики Казахстан о дипломатической службе.</w:t>
      </w:r>
    </w:p>
    <w:bookmarkEnd w:id="320"/>
    <w:bookmarkStart w:name="z11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Оплата труда прикомандированных работников Национального Банка Казахстана осуществляется за счет средств бюджета (сметы расходов) Национального Банка Казахстана и определяется в порядке и на условиях, определяемых Правлением Национального Банка Казахстана.</w:t>
      </w:r>
    </w:p>
    <w:bookmarkEnd w:id="321"/>
    <w:bookmarkStart w:name="z11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социального и медицинского обеспечения, гарантии, условия выплаты компенсаций и иных выплат, в том числе возмещения ущерба прикомандированным работникам Национального Банка Казахстана и сопровождающим их членам семьи (супругу (супруге), несовершеннолетним детям, несовершеннолетним усыновленным (удочеренным) детям, а также нетрудоспособным совершеннолетним детям и (или) родителям), определяются соответствующим актом Национального Банка Казахстана.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4-1 дополнена статьей 20-8 в соответствии с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</w:t>
      </w:r>
      <w:r>
        <w:br/>
      </w:r>
      <w:r>
        <w:rPr>
          <w:rFonts w:ascii="Times New Roman"/>
          <w:b/>
          <w:i w:val="false"/>
          <w:color w:val="000000"/>
        </w:rPr>
        <w:t>ВЗАИМОДЕЙСТВИЕ НАЦИОНАЛЬНОГО БАНКА КАЗАХСТАНА</w:t>
      </w:r>
      <w:r>
        <w:br/>
      </w:r>
      <w:r>
        <w:rPr>
          <w:rFonts w:ascii="Times New Roman"/>
          <w:b/>
          <w:i w:val="false"/>
          <w:color w:val="000000"/>
        </w:rPr>
        <w:t>С ОРГАНАМИ ГОСУДАРСТВЕННОЙ ВЛАСТИ</w:t>
      </w:r>
    </w:p>
    <w:bookmarkEnd w:id="323"/>
    <w:bookmarkStart w:name="z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21. Основные принципы взаимодействия 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 пределах предоставленных ему законами Республики Казахстан и актами Президента Республики Казахстан полномочий независим в своей деятельности. Органы представительной и исполнительной власти не вправе вмешиваться в деятельность Национального Банка Казахстана, его филиалов, представительств, ведомств и организаций по реализации его законодательно закрепленных полномочий.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Указом Президента Республики Казахстан, имеющим силу Закона, от 5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Правительство Республики Казахстан и Национальный Банк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координирует свою деятельность с Правительством Республики Казахстан. Национальный Банк Казахстана и Правительство обязаны информировать друг друга о предполагаемых действиях и достигнутых результатах, имеющих общегосударственное значение, и проводить регулярные консультации. </w:t>
      </w:r>
    </w:p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учитывает в своей деятельности экономическую политику Правительства и содействует ее реализации, если это не противоречит выполнению его основных функций и осуществлению денежно-кредитной политики. 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Казахстана или один из его заместителей вправе принимать участие в заседаниях Правительства с правом совещательного голоса. 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не несет ответственности по обязательствам Национального Банка Казахстана, также как и Национальный Банк Казахстана не несет ответственности по обязательствам Правительства, за исключением случаев, когда он принимает на себя такую ответственность. 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08.07.2005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Национальный Банк Казахстана - банк, финансовый советник и агент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может действовать как банк, финансовый советник и агент государственных органов по соглашению с ними.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Статьи 23-28 - в редакции Закона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Национальный Банк Казахстана - банк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Национальном Банке Казахстана размещаются средства Правительства Республики Казахстан. Национальный Банк Казахстана производит платежи, осуществляет иные операции по счетам Правительства, а также предоставляет ему другие услуги. </w:t>
      </w:r>
    </w:p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прямое финансирование Правительства Республики Казахстан Национальным Банком Казахстана. 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24 внесены изменения - Законами РК от 8 декабря 1997 г. N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Национальный Банк Казахстана - финансовый советник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выступает в качестве финансового советника Правительства Республики Казахстан при разработке и реализации политики государственного заимствования, формировании бюджетной политики по вопросам, связанным с денежно-кредитной политикой государства. </w:t>
      </w:r>
    </w:p>
    <w:bookmarkStart w:name="z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26. Национальный Банк Казахстана - агент Правительства Республики Казахстан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действует в качестве агента Правительства Республики Казахстан на условиях, которые согласованы между Национальным Банком Казахстана и Правительством Республики Казахстан. </w:t>
      </w:r>
    </w:p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 качестве агента Правительства Республики Казахстан обслуживает по согласованию с ним государственные займы Правительства. </w:t>
      </w:r>
    </w:p>
    <w:bookmarkEnd w:id="330"/>
    <w:bookmarkStart w:name="z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27. Операции с государственными ценными бумагами, выпущенными по решению Правительства Республики Казахстан 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вправе осуществлять операции с государственными ценными бумагами, выпущенными по решению Правительства Республики Казахстан. </w:t>
      </w:r>
    </w:p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не вправе приобретать в свою собственность государственные ценные бумаги центрального уполномоченного органа по исполнению бюджета при их размещении на первичном рынке. 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уполномоченный орган по исполнению бюджета согласовывает с Национальным Банком Казахстана условия допуска финансовых организаций к первичному размещению государственных ценных бумаг, выпущенных по решению Правительства. 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10.07.2003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от 05.07.2006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Регулирование обращения государственных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осуществляет регулирование обращения государственных ценных бумаг Правительства Республики Казахстан и местных исполнительных органов по согласованию с Центральным уполномоченным органом по исполнению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28 - в редакции Закона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внесены изменения Законом РК от 5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</w:t>
      </w:r>
      <w:r>
        <w:br/>
      </w:r>
      <w:r>
        <w:rPr>
          <w:rFonts w:ascii="Times New Roman"/>
          <w:b/>
          <w:i w:val="false"/>
          <w:color w:val="000000"/>
        </w:rPr>
        <w:t>ДЕНЕЖНО-КРЕДИТНАЯ ПОЛИТИКА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Разработка и проведение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является единственным органом, определяющим и осуществляющим государственную денежно-кредитную политику Республики Казахстан. Денежно-кредитная политика осуществляется Национальным Банком Казахстана с целью обеспечения стабильности цен.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Денежно-кредитная политика осуществляется путем установления: </w:t>
      </w:r>
    </w:p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базовой ставки Национального Банка Казахстана; 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ставок вознаграждения по основным операциям денежно-кредитной политики; 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нормативов минимальных резервных требований; </w:t>
      </w:r>
    </w:p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прямых количественных ограничений на уровень и объемы отдельных видов операций. </w:t>
      </w:r>
    </w:p>
    <w:bookmarkEnd w:id="337"/>
    <w:bookmarkStart w:name="z116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устанавливает целевые ориентиры по инфляции на среднесрочную перспективу.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29 - в редакции Закона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с изменениями, внесенными законами РК от 08.07.2005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30. Виды операций денежно-кредитной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денежно-кредитной политики Национальный Банк Казахстана осуществляет следующие виды операций: </w:t>
      </w:r>
    </w:p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займов постоянного доступа; 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депозитов; 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валютные интервенции; </w:t>
      </w:r>
    </w:p>
    <w:bookmarkEnd w:id="341"/>
    <w:bookmarkStart w:name="z36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выпуск краткосрочных нот Национального Банка Казахстана; </w:t>
      </w:r>
    </w:p>
    <w:bookmarkEnd w:id="342"/>
    <w:bookmarkStart w:name="z36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покупка и продажа государственных и других ценных бумаг, в том числе с правом обратного выкупа; 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операции по решению Правления Национального Банка Казахстана.</w:t>
      </w:r>
    </w:p>
    <w:bookmarkEnd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в редакции Закона РК от 10.07.2003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31. Официальная ставка рефинансирования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31 исключена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Резервные требования</w:t>
      </w:r>
    </w:p>
    <w:bookmarkStart w:name="z112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денежно-кредитной политики Национальный Банк Казахстана устанавливает нормативы минимальных резервных требований.</w:t>
      </w:r>
    </w:p>
    <w:bookmarkEnd w:id="345"/>
    <w:bookmarkStart w:name="z112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утверждает правила о минимальных резервных требованиях, которыми определяются структура обязательств банков, филиалов банков – нерезидентов Республики Казахстан, принимаемых для расчета минимальных резервных требований, порядок расчета минимальных резервных требований, выполнения минимальных резервных требований, резервирования и осуществления контроля за выполнением минимальных резервных требований.</w:t>
      </w:r>
    </w:p>
    <w:bookmarkEnd w:id="346"/>
    <w:bookmarkStart w:name="z112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нормативов минимальных резервных требований вводится в действие не раньше чем через месяц со дня принятия такого решения.</w:t>
      </w:r>
    </w:p>
    <w:bookmarkEnd w:id="347"/>
    <w:bookmarkStart w:name="z112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минимальных резервных требований банки, филиалы банка-нерезидента Республики Казахстан несут ответственность, установленную законами Республики Казахстан.</w:t>
      </w:r>
    </w:p>
    <w:bookmarkEnd w:id="348"/>
    <w:bookmarkStart w:name="z112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со дня назначения председателя ликвидационной комиссии Национальный Банк Казахстана возвращает ликвидационной комиссии банка, филиала банка – нерезидента Республики Казахстан зарезервированные у него средства.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в редакции Закона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33. Покупка и продажа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Покупка и продажа государственных и других ценных бумаг осуществляется Национальным Банком Казахстана в рамках общей денежно-кредитной политики.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33 - в редакции Закона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Базовая ставка Национального Банка Казахстана и ставки вознаграждения по операциям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с изменениями, внесенными Законом РК от 02.01.2021 </w:t>
      </w:r>
      <w:r>
        <w:rPr>
          <w:rFonts w:ascii="Times New Roman"/>
          <w:b w:val="false"/>
          <w:i w:val="false"/>
          <w:color w:val="ff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1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Национального Банка Казахстана является основным инструментом денежно-кредитной политики Национального Банка Казахстана и ориентиром для установления ставок вознаграждения по операциям денежно-кредитной политики.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вознаграждения по операциям денежно-кредитной политики устанавливаются Национальным Банком Казахстана в целях воздействия на рыночные ставки вознаграждения на финансовом рынке в рамках осуществляемой денежно-кредитной политики.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34 -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с изменениями, внесенными Законом РК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Займы постоянного доступа</w:t>
      </w:r>
    </w:p>
    <w:bookmarkStart w:name="z67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предоставляет займы постоянного доступа в соответствии с принятыми ориентирами денежно-кредитной политики исключительно под обеспечение высоколиквидными, безрисковыми ценными бумагами и иными низкорисковыми активами на срок не более тридцати календарных дней.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в редакции Закона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36. Валютные интервенции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Валютные интервенции Национального Банка Казахстана осуществляются самостоятельно путем купли-продажи иностранной валюты и проведения других видов валютных сделок на межбанковском или биржевом рынке с целью воздействия на курс казахстанского тенге. </w:t>
      </w:r>
    </w:p>
    <w:bookmarkStart w:name="z3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Валютные интервенции Национального Банка Казахстана проводятся в рамках общей денежно-кредитной политики. 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в новой редакции - Законом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36-1. Депозиты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условия привлечения и погашения, сроки и лимиты привлечения депозитов определяются Национальным Банком Казахстана. </w:t>
      </w:r>
    </w:p>
    <w:bookmarkStart w:name="z3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вправе привлекать депозиты как в национальной, так и в иностранной валюте. </w:t>
      </w:r>
    </w:p>
    <w:bookmarkEnd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36-1 - Законом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36-2. Краткосрочные ноты Национального Банка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Краткосрочные ноты Национального Банка Казахстана - государственные эмиссионные ценные бумаги, эмитируемые Национальным Банком Казахстана, обязательства по которым несет Национальный Банк Казахстана.</w:t>
      </w:r>
    </w:p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выпуска, размещения, обращения и погашения краткосрочных нот определяются Национальным Банком Казахстана. 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 соответствии с целями денежно-кредитной политики вправе осуществлять выпуск краткосрочных нот как в национальной, так и в иностранной валюте. 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36-2 - Законом Республики Казахстан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с изменениями, внесенными Законом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36-3. Переучет коммерческих векселей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36-3 исключена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37. Количественные ограничения по операциям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прямыми количественными ограничениями Национального Банка Казахстана понимаются максимальные уровни ставок по отдельным видам операций и сделок, прямое ограничение кредитования, замораживание ставок вознаграждения, прямое регулирование конкретных видов кредита в целях стимулирования или сдерживания развития отдельных отраслей. </w:t>
      </w:r>
    </w:p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вправе применять прямые количественные ограничения в случае невозможности приостановления инфляционных процессов косвенными методами денежно-кредитного регулирования. 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37 внесены изменения - Законом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 </w:t>
      </w:r>
      <w:r>
        <w:br/>
      </w:r>
      <w:r>
        <w:rPr>
          <w:rFonts w:ascii="Times New Roman"/>
          <w:b/>
          <w:i w:val="false"/>
          <w:color w:val="000000"/>
        </w:rPr>
        <w:t>ДЕНЕЖНОЕ ОБРАЩЕНИЕ И ДЕНЕЖНАЯ ЕДИНИЦА</w:t>
      </w:r>
    </w:p>
    <w:bookmarkEnd w:id="357"/>
    <w:bookmarkStart w:name="z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38. Денежная единица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Денежной единицей (национальной валютой) Республики Казахстан является казахстанский тенге. Казахстанский тенге состоит из 100 тиынов. </w:t>
      </w:r>
    </w:p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знаки Республики Казахстан, находящиеся в обращении, состоят из банкнот и монет. 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номиналов банкнот и монет определяется Национальным Банком Казахстана. </w:t>
      </w:r>
    </w:p>
    <w:bookmarkEnd w:id="360"/>
    <w:bookmarkStart w:name="z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39. Платежное средство 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Законным платежным средством в Республике Казахстан, за исключением случаев, предусмотренных законодательными актами, нормативными правовыми актами Национального Банка Казахстана, является казахстанский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39 - в редакции Закона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Выпуск банкнот и монет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банкнот и монет, организация их обращения и изъятие из обращения на территории Республики Казахстан осуществляются исключительно Национальным Банком Казахстана. 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банкнот и монет в обращение осуществляется Национальным Банком Казахстана посредством их продажи физическим и юридическим лицам.</w:t>
      </w:r>
    </w:p>
    <w:bookmarkEnd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40 - в редакции Закона РК от 8 июля 2005 г.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41. Обеспечение денежной единицы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Банкноты и монеты Национального Банка Казахстана являются безусловными обязательствами Национального Банка Казахстана и обеспечиваются всеми его активами. </w:t>
      </w:r>
    </w:p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регулярно публикует в средствах массовой информации сообщение о размерах золотовалютных резервов.</w:t>
      </w:r>
    </w:p>
    <w:bookmarkEnd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42. Изготовление и характеристика банкнот и монет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определяет потребность в необходимом количестве банкнот и монет, обеспечивает их изготовление, устанавливает порядок хранения, уничтожения и инкассации наличных денег. </w:t>
      </w:r>
    </w:p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Монеты делятся на следующие виды: 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монеты - монеты, изготовленные из драгоценных металлов, являющиеся объектом инвестирования и накопления; 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коллекционные монеты - юбилейные, памятные и иные монеты специального чекана, изготовленные ограниченным тиражом как из драгоценных, так и из недрагоценных металлов, являющиеся объектом коллекционирования и накопления; 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циркуляционные монеты - монеты, изготовленные из недрагоценных металлов и предназначенные для наличного денежного обращения. 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Банкноты и монеты национальной валюты Республики Казахстан разрабатываются в соответствии с концепцией дизайна банкнот и монет национальной валюты – казахстанского тенге. Изображения и описания банкнот и монет публикуются в средствах массовой информации.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42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08.07.2005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43. Требования к приему банкнот и монет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Банкноты и монеты, выпущенные в обращение Национальным Банком Казахстана, обязательны к 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всеми банками, филиалами банков-нерезидентов Республики Казахстан и Национальным оператором почты. </w:t>
      </w:r>
    </w:p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Никто, кроме Национального Банка Казахстана, не может объявить недействительными банкноты и монеты, выпущенные Национальным Банком Казахстана. 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43 с изменениями, внесенными законами РК от 16.07.1999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43-1. Продажа и выкуп банкнот и монет Национальным Банком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Продажа, выкуп банкнот и циркуляционных монет Национальным Банком Казахстана осуществляются по их нарицательной стоимости. </w:t>
      </w:r>
    </w:p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и выкуп Национальным Банком Казахстана инвестиционных и коллекционных монет осуществляются в порядке, установленном нормативными правовыми актами Национального Банка Казахстана. </w:t>
      </w:r>
    </w:p>
    <w:bookmarkEnd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43-1 - Законом РК от 8 июля 2005 г. </w:t>
      </w:r>
      <w:r>
        <w:rPr>
          <w:rFonts w:ascii="Times New Roman"/>
          <w:b w:val="false"/>
          <w:i w:val="false"/>
          <w:color w:val="00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44. Право на замену денежной единицы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замену денежной единицы имеет Президент Республики Казахстан. Президент Республики Казахстан определяет порядок, сроки и условия функционирования денежной единицы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44 в редакции Указа Президента Республики Казахстан, имеющего силу Закона, от 5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45. Выпуск в обращение, замена и изъятие из обращения банкнот и монет национальной валюты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выпуске в обращение, порядок замены и изъятия из обращения банкнот и монет национальной валюты Республики Казахстан принимаются Национальным Банком Казахстана и публикуются в средствах массовой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45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Ветхие, сомнительные банкноты и дефектные (поврежденные), сомнительные монеты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Ветхие банкноты, сохранившие не менее семидесяти процентов от установленных Национальным Банком Казахстана размеров банкнот, и дефектные (поврежденные) монеты без ограничений обмениваются Национальным Банком Казахстана, банками, филиалами банков-нерезидентов Республики Казахстан и Национальным оператором почты.</w:t>
      </w:r>
    </w:p>
    <w:bookmarkStart w:name="z11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Сомнительные банкноты, сохранившие более пятидесяти процентов, и сомнительные монеты принимаются Национальным Банком Казахстана, банками, филиалами банков-нерезидентов Республики Казахстан и Национальным оператором почты в соответствии с нормативным правовым актом Национального Банка Казахстана.</w:t>
      </w:r>
    </w:p>
    <w:bookmarkEnd w:id="371"/>
    <w:bookmarkStart w:name="z11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Сомнительные банкноты и сомнительные монеты обмениваются Национальным Банком Казахстана в порядке, предусмотренном нормативным правовым актом Национального Банка Казахстана. 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не обязан компенсировать утерянные или уничтоженные банкноты и монеты.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46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Ответственность за изготовление, хранение и сбыт поддельных банкнот и монет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виновные в изготовлении, хранении поддельных банкнот и монет с целью сбыта, сбыте поддельных банкнот и монет, а также осуществлении несанкционированной эмиссии наличных денег, несут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47 в редакции Закона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47-1. Организация кассового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47-1 исключена Законом РК от 11.07.2009 </w:t>
      </w:r>
      <w:r>
        <w:rPr>
          <w:rFonts w:ascii="Times New Roman"/>
          <w:b w:val="false"/>
          <w:i w:val="false"/>
          <w:color w:val="ff0000"/>
          <w:sz w:val="28"/>
        </w:rPr>
        <w:t>№ 185-IV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30.08.2009). </w:t>
      </w:r>
    </w:p>
    <w:bookmarkStart w:name="z9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Организация платежей и переводов денег</w:t>
      </w:r>
      <w:r>
        <w:br/>
      </w:r>
      <w:r>
        <w:rPr>
          <w:rFonts w:ascii="Times New Roman"/>
          <w:b/>
          <w:i w:val="false"/>
          <w:color w:val="000000"/>
        </w:rPr>
        <w:t xml:space="preserve">Сноска. Название главы - в редакции Закона РК от 16 июля 1999 г. </w:t>
      </w:r>
      <w:r>
        <w:rPr>
          <w:rFonts w:ascii="Times New Roman"/>
          <w:b/>
          <w:i w:val="false"/>
          <w:color w:val="000000"/>
        </w:rPr>
        <w:t>№ 436</w:t>
      </w:r>
      <w:r>
        <w:rPr>
          <w:rFonts w:ascii="Times New Roman"/>
          <w:b/>
          <w:i w:val="false"/>
          <w:color w:val="000000"/>
        </w:rPr>
        <w:t>.</w:t>
      </w:r>
    </w:p>
    <w:bookmarkEnd w:id="373"/>
    <w:bookmarkStart w:name="z9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48. Полномочия Национального Банка Казахстана в организации и регулировании платежей и (или) переводов денег, платежных систем и рынка платежных услуг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Национального Банка Казахстана в организации и регулировании платежей и (или) переводов денег, платежных систем и рынка платежных услуг, осуществлении государственного контроля и надзора за рынком платежных услуг и надзора (оверсайта) за платежными системами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 и иными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48 в редакции Закона РК от 26.07.2016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опубликования); с изменениями, внесенными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48-1. (Статья 48-1 исключена - Законом РК от 8 июля 2005 г. </w:t>
      </w:r>
      <w:r>
        <w:rPr>
          <w:rFonts w:ascii="Times New Roman"/>
          <w:b w:val="false"/>
          <w:i w:val="false"/>
          <w:color w:val="ff0000"/>
          <w:sz w:val="28"/>
        </w:rPr>
        <w:t>N 69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Статья 49. 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устанавливает виды, правовой режим и структуру банковских счетов, порядок и условия открытия, ведения и закрытия счетов.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49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11.07.2009 </w:t>
      </w:r>
      <w:r>
        <w:rPr>
          <w:rFonts w:ascii="Times New Roman"/>
          <w:b w:val="false"/>
          <w:i w:val="false"/>
          <w:color w:val="000000"/>
          <w:sz w:val="28"/>
        </w:rPr>
        <w:t>N 185-IV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30.08.2009).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50. Способы осуществления платежей и переводов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осуществления платежей и переводов денег, применяемых на территории Республики Казахстан, устанавливаются законодательными актами и принятыми в соответствии с ними нормативными правовыми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50 - в редакции Закона РК от 16 июля 1999 г.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51. </w:t>
      </w:r>
      <w:r>
        <w:rPr>
          <w:rFonts w:ascii="Times New Roman"/>
          <w:b/>
          <w:i/>
          <w:color w:val="000000"/>
          <w:sz w:val="28"/>
        </w:rPr>
        <w:t>(</w:t>
      </w:r>
      <w:r>
        <w:rPr>
          <w:rFonts w:ascii="Times New Roman"/>
          <w:b/>
          <w:i/>
          <w:color w:val="000000"/>
          <w:sz w:val="28"/>
        </w:rPr>
        <w:t xml:space="preserve">Статья 51 исключена - Законом РК от 11 июля 1997 г. N </w:t>
      </w:r>
      <w:r>
        <w:rPr>
          <w:rFonts w:ascii="Times New Roman"/>
          <w:b/>
          <w:i w:val="false"/>
          <w:color w:val="000000"/>
          <w:sz w:val="28"/>
        </w:rPr>
        <w:t>154</w:t>
      </w:r>
      <w:r>
        <w:rPr>
          <w:rFonts w:ascii="Times New Roman"/>
          <w:b/>
          <w:i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Глава 8-1. Содействие обеспечению стабильности 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8-1 в соответствии с Законом РК от 05.07.2012 </w:t>
      </w:r>
      <w:r>
        <w:rPr>
          <w:rFonts w:ascii="Times New Roman"/>
          <w:b w:val="false"/>
          <w:i w:val="false"/>
          <w:color w:val="ff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51-1. Разработка и осуществление мер по обеспечению стабильности финансовой системы</w:t>
      </w:r>
    </w:p>
    <w:bookmarkStart w:name="z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самостоятельно и (или) совместно с иными государственными органами в рамках их компетенции разрабатывает и осуществляет меры, направленные на обеспечение стабильности финансовой системы.</w:t>
      </w:r>
    </w:p>
    <w:bookmarkEnd w:id="375"/>
    <w:bookmarkStart w:name="z112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Казахстана, Правительство Республики Казахстан и уполномоченный орган по регулированию, контролю и надзору финансового рынка и финансовых организаций взаимодействуют по вопросам стабильности финансовой системы путем:</w:t>
      </w:r>
    </w:p>
    <w:bookmarkEnd w:id="376"/>
    <w:bookmarkStart w:name="z113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информирования друг друга о предполагаемых действиях и достигнутых результатах, имеющих общегосударственное значение;</w:t>
      </w:r>
    </w:p>
    <w:bookmarkEnd w:id="377"/>
    <w:bookmarkStart w:name="z113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совместной оценки факторов риска для финансовой стабильности;</w:t>
      </w:r>
    </w:p>
    <w:bookmarkEnd w:id="378"/>
    <w:bookmarkStart w:name="z113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разработки, принятия и реализации комплекса согласованных решений в целях минимизации системного риска, предотвращения возникновения финансового кризиса и минимизации его последствий;</w:t>
      </w:r>
    </w:p>
    <w:bookmarkEnd w:id="379"/>
    <w:bookmarkStart w:name="z113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соглашения по вопросам финансовой стабильности.</w:t>
      </w:r>
    </w:p>
    <w:bookmarkEnd w:id="380"/>
    <w:bookmarkStart w:name="z113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Межведомственная координация по вопросам обеспечения финансовой стабильности осуществляется Советом по финансовой стабильности Республики Казахстан, являющимся консультативно-совещательным органом при Президенте Республики Казахстан.</w:t>
      </w:r>
    </w:p>
    <w:bookmarkEnd w:id="381"/>
    <w:bookmarkStart w:name="z113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Предварительному рассмотрению Советом по финансовой стабильности Республики Казахстан в обязательном порядке подлежат вопросы, связанные с принятием следующих мер, направленных на обеспечение финансовой стабильности:</w:t>
      </w:r>
    </w:p>
    <w:bookmarkEnd w:id="382"/>
    <w:bookmarkStart w:name="z113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мерам реализации макропруденциальной политики, направленной на снижение системных рисков финансовой системы; </w:t>
      </w:r>
    </w:p>
    <w:bookmarkEnd w:id="383"/>
    <w:bookmarkStart w:name="z113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комплексу мер Национального Банка Казахстана, Правительства Республики Казахстан и уполномоченного органа по регулированию, контролю и надзору финансового рынка и финансовых организаций по предотвращению возникновения финансового кризиса и минимизации его последствий;</w:t>
      </w:r>
    </w:p>
    <w:bookmarkEnd w:id="384"/>
    <w:bookmarkStart w:name="z113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мерам урегулирования неплатежеспособного банка, принудительная ликвидация которого несет системные риски финансовой системы, в том числе по государственному участию при его урегулировании;</w:t>
      </w:r>
    </w:p>
    <w:bookmarkEnd w:id="385"/>
    <w:bookmarkStart w:name="z113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финансированию мер по оздоровлению банков второго уровня, в том числе за счет средств Национального Банка Казахстана и (или) его дочерних организаций.</w:t>
      </w:r>
    </w:p>
    <w:bookmarkEnd w:id="386"/>
    <w:bookmarkStart w:name="z114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создании Совета по финансовой стабильности Республики Казахстан, его состав и положение о нем утверждаются Президентом Республики Казахстан.</w:t>
      </w:r>
    </w:p>
    <w:bookmarkEnd w:id="387"/>
    <w:bookmarkStart w:name="z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обеспечению стабильности финансовой системы Национальный Банк Казахстана:</w:t>
      </w:r>
    </w:p>
    <w:bookmarkEnd w:id="388"/>
    <w:bookmarkStart w:name="z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регулярный мониторинг макроэкономических и макрофинансовых факторов, влияющих на стабильность финансовой системы;</w:t>
      </w:r>
    </w:p>
    <w:bookmarkEnd w:id="389"/>
    <w:bookmarkStart w:name="z1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макропруденциальную политику;</w:t>
      </w:r>
    </w:p>
    <w:bookmarkEnd w:id="390"/>
    <w:bookmarkStart w:name="z1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займы последней инстанции в порядке и на условиях, предусмотренных настоящим Законом и совместным нормативным правовым актом Национального Банка Казахстана и уполномоченного органа по регулированию, контролю и надзору финансового рынка и финансовых организаций;</w:t>
      </w:r>
    </w:p>
    <w:bookmarkEnd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4) </w:t>
      </w:r>
      <w:r>
        <w:rPr>
          <w:rFonts w:ascii="Times New Roman"/>
          <w:b w:val="false"/>
          <w:i w:val="false"/>
          <w:color w:val="ff0000"/>
          <w:sz w:val="28"/>
        </w:rPr>
        <w:t>действовал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01.01.2016 до 31.12.2016 в соответствии с Законом РК от 24.11.2015 </w:t>
      </w:r>
      <w:r>
        <w:rPr>
          <w:rFonts w:ascii="Times New Roman"/>
          <w:b w:val="false"/>
          <w:i w:val="false"/>
          <w:color w:val="ff0000"/>
          <w:sz w:val="28"/>
        </w:rPr>
        <w:t>№ 422-V.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выплату разовой компенсации, в том числе через организацию, специализирующуюся на улучшении качества кредитных портфелей банков второго уровня, по депозитам (вкладам) физических лиц, принятым в национальной валюте (тенге), в связи с переходом к режиму свободно плавающего обменного курса в порядке, на условиях и в сроки, установленные Правлением Национального Банка Казахстана;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операции с производными финансовыми инструментами с банками второго уровня в порядке, на условиях и в сроки, установленные Правлением Национального Банка Казахстана.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51-1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51-2. Макропруденциальная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51-2 в редакции Закона РК от 03.07.2019 </w:t>
      </w:r>
      <w:r>
        <w:rPr>
          <w:rFonts w:ascii="Times New Roman"/>
          <w:b w:val="false"/>
          <w:i w:val="false"/>
          <w:color w:val="ff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2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макропруденциальной политикой понимается комплекс мер, направленных на снижение системных рисков финансовой системы.</w:t>
      </w:r>
    </w:p>
    <w:bookmarkEnd w:id="393"/>
    <w:bookmarkStart w:name="z67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системными рисками финансовой системы понимаются риски нарушения предоставления финансовых услуг, влекущие ухудшение финансового состояния всей финансовой системы или ее части и (или) подрывающие ее стабильное функционирование. Системные риски финансовой системы включают в себя также риски системно значимых финансовых организаций.</w:t>
      </w:r>
    </w:p>
    <w:bookmarkEnd w:id="394"/>
    <w:bookmarkStart w:name="z2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системно значимыми финансовыми организациями понимаются финансовые организации, от стабильного функционирования которых зависит стабильность финансовой системы в целом.</w:t>
      </w:r>
    </w:p>
    <w:bookmarkEnd w:id="395"/>
    <w:bookmarkStart w:name="z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макропруденциальной политики Национальный Банк Казахстана:</w:t>
      </w:r>
    </w:p>
    <w:bookmarkEnd w:id="396"/>
    <w:bookmarkStart w:name="z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регулярной основе проводит мониторинг системных рисков финансовой системы;</w:t>
      </w:r>
    </w:p>
    <w:bookmarkEnd w:id="397"/>
    <w:bookmarkStart w:name="z3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уполномоченным органом по регулированию, контролю и надзору финансового рынка и финансовых организаций определяет порядок отнесения финансовых организаций к числу системно значимых;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формирует список системно значимых финансовых организаций;</w:t>
      </w:r>
    </w:p>
    <w:bookmarkEnd w:id="399"/>
    <w:bookmarkStart w:name="z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или совместно с иными государственными органами в рамках их компетенции выносит на рассмотрение Совета по финансовой стабильности Республики Казахстан меры, направленные на обеспечение финансовой стабильности;</w:t>
      </w:r>
    </w:p>
    <w:bookmarkEnd w:id="400"/>
    <w:bookmarkStart w:name="z3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возникновения или угрозы возникновения системного финансового кризиса самостоятельно или совместно с Правительством Республики Казахстан вводит ограничения на проведение отдельных видов банковских и других операций финансовыми организациями.</w:t>
      </w:r>
    </w:p>
    <w:bookmarkEnd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51-2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51- 3. Займы последней инстанции</w:t>
      </w:r>
    </w:p>
    <w:bookmarkStart w:name="z104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 займами последней инстанции понимаются займы, предоставляемые Национальным Банком Казахстана банкам, испытывающим краткосрочный дефицит ликвидности. </w:t>
      </w:r>
    </w:p>
    <w:bookmarkEnd w:id="402"/>
    <w:bookmarkStart w:name="z104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выступает заимодателем последней инстанции только на следующих условиях:</w:t>
      </w:r>
    </w:p>
    <w:bookmarkEnd w:id="403"/>
    <w:bookmarkStart w:name="z104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заемщиком является банк – резидент Республики Казахстан, не отнесенный к категории банков с неустойчивым финансовым положением, создающим угрозу интересам его депозиторов и кредиторов и (или) угрозу стабильности финансовой системы, или категории неплатежеспособных банков;</w:t>
      </w:r>
    </w:p>
    <w:bookmarkEnd w:id="404"/>
    <w:bookmarkStart w:name="z104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 предоставляется под залог активов, перечень которых и устанавливаемые дисконты к ним определяются Национальным Банком Казахстана.</w:t>
      </w:r>
    </w:p>
    <w:bookmarkEnd w:id="405"/>
    <w:bookmarkStart w:name="z104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активов, предоставляемых в залог, с учетом дисконта должна покрывать размер займа с учетом вознаграждения по нему в полном объеме;</w:t>
      </w:r>
    </w:p>
    <w:bookmarkEnd w:id="406"/>
    <w:bookmarkStart w:name="z104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заем предоставляется в национальной валюте;</w:t>
      </w:r>
    </w:p>
    <w:bookmarkEnd w:id="407"/>
    <w:bookmarkStart w:name="z104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по займу устанавливается на уровне не ниже базовой ставки Национального Банка Казахстана с учетом дополнительного процентного вознаграждения, установленного Национальным Банком Казахстана;</w:t>
      </w:r>
    </w:p>
    <w:bookmarkEnd w:id="408"/>
    <w:bookmarkStart w:name="z104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заем предоставляется на срок от четырнадцати до девяноста календарных дней с возможностью пролонгации не более трех раз. Общий срок пользования займом с учетом всех пролонгаций не может превышать один год. Пролонгация займа последней инстанции осуществляется на условиях, указанных в настоящей статье.</w:t>
      </w:r>
    </w:p>
    <w:bookmarkEnd w:id="409"/>
    <w:bookmarkStart w:name="z105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Банк Казахстана вправе предоставлять займы последней инстанции системно значимым инфраструктурным финансовым организациям. </w:t>
      </w:r>
    </w:p>
    <w:bookmarkEnd w:id="410"/>
    <w:bookmarkStart w:name="z105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неисполнения (ненадлежащего исполнения) банком обязательств по займу последней инстанции удовлетворение требований Национального Банка Казахстана производится во внесудебном порядке путем обращения Национальным Банком Казахстана заложенных активов в свою собственность и (или) их реализации банком в целях удовлетворения требований Национального Банка Казахстана третьему лицу, определенному Национальным Банком Казахстана по согласованию с уполномоченным органом по регулированию, контролю и надзору финансового рынка и финансовых организаций.</w:t>
      </w:r>
    </w:p>
    <w:bookmarkEnd w:id="411"/>
    <w:bookmarkStart w:name="z105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Уступка права (требования) на активы, являющиеся обеспечением по договору займа последней инстанции, не требует:</w:t>
      </w:r>
    </w:p>
    <w:bookmarkEnd w:id="412"/>
    <w:bookmarkStart w:name="z105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согласия акционеров, должников банка, а также иных заинтересованных лиц (включая залогодателей, гарантов, поручителей). При этом личность нового кредитора признается не имеющей для должника существенного значения;</w:t>
      </w:r>
    </w:p>
    <w:bookmarkEnd w:id="413"/>
    <w:bookmarkStart w:name="z105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внесения изменений в договоры, заключенные банком с должниками банка, а также иными лицами (включая залогодателей, гарантов, поручителей), в части указания новой стороны договора.</w:t>
      </w:r>
    </w:p>
    <w:bookmarkEnd w:id="414"/>
    <w:bookmarkStart w:name="z105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Порядок, условия предоставления и погашения займов последней инстанции, а также обращения взыскания на активы, являющиеся обеспечением по договору займа последней инстанции, определяются Национальным Банком Казахстана совместно с уполномоченным органом по регулированию, контролю и надзору финансового рынка и финансовых организаций.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8-1 дополнена статьей 51-3 в соответствии с Законом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законами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8-2. Особый режим регулирования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главой 8-2 в соответствии с Законом РК от 02.07.2018 </w:t>
      </w:r>
      <w:r>
        <w:rPr>
          <w:rFonts w:ascii="Times New Roman"/>
          <w:b w:val="false"/>
          <w:i w:val="false"/>
          <w:color w:val="ff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51-4. Цели введения и общие условия осуществления деятельности в рамках особого режима регулирования</w:t>
      </w:r>
    </w:p>
    <w:bookmarkStart w:name="z67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Особый режим регулирования Национального Банка Казахстана представляет собой совокупность специальных условий осуществления деятельности, связанной с платежными услугами.</w:t>
      </w:r>
    </w:p>
    <w:bookmarkEnd w:id="417"/>
    <w:bookmarkStart w:name="z67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Особый режим регулирования направлен на достижение следующих целей:</w:t>
      </w:r>
    </w:p>
    <w:bookmarkEnd w:id="418"/>
    <w:bookmarkStart w:name="z67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конкуренции на рынке платежных услуг;</w:t>
      </w:r>
    </w:p>
    <w:bookmarkEnd w:id="419"/>
    <w:bookmarkStart w:name="z67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новых услуг и развитие финансового рынка для повышения степени удовлетворенности и соответствия интересам потребителей, субъектов предпринимательства и государства; </w:t>
      </w:r>
    </w:p>
    <w:bookmarkEnd w:id="420"/>
    <w:bookmarkStart w:name="z67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оптимального регулирования, контроля и надзора рынка платежных услуг, обеспечение защиты интересов потребителей.</w:t>
      </w:r>
    </w:p>
    <w:bookmarkEnd w:id="421"/>
    <w:bookmarkStart w:name="z67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Принципами особого режима регулирования являются:</w:t>
      </w:r>
    </w:p>
    <w:bookmarkEnd w:id="422"/>
    <w:bookmarkStart w:name="z68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равенства условий участия в рамках особого режима регулирования;</w:t>
      </w:r>
    </w:p>
    <w:bookmarkEnd w:id="423"/>
    <w:bookmarkStart w:name="z68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участниками особого режима регулирования прав и интересов потребителей.</w:t>
      </w:r>
    </w:p>
    <w:bookmarkEnd w:id="424"/>
    <w:bookmarkStart w:name="z68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Особый режим регулирования вводится решением Правления Национального Банка Казахстана, в котором указываются виды платежной услуги и (или) деятельность, связанная с платежными услугами, специальные условия их оказания (осуществления) в рамках особого режима регулирования, порядок и условия применения к участникам особого режима регулирования требований законодательства Республики Казахстан.</w:t>
      </w:r>
    </w:p>
    <w:bookmarkEnd w:id="425"/>
    <w:bookmarkStart w:name="z68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Вводимый Национальным Банком Казахстана общий срок особого режима регулирования не превышает пяти лет.</w:t>
      </w:r>
    </w:p>
    <w:bookmarkEnd w:id="426"/>
    <w:bookmarkStart w:name="z68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Особый режим регулирования прекращает свое действие после истечения срока, на который он был введен.</w:t>
      </w:r>
    </w:p>
    <w:bookmarkEnd w:id="427"/>
    <w:bookmarkStart w:name="z68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введения и отмены особого режима регулирования, осуществления деятельности в рамках особого режима регулирования утверждается нормативным правовым актом Национального Банка Казахстана.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51-4 с изменениями, внесенными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51-5. Осуществление деятельности в рамках особого режима регулирования</w:t>
      </w:r>
    </w:p>
    <w:bookmarkStart w:name="z68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Участниками особого режима регулирования могут быть платежные организации и (или) иные юридические лица, не являющиеся финансовыми организациями, в целях осуществления деятельности, связанной с платежными услугами (далее – участники особого режима регулирования).</w:t>
      </w:r>
    </w:p>
    <w:bookmarkEnd w:id="429"/>
    <w:bookmarkStart w:name="z68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участника особого режима регулирования осуществляется в соответствии с договором об осуществлении деятельности в рамках особого режима регулирования, заключаемым с Национальным Банком Казахстана.</w:t>
      </w:r>
    </w:p>
    <w:bookmarkEnd w:id="430"/>
    <w:bookmarkStart w:name="z68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об осуществлении деятельности в рамках особого режима регулирования утверждается Национальным Банком Казахстана.</w:t>
      </w:r>
    </w:p>
    <w:bookmarkEnd w:id="431"/>
    <w:bookmarkStart w:name="z69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договор об осуществлении деятельности в рамках особого режима регулирования должен содержать условие, в соответствии с которым участник особого режима регулирования обязан уведомлять потребителей услуг об осуществлении им деятельности в рамках особого режима регулирования. </w:t>
      </w:r>
    </w:p>
    <w:bookmarkEnd w:id="432"/>
    <w:bookmarkStart w:name="z69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отбора и порядок рассмотрения документов для заключения договора об осуществлении деятельности в рамках особого режима регулирования утверждаются нормативным правовым актом Национального Банка Казахстана.</w:t>
      </w:r>
    </w:p>
    <w:bookmarkEnd w:id="433"/>
    <w:bookmarkStart w:name="z69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Казахстана отказывает участнику особого режима регулирования в заключении договора об осуществлении деятельности в рамках особого режима регулирования в случаях несоответствия заявленного вида деятельности целям введения особого режима регулирования, критериям отбора участников особого режима регулирования и (или) представленных документов требованиям, установленным нормативным правовым актом Национального Банка Казахстана.</w:t>
      </w:r>
    </w:p>
    <w:bookmarkEnd w:id="434"/>
    <w:bookmarkStart w:name="z69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договора об осуществлении деятельности в рамках особого режима регулирования прекращается:</w:t>
      </w:r>
    </w:p>
    <w:bookmarkEnd w:id="435"/>
    <w:bookmarkStart w:name="z69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действия особого режима регулирования в связи с истечением срока, на который он был введен, либо его отмене;</w:t>
      </w:r>
    </w:p>
    <w:bookmarkEnd w:id="436"/>
    <w:bookmarkStart w:name="z69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истечении срока или досрочном расторжении договора об осуществлении деятельности в рамках особого режима регулирования;</w:t>
      </w:r>
    </w:p>
    <w:bookmarkEnd w:id="437"/>
    <w:bookmarkStart w:name="z69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случаях, предусмотренных гражданским законодательством Республики Казахстан или договором об осуществлении деятельности в рамках особого режима регулирования.</w:t>
      </w:r>
    </w:p>
    <w:bookmarkEnd w:id="438"/>
    <w:bookmarkStart w:name="z69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Казахстана вправе расторгнуть в одностороннем порядке договор об осуществлении деятельности в рамках особого режима регулирования в случае неисполнения участником особого режима регулирования предусмотренных договором обязательств, а также в случае, если участник особого режима регулирования перестал соответствовать условиям, установленным нормативным правовым актом Национального Банка Казахстана.</w:t>
      </w:r>
    </w:p>
    <w:bookmarkEnd w:id="439"/>
    <w:bookmarkStart w:name="z69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уведомляет участника особого режима регулирования о неисполнении обязательств, определенных договором об осуществлении деятельности в рамках особого режима регулирования, и необходимости устранения нарушений в срок не более шестидесяти рабочих дней со дня уведомления.</w:t>
      </w:r>
    </w:p>
    <w:bookmarkEnd w:id="440"/>
    <w:bookmarkStart w:name="z69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особого режима регулирования в срок не более пяти рабочих дней со дня получения уведомления Национального Банка Казахстана разрабатывает и представляет в Национальный Банк Казахстана план мероприятий по устранению выявленных нарушений и (или) причин, а также условий, способствовавших их совершению. В плане мероприятий указываются перечень запланированных мероприятий, сроки их осуществления, а также ответственные должностные лица.</w:t>
      </w:r>
    </w:p>
    <w:bookmarkEnd w:id="441"/>
    <w:bookmarkStart w:name="z70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одобрения Национальным Банком Казахстана плана мероприятий участник особого режима регулирования приступает к его реализации и представляет в Национальный Банк Казахстана отчет о выполнении мероприятий в сроки, установленные Национальным Банком Казахстана.</w:t>
      </w:r>
    </w:p>
    <w:bookmarkEnd w:id="442"/>
    <w:bookmarkStart w:name="z70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Национального Банка Казахстана с планом мероприятий участник особого режима регулирования устраняет замечания Национального Банка Казахстана.</w:t>
      </w:r>
    </w:p>
    <w:bookmarkEnd w:id="443"/>
    <w:bookmarkStart w:name="z70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неодобрения плана мероприятий и (или) непринятия мер по устранению участником особого режима регулирования указанных замечаний Национальный Банк Казахстана уведомляет участника особого режима регулирования о расторжении договора об осуществлении деятельности в рамках особого режима регулирования в одностороннем порядке.</w:t>
      </w:r>
    </w:p>
    <w:bookmarkEnd w:id="444"/>
    <w:bookmarkStart w:name="z70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прекращения действия договора об осуществлении деятельности в рамках особого режима регулирования лицо, ранее являвшееся участником особого режима регулирования, обязано незамедлительно прекратить деятельность, осуществляемую в рамках особого режима регулирования, в отношении которой действует разрешительный порядок в соответствии с законами Республики Казахстан, а также исполнить обязательства перед своими клиентами в порядке и сроки, установленные нормативными правовыми актами Национального Банка Казахстана.</w:t>
      </w:r>
    </w:p>
    <w:bookmarkEnd w:id="445"/>
    <w:bookmarkStart w:name="z70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Осуществление деятельности, в отношении которой действует разрешительный порядок в соответствии с законами Республики Казахстан, после прекращения действия договора об осуществлении деятельности в рамках особого режима регулирования является незаконным и влечет за собой ответственность, установленную законами Республики Казахстан.</w:t>
      </w:r>
    </w:p>
    <w:bookmarkEnd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51-5 с изменениями, внесенными Законом РК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</w:t>
      </w:r>
      <w:r>
        <w:br/>
      </w:r>
      <w:r>
        <w:rPr>
          <w:rFonts w:ascii="Times New Roman"/>
          <w:b/>
          <w:i w:val="false"/>
          <w:color w:val="000000"/>
        </w:rPr>
        <w:t>ОПЕРАЦИИ НАЦИОНАЛЬНОГО БАНКА КАЗАХСТАНА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52. Владельцы банковских счетов в Национальном Банке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Владельцами банковских счетов в Национальном Банке Казахстана считаются юридические лица, открывшие в нем счета в порядке, установленном Национальным Банком Казахстана, и банки, филиалы банков-нерезидентов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52 в редакции Закона РК от 16.07.1999.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52-1. Операции и сделки Национального Банка Казахстана в национальной валюте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проводит следующие операции в национальной валюте:</w:t>
      </w:r>
    </w:p>
    <w:bookmarkStart w:name="z41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займы организациям, имеющим право на получение таких займов, в порядке, предусмотренном правовыми актами Национального Банка Казахстана;</w:t>
      </w:r>
    </w:p>
    <w:bookmarkEnd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покупает и продает государственные ценные бумаги; </w:t>
      </w:r>
    </w:p>
    <w:bookmarkEnd w:id="449"/>
    <w:bookmarkStart w:name="z41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покупает и продает депозитные сертификаты, долговые ценные бумаги, которые Национальный Банк Казахстана считает пригодными для обеспечения кредитов; </w:t>
      </w:r>
    </w:p>
    <w:bookmarkEnd w:id="450"/>
    <w:bookmarkStart w:name="z41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принимает депозиты, осуществляет платежи и переводы денег, принимает на хранение и управление ценные бумаги и иные ценности; </w:t>
      </w:r>
    </w:p>
    <w:bookmarkEnd w:id="451"/>
    <w:bookmarkStart w:name="z41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операции с производными финансовыми инструментами;</w:t>
      </w:r>
    </w:p>
    <w:bookmarkEnd w:id="452"/>
    <w:bookmarkStart w:name="z41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необходимости открывает счета в банках и финансовых организациях, филиалах банков-нерезидентов Республики Казахстан на территории Республики Казахстан и за ее пределами; </w:t>
      </w:r>
    </w:p>
    <w:bookmarkEnd w:id="453"/>
    <w:bookmarkStart w:name="z114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размещает депозиты в банках второго уровня, в том числе через свои дочерние организации, для рефинансирования ипотечных жилищных займов и ипотечных займов физических лиц в порядке, определенном Правлением Национального Банка Казахстана;</w:t>
      </w:r>
    </w:p>
    <w:bookmarkEnd w:id="454"/>
    <w:bookmarkStart w:name="z41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выписывает чеки и выдает векселя; </w:t>
      </w:r>
    </w:p>
    <w:bookmarkEnd w:id="455"/>
    <w:bookmarkStart w:name="z41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другие банковские операции, а также сделки от своего имени в соответствии со своими задачами, если это прямо не запрещено настоящим Законом. </w:t>
      </w:r>
    </w:p>
    <w:bookmarkEnd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52-1 в соответствии с Законом РК от 16.07.1999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10.07.2003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от 05.07.2006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53. Обеспечение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53 внесены изменения - Законом РК от 11 июля 1997 г. N </w:t>
      </w:r>
      <w:r>
        <w:rPr>
          <w:rFonts w:ascii="Times New Roman"/>
          <w:b w:val="false"/>
          <w:i w:val="false"/>
          <w:color w:val="ff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статья исключена - Законом Республики Казахстан от 10 июля 2003 года N </w:t>
      </w:r>
      <w:r>
        <w:rPr>
          <w:rFonts w:ascii="Times New Roman"/>
          <w:b w:val="false"/>
          <w:i w:val="false"/>
          <w:color w:val="ff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54. Ограничения по операциям Национального Банка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не имеет права: </w:t>
      </w:r>
    </w:p>
    <w:bookmarkStart w:name="z41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обслуживать организации, а также приобретать акции юридических лиц, кроме случаев, предусмотренных настоящим Законом; </w:t>
      </w:r>
    </w:p>
    <w:bookmarkEnd w:id="457"/>
    <w:bookmarkStart w:name="z42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заниматься торговой и иной деятельностью, за исключением разрешенной действующим законодательством; </w:t>
      </w:r>
    </w:p>
    <w:bookmarkEnd w:id="458"/>
    <w:bookmarkStart w:name="z42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предоставлять займы без обеспечения, а также займы на срок более одного года; </w:t>
      </w:r>
    </w:p>
    <w:bookmarkEnd w:id="459"/>
    <w:bookmarkStart w:name="z42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пролонгировать предоставленные займы или разрешать возобновление векселей с истекающими сроками, кроме случаев, прямо предусмотренных законами Республики Казахстан. </w:t>
      </w:r>
    </w:p>
    <w:bookmarkEnd w:id="460"/>
    <w:bookmarkStart w:name="z42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из случаев, предусмотренных частью первой настоящей статьи, может быть сделано только по специальному решению Правления Национального Банка Казахстана. 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54 с изменениями, внесенными Указом Президента РК, имеющим силу Закона, от 05.12.1995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дополнена частью второй, последний абзац части первой - в редакции Указа Президента РК, имеющего силу Закона, от 27 января 1996 г. N </w:t>
      </w:r>
      <w:r>
        <w:rPr>
          <w:rFonts w:ascii="Times New Roman"/>
          <w:b w:val="false"/>
          <w:i w:val="false"/>
          <w:color w:val="000000"/>
          <w:sz w:val="28"/>
        </w:rPr>
        <w:t>2830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11.07.1997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16.07.1999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 </w:t>
      </w:r>
      <w:r>
        <w:br/>
      </w:r>
      <w:r>
        <w:rPr>
          <w:rFonts w:ascii="Times New Roman"/>
          <w:b/>
          <w:i w:val="false"/>
          <w:color w:val="000000"/>
        </w:rPr>
        <w:t>ДЕЯТЕЛЬНОСТЬ НАЦИОНАЛЬНОГО БАНКА КАЗАХСТАНА</w:t>
      </w:r>
      <w:r>
        <w:br/>
      </w:r>
      <w:r>
        <w:rPr>
          <w:rFonts w:ascii="Times New Roman"/>
          <w:b/>
          <w:i w:val="false"/>
          <w:color w:val="000000"/>
        </w:rPr>
        <w:t xml:space="preserve">В СФЕРЕ ВНЕШНЕЭКОНОМИЧЕСКИХ ОТНОШЕНИЙ. </w:t>
      </w:r>
      <w:r>
        <w:br/>
      </w:r>
      <w:r>
        <w:rPr>
          <w:rFonts w:ascii="Times New Roman"/>
          <w:b/>
          <w:i w:val="false"/>
          <w:color w:val="000000"/>
        </w:rPr>
        <w:t>ОПЕРАЦИИ С ВАЛЮТНЫМИ ЦЕННОСТЯМИ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название главы внесены изменения - Законом РК от 11 июля 1997 г. N </w:t>
      </w:r>
      <w:r>
        <w:rPr>
          <w:rFonts w:ascii="Times New Roman"/>
          <w:b w:val="false"/>
          <w:i w:val="false"/>
          <w:color w:val="ff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55. Взаимоотношения Национального Банка Казахстана с банками других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исключена - Законом Республики Казахстан от 10 июля 2003 года N </w:t>
      </w:r>
      <w:r>
        <w:rPr>
          <w:rFonts w:ascii="Times New Roman"/>
          <w:b w:val="false"/>
          <w:i w:val="false"/>
          <w:color w:val="ff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56. Функции Национального Банка Казахстана в области валютного регулирования и валютного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как орган валютного регулирования и валютного контроля:</w:t>
      </w:r>
    </w:p>
    <w:bookmarkStart w:name="z108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обращения валютных ценностей в Республике Казахстан;</w:t>
      </w:r>
    </w:p>
    <w:bookmarkEnd w:id="463"/>
    <w:bookmarkStart w:name="z108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порядок осуществления валютных операций в Республике Казахстан, включая порядок покупки и продажи иностранной валюты на внутреннем валютном рынке Республики Казахстан;</w:t>
      </w:r>
    </w:p>
    <w:bookmarkEnd w:id="464"/>
    <w:bookmarkStart w:name="z108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квалификационные требования к деятельности по осуществлению обменных операций с наличной иностранной валютой исключительно через обменные пункты;</w:t>
      </w:r>
    </w:p>
    <w:bookmarkEnd w:id="465"/>
    <w:bookmarkStart w:name="z108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порядок лицензирования юридических лиц, осуществляющих деятельность исключительно через обменные пункты, и выдает лицензии и (или) приложения к лицензии на обменные операции с наличной иностранной валютой таким юридическим лицам;</w:t>
      </w:r>
    </w:p>
    <w:bookmarkEnd w:id="466"/>
    <w:bookmarkStart w:name="z109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порядок осуществления обменных операций с наличной иностранной валютой, включая порядок открытия обменных пунктов и установления пределов отклонения курсов покупки от курсов продажи наличной иностранной валюты за национальную валюту;</w:t>
      </w:r>
    </w:p>
    <w:bookmarkEnd w:id="467"/>
    <w:bookmarkStart w:name="z109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мониторинга валютных операций и представления информации по валютным операциям и счетам резидентов Республики Казахстан в иностранных банках, включая порядок учетной регистрации валютных договоров по движению капитала, уведомления о проведенных валютных операциях и о счетах резидентов Республики Казахстан в иностранных банках и представления информации для целей мониторинга валютных операций;</w:t>
      </w:r>
    </w:p>
    <w:bookmarkEnd w:id="468"/>
    <w:bookmarkStart w:name="z109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 с уполномоченным органом, осуществляющим руководство в сфере обеспечения поступлений налогов и других обязательных платежей в бюджет, определяет порядок осуществления экспортно-импортного валютного контроля в целях обеспечения выполнения резидентами Республики Казахстан требования репатриации;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8)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специальные разрешения на проведение валютных операций в рамках специального валютного режима;</w:t>
      </w:r>
    </w:p>
    <w:bookmarkStart w:name="z109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по согласованию с государственными органами в соответствии с их компетенцией порядок и формы учета и отчетности по валютным операциям, обязательные для исполнения резидентами Республики Казахстан и нерезидентами Республики Казахстан в Республике Казахстан, а также порядок и сроки представления отчетности агентами валютного контроля;</w:t>
      </w:r>
    </w:p>
    <w:bookmarkEnd w:id="470"/>
    <w:bookmarkStart w:name="z109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 установления фактов нарушения уполномоченными банками, филиалами банков – нерезидентов Республики Казахстан и иными лицами валютного законодательства Республики Казахстан применяет ограниченные меры воздействия, меры надзорного реагирования и санкции в соответствии с валютным законодательством Республики Казахстан.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вправе выполнять иные функции в области валютного регулирования и валютного контроля в соответствии с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56 в редакции Закона РК от 02.07.2018 </w:t>
      </w:r>
      <w:r>
        <w:rPr>
          <w:rFonts w:ascii="Times New Roman"/>
          <w:b w:val="false"/>
          <w:i w:val="false"/>
          <w:color w:val="000000"/>
          <w:sz w:val="28"/>
        </w:rPr>
        <w:t>№ 168-VІ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12.07.2023 </w:t>
      </w:r>
      <w:r>
        <w:rPr>
          <w:rFonts w:ascii="Times New Roman"/>
          <w:b w:val="false"/>
          <w:i w:val="false"/>
          <w:color w:val="000000"/>
          <w:sz w:val="28"/>
        </w:rPr>
        <w:t>№ 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57. Операции с активами в иностранной валюте и драгоценных металлах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проводит следующие операции с активами в иностранной валюте и драгоценных металлах:</w:t>
      </w:r>
    </w:p>
    <w:bookmarkStart w:name="z13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покупает и продает иностранную валюту;</w:t>
      </w:r>
    </w:p>
    <w:bookmarkEnd w:id="472"/>
    <w:bookmarkStart w:name="z3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операции с ценными бумагами, выпущенными и гарантированными Правительством Республики Казахстан в иностранной валюте, правительствами иностранных государств или международными финансовыми организациями;</w:t>
      </w:r>
    </w:p>
    <w:bookmarkEnd w:id="473"/>
    <w:bookmarkStart w:name="z3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открывает счета в банках Республики Казахстан, иностранных центральных банках, иностранных банках и других финансовых институтах, имеющих соответствующее право по законодательству государств, в которых они зарегистрированы, а также в международных финансовых организациях;</w:t>
      </w:r>
    </w:p>
    <w:bookmarkEnd w:id="474"/>
    <w:bookmarkStart w:name="z4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открывает и ведет счета, действует как представитель или корреспондент для иностранного центрального банка, иностранных банков и других финансовых институтов, имеющих соответствующее право по законодательству государств, в которых они зарегистрированы, иностранных правительств и их агентов, а также международных финансовых организаций;</w:t>
      </w:r>
    </w:p>
    <w:bookmarkEnd w:id="475"/>
    <w:bookmarkStart w:name="z4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хранение аффинированного золота, других драгоценных металлов;</w:t>
      </w:r>
    </w:p>
    <w:bookmarkEnd w:id="476"/>
    <w:bookmarkStart w:name="z4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операции по покупке, продаже, размещению на хранение и депонированию аффинированного золота и других драгоценных металлов на внутреннем и внешнем рынках, в том числе по покупке аффинированного золота в рамках реализации приоритетного права государства;</w:t>
      </w:r>
    </w:p>
    <w:bookmarkEnd w:id="477"/>
    <w:bookmarkStart w:name="z4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законодательством Республики Казахстан, ввозит в Республику Казахстан активы в иностранной валюте и драгоценные металлы, а также вывозит их за рубеж для размещения на своих счетах в иностранных банках и специализированных финансовых организациях;</w:t>
      </w:r>
    </w:p>
    <w:bookmarkEnd w:id="478"/>
    <w:bookmarkStart w:name="z4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операции с ценными бумагами, требования к которым определяются Правлением Национального Банка Казахстана;</w:t>
      </w:r>
    </w:p>
    <w:bookmarkEnd w:id="479"/>
    <w:bookmarkStart w:name="z5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операции с инструментами денежного рынка с контрпартнерами, имеющими кредитный рейтинг, минимальный уровень которого определяется Правлением Национального Банка Казахстана;</w:t>
      </w:r>
    </w:p>
    <w:bookmarkEnd w:id="480"/>
    <w:bookmarkStart w:name="z5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операции с производными финансовыми инструментами в соответствии с нормативными правовыми актами Национального Банка Казахстана;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открывает и ведет металлические счета клиентов;</w:t>
      </w:r>
    </w:p>
    <w:bookmarkStart w:name="z5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другие операции по решению Правления Национального Банка Казахстана.</w:t>
      </w:r>
    </w:p>
    <w:bookmarkEnd w:id="482"/>
    <w:bookmarkStart w:name="z6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осуществляет любые виды валютных операций без ограничений.</w:t>
      </w:r>
    </w:p>
    <w:bookmarkEnd w:id="483"/>
    <w:bookmarkStart w:name="z6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и выполнения задач, предусмотренных настоящим Законом, Национальный Банк Казахстана осуществляет деятельность по управлению активами в иностранной валюте и драгоценных металлах, обеспечивая их сохранность, ликвидность и доходность в долгосрочной перспективе с учетом риска вложения активов и в соответствии с основными принципами управления ими.</w:t>
      </w:r>
    </w:p>
    <w:bookmarkEnd w:id="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57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58. Золотовалютные резервы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Золотовалютные резервы Национального Банка Казахстана (далее - золотовалютные резервы) формируются для целей обеспечения внутренней и внешней устойчивости казахстанского тенге из активов Национального Банка Казахстана, обладающих высокой ликвидностью на международных рынках капитала, и включают:</w:t>
      </w:r>
    </w:p>
    <w:bookmarkStart w:name="z6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аффинированное золото в слитках и золото на металлических счетах;</w:t>
      </w:r>
    </w:p>
    <w:bookmarkEnd w:id="485"/>
    <w:bookmarkStart w:name="z6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резервную позицию в Международном валютном фонде и активы в специальных правах заимствования Международного валютного фонда;</w:t>
      </w:r>
    </w:p>
    <w:bookmarkEnd w:id="486"/>
    <w:bookmarkStart w:name="z7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активы в свободно конвертируемой иностранной валюте, включая наличные деньги, депозиты, размещенные в иностранных банках, и ценные бумаги, эмитентами которых являются иностранные правительства или международные финансовые организации;</w:t>
      </w:r>
    </w:p>
    <w:bookmarkEnd w:id="487"/>
    <w:bookmarkStart w:name="z7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внешние активы, номинированные в свободно конвертируемых иностранных валютах, обладающие ликвидностью и возможностью использования без ограничительных условий.</w:t>
      </w:r>
    </w:p>
    <w:bookmarkEnd w:id="488"/>
    <w:bookmarkStart w:name="z7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обеспечивает поддержание золотовалютных резервов на уровне, необходимом для обеспечения стабильности и конвертируемости национальной валюты, осуществления платежей по обязательствам Республики Казахстан.</w:t>
      </w:r>
    </w:p>
    <w:bookmarkEnd w:id="489"/>
    <w:bookmarkStart w:name="z7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использование золотовалютных резервов в форме выдачи кредитов (займов, ссуд) и предоставление гарантий или других обязательств резидентам и нерезидентам Республики Казахстан, за исключением случаев, предусмотренных решением Правления Национального Банка Казахстана.</w:t>
      </w:r>
    </w:p>
    <w:bookmarkEnd w:id="490"/>
    <w:bookmarkStart w:name="z7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 изменение структуры золотовалютных резервов производятся Национальным Банком Казахстана путем:</w:t>
      </w:r>
    </w:p>
    <w:bookmarkEnd w:id="491"/>
    <w:bookmarkStart w:name="z8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покупки аффинированного золота за казахстанские тенге и иностранную валюту;</w:t>
      </w:r>
    </w:p>
    <w:bookmarkEnd w:id="492"/>
    <w:bookmarkStart w:name="z8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покупки активов в свободно конвертируемой иностранной валюте за казахстанские тенге (включая памятные и сувенирные монеты) и иностранную валюту у резидентов и нерезидентов Республики Казахстан, а также у Правительства Республики Казахстан;</w:t>
      </w:r>
    </w:p>
    <w:bookmarkEnd w:id="493"/>
    <w:bookmarkStart w:name="z8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свободно конвертируемой иностранной валюте комиссионных и других вознаграждений от депозитных, вкладных, дилинговых операций с иностранной валютой и операций с ценными бумагами, номинированными в иностранной валюте, а также от предоставляемых им кредитов в иностранной валюте;</w:t>
      </w:r>
    </w:p>
    <w:bookmarkEnd w:id="494"/>
    <w:bookmarkStart w:name="z8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золоте и свободно конвертируемой иностранной валюте от проведения Национальным Банком Казахстана продаж, депонирования и других операций с золотом, включая поступления от операций с ценными бумагами Национального Банка Казахстана, номинированными в аффинированном золоте;</w:t>
      </w:r>
    </w:p>
    <w:bookmarkEnd w:id="495"/>
    <w:bookmarkStart w:name="z8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свободно конвертируемой иностранной валюте от выпуска Национальным Банком Казахстана эмиссионных ценных бумаг в иностранной валюте;</w:t>
      </w:r>
    </w:p>
    <w:bookmarkEnd w:id="496"/>
    <w:bookmarkStart w:name="z3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переводов активов в иностранной валюте и драгоценных металлах в золотовалютные резервы в соответствии с основными принципами управления активами в иностранной валюте и драгоценных металлах;</w:t>
      </w:r>
    </w:p>
    <w:bookmarkEnd w:id="497"/>
    <w:bookmarkStart w:name="z9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кредитов, полученных Национальным Банком Казахстана от международных финансовых организаций, центральных банков иностранных государств и других кредиторов;</w:t>
      </w:r>
    </w:p>
    <w:bookmarkEnd w:id="498"/>
    <w:bookmarkStart w:name="z9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в свободно конвертируемой иностранной валюте от услуг, оказываемых Национальным Банком Казахстана, в соответствии с настоящим Законом и Положением о Национальном Банке Казахстана.</w:t>
      </w:r>
    </w:p>
    <w:bookmarkEnd w:id="499"/>
    <w:bookmarkStart w:name="z9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и изменение структуры золотовалютных резервов производятся Национальным Банком Казахстана путем:</w:t>
      </w:r>
    </w:p>
    <w:bookmarkEnd w:id="500"/>
    <w:bookmarkStart w:name="z9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свободно конвертируемой валюты в целях проведения денежно-кредитной политики, включая политику обменного курса, и сглаживания дисбаланса спроса и предложения на иностранную валюту на внутреннем валютном рынке;</w:t>
      </w:r>
    </w:p>
    <w:bookmarkEnd w:id="501"/>
    <w:bookmarkStart w:name="z9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и обслуживания внешнего долга Республики Казахстан, исполнения обязательств Правительства Республики Казахстан и Национального Банка Казахстана, международных обязательств Республики Казахстан, включая международные обязательства Национального Банка Казахстана, за счет средств бюджета и бюджета (сметы расходов) Национального Банка Казахстана;</w:t>
      </w:r>
    </w:p>
    <w:bookmarkEnd w:id="502"/>
    <w:bookmarkStart w:name="z10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оплаты импорта продукции (работ, услуг), содержания дипломатических и иных представительств за рубежом, оплаты командировочных и представительских расходов;</w:t>
      </w:r>
    </w:p>
    <w:bookmarkEnd w:id="503"/>
    <w:bookmarkStart w:name="z10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активов в свободно конвертируемой иностранной валюте для приобретения другой иностранной валюты;</w:t>
      </w:r>
    </w:p>
    <w:bookmarkEnd w:id="504"/>
    <w:bookmarkStart w:name="z10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эмиссионных ценных бумаг Национального Банка Казахстана;</w:t>
      </w:r>
    </w:p>
    <w:bookmarkEnd w:id="505"/>
    <w:bookmarkStart w:name="z10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основной суммы и вознаграждения по кредитам, полученным Национальным Банком Казахстана, а также выплат комиссионных и других сопутствующих им расходов;</w:t>
      </w:r>
    </w:p>
    <w:bookmarkEnd w:id="506"/>
    <w:bookmarkStart w:name="z30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переводов золотовалютных резервов в другие активы в иностранной валюте и драгоценных металлах в соответствии с основными принципами управления активами в иностранной валюте и драгоценных металлах;</w:t>
      </w:r>
    </w:p>
    <w:bookmarkEnd w:id="507"/>
    <w:bookmarkStart w:name="z10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аффинированного золота за казахстанские тенге и иностранную валюту;</w:t>
      </w:r>
    </w:p>
    <w:bookmarkEnd w:id="508"/>
    <w:bookmarkStart w:name="z10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оплаты расходов, связанных с управлением и хранением активов в иностранной валюте и драгоценных металлах;</w:t>
      </w:r>
    </w:p>
    <w:bookmarkEnd w:id="509"/>
    <w:bookmarkStart w:name="z10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списания убыточных золотовалютных резервов.</w:t>
      </w:r>
    </w:p>
    <w:bookmarkEnd w:id="510"/>
    <w:bookmarkStart w:name="z11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или уменьшение золотовалютных резервов происходит также в результате изменения рыночной стоимости активов, входящих в золотовалютные резервы, и операций резидентов-владельцев банковских счетов в свободно конвертируемой валюте, открытых в Национальном Банке Казахстана.</w:t>
      </w:r>
    </w:p>
    <w:bookmarkEnd w:id="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58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59. Приоритетное право государства на приобретение аффинированного золота для пополнения активов в драгоценных металлах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59 исключена Законом РК от 14.01.2016 </w:t>
      </w:r>
      <w:r>
        <w:rPr>
          <w:rFonts w:ascii="Times New Roman"/>
          <w:b w:val="false"/>
          <w:i w:val="false"/>
          <w:color w:val="ff0000"/>
          <w:sz w:val="28"/>
        </w:rPr>
        <w:t>№ 445-V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60. Счет переоценки золотовалютных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60 исключена Законом РК от 11.07.2009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185-IV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30.08.2009). </w:t>
      </w:r>
    </w:p>
    <w:bookmarkStart w:name="z115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ПОРЯДОК ОРГАНИЗАЦИИ И ОСУЩЕСТВЛЕНИЯ КОНТРОЛЯ И</w:t>
      </w:r>
      <w:r>
        <w:br/>
      </w:r>
      <w:r>
        <w:rPr>
          <w:rFonts w:ascii="Times New Roman"/>
          <w:b/>
          <w:i w:val="false"/>
          <w:color w:val="000000"/>
        </w:rPr>
        <w:t>НАДЗОРА ЗА ФИНАНСОВЫМ РЫНКОМ И ФИНАНСОВЫМИ ОРГАНИЗАЦИЯМИ И</w:t>
      </w:r>
      <w:r>
        <w:br/>
      </w:r>
      <w:r>
        <w:rPr>
          <w:rFonts w:ascii="Times New Roman"/>
          <w:b/>
          <w:i w:val="false"/>
          <w:color w:val="000000"/>
        </w:rPr>
        <w:t>В ОБЛАСТИ ФИНАНСОВОГО ЗАКОНОДАТЕЛЬСТВА РЕСПУБЛИКИ КАЗАХСТАН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11 исключена Законом РК от 03.07.2019 </w:t>
      </w:r>
      <w:r>
        <w:rPr>
          <w:rFonts w:ascii="Times New Roman"/>
          <w:b w:val="false"/>
          <w:i w:val="false"/>
          <w:color w:val="ff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24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 </w:t>
      </w:r>
      <w:r>
        <w:br/>
      </w:r>
      <w:r>
        <w:rPr>
          <w:rFonts w:ascii="Times New Roman"/>
          <w:b/>
          <w:i w:val="false"/>
          <w:color w:val="000000"/>
        </w:rPr>
        <w:t>ОТЧЕТНОСТЬ НАЦИОНАЛЬНОГО БАНКА КАЗАХСТАНА</w:t>
      </w:r>
    </w:p>
    <w:bookmarkEnd w:id="513"/>
    <w:bookmarkStart w:name="z12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65. Финансовый год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год Национального Банка Казахстана начинается 1 января и заканчивается 31 декабря по календарному исчислению. </w:t>
      </w:r>
    </w:p>
    <w:bookmarkStart w:name="z1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66. Отчетность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ежегодно представляет на утверждение Президенту Республики Казахстан годовой отчет. </w:t>
      </w:r>
    </w:p>
    <w:bookmarkStart w:name="z26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рассматривает годовой отчет Национального Банка Казахстана и принимает решение об его утверждении. 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66 в редакции Указа Президента Республики Казахстан, имеющего силу Закона, от 5 декабря 1995 г. N </w:t>
      </w:r>
      <w:r>
        <w:rPr>
          <w:rFonts w:ascii="Times New Roman"/>
          <w:b w:val="false"/>
          <w:i w:val="false"/>
          <w:color w:val="000000"/>
          <w:sz w:val="28"/>
        </w:rPr>
        <w:t>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внесены изменения - Законами РК от 16 июля 1999 г. N </w:t>
      </w:r>
      <w:r>
        <w:rPr>
          <w:rFonts w:ascii="Times New Roman"/>
          <w:b w:val="false"/>
          <w:i w:val="false"/>
          <w:color w:val="000000"/>
          <w:sz w:val="28"/>
        </w:rPr>
        <w:t>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>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2004 года); от 5 июля 2006 года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N 185-IV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30.08.2009);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67. Годовой отчет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отчет Национального Банка Казахстана включает: </w:t>
      </w:r>
    </w:p>
    <w:bookmarkStart w:name="z26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доклад о денежно-кредитной политике и состоянии финансового рынка;</w:t>
      </w:r>
    </w:p>
    <w:bookmarkEnd w:id="517"/>
    <w:bookmarkStart w:name="z26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отчет о деятельности Национального Банка Казахстана в истекшем году; </w:t>
      </w:r>
    </w:p>
    <w:bookmarkEnd w:id="518"/>
    <w:bookmarkStart w:name="z26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годовую консолидированную финансовую отчетность Национального Банка Казахстана. </w:t>
      </w:r>
    </w:p>
    <w:bookmarkEnd w:id="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67 с изменениями, внесенными Указом Президента РК, имеющим силу Закона, от 05.12.1995 </w:t>
      </w:r>
      <w:r>
        <w:rPr>
          <w:rFonts w:ascii="Times New Roman"/>
          <w:b w:val="false"/>
          <w:i w:val="false"/>
          <w:color w:val="000000"/>
          <w:sz w:val="28"/>
        </w:rPr>
        <w:t>№ 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11.07.1997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16.07.1999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10.07.2003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от 08.07.2005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68. Проверка деятельности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Правления Национального Банка Казахстана аудит финансовой отчетности Национального Банка Казахстана проводится ежегодно аудиторской организацией, имеющей опыт аудита центрального банка государства - члена Организации экономического сотрудничества и развития (ОЭСР) или стран Содружества Независимых Государств (СНГ). </w:t>
      </w:r>
    </w:p>
    <w:bookmarkStart w:name="z26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полученная при проверке информация считается конфиденциальной и аудиторская организация несет ответственность за ее передачу третьим лицам. </w:t>
      </w:r>
    </w:p>
    <w:bookmarkEnd w:id="520"/>
    <w:bookmarkStart w:name="z26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деятельности Национального Банка Казахстана и его организаций любыми государственными органами осуществляется только с согласия или по поручению Президента Республики Казахстан. 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68 с изменениями, внесенными Указом Президента РК, имеющим силу Закона, от 05.12.1995 </w:t>
      </w:r>
      <w:r>
        <w:rPr>
          <w:rFonts w:ascii="Times New Roman"/>
          <w:b w:val="false"/>
          <w:i w:val="false"/>
          <w:color w:val="000000"/>
          <w:sz w:val="28"/>
        </w:rPr>
        <w:t>№ 2672</w:t>
      </w:r>
      <w:r>
        <w:rPr>
          <w:rFonts w:ascii="Times New Roman"/>
          <w:b w:val="false"/>
          <w:i w:val="false"/>
          <w:color w:val="ff0000"/>
          <w:sz w:val="28"/>
        </w:rPr>
        <w:t xml:space="preserve">; законами РК от 10.07.2003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01.01.2004); от 08.07.2005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11.07.2009 </w:t>
      </w:r>
      <w:r>
        <w:rPr>
          <w:rFonts w:ascii="Times New Roman"/>
          <w:b w:val="false"/>
          <w:i w:val="false"/>
          <w:color w:val="000000"/>
          <w:sz w:val="28"/>
        </w:rPr>
        <w:t>N 185-IV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30.08.2009).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522"/>
    <w:bookmarkStart w:name="z13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69. Ликвидация Национального Банка Казахстана 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может быть ликвидирован путем принятия соответствующего Закона Республики Казахстан. В случае ликвидации Национального Банка Казахстана его имущество передается правопреемнику, указанному в соответствующем Законе.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69 с изменениями, внесенными Указом Президента РК, имеющим силу Закона, от 05.12.1995 </w:t>
      </w:r>
      <w:r>
        <w:rPr>
          <w:rFonts w:ascii="Times New Roman"/>
          <w:b w:val="false"/>
          <w:i w:val="false"/>
          <w:color w:val="000000"/>
          <w:sz w:val="28"/>
        </w:rPr>
        <w:t>№ 2672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69-1. Генеральное финансовое соглашение с участием Национального Банка Казахстана</w:t>
      </w:r>
    </w:p>
    <w:bookmarkStart w:name="z117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генерального финансового соглашения с участием Национального Банка Казахстана осуществляют (применяют) зачет требований и (или) ликвидационный неттинг по сделке (сделкам) в рамках генерального финансового соглашения в порядке и на условиях, определенных в генеральном финансовом соглашении.</w:t>
      </w:r>
    </w:p>
    <w:bookmarkEnd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13 дополнена статьей 69-1 в соответствии с Законом РК от 12.07.2022 </w:t>
      </w:r>
      <w:r>
        <w:rPr>
          <w:rFonts w:ascii="Times New Roman"/>
          <w:b w:val="false"/>
          <w:i w:val="false"/>
          <w:color w:val="000000"/>
          <w:sz w:val="28"/>
        </w:rPr>
        <w:t>№ 138-VII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70. Полномочия по получению информации</w:t>
      </w:r>
    </w:p>
    <w:bookmarkStart w:name="z25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качественного и своевременного выполнения возложенных на Национальный Банк Казахстана функций, реализации требований настоящего Закона и иных законов Республики Казахстан Национальный Банк Казахстана вправе получать безвозмездно от любых физических и юридических лиц,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а также государственных органов необходимую информацию, в том числе сведения, составляющие служебную, коммерческую, банковскую и иную охраняемую законом тайну. При этом полученная информация не подлежит разглашению.</w:t>
      </w:r>
    </w:p>
    <w:bookmarkEnd w:id="525"/>
    <w:bookmarkStart w:name="z11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предоставляет полученную информацию, указанную в части первой настоящей статьи, уполномоченному органу по регулированию, контролю и надзору финансового рынка и финансовых организаций, в том числе путем обеспечения ему доступа к информационным системам Национального Банка Казахстана.</w:t>
      </w:r>
    </w:p>
    <w:bookmarkEnd w:id="526"/>
    <w:bookmarkStart w:name="z25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финансовые и иные организации, их ассоциации (союзы), а также физические лица, филиалы банков-нерезидентов Республики Казахстан, филиалы страховых (перестраховочных) организаций-нерезидентов Республики Казахстан, филиалы страховых брокеров-нерезидентов Республики Казахстан обязаны предоставлять по запросу Национального Банка Казахстана документы, отчетность, включая финансовую, и в случае необходимости иную дополнительную информацию, необходимые для выполнения Национальным Банком Казахстана своих функций.</w:t>
      </w:r>
    </w:p>
    <w:bookmarkEnd w:id="5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70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16.12.2020); от 03.07.2019 </w:t>
      </w:r>
      <w:r>
        <w:rPr>
          <w:rFonts w:ascii="Times New Roman"/>
          <w:b w:val="false"/>
          <w:i w:val="false"/>
          <w:color w:val="000000"/>
          <w:sz w:val="28"/>
        </w:rPr>
        <w:t>№ 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70-1. Возмездность услуг, оказываемых Национальным Банком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вправе производить на платной основе банковские операции и другие услуги. Виды и размеры платы за предоставляемые им услуги определяются Национальным Банком Казахстана самостоятельно. </w:t>
      </w:r>
    </w:p>
    <w:bookmarkStart w:name="z26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не взимает платы за банковские и иные услуги, оказываемые Правительству Республики Казахстан и центральному уполномоченному органу по исполнению бюджета, за исключением услуг по управлению Национальным фондом Республики Казахстан, иными фондами и организациями. </w:t>
      </w:r>
    </w:p>
    <w:bookmarkEnd w:id="528"/>
    <w:bookmarkStart w:name="z25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оказывает государственные услуги физическим и юридическим лицам, филиалам банков-нерезидентов Республики Казахстан, филиалам страховых (перестраховочных) организаций-нерезидентов Республики Казахстан, филиалам страховых брокеров-нерезидентов Республики Казахстан на платной основе в случаях, предусмотренных нормативными правовыми актами Республики Казахстан. Размеры платы за предоставляемые им государственные услуги определяются налоговым законодательством Республики Казахстан.</w:t>
      </w:r>
    </w:p>
    <w:bookmarkEnd w:id="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70-1 дополнена Законом РК от 11 июля 1997 г. N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3 мая 2001 года N </w:t>
      </w:r>
      <w:r>
        <w:rPr>
          <w:rFonts w:ascii="Times New Roman"/>
          <w:b w:val="false"/>
          <w:i w:val="false"/>
          <w:color w:val="000000"/>
          <w:sz w:val="28"/>
        </w:rPr>
        <w:t>182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10 июля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2004 года); от 5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165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>
        <w:rPr>
          <w:rFonts w:ascii="Times New Roman"/>
          <w:b w:val="false"/>
          <w:i w:val="false"/>
          <w:color w:val="000000"/>
          <w:sz w:val="28"/>
        </w:rPr>
        <w:t>№ 106-V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71. Сроки исковой давности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требования Национального Банка Казахстана к заемщикам по ненадлежащему исполнению кредитных договоров сроки исковой давности не распространяются.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71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72. Ответственность Национального Банка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несет ответственность за неисполнение своих обязательств в порядке, установленном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72 в редакции Закона РК от 05.07.2012 </w:t>
      </w:r>
      <w:r>
        <w:rPr>
          <w:rFonts w:ascii="Times New Roman"/>
          <w:b w:val="false"/>
          <w:i w:val="false"/>
          <w:color w:val="000000"/>
          <w:sz w:val="28"/>
        </w:rPr>
        <w:t>№ 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73. Конфликт интересов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73 с изменениями, внесенными законами РК от 11.07.1997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статья исключена Законом РК от 10.07.2003 </w:t>
      </w:r>
      <w:r>
        <w:rPr>
          <w:rFonts w:ascii="Times New Roman"/>
          <w:b w:val="false"/>
          <w:i w:val="false"/>
          <w:color w:val="ff0000"/>
          <w:sz w:val="28"/>
        </w:rPr>
        <w:t>№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01.01.2004).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74. Вступление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статьи изменено - Законом РК от 11.07.1997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