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bdd9" w14:textId="dcdb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банках и банковской деятельности в Республике Казахстан</w:t>
      </w:r>
    </w:p>
    <w:p>
      <w:pPr>
        <w:spacing w:after="0"/>
        <w:ind w:left="0"/>
        <w:jc w:val="both"/>
      </w:pPr>
      <w:r>
        <w:rPr>
          <w:rFonts w:ascii="Times New Roman"/>
          <w:b w:val="false"/>
          <w:i w:val="false"/>
          <w:color w:val="000000"/>
          <w:sz w:val="28"/>
        </w:rPr>
        <w:t>Закон Республики Казахстан от 31 августа 1995 года № 2444.</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ff0000"/>
          <w:sz w:val="28"/>
        </w:rPr>
        <w:t xml:space="preserve">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"Аффилиированные", "Аффилиированными", "аффилиированных", "аффилиированными", "аффилиированности", "аффилиированным", "аффилиированные" заменены соответственно словами "Аффилированные", "Аффилированными", "аффилированных", "аффилированными", "аффилированности", "аффилированным", "аффилированные" в соответствии с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дан в новой редакции, преамбула исключена, по тексту слова "Указом", "Указа", "Указ" заменены соответственно словами "Законом", "Закона", "Закон" - Законом РК от 2 марта 2001 г. </w:t>
      </w:r>
      <w:r>
        <w:rPr>
          <w:rFonts w:ascii="Times New Roman"/>
          <w:b w:val="false"/>
          <w:i w:val="false"/>
          <w:color w:val="000000"/>
          <w:sz w:val="28"/>
        </w:rPr>
        <w:t>№ 162</w:t>
      </w:r>
      <w:r>
        <w:rPr>
          <w:rFonts w:ascii="Times New Roman"/>
          <w:b w:val="false"/>
          <w:i w:val="false"/>
          <w:color w:val="ff0000"/>
          <w:sz w:val="28"/>
        </w:rPr>
        <w:t xml:space="preserve"> (см. ст. 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слово "(интереса)" исключено - Законом РК от 08.07.2005 </w:t>
      </w:r>
      <w:r>
        <w:rPr>
          <w:rFonts w:ascii="Times New Roman"/>
          <w:b w:val="false"/>
          <w:i w:val="false"/>
          <w:color w:val="000000"/>
          <w:sz w:val="28"/>
        </w:rPr>
        <w:t>№ 69</w:t>
      </w:r>
      <w:r>
        <w:rPr>
          <w:rFonts w:ascii="Times New Roman"/>
          <w:b w:val="false"/>
          <w:i w:val="false"/>
          <w:color w:val="ff0000"/>
          <w:sz w:val="28"/>
        </w:rPr>
        <w:t>.</w:t>
      </w:r>
    </w:p>
    <w:bookmarkStart w:name="z1" w:id="0"/>
    <w:p>
      <w:pPr>
        <w:spacing w:after="0"/>
        <w:ind w:left="0"/>
        <w:jc w:val="left"/>
      </w:pPr>
      <w:r>
        <w:rPr>
          <w:rFonts w:ascii="Times New Roman"/>
          <w:b/>
          <w:i w:val="false"/>
          <w:color w:val="000000"/>
        </w:rPr>
        <w:t xml:space="preserve"> Раздел I. Основания и условия создания</w:t>
      </w:r>
      <w:r>
        <w:br/>
      </w:r>
      <w:r>
        <w:rPr>
          <w:rFonts w:ascii="Times New Roman"/>
          <w:b/>
          <w:i w:val="false"/>
          <w:color w:val="000000"/>
        </w:rPr>
        <w:t>и деятельности банков</w:t>
      </w:r>
      <w:r>
        <w:br/>
      </w:r>
      <w:r>
        <w:rPr>
          <w:rFonts w:ascii="Times New Roman"/>
          <w:b/>
          <w:i w:val="false"/>
          <w:color w:val="000000"/>
        </w:rPr>
        <w:t>Глава 1. Общие положения</w:t>
      </w:r>
    </w:p>
    <w:bookmarkEnd w:id="0"/>
    <w:p>
      <w:pPr>
        <w:spacing w:after="0"/>
        <w:ind w:left="0"/>
        <w:jc w:val="both"/>
      </w:pPr>
      <w:r>
        <w:rPr>
          <w:rFonts w:ascii="Times New Roman"/>
          <w:b/>
          <w:i w:val="false"/>
          <w:color w:val="000000"/>
          <w:sz w:val="28"/>
        </w:rPr>
        <w:t>Статья 1. Банк, его статус и местонахождение</w:t>
      </w:r>
    </w:p>
    <w:bookmarkStart w:name="z346" w:id="1"/>
    <w:p>
      <w:pPr>
        <w:spacing w:after="0"/>
        <w:ind w:left="0"/>
        <w:jc w:val="both"/>
      </w:pPr>
      <w:r>
        <w:rPr>
          <w:rFonts w:ascii="Times New Roman"/>
          <w:b w:val="false"/>
          <w:i w:val="false"/>
          <w:color w:val="000000"/>
          <w:sz w:val="28"/>
        </w:rPr>
        <w:t xml:space="preserve">
      1. Банк - юридическое лицо, являющееся коммерческой организацией, которое в соответствии с настоящим Законом правомочно осуществлять банковскую деятельность. </w:t>
      </w:r>
    </w:p>
    <w:bookmarkEnd w:id="1"/>
    <w:bookmarkStart w:name="z347" w:id="2"/>
    <w:p>
      <w:pPr>
        <w:spacing w:after="0"/>
        <w:ind w:left="0"/>
        <w:jc w:val="both"/>
      </w:pPr>
      <w:r>
        <w:rPr>
          <w:rFonts w:ascii="Times New Roman"/>
          <w:b w:val="false"/>
          <w:i w:val="false"/>
          <w:color w:val="000000"/>
          <w:sz w:val="28"/>
        </w:rPr>
        <w:t>
      2. Официальный статус банка определяется государственной регистрацией (перерегистрацией) юридического лица в качестве банка в Государственной корпорации "Правительство для граждан" (далее – Корпорация) и наличием лицензии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bookmarkEnd w:id="2"/>
    <w:bookmarkStart w:name="z348" w:id="3"/>
    <w:p>
      <w:pPr>
        <w:spacing w:after="0"/>
        <w:ind w:left="0"/>
        <w:jc w:val="both"/>
      </w:pPr>
      <w:r>
        <w:rPr>
          <w:rFonts w:ascii="Times New Roman"/>
          <w:b w:val="false"/>
          <w:i w:val="false"/>
          <w:color w:val="000000"/>
          <w:sz w:val="28"/>
        </w:rPr>
        <w:t xml:space="preserve">
      3. Ни одно юридическое лицо, не имеющее официального статуса банка, не может именоваться "банком" или характеризовать себя как занимающееся банковской деятельностью. </w:t>
      </w:r>
    </w:p>
    <w:bookmarkEnd w:id="3"/>
    <w:bookmarkStart w:name="z349" w:id="4"/>
    <w:p>
      <w:pPr>
        <w:spacing w:after="0"/>
        <w:ind w:left="0"/>
        <w:jc w:val="both"/>
      </w:pPr>
      <w:r>
        <w:rPr>
          <w:rFonts w:ascii="Times New Roman"/>
          <w:b w:val="false"/>
          <w:i w:val="false"/>
          <w:color w:val="000000"/>
          <w:sz w:val="28"/>
        </w:rPr>
        <w:t xml:space="preserve">
      4. Местом нахождения банка признается место нахождения (почтовый адрес) его Правления.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от 02.03.2001 </w:t>
      </w:r>
      <w:r>
        <w:rPr>
          <w:rFonts w:ascii="Times New Roman"/>
          <w:b w:val="false"/>
          <w:i w:val="false"/>
          <w:color w:val="000000"/>
          <w:sz w:val="28"/>
        </w:rPr>
        <w:t>№</w:t>
      </w:r>
      <w:r>
        <w:rPr>
          <w:rFonts w:ascii="Times New Roman"/>
          <w:b w:val="false"/>
          <w:i w:val="false"/>
          <w:color w:val="000000"/>
          <w:sz w:val="28"/>
        </w:rPr>
        <w:t xml:space="preserve"> 162</w:t>
      </w:r>
      <w:r>
        <w:rPr>
          <w:rFonts w:ascii="Times New Roman"/>
          <w:b w:val="false"/>
          <w:i w:val="false"/>
          <w:color w:val="ff0000"/>
          <w:sz w:val="28"/>
        </w:rPr>
        <w:t xml:space="preserve"> (см. ст. 2); от 10.07.2003 </w:t>
      </w:r>
      <w:r>
        <w:rPr>
          <w:rFonts w:ascii="Times New Roman"/>
          <w:b w:val="false"/>
          <w:i w:val="false"/>
          <w:color w:val="000000"/>
          <w:sz w:val="28"/>
        </w:rPr>
        <w:t>№</w:t>
      </w:r>
      <w:r>
        <w:rPr>
          <w:rFonts w:ascii="Times New Roman"/>
          <w:b w:val="false"/>
          <w:i w:val="false"/>
          <w:color w:val="000000"/>
          <w:sz w:val="28"/>
        </w:rPr>
        <w:t xml:space="preserve"> 483</w:t>
      </w:r>
      <w:r>
        <w:rPr>
          <w:rFonts w:ascii="Times New Roman"/>
          <w:b w:val="false"/>
          <w:i w:val="false"/>
          <w:color w:val="ff0000"/>
          <w:sz w:val="28"/>
        </w:rPr>
        <w:t xml:space="preserve"> (вводится в действие с 01.01.2004);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 w:id="5"/>
    <w:p>
      <w:pPr>
        <w:spacing w:after="0"/>
        <w:ind w:left="0"/>
        <w:jc w:val="both"/>
      </w:pPr>
      <w:r>
        <w:rPr>
          <w:rFonts w:ascii="Times New Roman"/>
          <w:b w:val="false"/>
          <w:i w:val="false"/>
          <w:color w:val="000000"/>
          <w:sz w:val="28"/>
        </w:rPr>
        <w:t xml:space="preserve">
      1) контроль - возможность определять решения юридического лица, возникающая при наличии одного из следующих условий: </w:t>
      </w:r>
    </w:p>
    <w:bookmarkEnd w:id="5"/>
    <w:bookmarkStart w:name="z350" w:id="6"/>
    <w:p>
      <w:pPr>
        <w:spacing w:after="0"/>
        <w:ind w:left="0"/>
        <w:jc w:val="both"/>
      </w:pPr>
      <w:r>
        <w:rPr>
          <w:rFonts w:ascii="Times New Roman"/>
          <w:b w:val="false"/>
          <w:i w:val="false"/>
          <w:color w:val="000000"/>
          <w:sz w:val="28"/>
        </w:rPr>
        <w:t xml:space="preserve">
      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 </w:t>
      </w:r>
    </w:p>
    <w:bookmarkEnd w:id="6"/>
    <w:bookmarkStart w:name="z351" w:id="7"/>
    <w:p>
      <w:pPr>
        <w:spacing w:after="0"/>
        <w:ind w:left="0"/>
        <w:jc w:val="both"/>
      </w:pPr>
      <w:r>
        <w:rPr>
          <w:rFonts w:ascii="Times New Roman"/>
          <w:b w:val="false"/>
          <w:i w:val="false"/>
          <w:color w:val="000000"/>
          <w:sz w:val="28"/>
        </w:rPr>
        <w:t>
      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bookmarkEnd w:id="7"/>
    <w:bookmarkStart w:name="z352" w:id="8"/>
    <w:p>
      <w:pPr>
        <w:spacing w:after="0"/>
        <w:ind w:left="0"/>
        <w:jc w:val="both"/>
      </w:pPr>
      <w:r>
        <w:rPr>
          <w:rFonts w:ascii="Times New Roman"/>
          <w:b w:val="false"/>
          <w:i w:val="false"/>
          <w:color w:val="000000"/>
          <w:sz w:val="28"/>
        </w:rPr>
        <w:t xml:space="preserve">
      включение финансовой отчетности юридического лица, за исключением финансовой отчетности специальной финансовой компании, созданной в соответствии с законодательством Республики Казахстан о проектном финансировании и секьюритизации, в финансовую отчетность юридического лица в соответствии с аудиторским отчетом; </w:t>
      </w:r>
    </w:p>
    <w:bookmarkEnd w:id="8"/>
    <w:bookmarkStart w:name="z353" w:id="9"/>
    <w:p>
      <w:pPr>
        <w:spacing w:after="0"/>
        <w:ind w:left="0"/>
        <w:jc w:val="both"/>
      </w:pPr>
      <w:r>
        <w:rPr>
          <w:rFonts w:ascii="Times New Roman"/>
          <w:b w:val="false"/>
          <w:i w:val="false"/>
          <w:color w:val="000000"/>
          <w:sz w:val="28"/>
        </w:rPr>
        <w:t xml:space="preserve">
      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 </w:t>
      </w:r>
    </w:p>
    <w:bookmarkEnd w:id="9"/>
    <w:bookmarkStart w:name="z8" w:id="10"/>
    <w:p>
      <w:pPr>
        <w:spacing w:after="0"/>
        <w:ind w:left="0"/>
        <w:jc w:val="both"/>
      </w:pPr>
      <w:r>
        <w:rPr>
          <w:rFonts w:ascii="Times New Roman"/>
          <w:b w:val="false"/>
          <w:i w:val="false"/>
          <w:color w:val="000000"/>
          <w:sz w:val="28"/>
        </w:rPr>
        <w:t xml:space="preserve">
      2) 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 </w:t>
      </w:r>
    </w:p>
    <w:bookmarkEnd w:id="10"/>
    <w:bookmarkStart w:name="z623" w:id="11"/>
    <w:p>
      <w:pPr>
        <w:spacing w:after="0"/>
        <w:ind w:left="0"/>
        <w:jc w:val="both"/>
      </w:pPr>
      <w:r>
        <w:rPr>
          <w:rFonts w:ascii="Times New Roman"/>
          <w:b w:val="false"/>
          <w:i w:val="false"/>
          <w:color w:val="000000"/>
          <w:sz w:val="28"/>
        </w:rPr>
        <w:t>
      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bookmarkEnd w:id="11"/>
    <w:bookmarkStart w:name="z27" w:id="12"/>
    <w:p>
      <w:pPr>
        <w:spacing w:after="0"/>
        <w:ind w:left="0"/>
        <w:jc w:val="both"/>
      </w:pPr>
      <w:r>
        <w:rPr>
          <w:rFonts w:ascii="Times New Roman"/>
          <w:b w:val="false"/>
          <w:i w:val="false"/>
          <w:color w:val="000000"/>
          <w:sz w:val="28"/>
        </w:rPr>
        <w:t>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bookmarkEnd w:id="12"/>
    <w:bookmarkStart w:name="z354" w:id="13"/>
    <w:p>
      <w:pPr>
        <w:spacing w:after="0"/>
        <w:ind w:left="0"/>
        <w:jc w:val="both"/>
      </w:pPr>
      <w:r>
        <w:rPr>
          <w:rFonts w:ascii="Times New Roman"/>
          <w:b w:val="false"/>
          <w:i w:val="false"/>
          <w:color w:val="000000"/>
          <w:sz w:val="28"/>
        </w:rPr>
        <w:t>
      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bookmarkEnd w:id="13"/>
    <w:bookmarkStart w:name="z815" w:id="14"/>
    <w:p>
      <w:pPr>
        <w:spacing w:after="0"/>
        <w:ind w:left="0"/>
        <w:jc w:val="both"/>
      </w:pPr>
      <w:r>
        <w:rPr>
          <w:rFonts w:ascii="Times New Roman"/>
          <w:b w:val="false"/>
          <w:i w:val="false"/>
          <w:color w:val="000000"/>
          <w:sz w:val="28"/>
        </w:rPr>
        <w:t>
      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статьей 16-1 настоящего Закона;</w:t>
      </w:r>
    </w:p>
    <w:bookmarkEnd w:id="14"/>
    <w:bookmarkStart w:name="z816" w:id="15"/>
    <w:p>
      <w:pPr>
        <w:spacing w:after="0"/>
        <w:ind w:left="0"/>
        <w:jc w:val="both"/>
      </w:pPr>
      <w:r>
        <w:rPr>
          <w:rFonts w:ascii="Times New Roman"/>
          <w:b w:val="false"/>
          <w:i w:val="false"/>
          <w:color w:val="000000"/>
          <w:sz w:val="28"/>
        </w:rPr>
        <w:t>
      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bookmarkEnd w:id="15"/>
    <w:bookmarkStart w:name="z28" w:id="16"/>
    <w:p>
      <w:pPr>
        <w:spacing w:after="0"/>
        <w:ind w:left="0"/>
        <w:jc w:val="both"/>
      </w:pPr>
      <w:r>
        <w:rPr>
          <w:rFonts w:ascii="Times New Roman"/>
          <w:b w:val="false"/>
          <w:i w:val="false"/>
          <w:color w:val="000000"/>
          <w:sz w:val="28"/>
        </w:rPr>
        <w:t xml:space="preserve">
      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 </w:t>
      </w:r>
    </w:p>
    <w:bookmarkEnd w:id="16"/>
    <w:p>
      <w:pPr>
        <w:spacing w:after="0"/>
        <w:ind w:left="0"/>
        <w:jc w:val="both"/>
      </w:pPr>
      <w:r>
        <w:rPr>
          <w:rFonts w:ascii="Times New Roman"/>
          <w:b w:val="false"/>
          <w:i w:val="false"/>
          <w:color w:val="000000"/>
          <w:sz w:val="28"/>
        </w:rPr>
        <w:t xml:space="preserve">
      голосовать прямо или косвенно двадцатью пятью или более процентами голосующих акций банка; </w:t>
      </w:r>
    </w:p>
    <w:p>
      <w:pPr>
        <w:spacing w:after="0"/>
        <w:ind w:left="0"/>
        <w:jc w:val="both"/>
      </w:pPr>
      <w:r>
        <w:rPr>
          <w:rFonts w:ascii="Times New Roman"/>
          <w:b w:val="false"/>
          <w:i w:val="false"/>
          <w:color w:val="000000"/>
          <w:sz w:val="28"/>
        </w:rPr>
        <w:t>
      определять решения, принимаемые банком, в силу договора либо иным образом или иметь контроль;</w:t>
      </w:r>
    </w:p>
    <w:bookmarkStart w:name="z43" w:id="17"/>
    <w:p>
      <w:pPr>
        <w:spacing w:after="0"/>
        <w:ind w:left="0"/>
        <w:jc w:val="both"/>
      </w:pPr>
      <w:r>
        <w:rPr>
          <w:rFonts w:ascii="Times New Roman"/>
          <w:b w:val="false"/>
          <w:i w:val="false"/>
          <w:color w:val="000000"/>
          <w:sz w:val="28"/>
        </w:rPr>
        <w:t xml:space="preserve">
      5) регуляторный собственный капитал (далее - собственный капитал) банка - сумма капитала за вычетом инвестиций банка; </w:t>
      </w:r>
    </w:p>
    <w:bookmarkEnd w:id="17"/>
    <w:p>
      <w:pPr>
        <w:spacing w:after="0"/>
        <w:ind w:left="0"/>
        <w:jc w:val="both"/>
      </w:pPr>
      <w:r>
        <w:rPr>
          <w:rFonts w:ascii="Times New Roman"/>
          <w:b w:val="false"/>
          <w:i w:val="false"/>
          <w:color w:val="000000"/>
          <w:sz w:val="28"/>
        </w:rPr>
        <w:t>
      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pPr>
        <w:spacing w:after="0"/>
        <w:ind w:left="0"/>
        <w:jc w:val="both"/>
      </w:pPr>
      <w:r>
        <w:rPr>
          <w:rFonts w:ascii="Times New Roman"/>
          <w:b w:val="false"/>
          <w:i w:val="false"/>
          <w:color w:val="000000"/>
          <w:sz w:val="28"/>
        </w:rPr>
        <w:t>
      голосовать прямо или косвенно десятью или более процентами голосующих акций банка;</w:t>
      </w:r>
    </w:p>
    <w:p>
      <w:pPr>
        <w:spacing w:after="0"/>
        <w:ind w:left="0"/>
        <w:jc w:val="both"/>
      </w:pPr>
      <w:r>
        <w:rPr>
          <w:rFonts w:ascii="Times New Roman"/>
          <w:b w:val="false"/>
          <w:i w:val="false"/>
          <w:color w:val="000000"/>
          <w:sz w:val="28"/>
        </w:rPr>
        <w:t>
      оказывать влияние на принимаемые банком решения в силу договора либо иным образом в порядке, определяемом нормативным правовым актом уполномоченного органа;</w:t>
      </w:r>
    </w:p>
    <w:p>
      <w:pPr>
        <w:spacing w:after="0"/>
        <w:ind w:left="0"/>
        <w:jc w:val="both"/>
      </w:pPr>
      <w:r>
        <w:rPr>
          <w:rFonts w:ascii="Times New Roman"/>
          <w:b w:val="false"/>
          <w:i w:val="false"/>
          <w:color w:val="000000"/>
          <w:sz w:val="28"/>
        </w:rPr>
        <w:t xml:space="preserve">
      7) родительская организация - юридическое лицо, которое имеет контроль над другим юридическим лицом; </w:t>
      </w:r>
    </w:p>
    <w:p>
      <w:pPr>
        <w:spacing w:after="0"/>
        <w:ind w:left="0"/>
        <w:jc w:val="both"/>
      </w:pPr>
      <w:r>
        <w:rPr>
          <w:rFonts w:ascii="Times New Roman"/>
          <w:b w:val="false"/>
          <w:i w:val="false"/>
          <w:color w:val="000000"/>
          <w:sz w:val="28"/>
        </w:rPr>
        <w:t>
      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pPr>
        <w:spacing w:after="0"/>
        <w:ind w:left="0"/>
        <w:jc w:val="both"/>
      </w:pPr>
      <w:r>
        <w:rPr>
          <w:rFonts w:ascii="Times New Roman"/>
          <w:b w:val="false"/>
          <w:i w:val="false"/>
          <w:color w:val="000000"/>
          <w:sz w:val="28"/>
        </w:rPr>
        <w:t xml:space="preserve">
      9) дочерняя организация - юридическое лицо, по отношению к которому другое юридическое лицо имеет контроль; </w:t>
      </w:r>
    </w:p>
    <w:bookmarkStart w:name="z82" w:id="18"/>
    <w:p>
      <w:pPr>
        <w:spacing w:after="0"/>
        <w:ind w:left="0"/>
        <w:jc w:val="both"/>
      </w:pPr>
      <w:r>
        <w:rPr>
          <w:rFonts w:ascii="Times New Roman"/>
          <w:b w:val="false"/>
          <w:i w:val="false"/>
          <w:color w:val="000000"/>
          <w:sz w:val="28"/>
        </w:rPr>
        <w:t xml:space="preserve">
      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 </w:t>
      </w:r>
    </w:p>
    <w:bookmarkEnd w:id="18"/>
    <w:p>
      <w:pPr>
        <w:spacing w:after="0"/>
        <w:ind w:left="0"/>
        <w:jc w:val="both"/>
      </w:pPr>
      <w:r>
        <w:rPr>
          <w:rFonts w:ascii="Times New Roman"/>
          <w:b w:val="false"/>
          <w:i w:val="false"/>
          <w:color w:val="000000"/>
          <w:sz w:val="28"/>
        </w:rPr>
        <w:t xml:space="preserve">
      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 </w:t>
      </w:r>
    </w:p>
    <w:bookmarkStart w:name="z109" w:id="19"/>
    <w:p>
      <w:pPr>
        <w:spacing w:after="0"/>
        <w:ind w:left="0"/>
        <w:jc w:val="both"/>
      </w:pPr>
      <w:r>
        <w:rPr>
          <w:rFonts w:ascii="Times New Roman"/>
          <w:b w:val="false"/>
          <w:i w:val="false"/>
          <w:color w:val="000000"/>
          <w:sz w:val="28"/>
        </w:rPr>
        <w:t xml:space="preserve">
      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 </w:t>
      </w:r>
    </w:p>
    <w:bookmarkEnd w:id="19"/>
    <w:bookmarkStart w:name="z624" w:id="20"/>
    <w:p>
      <w:pPr>
        <w:spacing w:after="0"/>
        <w:ind w:left="0"/>
        <w:jc w:val="both"/>
      </w:pPr>
      <w:r>
        <w:rPr>
          <w:rFonts w:ascii="Times New Roman"/>
          <w:b w:val="false"/>
          <w:i w:val="false"/>
          <w:color w:val="000000"/>
          <w:sz w:val="28"/>
        </w:rPr>
        <w:t>
      12-1) специализированный отраслевой банк - банк второго уровня, деятельность которого регулируется отдельным законодательным актом Республики Казахстан;</w:t>
      </w:r>
    </w:p>
    <w:bookmarkEnd w:id="20"/>
    <w:bookmarkStart w:name="z999" w:id="21"/>
    <w:p>
      <w:pPr>
        <w:spacing w:after="0"/>
        <w:ind w:left="0"/>
        <w:jc w:val="both"/>
      </w:pPr>
      <w:r>
        <w:rPr>
          <w:rFonts w:ascii="Times New Roman"/>
          <w:b w:val="false"/>
          <w:i w:val="false"/>
          <w:color w:val="000000"/>
          <w:sz w:val="28"/>
        </w:rPr>
        <w:t>
      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статьей 16-2 настоящего Закона;</w:t>
      </w:r>
    </w:p>
    <w:bookmarkEnd w:id="21"/>
    <w:bookmarkStart w:name="z110" w:id="22"/>
    <w:p>
      <w:pPr>
        <w:spacing w:after="0"/>
        <w:ind w:left="0"/>
        <w:jc w:val="both"/>
      </w:pPr>
      <w:r>
        <w:rPr>
          <w:rFonts w:ascii="Times New Roman"/>
          <w:b w:val="false"/>
          <w:i w:val="false"/>
          <w:color w:val="000000"/>
          <w:sz w:val="28"/>
        </w:rPr>
        <w:t>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22"/>
    <w:bookmarkStart w:name="z1000" w:id="23"/>
    <w:p>
      <w:pPr>
        <w:spacing w:after="0"/>
        <w:ind w:left="0"/>
        <w:jc w:val="both"/>
      </w:pPr>
      <w:r>
        <w:rPr>
          <w:rFonts w:ascii="Times New Roman"/>
          <w:b w:val="false"/>
          <w:i w:val="false"/>
          <w:color w:val="000000"/>
          <w:sz w:val="28"/>
        </w:rPr>
        <w:t xml:space="preserve">
      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 (или) части первой пункта 5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 правами (требованиями);</w:t>
      </w:r>
    </w:p>
    <w:bookmarkEnd w:id="23"/>
    <w:bookmarkStart w:name="z1676" w:id="24"/>
    <w:p>
      <w:pPr>
        <w:spacing w:after="0"/>
        <w:ind w:left="0"/>
        <w:jc w:val="both"/>
      </w:pPr>
      <w:r>
        <w:rPr>
          <w:rFonts w:ascii="Times New Roman"/>
          <w:b w:val="false"/>
          <w:i w:val="false"/>
          <w:color w:val="000000"/>
          <w:sz w:val="28"/>
        </w:rPr>
        <w:t>
      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bookmarkEnd w:id="24"/>
    <w:bookmarkStart w:name="z140" w:id="25"/>
    <w:p>
      <w:pPr>
        <w:spacing w:after="0"/>
        <w:ind w:left="0"/>
        <w:jc w:val="both"/>
      </w:pPr>
      <w:r>
        <w:rPr>
          <w:rFonts w:ascii="Times New Roman"/>
          <w:b w:val="false"/>
          <w:i w:val="false"/>
          <w:color w:val="000000"/>
          <w:sz w:val="28"/>
        </w:rPr>
        <w:t xml:space="preserve">
      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Законом.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с изменениями, внесенными законами РК от 12.02.2009 N </w:t>
      </w:r>
      <w:r>
        <w:rPr>
          <w:rFonts w:ascii="Times New Roman"/>
          <w:b w:val="false"/>
          <w:i w:val="false"/>
          <w:color w:val="000000"/>
          <w:sz w:val="28"/>
        </w:rPr>
        <w:t>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Аффилированные лица банка</w:t>
      </w:r>
    </w:p>
    <w:p>
      <w:pPr>
        <w:spacing w:after="0"/>
        <w:ind w:left="0"/>
        <w:jc w:val="both"/>
      </w:pPr>
      <w:r>
        <w:rPr>
          <w:rFonts w:ascii="Times New Roman"/>
          <w:b w:val="false"/>
          <w:i w:val="false"/>
          <w:color w:val="000000"/>
          <w:sz w:val="28"/>
        </w:rPr>
        <w:t xml:space="preserve">
      1. Аффилированными лицами банка являются лица, определенные </w:t>
      </w:r>
      <w:r>
        <w:rPr>
          <w:rFonts w:ascii="Times New Roman"/>
          <w:b w:val="false"/>
          <w:i w:val="false"/>
          <w:color w:val="000000"/>
          <w:sz w:val="28"/>
        </w:rPr>
        <w:t xml:space="preserve">статьей 64 </w:t>
      </w:r>
      <w:r>
        <w:rPr>
          <w:rFonts w:ascii="Times New Roman"/>
          <w:b w:val="false"/>
          <w:i w:val="false"/>
          <w:color w:val="000000"/>
          <w:sz w:val="28"/>
        </w:rPr>
        <w:t xml:space="preserve">Закона Республики Казахстан "Об акционерных обществах", а также участники банковского конгломерата. </w:t>
      </w:r>
    </w:p>
    <w:p>
      <w:pPr>
        <w:spacing w:after="0"/>
        <w:ind w:left="0"/>
        <w:jc w:val="both"/>
      </w:pPr>
      <w:r>
        <w:rPr>
          <w:rFonts w:ascii="Times New Roman"/>
          <w:b w:val="false"/>
          <w:i w:val="false"/>
          <w:color w:val="000000"/>
          <w:sz w:val="28"/>
        </w:rPr>
        <w:t xml:space="preserve">
      Если иное не установлено настоящей статьей, не является основанием для определения аффилированных лиц банка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"Об акционерных обществах" наличие признака крупного акционера банка у национального управляющего холдинга. </w:t>
      </w:r>
    </w:p>
    <w:p>
      <w:pPr>
        <w:spacing w:after="0"/>
        <w:ind w:left="0"/>
        <w:jc w:val="both"/>
      </w:pPr>
      <w:r>
        <w:rPr>
          <w:rFonts w:ascii="Times New Roman"/>
          <w:b w:val="false"/>
          <w:i w:val="false"/>
          <w:color w:val="000000"/>
          <w:sz w:val="28"/>
        </w:rPr>
        <w:t>
      2. Если иное не установлено настоящей статьей, аффилированными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pPr>
        <w:spacing w:after="0"/>
        <w:ind w:left="0"/>
        <w:jc w:val="both"/>
      </w:pPr>
      <w:r>
        <w:rPr>
          <w:rFonts w:ascii="Times New Roman"/>
          <w:b w:val="false"/>
          <w:i w:val="false"/>
          <w:color w:val="000000"/>
          <w:sz w:val="28"/>
        </w:rPr>
        <w:t xml:space="preserve">
      Не является основанием для признания банков аффилированными по отношению друг к другу наличие в составе акционеров данных банков национального управляющего холдинга. </w:t>
      </w:r>
    </w:p>
    <w:p>
      <w:pPr>
        <w:spacing w:after="0"/>
        <w:ind w:left="0"/>
        <w:jc w:val="both"/>
      </w:pPr>
      <w:r>
        <w:rPr>
          <w:rFonts w:ascii="Times New Roman"/>
          <w:b w:val="false"/>
          <w:i w:val="false"/>
          <w:color w:val="000000"/>
          <w:sz w:val="28"/>
        </w:rPr>
        <w:t>
      3. Положения части второй пункта 1, а также пункта 2 настоящей статьи не учитываются для целей налогового законодательства Республики Казахстан и законодательства Республики Казахстан о трансфертном ценообразовании.</w:t>
      </w:r>
    </w:p>
    <w:bookmarkStart w:name="z1452" w:id="26"/>
    <w:p>
      <w:pPr>
        <w:spacing w:after="0"/>
        <w:ind w:left="0"/>
        <w:jc w:val="both"/>
      </w:pPr>
      <w:r>
        <w:rPr>
          <w:rFonts w:ascii="Times New Roman"/>
          <w:b w:val="false"/>
          <w:i w:val="false"/>
          <w:color w:val="000000"/>
          <w:sz w:val="28"/>
        </w:rPr>
        <w:t>
      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w:t>
      </w:r>
    </w:p>
    <w:bookmarkEnd w:id="26"/>
    <w:bookmarkStart w:name="z1453" w:id="27"/>
    <w:p>
      <w:pPr>
        <w:spacing w:after="0"/>
        <w:ind w:left="0"/>
        <w:jc w:val="both"/>
      </w:pPr>
      <w:r>
        <w:rPr>
          <w:rFonts w:ascii="Times New Roman"/>
          <w:b w:val="false"/>
          <w:i w:val="false"/>
          <w:color w:val="000000"/>
          <w:sz w:val="28"/>
        </w:rPr>
        <w:t>
      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с изменениями, внесенными законами РК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(вводятся в действие с 21.02.2009);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Банковская система Республики Казахстан</w:t>
      </w:r>
    </w:p>
    <w:bookmarkStart w:name="z625" w:id="28"/>
    <w:p>
      <w:pPr>
        <w:spacing w:after="0"/>
        <w:ind w:left="0"/>
        <w:jc w:val="both"/>
      </w:pPr>
      <w:r>
        <w:rPr>
          <w:rFonts w:ascii="Times New Roman"/>
          <w:b w:val="false"/>
          <w:i w:val="false"/>
          <w:color w:val="000000"/>
          <w:sz w:val="28"/>
        </w:rPr>
        <w:t xml:space="preserve">
      1. Республика Казахстан имеет двухуровневую банковскую систему. </w:t>
      </w:r>
    </w:p>
    <w:bookmarkEnd w:id="28"/>
    <w:bookmarkStart w:name="z626" w:id="29"/>
    <w:p>
      <w:pPr>
        <w:spacing w:after="0"/>
        <w:ind w:left="0"/>
        <w:jc w:val="both"/>
      </w:pPr>
      <w:r>
        <w:rPr>
          <w:rFonts w:ascii="Times New Roman"/>
          <w:b w:val="false"/>
          <w:i w:val="false"/>
          <w:color w:val="000000"/>
          <w:sz w:val="28"/>
        </w:rPr>
        <w:t>
      2. Национальный Банк Республики Казахстан является центральным банком государства и представляет собой верхний (первый) уровень банковской системы.</w:t>
      </w:r>
    </w:p>
    <w:bookmarkEnd w:id="29"/>
    <w:bookmarkStart w:name="z627" w:id="30"/>
    <w:p>
      <w:pPr>
        <w:spacing w:after="0"/>
        <w:ind w:left="0"/>
        <w:jc w:val="both"/>
      </w:pPr>
      <w:r>
        <w:rPr>
          <w:rFonts w:ascii="Times New Roman"/>
          <w:b w:val="false"/>
          <w:i w:val="false"/>
          <w:color w:val="000000"/>
          <w:sz w:val="28"/>
        </w:rPr>
        <w:t xml:space="preserve">
      Задачи, принципы деятельности, правовой статус и полномочия Национального Банка Республики Казахстан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другими законами Республики Казахстан.</w:t>
      </w:r>
    </w:p>
    <w:bookmarkEnd w:id="30"/>
    <w:bookmarkStart w:name="z628" w:id="31"/>
    <w:p>
      <w:pPr>
        <w:spacing w:after="0"/>
        <w:ind w:left="0"/>
        <w:jc w:val="both"/>
      </w:pPr>
      <w:r>
        <w:rPr>
          <w:rFonts w:ascii="Times New Roman"/>
          <w:b w:val="false"/>
          <w:i w:val="false"/>
          <w:color w:val="000000"/>
          <w:sz w:val="28"/>
        </w:rPr>
        <w:t>
      Национальный Банк Республики Казахстан осуществляет регулирование, а также 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bookmarkEnd w:id="31"/>
    <w:bookmarkStart w:name="z629" w:id="32"/>
    <w:p>
      <w:pPr>
        <w:spacing w:after="0"/>
        <w:ind w:left="0"/>
        <w:jc w:val="both"/>
      </w:pPr>
      <w:r>
        <w:rPr>
          <w:rFonts w:ascii="Times New Roman"/>
          <w:b w:val="false"/>
          <w:i w:val="false"/>
          <w:color w:val="000000"/>
          <w:sz w:val="28"/>
        </w:rPr>
        <w:t>
      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bookmarkEnd w:id="32"/>
    <w:bookmarkStart w:name="z630" w:id="33"/>
    <w:p>
      <w:pPr>
        <w:spacing w:after="0"/>
        <w:ind w:left="0"/>
        <w:jc w:val="both"/>
      </w:pPr>
      <w:r>
        <w:rPr>
          <w:rFonts w:ascii="Times New Roman"/>
          <w:b w:val="false"/>
          <w:i w:val="false"/>
          <w:color w:val="000000"/>
          <w:sz w:val="28"/>
        </w:rPr>
        <w:t xml:space="preserve">
      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законодательным актом Республики Казахстан.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162 от 2.03.01 г.) </w:t>
      </w:r>
      <w:r>
        <w:br/>
      </w:r>
      <w:r>
        <w:rPr>
          <w:rFonts w:ascii="Times New Roman"/>
          <w:b w:val="false"/>
          <w:i w:val="false"/>
          <w:color w:val="000000"/>
          <w:sz w:val="28"/>
        </w:rPr>
        <w:t>
</w:t>
      </w:r>
    </w:p>
    <w:bookmarkStart w:name="z632" w:id="34"/>
    <w:p>
      <w:pPr>
        <w:spacing w:after="0"/>
        <w:ind w:left="0"/>
        <w:jc w:val="both"/>
      </w:pPr>
      <w:r>
        <w:rPr>
          <w:rFonts w:ascii="Times New Roman"/>
          <w:b w:val="false"/>
          <w:i w:val="false"/>
          <w:color w:val="000000"/>
          <w:sz w:val="28"/>
        </w:rPr>
        <w:t xml:space="preserve">
      5. Банк с иностранным участием - банк второго уровня, более одной трети размещенных акций которого находятся во владении, собственности и/или управлении: </w:t>
      </w:r>
    </w:p>
    <w:bookmarkEnd w:id="34"/>
    <w:p>
      <w:pPr>
        <w:spacing w:after="0"/>
        <w:ind w:left="0"/>
        <w:jc w:val="both"/>
      </w:pPr>
      <w:r>
        <w:rPr>
          <w:rFonts w:ascii="Times New Roman"/>
          <w:b w:val="false"/>
          <w:i w:val="false"/>
          <w:color w:val="000000"/>
          <w:sz w:val="28"/>
        </w:rPr>
        <w:t xml:space="preserve">
      а) нерезидентов Республики Казахстан; </w:t>
      </w:r>
    </w:p>
    <w:p>
      <w:pPr>
        <w:spacing w:after="0"/>
        <w:ind w:left="0"/>
        <w:jc w:val="both"/>
      </w:pPr>
      <w:r>
        <w:rPr>
          <w:rFonts w:ascii="Times New Roman"/>
          <w:b w:val="false"/>
          <w:i w:val="false"/>
          <w:color w:val="000000"/>
          <w:sz w:val="28"/>
        </w:rPr>
        <w:t xml:space="preserve">
      б) юридических лиц - резидентов Республики Казахстан, более одной трети размещенных акций или долей участия в уставных капиталах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pPr>
        <w:spacing w:after="0"/>
        <w:ind w:left="0"/>
        <w:jc w:val="both"/>
      </w:pPr>
      <w:r>
        <w:rPr>
          <w:rFonts w:ascii="Times New Roman"/>
          <w:b w:val="false"/>
          <w:i w:val="false"/>
          <w:color w:val="000000"/>
          <w:sz w:val="28"/>
        </w:rPr>
        <w:t xml:space="preserve">
      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bookmarkStart w:name="z712" w:id="35"/>
    <w:p>
      <w:pPr>
        <w:spacing w:after="0"/>
        <w:ind w:left="0"/>
        <w:jc w:val="both"/>
      </w:pPr>
      <w:r>
        <w:rPr>
          <w:rFonts w:ascii="Times New Roman"/>
          <w:b w:val="false"/>
          <w:i w:val="false"/>
          <w:color w:val="000000"/>
          <w:sz w:val="28"/>
        </w:rPr>
        <w:t xml:space="preserve">
      5-1. Исламский банк - банк второго уровня, осуществляющий банковскую деятельность, предусмотренную главой 4-1 настоящего Закона, на основании лицензии уполномоченного органа. </w:t>
      </w:r>
    </w:p>
    <w:bookmarkEnd w:id="35"/>
    <w:p>
      <w:pPr>
        <w:spacing w:after="0"/>
        <w:ind w:left="0"/>
        <w:jc w:val="both"/>
      </w:pPr>
      <w:r>
        <w:rPr>
          <w:rFonts w:ascii="Times New Roman"/>
          <w:b w:val="false"/>
          <w:i w:val="false"/>
          <w:color w:val="000000"/>
          <w:sz w:val="28"/>
        </w:rPr>
        <w:t>
      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p>
    <w:p>
      <w:pPr>
        <w:spacing w:after="0"/>
        <w:ind w:left="0"/>
        <w:jc w:val="both"/>
      </w:pPr>
      <w:r>
        <w:rPr>
          <w:rFonts w:ascii="Times New Roman"/>
          <w:b w:val="false"/>
          <w:i w:val="false"/>
          <w:color w:val="000000"/>
          <w:sz w:val="28"/>
        </w:rPr>
        <w:t xml:space="preserve">
      Особенности создания и деятельности исламского банка установлены главой 4-1 настоящего Закона. </w:t>
      </w:r>
    </w:p>
    <w:bookmarkStart w:name="z633" w:id="36"/>
    <w:p>
      <w:pPr>
        <w:spacing w:after="0"/>
        <w:ind w:left="0"/>
        <w:jc w:val="both"/>
      </w:pPr>
      <w:r>
        <w:rPr>
          <w:rFonts w:ascii="Times New Roman"/>
          <w:b w:val="false"/>
          <w:i w:val="false"/>
          <w:color w:val="000000"/>
          <w:sz w:val="28"/>
        </w:rPr>
        <w:t xml:space="preserve">
      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 </w:t>
      </w:r>
    </w:p>
    <w:bookmarkEnd w:id="36"/>
    <w:bookmarkStart w:name="z634" w:id="37"/>
    <w:p>
      <w:pPr>
        <w:spacing w:after="0"/>
        <w:ind w:left="0"/>
        <w:jc w:val="both"/>
      </w:pPr>
      <w:r>
        <w:rPr>
          <w:rFonts w:ascii="Times New Roman"/>
          <w:b w:val="false"/>
          <w:i w:val="false"/>
          <w:color w:val="000000"/>
          <w:sz w:val="28"/>
        </w:rPr>
        <w:t>
      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25.04.2001 </w:t>
      </w:r>
      <w:r>
        <w:rPr>
          <w:rFonts w:ascii="Times New Roman"/>
          <w:b w:val="false"/>
          <w:i w:val="false"/>
          <w:color w:val="000000"/>
          <w:sz w:val="28"/>
        </w:rPr>
        <w:t>N 179</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Банковское законодательство Республики Казахстан</w:t>
      </w:r>
    </w:p>
    <w:p>
      <w:pPr>
        <w:spacing w:after="0"/>
        <w:ind w:left="0"/>
        <w:jc w:val="both"/>
      </w:pPr>
      <w:r>
        <w:rPr>
          <w:rFonts w:ascii="Times New Roman"/>
          <w:b w:val="false"/>
          <w:i w:val="false"/>
          <w:color w:val="000000"/>
          <w:sz w:val="28"/>
        </w:rPr>
        <w:t>
      1. Банковское законодательство Республики Казахстан основывается на Конституции Республики Казахстан, состоит из настоящего Закона и иных нормативных правовых актов Республики Казахстан.</w:t>
      </w:r>
    </w:p>
    <w:bookmarkStart w:name="z149" w:id="3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11.07.2009 </w:t>
      </w:r>
      <w:r>
        <w:rPr>
          <w:rFonts w:ascii="Times New Roman"/>
          <w:b w:val="false"/>
          <w:i w:val="false"/>
          <w:color w:val="000000"/>
          <w:sz w:val="28"/>
        </w:rPr>
        <w:t xml:space="preserve">N 185-IV </w:t>
      </w:r>
      <w:r>
        <w:rPr>
          <w:rFonts w:ascii="Times New Roman"/>
          <w:b w:val="false"/>
          <w:i w:val="false"/>
          <w:color w:val="ff0000"/>
          <w:sz w:val="28"/>
        </w:rPr>
        <w:t xml:space="preserve">(вводится в действие с 30.08.2009);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Филиал банка-нерезидента Республики Казахстан</w:t>
      </w:r>
    </w:p>
    <w:bookmarkStart w:name="z1455" w:id="39"/>
    <w:p>
      <w:pPr>
        <w:spacing w:after="0"/>
        <w:ind w:left="0"/>
        <w:jc w:val="both"/>
      </w:pPr>
      <w:r>
        <w:rPr>
          <w:rFonts w:ascii="Times New Roman"/>
          <w:b w:val="false"/>
          <w:i w:val="false"/>
          <w:color w:val="000000"/>
          <w:sz w:val="28"/>
        </w:rPr>
        <w:t>
      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bookmarkEnd w:id="39"/>
    <w:bookmarkStart w:name="z1456" w:id="40"/>
    <w:p>
      <w:pPr>
        <w:spacing w:after="0"/>
        <w:ind w:left="0"/>
        <w:jc w:val="both"/>
      </w:pPr>
      <w:r>
        <w:rPr>
          <w:rFonts w:ascii="Times New Roman"/>
          <w:b w:val="false"/>
          <w:i w:val="false"/>
          <w:color w:val="000000"/>
          <w:sz w:val="28"/>
        </w:rPr>
        <w:t>
      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bookmarkEnd w:id="40"/>
    <w:bookmarkStart w:name="z1457" w:id="41"/>
    <w:p>
      <w:pPr>
        <w:spacing w:after="0"/>
        <w:ind w:left="0"/>
        <w:jc w:val="both"/>
      </w:pPr>
      <w:r>
        <w:rPr>
          <w:rFonts w:ascii="Times New Roman"/>
          <w:b w:val="false"/>
          <w:i w:val="false"/>
          <w:color w:val="000000"/>
          <w:sz w:val="28"/>
        </w:rPr>
        <w:t>
      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bookmarkEnd w:id="41"/>
    <w:bookmarkStart w:name="z1458" w:id="42"/>
    <w:p>
      <w:pPr>
        <w:spacing w:after="0"/>
        <w:ind w:left="0"/>
        <w:jc w:val="both"/>
      </w:pPr>
      <w:r>
        <w:rPr>
          <w:rFonts w:ascii="Times New Roman"/>
          <w:b w:val="false"/>
          <w:i w:val="false"/>
          <w:color w:val="000000"/>
          <w:sz w:val="28"/>
        </w:rPr>
        <w:t>
      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4-1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Организация, осуществляющая отдельные виды банковских операций</w:t>
      </w:r>
    </w:p>
    <w:p>
      <w:pPr>
        <w:spacing w:after="0"/>
        <w:ind w:left="0"/>
        <w:jc w:val="both"/>
      </w:pPr>
      <w:r>
        <w:rPr>
          <w:rFonts w:ascii="Times New Roman"/>
          <w:b w:val="false"/>
          <w:i w:val="false"/>
          <w:color w:val="000000"/>
          <w:sz w:val="28"/>
        </w:rPr>
        <w:t>
      Если иное не установлено настоящим Законом, организацией, осуществляющей отдельные виды банковских операций, признается юридическое лицо, не являющееся банком, которое на основании лицензии уполномоченного органа или Национального Банка Республики Казахстан либо в соответствии с законами Республики Казахстан правомочно проводить отдельные виды банковских операций, предусмотренных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Организация, специализирующаяся на улучшении качества кредитных портфелей банков второго уровня</w:t>
      </w:r>
    </w:p>
    <w:bookmarkStart w:name="z877" w:id="43"/>
    <w:p>
      <w:pPr>
        <w:spacing w:after="0"/>
        <w:ind w:left="0"/>
        <w:jc w:val="both"/>
      </w:pPr>
      <w:r>
        <w:rPr>
          <w:rFonts w:ascii="Times New Roman"/>
          <w:b w:val="false"/>
          <w:i w:val="false"/>
          <w:color w:val="000000"/>
          <w:sz w:val="28"/>
        </w:rPr>
        <w:t xml:space="preserve">
      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 </w:t>
      </w:r>
    </w:p>
    <w:bookmarkEnd w:id="43"/>
    <w:bookmarkStart w:name="z878" w:id="44"/>
    <w:p>
      <w:pPr>
        <w:spacing w:after="0"/>
        <w:ind w:left="0"/>
        <w:jc w:val="both"/>
      </w:pPr>
      <w:r>
        <w:rPr>
          <w:rFonts w:ascii="Times New Roman"/>
          <w:b w:val="false"/>
          <w:i w:val="false"/>
          <w:color w:val="000000"/>
          <w:sz w:val="28"/>
        </w:rPr>
        <w:t>
      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p>
    <w:bookmarkEnd w:id="44"/>
    <w:p>
      <w:pPr>
        <w:spacing w:after="0"/>
        <w:ind w:left="0"/>
        <w:jc w:val="both"/>
      </w:pPr>
      <w:r>
        <w:rPr>
          <w:rFonts w:ascii="Times New Roman"/>
          <w:b w:val="false"/>
          <w:i w:val="false"/>
          <w:color w:val="000000"/>
          <w:sz w:val="28"/>
        </w:rPr>
        <w:t xml:space="preserve">
      1) выпускать акции для формирования уставного капитала, а также облигации для финансирования собственной деятельности; </w:t>
      </w:r>
    </w:p>
    <w:p>
      <w:pPr>
        <w:spacing w:after="0"/>
        <w:ind w:left="0"/>
        <w:jc w:val="both"/>
      </w:pPr>
      <w:r>
        <w:rPr>
          <w:rFonts w:ascii="Times New Roman"/>
          <w:b w:val="false"/>
          <w:i w:val="false"/>
          <w:color w:val="000000"/>
          <w:sz w:val="28"/>
        </w:rPr>
        <w:t xml:space="preserve">
      2) выкупать собственные размещенные акции и облигации; </w:t>
      </w:r>
    </w:p>
    <w:p>
      <w:pPr>
        <w:spacing w:after="0"/>
        <w:ind w:left="0"/>
        <w:jc w:val="both"/>
      </w:pPr>
      <w:r>
        <w:rPr>
          <w:rFonts w:ascii="Times New Roman"/>
          <w:b w:val="false"/>
          <w:i w:val="false"/>
          <w:color w:val="000000"/>
          <w:sz w:val="28"/>
        </w:rPr>
        <w:t>
      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pPr>
        <w:spacing w:after="0"/>
        <w:ind w:left="0"/>
        <w:jc w:val="both"/>
      </w:pPr>
      <w:r>
        <w:rPr>
          <w:rFonts w:ascii="Times New Roman"/>
          <w:b w:val="false"/>
          <w:i w:val="false"/>
          <w:color w:val="000000"/>
          <w:sz w:val="28"/>
        </w:rPr>
        <w:t>
      4) 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В случае перехода прав (требований)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pPr>
        <w:spacing w:after="0"/>
        <w:ind w:left="0"/>
        <w:jc w:val="both"/>
      </w:pPr>
      <w:r>
        <w:rPr>
          <w:rFonts w:ascii="Times New Roman"/>
          <w:b w:val="false"/>
          <w:i w:val="false"/>
          <w:color w:val="000000"/>
          <w:sz w:val="28"/>
        </w:rPr>
        <w:t>
      5) производить оценку качества акций и (или) облигаций, выпущенных банками и (или) размещенных банками, юридическими лицами, ранее являвшимися банками;</w:t>
      </w:r>
    </w:p>
    <w:p>
      <w:pPr>
        <w:spacing w:after="0"/>
        <w:ind w:left="0"/>
        <w:jc w:val="both"/>
      </w:pPr>
      <w:r>
        <w:rPr>
          <w:rFonts w:ascii="Times New Roman"/>
          <w:b w:val="false"/>
          <w:i w:val="false"/>
          <w:color w:val="000000"/>
          <w:sz w:val="28"/>
        </w:rPr>
        <w:t>
      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pPr>
        <w:spacing w:after="0"/>
        <w:ind w:left="0"/>
        <w:jc w:val="both"/>
      </w:pPr>
      <w:r>
        <w:rPr>
          <w:rFonts w:ascii="Times New Roman"/>
          <w:b w:val="false"/>
          <w:i w:val="false"/>
          <w:color w:val="000000"/>
          <w:sz w:val="28"/>
        </w:rPr>
        <w:t>
      9) производить операции по секьюритизации прав требований и других активов, приобретенных у банков и (или) юридических лиц, ранее являвшихся банками;</w:t>
      </w:r>
    </w:p>
    <w:p>
      <w:pPr>
        <w:spacing w:after="0"/>
        <w:ind w:left="0"/>
        <w:jc w:val="both"/>
      </w:pPr>
      <w:r>
        <w:rPr>
          <w:rFonts w:ascii="Times New Roman"/>
          <w:b w:val="false"/>
          <w:i w:val="false"/>
          <w:color w:val="000000"/>
          <w:sz w:val="28"/>
        </w:rPr>
        <w:t xml:space="preserve">
      10) самостоятельно, а также совместно с банками создавать (приобретать) организацию, приобретающую сомнительные и безнадежные активы; </w:t>
      </w:r>
    </w:p>
    <w:p>
      <w:pPr>
        <w:spacing w:after="0"/>
        <w:ind w:left="0"/>
        <w:jc w:val="both"/>
      </w:pPr>
      <w:r>
        <w:rPr>
          <w:rFonts w:ascii="Times New Roman"/>
          <w:b w:val="false"/>
          <w:i w:val="false"/>
          <w:color w:val="000000"/>
          <w:sz w:val="28"/>
        </w:rPr>
        <w:t>
      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pPr>
        <w:spacing w:after="0"/>
        <w:ind w:left="0"/>
        <w:jc w:val="both"/>
      </w:pPr>
      <w:r>
        <w:rPr>
          <w:rFonts w:ascii="Times New Roman"/>
          <w:b w:val="false"/>
          <w:i w:val="false"/>
          <w:color w:val="000000"/>
          <w:sz w:val="28"/>
        </w:rPr>
        <w:t xml:space="preserve">
      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 </w:t>
      </w:r>
    </w:p>
    <w:p>
      <w:pPr>
        <w:spacing w:after="0"/>
        <w:ind w:left="0"/>
        <w:jc w:val="both"/>
      </w:pPr>
      <w:r>
        <w:rPr>
          <w:rFonts w:ascii="Times New Roman"/>
          <w:b w:val="false"/>
          <w:i w:val="false"/>
          <w:color w:val="000000"/>
          <w:sz w:val="28"/>
        </w:rPr>
        <w:t xml:space="preserve">
      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 </w:t>
      </w:r>
    </w:p>
    <w:p>
      <w:pPr>
        <w:spacing w:after="0"/>
        <w:ind w:left="0"/>
        <w:jc w:val="both"/>
      </w:pPr>
      <w:r>
        <w:rPr>
          <w:rFonts w:ascii="Times New Roman"/>
          <w:b w:val="false"/>
          <w:i w:val="false"/>
          <w:color w:val="000000"/>
          <w:sz w:val="28"/>
        </w:rPr>
        <w:t xml:space="preserve">
      12) размещать деньги в ценные бумаги и иные финансовые инструменты, а также в банках второго уровня, Национальном Банке Республики Казахстан и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на условиях договоров банковского счета и банковского вклада; </w:t>
      </w:r>
    </w:p>
    <w:p>
      <w:pPr>
        <w:spacing w:after="0"/>
        <w:ind w:left="0"/>
        <w:jc w:val="both"/>
      </w:pPr>
      <w:r>
        <w:rPr>
          <w:rFonts w:ascii="Times New Roman"/>
          <w:b w:val="false"/>
          <w:i w:val="false"/>
          <w:color w:val="000000"/>
          <w:sz w:val="28"/>
        </w:rPr>
        <w:t>
      13) осуществлять финансирование на условиях платности, срочности и возвратности банков и (или) юридических лиц, ранее являвшихся банками;</w:t>
      </w:r>
    </w:p>
    <w:p>
      <w:pPr>
        <w:spacing w:after="0"/>
        <w:ind w:left="0"/>
        <w:jc w:val="both"/>
      </w:pPr>
      <w:r>
        <w:rPr>
          <w:rFonts w:ascii="Times New Roman"/>
          <w:b w:val="false"/>
          <w:i w:val="false"/>
          <w:color w:val="000000"/>
          <w:sz w:val="28"/>
        </w:rPr>
        <w:t>
      14) приобретать услуги организаций по вопросам, связанным с улучшением качества кредитных портфелей банков второго уровня;</w:t>
      </w:r>
    </w:p>
    <w:p>
      <w:pPr>
        <w:spacing w:after="0"/>
        <w:ind w:left="0"/>
        <w:jc w:val="both"/>
      </w:pPr>
      <w:r>
        <w:rPr>
          <w:rFonts w:ascii="Times New Roman"/>
          <w:b w:val="false"/>
          <w:i w:val="false"/>
          <w:color w:val="000000"/>
          <w:sz w:val="28"/>
        </w:rPr>
        <w:t>
      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bookmarkStart w:name="z1653" w:id="45"/>
    <w:p>
      <w:pPr>
        <w:spacing w:after="0"/>
        <w:ind w:left="0"/>
        <w:jc w:val="both"/>
      </w:pPr>
      <w:r>
        <w:rPr>
          <w:rFonts w:ascii="Times New Roman"/>
          <w:b w:val="false"/>
          <w:i w:val="false"/>
          <w:color w:val="000000"/>
          <w:sz w:val="28"/>
        </w:rPr>
        <w:t>
      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bookmarkEnd w:id="45"/>
    <w:p>
      <w:pPr>
        <w:spacing w:after="0"/>
        <w:ind w:left="0"/>
        <w:jc w:val="both"/>
      </w:pPr>
      <w:r>
        <w:rPr>
          <w:rFonts w:ascii="Times New Roman"/>
          <w:b w:val="false"/>
          <w:i w:val="false"/>
          <w:color w:val="000000"/>
          <w:sz w:val="28"/>
        </w:rPr>
        <w:t xml:space="preserve">
      16) иные виды деятельности, установленные Правительством Республики Казахстан. </w:t>
      </w:r>
    </w:p>
    <w:p>
      <w:pPr>
        <w:spacing w:after="0"/>
        <w:ind w:left="0"/>
        <w:jc w:val="both"/>
      </w:pPr>
      <w:r>
        <w:rPr>
          <w:rFonts w:ascii="Times New Roman"/>
          <w:b w:val="false"/>
          <w:i w:val="false"/>
          <w:color w:val="000000"/>
          <w:sz w:val="28"/>
        </w:rPr>
        <w:t>
      Порядок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требований к приобретаемым (приобретенным) ею активам и правам требования устанавливается нормативным правовым актом единственного акционера.</w:t>
      </w:r>
    </w:p>
    <w:p>
      <w:pPr>
        <w:spacing w:after="0"/>
        <w:ind w:left="0"/>
        <w:jc w:val="both"/>
      </w:pPr>
      <w:r>
        <w:rPr>
          <w:rFonts w:ascii="Times New Roman"/>
          <w:b w:val="false"/>
          <w:i w:val="false"/>
          <w:color w:val="000000"/>
          <w:sz w:val="28"/>
        </w:rPr>
        <w:t xml:space="preserve">
      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 </w:t>
      </w:r>
    </w:p>
    <w:bookmarkStart w:name="z1654" w:id="46"/>
    <w:p>
      <w:pPr>
        <w:spacing w:after="0"/>
        <w:ind w:left="0"/>
        <w:jc w:val="both"/>
      </w:pPr>
      <w:r>
        <w:rPr>
          <w:rFonts w:ascii="Times New Roman"/>
          <w:b w:val="false"/>
          <w:i w:val="false"/>
          <w:color w:val="000000"/>
          <w:sz w:val="28"/>
        </w:rPr>
        <w:t xml:space="preserve">
      Организация, специализирующаяся на улучшении качества кредитных портфелей банков второго уровня, вправе привлекать коллекторские агентства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 на деньги, находящиеся на банковских счетах заемщика, путем предъявления платежного требования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36 настоящего Закона.</w:t>
      </w:r>
    </w:p>
    <w:bookmarkEnd w:id="46"/>
    <w:bookmarkStart w:name="z879" w:id="47"/>
    <w:p>
      <w:pPr>
        <w:spacing w:after="0"/>
        <w:ind w:left="0"/>
        <w:jc w:val="both"/>
      </w:pPr>
      <w:r>
        <w:rPr>
          <w:rFonts w:ascii="Times New Roman"/>
          <w:b w:val="false"/>
          <w:i w:val="false"/>
          <w:color w:val="000000"/>
          <w:sz w:val="28"/>
        </w:rPr>
        <w:t xml:space="preserve">
      3. Организация, специализирующаяся на улучшении качества кредитных портфелей банков второго уровня, на осуществление видов деятельности,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вправе получать из бюджета целевое перечисление.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11.03.2017);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Запрет на неуполномоченную деятельность</w:t>
      </w:r>
    </w:p>
    <w:bookmarkStart w:name="z635" w:id="48"/>
    <w:p>
      <w:pPr>
        <w:spacing w:after="0"/>
        <w:ind w:left="0"/>
        <w:jc w:val="both"/>
      </w:pPr>
      <w:r>
        <w:rPr>
          <w:rFonts w:ascii="Times New Roman"/>
          <w:b w:val="false"/>
          <w:i w:val="false"/>
          <w:color w:val="000000"/>
          <w:sz w:val="28"/>
        </w:rPr>
        <w:t>
      1. Ни одно лицо, не имеющее соответствующей лицензии уполномоченного органа или Национального Банка Республики Казахстан, не имеет права:</w:t>
      </w:r>
    </w:p>
    <w:bookmarkEnd w:id="48"/>
    <w:bookmarkStart w:name="z636" w:id="49"/>
    <w:p>
      <w:pPr>
        <w:spacing w:after="0"/>
        <w:ind w:left="0"/>
        <w:jc w:val="both"/>
      </w:pPr>
      <w:r>
        <w:rPr>
          <w:rFonts w:ascii="Times New Roman"/>
          <w:b w:val="false"/>
          <w:i w:val="false"/>
          <w:color w:val="000000"/>
          <w:sz w:val="28"/>
        </w:rPr>
        <w:t>
      1) выполнять банковские операции в качестве основной или</w:t>
      </w:r>
    </w:p>
    <w:bookmarkEnd w:id="49"/>
    <w:p>
      <w:pPr>
        <w:spacing w:after="0"/>
        <w:ind w:left="0"/>
        <w:jc w:val="both"/>
      </w:pPr>
      <w:r>
        <w:rPr>
          <w:rFonts w:ascii="Times New Roman"/>
          <w:b w:val="false"/>
          <w:i w:val="false"/>
          <w:color w:val="000000"/>
          <w:sz w:val="28"/>
        </w:rPr>
        <w:t>
      дополнительной деятельности;</w:t>
      </w:r>
    </w:p>
    <w:bookmarkStart w:name="z637" w:id="50"/>
    <w:p>
      <w:pPr>
        <w:spacing w:after="0"/>
        <w:ind w:left="0"/>
        <w:jc w:val="both"/>
      </w:pPr>
      <w:r>
        <w:rPr>
          <w:rFonts w:ascii="Times New Roman"/>
          <w:b w:val="false"/>
          <w:i w:val="false"/>
          <w:color w:val="000000"/>
          <w:sz w:val="28"/>
        </w:rPr>
        <w:t>
      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Национальный Банк Республики Казахстан, филиалы и представительства банков, организации, указанные в пункте 8 статьи 61-4 настоящего Закона, международные финансовые организации.</w:t>
      </w:r>
    </w:p>
    <w:bookmarkEnd w:id="50"/>
    <w:bookmarkStart w:name="z638" w:id="51"/>
    <w:p>
      <w:pPr>
        <w:spacing w:after="0"/>
        <w:ind w:left="0"/>
        <w:jc w:val="both"/>
      </w:pPr>
      <w:r>
        <w:rPr>
          <w:rFonts w:ascii="Times New Roman"/>
          <w:b w:val="false"/>
          <w:i w:val="false"/>
          <w:color w:val="000000"/>
          <w:sz w:val="28"/>
        </w:rPr>
        <w:t>
      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государственным органом, Национальным оператором почты, организациями, указанными в пункте 8 статьи 61-4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Разграничение ответственности банков и государства. Независимость банков</w:t>
      </w:r>
    </w:p>
    <w:p>
      <w:pPr>
        <w:spacing w:after="0"/>
        <w:ind w:left="0"/>
        <w:jc w:val="both"/>
      </w:pPr>
      <w:r>
        <w:rPr>
          <w:rFonts w:ascii="Times New Roman"/>
          <w:b w:val="false"/>
          <w:i w:val="false"/>
          <w:color w:val="000000"/>
          <w:sz w:val="28"/>
        </w:rPr>
        <w:t xml:space="preserve">
      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bookmarkStart w:name="z150" w:id="52"/>
    <w:p>
      <w:pPr>
        <w:spacing w:after="0"/>
        <w:ind w:left="0"/>
        <w:jc w:val="both"/>
      </w:pPr>
      <w:r>
        <w:rPr>
          <w:rFonts w:ascii="Times New Roman"/>
          <w:b w:val="false"/>
          <w:i w:val="false"/>
          <w:color w:val="000000"/>
          <w:sz w:val="28"/>
        </w:rPr>
        <w:t xml:space="preserve">
      2. Государство гарантирует сохранность депозитов,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bookmarkEnd w:id="52"/>
    <w:bookmarkStart w:name="z151" w:id="53"/>
    <w:p>
      <w:pPr>
        <w:spacing w:after="0"/>
        <w:ind w:left="0"/>
        <w:jc w:val="both"/>
      </w:pPr>
      <w:r>
        <w:rPr>
          <w:rFonts w:ascii="Times New Roman"/>
          <w:b w:val="false"/>
          <w:i w:val="false"/>
          <w:color w:val="000000"/>
          <w:sz w:val="28"/>
        </w:rPr>
        <w:t xml:space="preserve">
      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07.12.1996 </w:t>
      </w:r>
      <w:r>
        <w:rPr>
          <w:rFonts w:ascii="Times New Roman"/>
          <w:b w:val="false"/>
          <w:i w:val="false"/>
          <w:color w:val="000000"/>
          <w:sz w:val="28"/>
        </w:rPr>
        <w:t>N 50</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Деятельность, запрещенная или ограниченная для банков и банковских холдингов</w:t>
      </w:r>
    </w:p>
    <w:bookmarkStart w:name="z386" w:id="54"/>
    <w:p>
      <w:pPr>
        <w:spacing w:after="0"/>
        <w:ind w:left="0"/>
        <w:jc w:val="both"/>
      </w:pPr>
      <w:r>
        <w:rPr>
          <w:rFonts w:ascii="Times New Roman"/>
          <w:b w:val="false"/>
          <w:i w:val="false"/>
          <w:color w:val="000000"/>
          <w:sz w:val="28"/>
        </w:rPr>
        <w:t>
      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пунктом 9 настоящей статьи и пунктом 12 статьи 30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bookmarkEnd w:id="54"/>
    <w:bookmarkStart w:name="z387" w:id="55"/>
    <w:p>
      <w:pPr>
        <w:spacing w:after="0"/>
        <w:ind w:left="0"/>
        <w:jc w:val="both"/>
      </w:pPr>
      <w:r>
        <w:rPr>
          <w:rFonts w:ascii="Times New Roman"/>
          <w:b w:val="false"/>
          <w:i w:val="false"/>
          <w:color w:val="000000"/>
          <w:sz w:val="28"/>
        </w:rPr>
        <w:t>
      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bookmarkEnd w:id="55"/>
    <w:bookmarkStart w:name="z388" w:id="56"/>
    <w:p>
      <w:pPr>
        <w:spacing w:after="0"/>
        <w:ind w:left="0"/>
        <w:jc w:val="both"/>
      </w:pPr>
      <w:r>
        <w:rPr>
          <w:rFonts w:ascii="Times New Roman"/>
          <w:b w:val="false"/>
          <w:i w:val="false"/>
          <w:color w:val="000000"/>
          <w:sz w:val="28"/>
        </w:rPr>
        <w:t>
      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bookmarkEnd w:id="56"/>
    <w:bookmarkStart w:name="z389" w:id="57"/>
    <w:p>
      <w:pPr>
        <w:spacing w:after="0"/>
        <w:ind w:left="0"/>
        <w:jc w:val="both"/>
      </w:pPr>
      <w:r>
        <w:rPr>
          <w:rFonts w:ascii="Times New Roman"/>
          <w:b w:val="false"/>
          <w:i w:val="false"/>
          <w:color w:val="000000"/>
          <w:sz w:val="28"/>
        </w:rPr>
        <w:t>
      1) банками:</w:t>
      </w:r>
    </w:p>
    <w:bookmarkEnd w:id="57"/>
    <w:bookmarkStart w:name="z391" w:id="58"/>
    <w:p>
      <w:pPr>
        <w:spacing w:after="0"/>
        <w:ind w:left="0"/>
        <w:jc w:val="both"/>
      </w:pPr>
      <w:r>
        <w:rPr>
          <w:rFonts w:ascii="Times New Roman"/>
          <w:b w:val="false"/>
          <w:i w:val="false"/>
          <w:color w:val="000000"/>
          <w:sz w:val="28"/>
        </w:rPr>
        <w:t>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платежных организаций в размере десяти или более процентов от размещенных (за вычетом привилегированных и выкупленных обществом) акций (долей участия в уставном капитале);</w:t>
      </w:r>
    </w:p>
    <w:bookmarkEnd w:id="58"/>
    <w:bookmarkStart w:name="z392" w:id="59"/>
    <w:p>
      <w:pPr>
        <w:spacing w:after="0"/>
        <w:ind w:left="0"/>
        <w:jc w:val="both"/>
      </w:pPr>
      <w:r>
        <w:rPr>
          <w:rFonts w:ascii="Times New Roman"/>
          <w:b w:val="false"/>
          <w:i w:val="false"/>
          <w:color w:val="000000"/>
          <w:sz w:val="28"/>
        </w:rPr>
        <w:t>
      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нормативного правового акта уполномоченного органа;</w:t>
      </w:r>
    </w:p>
    <w:bookmarkEnd w:id="59"/>
    <w:bookmarkStart w:name="z393" w:id="60"/>
    <w:p>
      <w:pPr>
        <w:spacing w:after="0"/>
        <w:ind w:left="0"/>
        <w:jc w:val="both"/>
      </w:pPr>
      <w:r>
        <w:rPr>
          <w:rFonts w:ascii="Times New Roman"/>
          <w:b w:val="false"/>
          <w:i w:val="false"/>
          <w:color w:val="000000"/>
          <w:sz w:val="28"/>
        </w:rPr>
        <w:t>
      дочерних специальных организаций-нерезидентов Республики Казахстан, созданных в целях выпуска и размещения ценных бумаг под гарантию банка;</w:t>
      </w:r>
    </w:p>
    <w:bookmarkEnd w:id="60"/>
    <w:bookmarkStart w:name="z394" w:id="61"/>
    <w:p>
      <w:pPr>
        <w:spacing w:after="0"/>
        <w:ind w:left="0"/>
        <w:jc w:val="both"/>
      </w:pPr>
      <w:r>
        <w:rPr>
          <w:rFonts w:ascii="Times New Roman"/>
          <w:b w:val="false"/>
          <w:i w:val="false"/>
          <w:color w:val="000000"/>
          <w:sz w:val="28"/>
        </w:rPr>
        <w:t>
      дочерних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секьюритизации;</w:t>
      </w:r>
    </w:p>
    <w:bookmarkEnd w:id="61"/>
    <w:bookmarkStart w:name="z871" w:id="62"/>
    <w:p>
      <w:pPr>
        <w:spacing w:after="0"/>
        <w:ind w:left="0"/>
        <w:jc w:val="both"/>
      </w:pPr>
      <w:r>
        <w:rPr>
          <w:rFonts w:ascii="Times New Roman"/>
          <w:b w:val="false"/>
          <w:i w:val="false"/>
          <w:color w:val="000000"/>
          <w:sz w:val="28"/>
        </w:rPr>
        <w:t>
      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bookmarkEnd w:id="62"/>
    <w:bookmarkStart w:name="z395" w:id="63"/>
    <w:p>
      <w:pPr>
        <w:spacing w:after="0"/>
        <w:ind w:left="0"/>
        <w:jc w:val="both"/>
      </w:pPr>
      <w:r>
        <w:rPr>
          <w:rFonts w:ascii="Times New Roman"/>
          <w:b w:val="false"/>
          <w:i w:val="false"/>
          <w:color w:val="000000"/>
          <w:sz w:val="28"/>
        </w:rPr>
        <w:t>
      дочерних организаций-резидентов Республики Казахстан, приобретающих сомнительные и безнадежные активы родительского банка;</w:t>
      </w:r>
    </w:p>
    <w:bookmarkEnd w:id="63"/>
    <w:p>
      <w:pPr>
        <w:spacing w:after="0"/>
        <w:ind w:left="0"/>
        <w:jc w:val="both"/>
      </w:pPr>
      <w:r>
        <w:rPr>
          <w:rFonts w:ascii="Times New Roman"/>
          <w:b w:val="false"/>
          <w:i w:val="false"/>
          <w:color w:val="000000"/>
          <w:sz w:val="28"/>
        </w:rPr>
        <w:t>
      дочерних организаций, исключительной деятельностью которых является инкассация банкнот, монет и ценностей;</w:t>
      </w:r>
    </w:p>
    <w:bookmarkStart w:name="z870" w:id="64"/>
    <w:p>
      <w:pPr>
        <w:spacing w:after="0"/>
        <w:ind w:left="0"/>
        <w:jc w:val="both"/>
      </w:pPr>
      <w:r>
        <w:rPr>
          <w:rFonts w:ascii="Times New Roman"/>
          <w:b w:val="false"/>
          <w:i w:val="false"/>
          <w:color w:val="000000"/>
          <w:sz w:val="28"/>
        </w:rPr>
        <w:t>
      организаций, оказывающих услуги оператора системы электронных денег;</w:t>
      </w:r>
    </w:p>
    <w:bookmarkEnd w:id="64"/>
    <w:bookmarkStart w:name="z771" w:id="65"/>
    <w:p>
      <w:pPr>
        <w:spacing w:after="0"/>
        <w:ind w:left="0"/>
        <w:jc w:val="both"/>
      </w:pPr>
      <w:r>
        <w:rPr>
          <w:rFonts w:ascii="Times New Roman"/>
          <w:b w:val="false"/>
          <w:i w:val="false"/>
          <w:color w:val="000000"/>
          <w:sz w:val="28"/>
        </w:rPr>
        <w:t>
      дочерних организаций, осуществляющих лизинговую деятельность;</w:t>
      </w:r>
    </w:p>
    <w:bookmarkEnd w:id="65"/>
    <w:p>
      <w:pPr>
        <w:spacing w:after="0"/>
        <w:ind w:left="0"/>
        <w:jc w:val="both"/>
      </w:pPr>
      <w:r>
        <w:rPr>
          <w:rFonts w:ascii="Times New Roman"/>
          <w:b w:val="false"/>
          <w:i w:val="false"/>
          <w:color w:val="000000"/>
          <w:sz w:val="28"/>
        </w:rPr>
        <w:t>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bookmarkStart w:name="z398" w:id="66"/>
    <w:p>
      <w:pPr>
        <w:spacing w:after="0"/>
        <w:ind w:left="0"/>
        <w:jc w:val="both"/>
      </w:pPr>
      <w:r>
        <w:rPr>
          <w:rFonts w:ascii="Times New Roman"/>
          <w:b w:val="false"/>
          <w:i w:val="false"/>
          <w:color w:val="000000"/>
          <w:sz w:val="28"/>
        </w:rPr>
        <w:t>
      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bookmarkEnd w:id="66"/>
    <w:bookmarkStart w:name="z399" w:id="67"/>
    <w:p>
      <w:pPr>
        <w:spacing w:after="0"/>
        <w:ind w:left="0"/>
        <w:jc w:val="both"/>
      </w:pPr>
      <w:r>
        <w:rPr>
          <w:rFonts w:ascii="Times New Roman"/>
          <w:b w:val="false"/>
          <w:i w:val="false"/>
          <w:color w:val="000000"/>
          <w:sz w:val="28"/>
        </w:rPr>
        <w:t>
      юридических лиц, указанных в статье 10 настоящего Закона;</w:t>
      </w:r>
    </w:p>
    <w:bookmarkEnd w:id="67"/>
    <w:bookmarkStart w:name="z400" w:id="68"/>
    <w:p>
      <w:pPr>
        <w:spacing w:after="0"/>
        <w:ind w:left="0"/>
        <w:jc w:val="both"/>
      </w:pPr>
      <w:r>
        <w:rPr>
          <w:rFonts w:ascii="Times New Roman"/>
          <w:b w:val="false"/>
          <w:i w:val="false"/>
          <w:color w:val="000000"/>
          <w:sz w:val="28"/>
        </w:rPr>
        <w:t>
      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bookmarkEnd w:id="68"/>
    <w:bookmarkStart w:name="z401" w:id="69"/>
    <w:p>
      <w:pPr>
        <w:spacing w:after="0"/>
        <w:ind w:left="0"/>
        <w:jc w:val="both"/>
      </w:pPr>
      <w:r>
        <w:rPr>
          <w:rFonts w:ascii="Times New Roman"/>
          <w:b w:val="false"/>
          <w:i w:val="false"/>
          <w:color w:val="000000"/>
          <w:sz w:val="28"/>
        </w:rPr>
        <w:t>
      фондовых бирж и центрального депозитария, осуществляющих деятельность на территории Республики Казахстан;</w:t>
      </w:r>
    </w:p>
    <w:bookmarkEnd w:id="69"/>
    <w:bookmarkStart w:name="z402" w:id="70"/>
    <w:p>
      <w:pPr>
        <w:spacing w:after="0"/>
        <w:ind w:left="0"/>
        <w:jc w:val="both"/>
      </w:pPr>
      <w:r>
        <w:rPr>
          <w:rFonts w:ascii="Times New Roman"/>
          <w:b w:val="false"/>
          <w:i w:val="false"/>
          <w:color w:val="000000"/>
          <w:sz w:val="28"/>
        </w:rPr>
        <w:t>
      кредитных бюро;</w:t>
      </w:r>
    </w:p>
    <w:bookmarkEnd w:id="70"/>
    <w:bookmarkStart w:name="z403" w:id="71"/>
    <w:p>
      <w:pPr>
        <w:spacing w:after="0"/>
        <w:ind w:left="0"/>
        <w:jc w:val="both"/>
      </w:pPr>
      <w:r>
        <w:rPr>
          <w:rFonts w:ascii="Times New Roman"/>
          <w:b w:val="false"/>
          <w:i w:val="false"/>
          <w:color w:val="000000"/>
          <w:sz w:val="28"/>
        </w:rPr>
        <w:t>
      организаций, указанных в пункте 8 статьи 61-4 настоящего Закона;</w:t>
      </w:r>
    </w:p>
    <w:bookmarkEnd w:id="71"/>
    <w:bookmarkStart w:name="z1708" w:id="72"/>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bookmarkEnd w:id="72"/>
    <w:bookmarkStart w:name="z1709" w:id="73"/>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bookmarkEnd w:id="73"/>
    <w:bookmarkStart w:name="z1710" w:id="74"/>
    <w:p>
      <w:pPr>
        <w:spacing w:after="0"/>
        <w:ind w:left="0"/>
        <w:jc w:val="both"/>
      </w:pPr>
      <w:r>
        <w:rPr>
          <w:rFonts w:ascii="Times New Roman"/>
          <w:b w:val="false"/>
          <w:i w:val="false"/>
          <w:color w:val="000000"/>
          <w:sz w:val="28"/>
        </w:rPr>
        <w:t>
      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74"/>
    <w:bookmarkStart w:name="z770" w:id="75"/>
    <w:p>
      <w:pPr>
        <w:spacing w:after="0"/>
        <w:ind w:left="0"/>
        <w:jc w:val="both"/>
      </w:pPr>
      <w:r>
        <w:rPr>
          <w:rFonts w:ascii="Times New Roman"/>
          <w:b w:val="false"/>
          <w:i w:val="false"/>
          <w:color w:val="000000"/>
          <w:sz w:val="28"/>
        </w:rPr>
        <w:t>
      иных юридических лиц – при осуществлении исламским банком банковской деятельности, предусмотренной главой 4-1 настоящего Закона;</w:t>
      </w:r>
    </w:p>
    <w:bookmarkEnd w:id="75"/>
    <w:bookmarkStart w:name="z404" w:id="76"/>
    <w:p>
      <w:pPr>
        <w:spacing w:after="0"/>
        <w:ind w:left="0"/>
        <w:jc w:val="both"/>
      </w:pPr>
      <w:r>
        <w:rPr>
          <w:rFonts w:ascii="Times New Roman"/>
          <w:b w:val="false"/>
          <w:i w:val="false"/>
          <w:color w:val="000000"/>
          <w:sz w:val="28"/>
        </w:rPr>
        <w:t>
      2) банковскими холдингами:</w:t>
      </w:r>
    </w:p>
    <w:bookmarkEnd w:id="76"/>
    <w:bookmarkStart w:name="z405" w:id="77"/>
    <w:p>
      <w:pPr>
        <w:spacing w:after="0"/>
        <w:ind w:left="0"/>
        <w:jc w:val="both"/>
      </w:pPr>
      <w:r>
        <w:rPr>
          <w:rFonts w:ascii="Times New Roman"/>
          <w:b w:val="false"/>
          <w:i w:val="false"/>
          <w:color w:val="000000"/>
          <w:sz w:val="28"/>
        </w:rPr>
        <w:t>
      финансовых организаций;</w:t>
      </w:r>
    </w:p>
    <w:bookmarkEnd w:id="77"/>
    <w:bookmarkStart w:name="z406" w:id="78"/>
    <w:p>
      <w:pPr>
        <w:spacing w:after="0"/>
        <w:ind w:left="0"/>
        <w:jc w:val="both"/>
      </w:pPr>
      <w:r>
        <w:rPr>
          <w:rFonts w:ascii="Times New Roman"/>
          <w:b w:val="false"/>
          <w:i w:val="false"/>
          <w:color w:val="000000"/>
          <w:sz w:val="28"/>
        </w:rPr>
        <w:t>
      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bookmarkEnd w:id="78"/>
    <w:bookmarkStart w:name="z407" w:id="79"/>
    <w:p>
      <w:pPr>
        <w:spacing w:after="0"/>
        <w:ind w:left="0"/>
        <w:jc w:val="both"/>
      </w:pPr>
      <w:r>
        <w:rPr>
          <w:rFonts w:ascii="Times New Roman"/>
          <w:b w:val="false"/>
          <w:i w:val="false"/>
          <w:color w:val="000000"/>
          <w:sz w:val="28"/>
        </w:rPr>
        <w:t>
      специальных организаций-нерезидентов Республики Казахстан, созданных в целях выпуска и размещения ценных бумаг под гарантию банковского холдинга;</w:t>
      </w:r>
    </w:p>
    <w:bookmarkEnd w:id="79"/>
    <w:bookmarkStart w:name="z408" w:id="80"/>
    <w:p>
      <w:pPr>
        <w:spacing w:after="0"/>
        <w:ind w:left="0"/>
        <w:jc w:val="both"/>
      </w:pPr>
      <w:r>
        <w:rPr>
          <w:rFonts w:ascii="Times New Roman"/>
          <w:b w:val="false"/>
          <w:i w:val="false"/>
          <w:color w:val="000000"/>
          <w:sz w:val="28"/>
        </w:rPr>
        <w:t>
      специальных финансовых компаний, созданных для сделок секьюритизации в соответствии с законодательством Республики Казахстан о проектном финансировании и секьюритизации;</w:t>
      </w:r>
    </w:p>
    <w:bookmarkEnd w:id="80"/>
    <w:bookmarkStart w:name="z409" w:id="81"/>
    <w:p>
      <w:pPr>
        <w:spacing w:after="0"/>
        <w:ind w:left="0"/>
        <w:jc w:val="both"/>
      </w:pPr>
      <w:r>
        <w:rPr>
          <w:rFonts w:ascii="Times New Roman"/>
          <w:b w:val="false"/>
          <w:i w:val="false"/>
          <w:color w:val="000000"/>
          <w:sz w:val="28"/>
        </w:rPr>
        <w:t>
      организаций, исключительной деятельностью которых является инкассация банкнот, монет и ценностей, осуществление лизинговой деятельности;</w:t>
      </w:r>
    </w:p>
    <w:bookmarkEnd w:id="81"/>
    <w:bookmarkStart w:name="z410" w:id="82"/>
    <w:p>
      <w:pPr>
        <w:spacing w:after="0"/>
        <w:ind w:left="0"/>
        <w:jc w:val="both"/>
      </w:pPr>
      <w:r>
        <w:rPr>
          <w:rFonts w:ascii="Times New Roman"/>
          <w:b w:val="false"/>
          <w:i w:val="false"/>
          <w:color w:val="000000"/>
          <w:sz w:val="28"/>
        </w:rPr>
        <w:t>
      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bookmarkEnd w:id="82"/>
    <w:bookmarkStart w:name="z411" w:id="83"/>
    <w:p>
      <w:pPr>
        <w:spacing w:after="0"/>
        <w:ind w:left="0"/>
        <w:jc w:val="both"/>
      </w:pPr>
      <w:r>
        <w:rPr>
          <w:rFonts w:ascii="Times New Roman"/>
          <w:b w:val="false"/>
          <w:i w:val="false"/>
          <w:color w:val="000000"/>
          <w:sz w:val="28"/>
        </w:rPr>
        <w:t>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bookmarkEnd w:id="83"/>
    <w:bookmarkStart w:name="z772" w:id="84"/>
    <w:p>
      <w:pPr>
        <w:spacing w:after="0"/>
        <w:ind w:left="0"/>
        <w:jc w:val="both"/>
      </w:pPr>
      <w:r>
        <w:rPr>
          <w:rFonts w:ascii="Times New Roman"/>
          <w:b w:val="false"/>
          <w:i w:val="false"/>
          <w:color w:val="000000"/>
          <w:sz w:val="28"/>
        </w:rPr>
        <w:t>
      организаций, указанных в пункте 8 статьи 61-4 настоящего Закона.</w:t>
      </w:r>
    </w:p>
    <w:bookmarkEnd w:id="84"/>
    <w:bookmarkStart w:name="z1711" w:id="85"/>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bookmarkEnd w:id="85"/>
    <w:bookmarkStart w:name="z1712" w:id="86"/>
    <w:p>
      <w:pPr>
        <w:spacing w:after="0"/>
        <w:ind w:left="0"/>
        <w:jc w:val="both"/>
      </w:pPr>
      <w:r>
        <w:rPr>
          <w:rFonts w:ascii="Times New Roman"/>
          <w:b w:val="false"/>
          <w:i w:val="false"/>
          <w:color w:val="000000"/>
          <w:sz w:val="28"/>
        </w:rPr>
        <w:t>
      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bookmarkEnd w:id="86"/>
    <w:bookmarkStart w:name="z1713" w:id="87"/>
    <w:p>
      <w:pPr>
        <w:spacing w:after="0"/>
        <w:ind w:left="0"/>
        <w:jc w:val="both"/>
      </w:pPr>
      <w:r>
        <w:rPr>
          <w:rFonts w:ascii="Times New Roman"/>
          <w:b w:val="false"/>
          <w:i w:val="false"/>
          <w:color w:val="000000"/>
          <w:sz w:val="28"/>
        </w:rPr>
        <w:t>
      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87"/>
    <w:bookmarkStart w:name="z1714" w:id="88"/>
    <w:p>
      <w:pPr>
        <w:spacing w:after="0"/>
        <w:ind w:left="0"/>
        <w:jc w:val="both"/>
      </w:pPr>
      <w:r>
        <w:rPr>
          <w:rFonts w:ascii="Times New Roman"/>
          <w:b w:val="false"/>
          <w:i w:val="false"/>
          <w:color w:val="000000"/>
          <w:sz w:val="28"/>
        </w:rPr>
        <w:t>
      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bookmarkEnd w:id="88"/>
    <w:bookmarkStart w:name="z412" w:id="89"/>
    <w:p>
      <w:pPr>
        <w:spacing w:after="0"/>
        <w:ind w:left="0"/>
        <w:jc w:val="both"/>
      </w:pPr>
      <w:r>
        <w:rPr>
          <w:rFonts w:ascii="Times New Roman"/>
          <w:b w:val="false"/>
          <w:i w:val="false"/>
          <w:color w:val="000000"/>
          <w:sz w:val="28"/>
        </w:rPr>
        <w:t>
      Дочерние организации банка, за исключением случаев, предусмотренных статьей 11-2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bookmarkEnd w:id="89"/>
    <w:bookmarkStart w:name="z413" w:id="90"/>
    <w:p>
      <w:pPr>
        <w:spacing w:after="0"/>
        <w:ind w:left="0"/>
        <w:jc w:val="both"/>
      </w:pPr>
      <w:r>
        <w:rPr>
          <w:rFonts w:ascii="Times New Roman"/>
          <w:b w:val="false"/>
          <w:i w:val="false"/>
          <w:color w:val="000000"/>
          <w:sz w:val="28"/>
        </w:rPr>
        <w:t>
      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bookmarkEnd w:id="90"/>
    <w:bookmarkStart w:name="z414" w:id="91"/>
    <w:p>
      <w:pPr>
        <w:spacing w:after="0"/>
        <w:ind w:left="0"/>
        <w:jc w:val="both"/>
      </w:pPr>
      <w:r>
        <w:rPr>
          <w:rFonts w:ascii="Times New Roman"/>
          <w:b w:val="false"/>
          <w:i w:val="false"/>
          <w:color w:val="000000"/>
          <w:sz w:val="28"/>
        </w:rPr>
        <w:t>
      дочерние банки-резиденты Республики Казахстан;</w:t>
      </w:r>
    </w:p>
    <w:bookmarkEnd w:id="91"/>
    <w:bookmarkStart w:name="z415" w:id="92"/>
    <w:p>
      <w:pPr>
        <w:spacing w:after="0"/>
        <w:ind w:left="0"/>
        <w:jc w:val="both"/>
      </w:pPr>
      <w:r>
        <w:rPr>
          <w:rFonts w:ascii="Times New Roman"/>
          <w:b w:val="false"/>
          <w:i w:val="false"/>
          <w:color w:val="000000"/>
          <w:sz w:val="28"/>
        </w:rPr>
        <w:t>
      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bookmarkEnd w:id="92"/>
    <w:bookmarkStart w:name="z416" w:id="93"/>
    <w:p>
      <w:pPr>
        <w:spacing w:after="0"/>
        <w:ind w:left="0"/>
        <w:jc w:val="both"/>
      </w:pPr>
      <w:r>
        <w:rPr>
          <w:rFonts w:ascii="Times New Roman"/>
          <w:b w:val="false"/>
          <w:i w:val="false"/>
          <w:color w:val="000000"/>
          <w:sz w:val="28"/>
        </w:rPr>
        <w:t>
      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bookmarkEnd w:id="93"/>
    <w:bookmarkStart w:name="z417" w:id="94"/>
    <w:p>
      <w:pPr>
        <w:spacing w:after="0"/>
        <w:ind w:left="0"/>
        <w:jc w:val="both"/>
      </w:pPr>
      <w:r>
        <w:rPr>
          <w:rFonts w:ascii="Times New Roman"/>
          <w:b w:val="false"/>
          <w:i w:val="false"/>
          <w:color w:val="000000"/>
          <w:sz w:val="28"/>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bookmarkEnd w:id="94"/>
    <w:bookmarkStart w:name="z418" w:id="95"/>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95"/>
    <w:bookmarkStart w:name="z419" w:id="96"/>
    <w:p>
      <w:pPr>
        <w:spacing w:after="0"/>
        <w:ind w:left="0"/>
        <w:jc w:val="both"/>
      </w:pPr>
      <w:r>
        <w:rPr>
          <w:rFonts w:ascii="Times New Roman"/>
          <w:b w:val="false"/>
          <w:i w:val="false"/>
          <w:color w:val="000000"/>
          <w:sz w:val="28"/>
        </w:rPr>
        <w:t>
      4. Приобретение банком долей участия в уставном капитале либо акций юридических лиц, указанных в подпункте 1) пункта 3 настоящей статьи, не должно превышать на одно 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bookmarkEnd w:id="96"/>
    <w:bookmarkStart w:name="z420" w:id="97"/>
    <w:p>
      <w:pPr>
        <w:spacing w:after="0"/>
        <w:ind w:left="0"/>
        <w:jc w:val="both"/>
      </w:pPr>
      <w:r>
        <w:rPr>
          <w:rFonts w:ascii="Times New Roman"/>
          <w:b w:val="false"/>
          <w:i w:val="false"/>
          <w:color w:val="000000"/>
          <w:sz w:val="28"/>
        </w:rPr>
        <w:t>
      Совокупная стоимость долей участия банка в уставном капитале либо акций юридических лиц, указанных в подпункте 1) пункта 3 настоящей статьи, не должна превышать размера, определяемого нормативным правовым актом уполномоченного органа.</w:t>
      </w:r>
    </w:p>
    <w:bookmarkEnd w:id="97"/>
    <w:p>
      <w:pPr>
        <w:spacing w:after="0"/>
        <w:ind w:left="0"/>
        <w:jc w:val="both"/>
      </w:pPr>
      <w:r>
        <w:rPr>
          <w:rFonts w:ascii="Times New Roman"/>
          <w:b w:val="false"/>
          <w:i w:val="false"/>
          <w:color w:val="000000"/>
          <w:sz w:val="28"/>
        </w:rPr>
        <w:t xml:space="preserve">
      Ограничение, установленное в части первой настоящего пункта, не распространяется на банки в связи с приобретением ими контроля над другим банком: </w:t>
      </w:r>
    </w:p>
    <w:p>
      <w:pPr>
        <w:spacing w:after="0"/>
        <w:ind w:left="0"/>
        <w:jc w:val="both"/>
      </w:pPr>
      <w:r>
        <w:rPr>
          <w:rFonts w:ascii="Times New Roman"/>
          <w:b w:val="false"/>
          <w:i w:val="false"/>
          <w:color w:val="000000"/>
          <w:sz w:val="28"/>
        </w:rPr>
        <w:t xml:space="preserve">
      в отношении которого была проведена реструктуризация в соответствии с настоящим Законом; </w:t>
      </w:r>
    </w:p>
    <w:p>
      <w:pPr>
        <w:spacing w:after="0"/>
        <w:ind w:left="0"/>
        <w:jc w:val="both"/>
      </w:pPr>
      <w:r>
        <w:rPr>
          <w:rFonts w:ascii="Times New Roman"/>
          <w:b w:val="false"/>
          <w:i w:val="false"/>
          <w:color w:val="000000"/>
          <w:sz w:val="28"/>
        </w:rPr>
        <w:t xml:space="preserve">
      осуществившим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Start w:name="z421" w:id="98"/>
    <w:p>
      <w:pPr>
        <w:spacing w:after="0"/>
        <w:ind w:left="0"/>
        <w:jc w:val="both"/>
      </w:pPr>
      <w:r>
        <w:rPr>
          <w:rFonts w:ascii="Times New Roman"/>
          <w:b w:val="false"/>
          <w:i w:val="false"/>
          <w:color w:val="000000"/>
          <w:sz w:val="28"/>
        </w:rPr>
        <w:t>
      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bookmarkEnd w:id="98"/>
    <w:bookmarkStart w:name="z422" w:id="99"/>
    <w:p>
      <w:pPr>
        <w:spacing w:after="0"/>
        <w:ind w:left="0"/>
        <w:jc w:val="both"/>
      </w:pPr>
      <w:r>
        <w:rPr>
          <w:rFonts w:ascii="Times New Roman"/>
          <w:b w:val="false"/>
          <w:i w:val="false"/>
          <w:color w:val="000000"/>
          <w:sz w:val="28"/>
        </w:rPr>
        <w:t>
      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нормативным правовым актом уполномоченного органа.</w:t>
      </w:r>
    </w:p>
    <w:bookmarkEnd w:id="99"/>
    <w:bookmarkStart w:name="z423" w:id="100"/>
    <w:p>
      <w:pPr>
        <w:spacing w:after="0"/>
        <w:ind w:left="0"/>
        <w:jc w:val="both"/>
      </w:pPr>
      <w:r>
        <w:rPr>
          <w:rFonts w:ascii="Times New Roman"/>
          <w:b w:val="false"/>
          <w:i w:val="false"/>
          <w:color w:val="000000"/>
          <w:sz w:val="28"/>
        </w:rPr>
        <w:t>
      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bookmarkEnd w:id="100"/>
    <w:bookmarkStart w:name="z920" w:id="101"/>
    <w:p>
      <w:pPr>
        <w:spacing w:after="0"/>
        <w:ind w:left="0"/>
        <w:jc w:val="both"/>
      </w:pPr>
      <w:r>
        <w:rPr>
          <w:rFonts w:ascii="Times New Roman"/>
          <w:b w:val="false"/>
          <w:i w:val="false"/>
          <w:color w:val="000000"/>
          <w:sz w:val="28"/>
        </w:rPr>
        <w:t xml:space="preserve">
      Срок реализации акций или долей участия в уставных капиталах должен быть не более двенадцати месяцев, за исключением случаев: </w:t>
      </w:r>
    </w:p>
    <w:bookmarkEnd w:id="101"/>
    <w:bookmarkStart w:name="z921" w:id="102"/>
    <w:p>
      <w:pPr>
        <w:spacing w:after="0"/>
        <w:ind w:left="0"/>
        <w:jc w:val="both"/>
      </w:pPr>
      <w:r>
        <w:rPr>
          <w:rFonts w:ascii="Times New Roman"/>
          <w:b w:val="false"/>
          <w:i w:val="false"/>
          <w:color w:val="000000"/>
          <w:sz w:val="28"/>
        </w:rPr>
        <w:t xml:space="preserve">
      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p>
    <w:bookmarkEnd w:id="102"/>
    <w:bookmarkStart w:name="z922" w:id="103"/>
    <w:p>
      <w:pPr>
        <w:spacing w:after="0"/>
        <w:ind w:left="0"/>
        <w:jc w:val="both"/>
      </w:pPr>
      <w:r>
        <w:rPr>
          <w:rFonts w:ascii="Times New Roman"/>
          <w:b w:val="false"/>
          <w:i w:val="false"/>
          <w:color w:val="000000"/>
          <w:sz w:val="28"/>
        </w:rPr>
        <w:t xml:space="preserve">
      перехода в собственность банка принятых в качестве залога акций или долей участия в уставных капиталах организаций,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настоящей статьи.</w:t>
      </w:r>
    </w:p>
    <w:bookmarkEnd w:id="103"/>
    <w:bookmarkStart w:name="z425" w:id="104"/>
    <w:p>
      <w:pPr>
        <w:spacing w:after="0"/>
        <w:ind w:left="0"/>
        <w:jc w:val="both"/>
      </w:pPr>
      <w:r>
        <w:rPr>
          <w:rFonts w:ascii="Times New Roman"/>
          <w:b w:val="false"/>
          <w:i w:val="false"/>
          <w:color w:val="000000"/>
          <w:sz w:val="28"/>
        </w:rPr>
        <w:t>
      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статьей 11-2 настоящего Закона.</w:t>
      </w:r>
    </w:p>
    <w:bookmarkEnd w:id="104"/>
    <w:bookmarkStart w:name="z1677" w:id="105"/>
    <w:p>
      <w:pPr>
        <w:spacing w:after="0"/>
        <w:ind w:left="0"/>
        <w:jc w:val="both"/>
      </w:pPr>
      <w:r>
        <w:rPr>
          <w:rFonts w:ascii="Times New Roman"/>
          <w:b w:val="false"/>
          <w:i w:val="false"/>
          <w:color w:val="000000"/>
          <w:sz w:val="28"/>
        </w:rPr>
        <w:t xml:space="preserve">
      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05"/>
    <w:bookmarkStart w:name="z1678" w:id="106"/>
    <w:p>
      <w:pPr>
        <w:spacing w:after="0"/>
        <w:ind w:left="0"/>
        <w:jc w:val="both"/>
      </w:pPr>
      <w:r>
        <w:rPr>
          <w:rFonts w:ascii="Times New Roman"/>
          <w:b w:val="false"/>
          <w:i w:val="false"/>
          <w:color w:val="000000"/>
          <w:sz w:val="28"/>
        </w:rPr>
        <w:t>
      В случае передачи банком жилища в аренду в рамках Программы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bookmarkEnd w:id="106"/>
    <w:bookmarkStart w:name="z1679" w:id="107"/>
    <w:p>
      <w:pPr>
        <w:spacing w:after="0"/>
        <w:ind w:left="0"/>
        <w:jc w:val="both"/>
      </w:pPr>
      <w:r>
        <w:rPr>
          <w:rFonts w:ascii="Times New Roman"/>
          <w:b w:val="false"/>
          <w:i w:val="false"/>
          <w:color w:val="000000"/>
          <w:sz w:val="28"/>
        </w:rPr>
        <w:t>
      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bookmarkEnd w:id="107"/>
    <w:bookmarkStart w:name="z1680" w:id="108"/>
    <w:p>
      <w:pPr>
        <w:spacing w:after="0"/>
        <w:ind w:left="0"/>
        <w:jc w:val="both"/>
      </w:pPr>
      <w:r>
        <w:rPr>
          <w:rFonts w:ascii="Times New Roman"/>
          <w:b w:val="false"/>
          <w:i w:val="false"/>
          <w:color w:val="000000"/>
          <w:sz w:val="28"/>
        </w:rPr>
        <w:t>
      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bookmarkEnd w:id="108"/>
    <w:bookmarkStart w:name="z426" w:id="109"/>
    <w:p>
      <w:pPr>
        <w:spacing w:after="0"/>
        <w:ind w:left="0"/>
        <w:jc w:val="both"/>
      </w:pPr>
      <w:r>
        <w:rPr>
          <w:rFonts w:ascii="Times New Roman"/>
          <w:b w:val="false"/>
          <w:i w:val="false"/>
          <w:color w:val="000000"/>
          <w:sz w:val="28"/>
        </w:rPr>
        <w:t>
      8. Запрет, установленный пунктами 1 и 2 настоящей статьи, не распространяется на случаи приобретения в собственность:</w:t>
      </w:r>
    </w:p>
    <w:bookmarkEnd w:id="109"/>
    <w:bookmarkStart w:name="z427" w:id="110"/>
    <w:p>
      <w:pPr>
        <w:spacing w:after="0"/>
        <w:ind w:left="0"/>
        <w:jc w:val="both"/>
      </w:pPr>
      <w:r>
        <w:rPr>
          <w:rFonts w:ascii="Times New Roman"/>
          <w:b w:val="false"/>
          <w:i w:val="false"/>
          <w:color w:val="000000"/>
          <w:sz w:val="28"/>
        </w:rPr>
        <w:t>
      облигаций международных финансовых организаций, перечень которых устанавливается уполномоченным органом;</w:t>
      </w:r>
    </w:p>
    <w:bookmarkEnd w:id="110"/>
    <w:bookmarkStart w:name="z428" w:id="111"/>
    <w:p>
      <w:pPr>
        <w:spacing w:after="0"/>
        <w:ind w:left="0"/>
        <w:jc w:val="both"/>
      </w:pPr>
      <w:r>
        <w:rPr>
          <w:rFonts w:ascii="Times New Roman"/>
          <w:b w:val="false"/>
          <w:i w:val="false"/>
          <w:color w:val="000000"/>
          <w:sz w:val="28"/>
        </w:rPr>
        <w:t>
      облигаций, соответствующих требованиям, установленным нормативным правовым актом уполномоченного органа;</w:t>
      </w:r>
    </w:p>
    <w:bookmarkEnd w:id="111"/>
    <w:bookmarkStart w:name="z429" w:id="112"/>
    <w:p>
      <w:pPr>
        <w:spacing w:after="0"/>
        <w:ind w:left="0"/>
        <w:jc w:val="both"/>
      </w:pPr>
      <w:r>
        <w:rPr>
          <w:rFonts w:ascii="Times New Roman"/>
          <w:b w:val="false"/>
          <w:i w:val="false"/>
          <w:color w:val="000000"/>
          <w:sz w:val="28"/>
        </w:rPr>
        <w:t>
      облигаций специальной финансовой компании, являющейся дочерней организацией банка или банковского холдинга, созданной в соответствии с законодательством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bookmarkEnd w:id="112"/>
    <w:bookmarkStart w:name="z430" w:id="113"/>
    <w:p>
      <w:pPr>
        <w:spacing w:after="0"/>
        <w:ind w:left="0"/>
        <w:jc w:val="both"/>
      </w:pPr>
      <w:r>
        <w:rPr>
          <w:rFonts w:ascii="Times New Roman"/>
          <w:b w:val="false"/>
          <w:i w:val="false"/>
          <w:color w:val="000000"/>
          <w:sz w:val="28"/>
        </w:rPr>
        <w:t>
      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нормативным правовым актом уполномоченного органа.</w:t>
      </w:r>
    </w:p>
    <w:bookmarkEnd w:id="113"/>
    <w:bookmarkStart w:name="z431" w:id="114"/>
    <w:p>
      <w:pPr>
        <w:spacing w:after="0"/>
        <w:ind w:left="0"/>
        <w:jc w:val="both"/>
      </w:pPr>
      <w:r>
        <w:rPr>
          <w:rFonts w:ascii="Times New Roman"/>
          <w:b w:val="false"/>
          <w:i w:val="false"/>
          <w:color w:val="000000"/>
          <w:sz w:val="28"/>
        </w:rPr>
        <w:t>
      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bookmarkEnd w:id="114"/>
    <w:bookmarkStart w:name="z432" w:id="115"/>
    <w:p>
      <w:pPr>
        <w:spacing w:after="0"/>
        <w:ind w:left="0"/>
        <w:jc w:val="both"/>
      </w:pPr>
      <w:r>
        <w:rPr>
          <w:rFonts w:ascii="Times New Roman"/>
          <w:b w:val="false"/>
          <w:i w:val="false"/>
          <w:color w:val="000000"/>
          <w:sz w:val="28"/>
        </w:rPr>
        <w:t>
      9. Помимо деятельности, указанной в пункте 1 настоящей статьи, банки вправе заниматься следующими видами деятельности:</w:t>
      </w:r>
    </w:p>
    <w:bookmarkEnd w:id="115"/>
    <w:bookmarkStart w:name="z433" w:id="116"/>
    <w:p>
      <w:pPr>
        <w:spacing w:after="0"/>
        <w:ind w:left="0"/>
        <w:jc w:val="both"/>
      </w:pPr>
      <w:r>
        <w:rPr>
          <w:rFonts w:ascii="Times New Roman"/>
          <w:b w:val="false"/>
          <w:i w:val="false"/>
          <w:color w:val="000000"/>
          <w:sz w:val="28"/>
        </w:rPr>
        <w:t>
      1) разработкой, реализацией и поддержкой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или иного программного обеспечения, используемого в деятельности финансовых организаций;</w:t>
      </w:r>
    </w:p>
    <w:bookmarkEnd w:id="116"/>
    <w:bookmarkStart w:name="z434" w:id="117"/>
    <w:p>
      <w:pPr>
        <w:spacing w:after="0"/>
        <w:ind w:left="0"/>
        <w:jc w:val="both"/>
      </w:pPr>
      <w:r>
        <w:rPr>
          <w:rFonts w:ascii="Times New Roman"/>
          <w:b w:val="false"/>
          <w:i w:val="false"/>
          <w:color w:val="000000"/>
          <w:sz w:val="28"/>
        </w:rPr>
        <w:t>
      2) реализацией специальной литературы по вопросам банковской деятельности на любых видах носителей информации;</w:t>
      </w:r>
    </w:p>
    <w:bookmarkEnd w:id="117"/>
    <w:bookmarkStart w:name="z435" w:id="118"/>
    <w:p>
      <w:pPr>
        <w:spacing w:after="0"/>
        <w:ind w:left="0"/>
        <w:jc w:val="both"/>
      </w:pPr>
      <w:r>
        <w:rPr>
          <w:rFonts w:ascii="Times New Roman"/>
          <w:b w:val="false"/>
          <w:i w:val="false"/>
          <w:color w:val="000000"/>
          <w:sz w:val="28"/>
        </w:rPr>
        <w:t>
      3) реализацией собственного имущества;</w:t>
      </w:r>
    </w:p>
    <w:bookmarkEnd w:id="118"/>
    <w:bookmarkStart w:name="z436" w:id="119"/>
    <w:p>
      <w:pPr>
        <w:spacing w:after="0"/>
        <w:ind w:left="0"/>
        <w:jc w:val="both"/>
      </w:pPr>
      <w:r>
        <w:rPr>
          <w:rFonts w:ascii="Times New Roman"/>
          <w:b w:val="false"/>
          <w:i w:val="false"/>
          <w:color w:val="000000"/>
          <w:sz w:val="28"/>
        </w:rPr>
        <w:t>
      4) выпуском, реализацией и распространением платежных карточек и чековых книжек;</w:t>
      </w:r>
    </w:p>
    <w:bookmarkEnd w:id="119"/>
    <w:bookmarkStart w:name="z437" w:id="120"/>
    <w:p>
      <w:pPr>
        <w:spacing w:after="0"/>
        <w:ind w:left="0"/>
        <w:jc w:val="both"/>
      </w:pPr>
      <w:r>
        <w:rPr>
          <w:rFonts w:ascii="Times New Roman"/>
          <w:b w:val="false"/>
          <w:i w:val="false"/>
          <w:color w:val="000000"/>
          <w:sz w:val="28"/>
        </w:rPr>
        <w:t>
      5) осуществлением межбанковского клиринга;</w:t>
      </w:r>
    </w:p>
    <w:bookmarkEnd w:id="120"/>
    <w:bookmarkStart w:name="z438" w:id="121"/>
    <w:p>
      <w:pPr>
        <w:spacing w:after="0"/>
        <w:ind w:left="0"/>
        <w:jc w:val="both"/>
      </w:pPr>
      <w:r>
        <w:rPr>
          <w:rFonts w:ascii="Times New Roman"/>
          <w:b w:val="false"/>
          <w:i w:val="false"/>
          <w:color w:val="000000"/>
          <w:sz w:val="28"/>
        </w:rPr>
        <w:t>
      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bookmarkEnd w:id="121"/>
    <w:bookmarkStart w:name="z439" w:id="122"/>
    <w:p>
      <w:pPr>
        <w:spacing w:after="0"/>
        <w:ind w:left="0"/>
        <w:jc w:val="both"/>
      </w:pPr>
      <w:r>
        <w:rPr>
          <w:rFonts w:ascii="Times New Roman"/>
          <w:b w:val="false"/>
          <w:i w:val="false"/>
          <w:color w:val="000000"/>
          <w:sz w:val="28"/>
        </w:rPr>
        <w:t>
      7) реализацией в установленном законодательными актами Республики Казахстан порядке заложенного заемщиками имущества;</w:t>
      </w:r>
    </w:p>
    <w:bookmarkEnd w:id="122"/>
    <w:bookmarkStart w:name="z440" w:id="123"/>
    <w:p>
      <w:pPr>
        <w:spacing w:after="0"/>
        <w:ind w:left="0"/>
        <w:jc w:val="both"/>
      </w:pPr>
      <w:r>
        <w:rPr>
          <w:rFonts w:ascii="Times New Roman"/>
          <w:b w:val="false"/>
          <w:i w:val="false"/>
          <w:color w:val="000000"/>
          <w:sz w:val="28"/>
        </w:rPr>
        <w:t>
      8) предоставлением консультационных услуг по вопросам, связанным с финансовой деятельностью;</w:t>
      </w:r>
    </w:p>
    <w:bookmarkEnd w:id="123"/>
    <w:bookmarkStart w:name="z441" w:id="124"/>
    <w:p>
      <w:pPr>
        <w:spacing w:after="0"/>
        <w:ind w:left="0"/>
        <w:jc w:val="both"/>
      </w:pPr>
      <w:r>
        <w:rPr>
          <w:rFonts w:ascii="Times New Roman"/>
          <w:b w:val="false"/>
          <w:i w:val="false"/>
          <w:color w:val="000000"/>
          <w:sz w:val="28"/>
        </w:rPr>
        <w:t>
      9) представительством интересов других лиц по вопросам, связанным с банковской деятельностью, либо в качестве представителя держателей облигаций;</w:t>
      </w:r>
    </w:p>
    <w:bookmarkEnd w:id="124"/>
    <w:bookmarkStart w:name="z1715" w:id="125"/>
    <w:p>
      <w:pPr>
        <w:spacing w:after="0"/>
        <w:ind w:left="0"/>
        <w:jc w:val="both"/>
      </w:pPr>
      <w:r>
        <w:rPr>
          <w:rFonts w:ascii="Times New Roman"/>
          <w:b w:val="false"/>
          <w:i w:val="false"/>
          <w:color w:val="000000"/>
          <w:sz w:val="28"/>
        </w:rPr>
        <w:t>
      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способом;</w:t>
      </w:r>
    </w:p>
    <w:bookmarkEnd w:id="125"/>
    <w:bookmarkStart w:name="z442" w:id="126"/>
    <w:p>
      <w:pPr>
        <w:spacing w:after="0"/>
        <w:ind w:left="0"/>
        <w:jc w:val="both"/>
      </w:pPr>
      <w:r>
        <w:rPr>
          <w:rFonts w:ascii="Times New Roman"/>
          <w:b w:val="false"/>
          <w:i w:val="false"/>
          <w:color w:val="000000"/>
          <w:sz w:val="28"/>
        </w:rPr>
        <w:t>
      10) организацией обучения по повышению квалификации специалистов в области банковской и финансовой деятельности;</w:t>
      </w:r>
    </w:p>
    <w:bookmarkEnd w:id="126"/>
    <w:bookmarkStart w:name="z443" w:id="127"/>
    <w:p>
      <w:pPr>
        <w:spacing w:after="0"/>
        <w:ind w:left="0"/>
        <w:jc w:val="both"/>
      </w:pPr>
      <w:r>
        <w:rPr>
          <w:rFonts w:ascii="Times New Roman"/>
          <w:b w:val="false"/>
          <w:i w:val="false"/>
          <w:color w:val="000000"/>
          <w:sz w:val="28"/>
        </w:rPr>
        <w:t>
      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bookmarkEnd w:id="127"/>
    <w:bookmarkStart w:name="z444" w:id="128"/>
    <w:p>
      <w:pPr>
        <w:spacing w:after="0"/>
        <w:ind w:left="0"/>
        <w:jc w:val="both"/>
      </w:pPr>
      <w:r>
        <w:rPr>
          <w:rFonts w:ascii="Times New Roman"/>
          <w:b w:val="false"/>
          <w:i w:val="false"/>
          <w:color w:val="000000"/>
          <w:sz w:val="28"/>
        </w:rPr>
        <w:t>
      12) заключением договоров страхования от имени страховых организаций-резидентов Республики Казахстан при наличии договора между банком и страховыми организациями-резидентами Республики Казахстан на заключение от их имени договоров страхования;</w:t>
      </w:r>
    </w:p>
    <w:bookmarkEnd w:id="128"/>
    <w:p>
      <w:pPr>
        <w:spacing w:after="0"/>
        <w:ind w:left="0"/>
        <w:jc w:val="both"/>
      </w:pPr>
      <w:r>
        <w:rPr>
          <w:rFonts w:ascii="Times New Roman"/>
          <w:b w:val="false"/>
          <w:i w:val="false"/>
          <w:color w:val="000000"/>
          <w:sz w:val="28"/>
        </w:rPr>
        <w:t>
      13) сдавать в аренду дочерним организациям собственное имущество в соответствии с договором имущественного найма (аренды);</w:t>
      </w:r>
    </w:p>
    <w:bookmarkStart w:name="z923" w:id="129"/>
    <w:p>
      <w:pPr>
        <w:spacing w:after="0"/>
        <w:ind w:left="0"/>
        <w:jc w:val="both"/>
      </w:pPr>
      <w:r>
        <w:rPr>
          <w:rFonts w:ascii="Times New Roman"/>
          <w:b w:val="false"/>
          <w:i w:val="false"/>
          <w:color w:val="000000"/>
          <w:sz w:val="28"/>
        </w:rPr>
        <w:t>
      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bookmarkEnd w:id="129"/>
    <w:bookmarkStart w:name="z924" w:id="130"/>
    <w:p>
      <w:pPr>
        <w:spacing w:after="0"/>
        <w:ind w:left="0"/>
        <w:jc w:val="both"/>
      </w:pPr>
      <w:r>
        <w:rPr>
          <w:rFonts w:ascii="Times New Roman"/>
          <w:b w:val="false"/>
          <w:i w:val="false"/>
          <w:color w:val="000000"/>
          <w:sz w:val="28"/>
        </w:rPr>
        <w:t>
      Указанная деятельность осуществляется в соответствии с Программой рефинансирования ипотечных жилищных займов (ипотечных займов), утвержденной Национальным Банком Республики Казахстан.</w:t>
      </w:r>
    </w:p>
    <w:bookmarkEnd w:id="130"/>
    <w:p>
      <w:pPr>
        <w:spacing w:after="0"/>
        <w:ind w:left="0"/>
        <w:jc w:val="both"/>
      </w:pPr>
      <w:r>
        <w:rPr>
          <w:rFonts w:ascii="Times New Roman"/>
          <w:b w:val="false"/>
          <w:i w:val="false"/>
          <w:color w:val="000000"/>
          <w:sz w:val="28"/>
        </w:rPr>
        <w:t>
      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bookmarkStart w:name="z1459" w:id="131"/>
    <w:p>
      <w:pPr>
        <w:spacing w:after="0"/>
        <w:ind w:left="0"/>
        <w:jc w:val="both"/>
      </w:pPr>
      <w:r>
        <w:rPr>
          <w:rFonts w:ascii="Times New Roman"/>
          <w:b w:val="false"/>
          <w:i w:val="false"/>
          <w:color w:val="000000"/>
          <w:sz w:val="28"/>
        </w:rPr>
        <w:t>
      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bookmarkEnd w:id="131"/>
    <w:bookmarkStart w:name="z445" w:id="132"/>
    <w:p>
      <w:pPr>
        <w:spacing w:after="0"/>
        <w:ind w:left="0"/>
        <w:jc w:val="both"/>
      </w:pPr>
      <w:r>
        <w:rPr>
          <w:rFonts w:ascii="Times New Roman"/>
          <w:b w:val="false"/>
          <w:i w:val="false"/>
          <w:color w:val="000000"/>
          <w:sz w:val="28"/>
        </w:rPr>
        <w:t>
      10. Помимо деятельности, указанной в пункте 2 настоящей статьи, банковские холдинги вправе заниматься следующими видами деятельности:</w:t>
      </w:r>
    </w:p>
    <w:bookmarkEnd w:id="132"/>
    <w:bookmarkStart w:name="z446" w:id="133"/>
    <w:p>
      <w:pPr>
        <w:spacing w:after="0"/>
        <w:ind w:left="0"/>
        <w:jc w:val="both"/>
      </w:pPr>
      <w:r>
        <w:rPr>
          <w:rFonts w:ascii="Times New Roman"/>
          <w:b w:val="false"/>
          <w:i w:val="false"/>
          <w:color w:val="000000"/>
          <w:sz w:val="28"/>
        </w:rPr>
        <w:t>
      1) покупкой имущества у лица, не связанного с банковским холдингом особыми отношениями, приобретенного для собственных нужд;</w:t>
      </w:r>
    </w:p>
    <w:bookmarkEnd w:id="133"/>
    <w:bookmarkStart w:name="z447" w:id="134"/>
    <w:p>
      <w:pPr>
        <w:spacing w:after="0"/>
        <w:ind w:left="0"/>
        <w:jc w:val="both"/>
      </w:pPr>
      <w:r>
        <w:rPr>
          <w:rFonts w:ascii="Times New Roman"/>
          <w:b w:val="false"/>
          <w:i w:val="false"/>
          <w:color w:val="000000"/>
          <w:sz w:val="28"/>
        </w:rPr>
        <w:t>
      2) предоставлением консультационных услуг по вопросам, связанным с финансовой деятельностью;</w:t>
      </w:r>
    </w:p>
    <w:bookmarkEnd w:id="134"/>
    <w:bookmarkStart w:name="z448" w:id="135"/>
    <w:p>
      <w:pPr>
        <w:spacing w:after="0"/>
        <w:ind w:left="0"/>
        <w:jc w:val="both"/>
      </w:pPr>
      <w:r>
        <w:rPr>
          <w:rFonts w:ascii="Times New Roman"/>
          <w:b w:val="false"/>
          <w:i w:val="false"/>
          <w:color w:val="000000"/>
          <w:sz w:val="28"/>
        </w:rPr>
        <w:t>
      3) продажей собственного имущества.</w:t>
      </w:r>
    </w:p>
    <w:bookmarkEnd w:id="135"/>
    <w:bookmarkStart w:name="z449" w:id="136"/>
    <w:p>
      <w:pPr>
        <w:spacing w:after="0"/>
        <w:ind w:left="0"/>
        <w:jc w:val="both"/>
      </w:pPr>
      <w:r>
        <w:rPr>
          <w:rFonts w:ascii="Times New Roman"/>
          <w:b w:val="false"/>
          <w:i w:val="false"/>
          <w:color w:val="000000"/>
          <w:sz w:val="28"/>
        </w:rPr>
        <w:t>
      11. Банкам и банковским холдингам запрещается выпуск "золотой акции".</w:t>
      </w:r>
    </w:p>
    <w:bookmarkEnd w:id="136"/>
    <w:bookmarkStart w:name="z450" w:id="137"/>
    <w:p>
      <w:pPr>
        <w:spacing w:after="0"/>
        <w:ind w:left="0"/>
        <w:jc w:val="both"/>
      </w:pPr>
      <w:r>
        <w:rPr>
          <w:rFonts w:ascii="Times New Roman"/>
          <w:b w:val="false"/>
          <w:i w:val="false"/>
          <w:color w:val="000000"/>
          <w:sz w:val="28"/>
        </w:rPr>
        <w:t>
      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bookmarkEnd w:id="137"/>
    <w:bookmarkStart w:name="z451" w:id="138"/>
    <w:p>
      <w:pPr>
        <w:spacing w:after="0"/>
        <w:ind w:left="0"/>
        <w:jc w:val="both"/>
      </w:pPr>
      <w:r>
        <w:rPr>
          <w:rFonts w:ascii="Times New Roman"/>
          <w:b w:val="false"/>
          <w:i w:val="false"/>
          <w:color w:val="000000"/>
          <w:sz w:val="28"/>
        </w:rPr>
        <w:t>
      13. Требования настоящей статьи не распространяются на:</w:t>
      </w:r>
    </w:p>
    <w:bookmarkEnd w:id="138"/>
    <w:bookmarkStart w:name="z452" w:id="139"/>
    <w:p>
      <w:pPr>
        <w:spacing w:after="0"/>
        <w:ind w:left="0"/>
        <w:jc w:val="both"/>
      </w:pPr>
      <w:r>
        <w:rPr>
          <w:rFonts w:ascii="Times New Roman"/>
          <w:b w:val="false"/>
          <w:i w:val="false"/>
          <w:color w:val="000000"/>
          <w:sz w:val="28"/>
        </w:rPr>
        <w:t>
      1) банковские холдинги исламских банков;</w:t>
      </w:r>
    </w:p>
    <w:bookmarkEnd w:id="139"/>
    <w:bookmarkStart w:name="z453" w:id="140"/>
    <w:p>
      <w:pPr>
        <w:spacing w:after="0"/>
        <w:ind w:left="0"/>
        <w:jc w:val="both"/>
      </w:pPr>
      <w:r>
        <w:rPr>
          <w:rFonts w:ascii="Times New Roman"/>
          <w:b w:val="false"/>
          <w:i w:val="false"/>
          <w:color w:val="000000"/>
          <w:sz w:val="28"/>
        </w:rPr>
        <w:t>
      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bookmarkEnd w:id="140"/>
    <w:bookmarkStart w:name="z454" w:id="141"/>
    <w:p>
      <w:pPr>
        <w:spacing w:after="0"/>
        <w:ind w:left="0"/>
        <w:jc w:val="both"/>
      </w:pPr>
      <w:r>
        <w:rPr>
          <w:rFonts w:ascii="Times New Roman"/>
          <w:b w:val="false"/>
          <w:i w:val="false"/>
          <w:color w:val="000000"/>
          <w:sz w:val="28"/>
        </w:rPr>
        <w:t>
      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141"/>
    <w:bookmarkStart w:name="z455" w:id="142"/>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bookmarkEnd w:id="142"/>
    <w:bookmarkStart w:name="z456" w:id="143"/>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143"/>
    <w:bookmarkStart w:name="z457" w:id="144"/>
    <w:p>
      <w:pPr>
        <w:spacing w:after="0"/>
        <w:ind w:left="0"/>
        <w:jc w:val="both"/>
      </w:pPr>
      <w:r>
        <w:rPr>
          <w:rFonts w:ascii="Times New Roman"/>
          <w:b w:val="false"/>
          <w:i w:val="false"/>
          <w:color w:val="000000"/>
          <w:sz w:val="28"/>
        </w:rPr>
        <w:t>
      4) банковские холдинги – резидентов Республики Казахстан, являющихся финансовыми организациями;</w:t>
      </w:r>
    </w:p>
    <w:bookmarkEnd w:id="144"/>
    <w:bookmarkStart w:name="z705" w:id="145"/>
    <w:p>
      <w:pPr>
        <w:spacing w:after="0"/>
        <w:ind w:left="0"/>
        <w:jc w:val="both"/>
      </w:pPr>
      <w:r>
        <w:rPr>
          <w:rFonts w:ascii="Times New Roman"/>
          <w:b w:val="false"/>
          <w:i w:val="false"/>
          <w:color w:val="000000"/>
          <w:sz w:val="28"/>
        </w:rPr>
        <w:t xml:space="preserve">
      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End w:id="145"/>
    <w:bookmarkStart w:name="z1460" w:id="146"/>
    <w:p>
      <w:pPr>
        <w:spacing w:after="0"/>
        <w:ind w:left="0"/>
        <w:jc w:val="both"/>
      </w:pPr>
      <w:r>
        <w:rPr>
          <w:rFonts w:ascii="Times New Roman"/>
          <w:b w:val="false"/>
          <w:i w:val="false"/>
          <w:color w:val="000000"/>
          <w:sz w:val="28"/>
        </w:rPr>
        <w:t xml:space="preserve">
      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пунктом 2-1 </w:t>
      </w:r>
      <w:r>
        <w:rPr>
          <w:rFonts w:ascii="Times New Roman"/>
          <w:b w:val="false"/>
          <w:i w:val="false"/>
          <w:color w:val="000000"/>
          <w:sz w:val="28"/>
        </w:rPr>
        <w:t>статьи 30</w:t>
      </w:r>
      <w:r>
        <w:rPr>
          <w:rFonts w:ascii="Times New Roman"/>
          <w:b w:val="false"/>
          <w:i w:val="false"/>
          <w:color w:val="000000"/>
          <w:sz w:val="28"/>
        </w:rPr>
        <w:t xml:space="preserve"> и пунктом 4 </w:t>
      </w:r>
      <w:r>
        <w:rPr>
          <w:rFonts w:ascii="Times New Roman"/>
          <w:b w:val="false"/>
          <w:i w:val="false"/>
          <w:color w:val="000000"/>
          <w:sz w:val="28"/>
        </w:rPr>
        <w:t>статьи 52-5</w:t>
      </w:r>
      <w:r>
        <w:rPr>
          <w:rFonts w:ascii="Times New Roman"/>
          <w:b w:val="false"/>
          <w:i w:val="false"/>
          <w:color w:val="000000"/>
          <w:sz w:val="28"/>
        </w:rPr>
        <w:t xml:space="preserve"> настоящего Закона, а также деятельности, предусмотренной подпунктом 2) пункта 10 настоящей статьи.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с изменениями, внесенными законами РК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w:t>
      </w:r>
      <w:r>
        <w:rPr>
          <w:rFonts w:ascii="Times New Roman"/>
          <w:b w:val="false"/>
          <w:i w:val="false"/>
          <w:color w:val="000000"/>
          <w:sz w:val="28"/>
        </w:rPr>
        <w:t>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04.02.2012);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w:t>
      </w:r>
      <w:r>
        <w:rPr>
          <w:rFonts w:ascii="Times New Roman"/>
          <w:b w:val="false"/>
          <w:i w:val="false"/>
          <w:color w:val="000000"/>
          <w:sz w:val="28"/>
        </w:rPr>
        <w:t xml:space="preserve"> 179-V</w:t>
      </w:r>
      <w:r>
        <w:rPr>
          <w:rFonts w:ascii="Times New Roman"/>
          <w:b w:val="false"/>
          <w:i w:val="false"/>
          <w:color w:val="ff0000"/>
          <w:sz w:val="28"/>
        </w:rPr>
        <w:t xml:space="preserve"> (вводится в действие со дня его первого официального опубликования); от 10.06.2014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Ограничения, предъявляемые к банкам, при совершении сделок</w:t>
      </w:r>
    </w:p>
    <w:bookmarkStart w:name="z459" w:id="147"/>
    <w:p>
      <w:pPr>
        <w:spacing w:after="0"/>
        <w:ind w:left="0"/>
        <w:jc w:val="both"/>
      </w:pPr>
      <w:r>
        <w:rPr>
          <w:rFonts w:ascii="Times New Roman"/>
          <w:b w:val="false"/>
          <w:i w:val="false"/>
          <w:color w:val="000000"/>
          <w:sz w:val="28"/>
        </w:rPr>
        <w:t>
      1. Банк не вправе выдавать банковские займы и банковские гарантии лицам, связанным с ним особыми отношениями, определяемыми в соответствии со статьей 40 настоящего Закона, за исключением:</w:t>
      </w:r>
    </w:p>
    <w:bookmarkEnd w:id="147"/>
    <w:bookmarkStart w:name="z460" w:id="148"/>
    <w:p>
      <w:pPr>
        <w:spacing w:after="0"/>
        <w:ind w:left="0"/>
        <w:jc w:val="both"/>
      </w:pPr>
      <w:r>
        <w:rPr>
          <w:rFonts w:ascii="Times New Roman"/>
          <w:b w:val="false"/>
          <w:i w:val="false"/>
          <w:color w:val="000000"/>
          <w:sz w:val="28"/>
        </w:rPr>
        <w:t>
      банковских займов и банковских гарантий, предоставляемых лицам, являющимся участниками банковского конгломерата;</w:t>
      </w:r>
    </w:p>
    <w:bookmarkEnd w:id="148"/>
    <w:bookmarkStart w:name="z461" w:id="149"/>
    <w:p>
      <w:pPr>
        <w:spacing w:after="0"/>
        <w:ind w:left="0"/>
        <w:jc w:val="both"/>
      </w:pPr>
      <w:r>
        <w:rPr>
          <w:rFonts w:ascii="Times New Roman"/>
          <w:b w:val="false"/>
          <w:i w:val="false"/>
          <w:color w:val="000000"/>
          <w:sz w:val="28"/>
        </w:rPr>
        <w:t>
      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bookmarkEnd w:id="149"/>
    <w:bookmarkStart w:name="z462" w:id="150"/>
    <w:p>
      <w:pPr>
        <w:spacing w:after="0"/>
        <w:ind w:left="0"/>
        <w:jc w:val="both"/>
      </w:pPr>
      <w:r>
        <w:rPr>
          <w:rFonts w:ascii="Times New Roman"/>
          <w:b w:val="false"/>
          <w:i w:val="false"/>
          <w:color w:val="000000"/>
          <w:sz w:val="28"/>
        </w:rPr>
        <w:t>
      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bookmarkEnd w:id="150"/>
    <w:bookmarkStart w:name="z463" w:id="151"/>
    <w:p>
      <w:pPr>
        <w:spacing w:after="0"/>
        <w:ind w:left="0"/>
        <w:jc w:val="both"/>
      </w:pPr>
      <w:r>
        <w:rPr>
          <w:rFonts w:ascii="Times New Roman"/>
          <w:b w:val="false"/>
          <w:i w:val="false"/>
          <w:color w:val="000000"/>
          <w:sz w:val="28"/>
        </w:rPr>
        <w:t>
      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bookmarkEnd w:id="151"/>
    <w:bookmarkStart w:name="z464" w:id="152"/>
    <w:p>
      <w:pPr>
        <w:spacing w:after="0"/>
        <w:ind w:left="0"/>
        <w:jc w:val="both"/>
      </w:pPr>
      <w:r>
        <w:rPr>
          <w:rFonts w:ascii="Times New Roman"/>
          <w:b w:val="false"/>
          <w:i w:val="false"/>
          <w:color w:val="000000"/>
          <w:sz w:val="28"/>
        </w:rPr>
        <w:t>
      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bookmarkEnd w:id="152"/>
    <w:bookmarkStart w:name="z465" w:id="153"/>
    <w:p>
      <w:pPr>
        <w:spacing w:after="0"/>
        <w:ind w:left="0"/>
        <w:jc w:val="both"/>
      </w:pPr>
      <w:r>
        <w:rPr>
          <w:rFonts w:ascii="Times New Roman"/>
          <w:b w:val="false"/>
          <w:i w:val="false"/>
          <w:color w:val="000000"/>
          <w:sz w:val="28"/>
        </w:rPr>
        <w:t>
      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bookmarkEnd w:id="153"/>
    <w:bookmarkStart w:name="z466" w:id="154"/>
    <w:p>
      <w:pPr>
        <w:spacing w:after="0"/>
        <w:ind w:left="0"/>
        <w:jc w:val="both"/>
      </w:pPr>
      <w:r>
        <w:rPr>
          <w:rFonts w:ascii="Times New Roman"/>
          <w:b w:val="false"/>
          <w:i w:val="false"/>
          <w:color w:val="000000"/>
          <w:sz w:val="28"/>
        </w:rPr>
        <w:t>
      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bookmarkEnd w:id="154"/>
    <w:bookmarkStart w:name="z467" w:id="155"/>
    <w:p>
      <w:pPr>
        <w:spacing w:after="0"/>
        <w:ind w:left="0"/>
        <w:jc w:val="both"/>
      </w:pPr>
      <w:r>
        <w:rPr>
          <w:rFonts w:ascii="Times New Roman"/>
          <w:b w:val="false"/>
          <w:i w:val="false"/>
          <w:color w:val="000000"/>
          <w:sz w:val="28"/>
        </w:rPr>
        <w:t>
      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нормативным правовым актом уполномоченного органа;</w:t>
      </w:r>
    </w:p>
    <w:bookmarkEnd w:id="155"/>
    <w:bookmarkStart w:name="z468" w:id="156"/>
    <w:p>
      <w:pPr>
        <w:spacing w:after="0"/>
        <w:ind w:left="0"/>
        <w:jc w:val="both"/>
      </w:pPr>
      <w:r>
        <w:rPr>
          <w:rFonts w:ascii="Times New Roman"/>
          <w:b w:val="false"/>
          <w:i w:val="false"/>
          <w:color w:val="000000"/>
          <w:sz w:val="28"/>
        </w:rPr>
        <w:t>
      5) является международной организацией, входящей в перечень, установленный уполномоченным органом;</w:t>
      </w:r>
    </w:p>
    <w:bookmarkEnd w:id="156"/>
    <w:bookmarkStart w:name="z469" w:id="157"/>
    <w:p>
      <w:pPr>
        <w:spacing w:after="0"/>
        <w:ind w:left="0"/>
        <w:jc w:val="both"/>
      </w:pPr>
      <w:r>
        <w:rPr>
          <w:rFonts w:ascii="Times New Roman"/>
          <w:b w:val="false"/>
          <w:i w:val="false"/>
          <w:color w:val="000000"/>
          <w:sz w:val="28"/>
        </w:rPr>
        <w:t>
      6) является организацией, имеющей минимальный требуемый рейтинг. Минимальный требуемый рейтинг и перечень рейтинговых агентств устанавливаются нормативным правовым актом уполномоченного органа;</w:t>
      </w:r>
    </w:p>
    <w:bookmarkEnd w:id="157"/>
    <w:bookmarkStart w:name="z470" w:id="158"/>
    <w:p>
      <w:pPr>
        <w:spacing w:after="0"/>
        <w:ind w:left="0"/>
        <w:jc w:val="both"/>
      </w:pPr>
      <w:r>
        <w:rPr>
          <w:rFonts w:ascii="Times New Roman"/>
          <w:b w:val="false"/>
          <w:i w:val="false"/>
          <w:color w:val="000000"/>
          <w:sz w:val="28"/>
        </w:rPr>
        <w:t>
      7) имеется информация о физических и юридических лицах, указанных в подпунктах 4) – 6)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bookmarkEnd w:id="158"/>
    <w:bookmarkStart w:name="z471" w:id="159"/>
    <w:p>
      <w:pPr>
        <w:spacing w:after="0"/>
        <w:ind w:left="0"/>
        <w:jc w:val="both"/>
      </w:pPr>
      <w:r>
        <w:rPr>
          <w:rFonts w:ascii="Times New Roman"/>
          <w:b w:val="false"/>
          <w:i w:val="false"/>
          <w:color w:val="000000"/>
          <w:sz w:val="28"/>
        </w:rPr>
        <w:t>
      8) имеется информация об управляющей компании инвестиционного фонда, а также физических и юридических лицах, указанных в подпунктах 4), 5), 6) и 7) настоящего пункта, являющихся акционерами (пайщиками) указанного инвестиционного фонда и осуществляющих контроль над юридическим лицом;</w:t>
      </w:r>
    </w:p>
    <w:bookmarkEnd w:id="159"/>
    <w:bookmarkStart w:name="z472" w:id="160"/>
    <w:p>
      <w:pPr>
        <w:spacing w:after="0"/>
        <w:ind w:left="0"/>
        <w:jc w:val="both"/>
      </w:pPr>
      <w:r>
        <w:rPr>
          <w:rFonts w:ascii="Times New Roman"/>
          <w:b w:val="false"/>
          <w:i w:val="false"/>
          <w:color w:val="000000"/>
          <w:sz w:val="28"/>
        </w:rPr>
        <w:t>
      9) является юридическим лицом, по которому имеется информация, порядок раскрытия которой устанавливается нормативным правовым актом уполномоченного органа.</w:t>
      </w:r>
    </w:p>
    <w:bookmarkEnd w:id="160"/>
    <w:bookmarkStart w:name="z1794" w:id="161"/>
    <w:p>
      <w:pPr>
        <w:spacing w:after="0"/>
        <w:ind w:left="0"/>
        <w:jc w:val="both"/>
      </w:pPr>
      <w:r>
        <w:rPr>
          <w:rFonts w:ascii="Times New Roman"/>
          <w:b w:val="false"/>
          <w:i w:val="false"/>
          <w:color w:val="000000"/>
          <w:sz w:val="28"/>
        </w:rPr>
        <w:t>
      2-1. Банк не вправе выдавать банковские займы гражданину Республики Казахстан со дня размещения объявления о завершении процедуры внесудебного банкротства или процедуры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банковского займа в течение пяти лет.</w:t>
      </w:r>
    </w:p>
    <w:bookmarkEnd w:id="161"/>
    <w:bookmarkStart w:name="z473" w:id="162"/>
    <w:p>
      <w:pPr>
        <w:spacing w:after="0"/>
        <w:ind w:left="0"/>
        <w:jc w:val="both"/>
      </w:pPr>
      <w:r>
        <w:rPr>
          <w:rFonts w:ascii="Times New Roman"/>
          <w:b w:val="false"/>
          <w:i w:val="false"/>
          <w:color w:val="000000"/>
          <w:sz w:val="28"/>
        </w:rPr>
        <w:t>
      3. Требования пункта 2 настоящей статьи не распространяются на банковские займы и банковские гарантии, величина которых не превышает размер, определяемый нормативным правовым актом уполномоченного органа.</w:t>
      </w:r>
    </w:p>
    <w:bookmarkEnd w:id="162"/>
    <w:bookmarkStart w:name="z474" w:id="163"/>
    <w:p>
      <w:pPr>
        <w:spacing w:after="0"/>
        <w:ind w:left="0"/>
        <w:jc w:val="both"/>
      </w:pPr>
      <w:r>
        <w:rPr>
          <w:rFonts w:ascii="Times New Roman"/>
          <w:b w:val="false"/>
          <w:i w:val="false"/>
          <w:color w:val="000000"/>
          <w:sz w:val="28"/>
        </w:rPr>
        <w:t>
      Совокупный объем всех банковских займов и банковских гарантий, указанных в пунктах 1 и 2 настоящей статьи, не должен превышать размер, порядок расчета которого определяется нормативным правовым актом уполномоченного органа.</w:t>
      </w:r>
    </w:p>
    <w:bookmarkEnd w:id="163"/>
    <w:bookmarkStart w:name="z475" w:id="1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bookmarkEnd w:id="164"/>
    <w:bookmarkStart w:name="z1462" w:id="165"/>
    <w:p>
      <w:pPr>
        <w:spacing w:after="0"/>
        <w:ind w:left="0"/>
        <w:jc w:val="both"/>
      </w:pPr>
      <w:r>
        <w:rPr>
          <w:rFonts w:ascii="Times New Roman"/>
          <w:b w:val="false"/>
          <w:i w:val="false"/>
          <w:color w:val="000000"/>
          <w:sz w:val="28"/>
        </w:rPr>
        <w:t>
      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иную форму обременения без предварительного утверждения данной сделки банком-нерезидентом Республики Казахстан..</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8-1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Запрет на рекламу, не соответствующую действительности</w:t>
      </w:r>
    </w:p>
    <w:bookmarkStart w:name="z639" w:id="166"/>
    <w:p>
      <w:pPr>
        <w:spacing w:after="0"/>
        <w:ind w:left="0"/>
        <w:jc w:val="both"/>
      </w:pPr>
      <w:r>
        <w:rPr>
          <w:rFonts w:ascii="Times New Roman"/>
          <w:b w:val="false"/>
          <w:i w:val="false"/>
          <w:color w:val="000000"/>
          <w:sz w:val="28"/>
        </w:rPr>
        <w:t xml:space="preserve">
      1. Банкам запрещается реклама их деятельности, не соответствующая действительности на день ее опубликования. </w:t>
      </w:r>
    </w:p>
    <w:bookmarkEnd w:id="166"/>
    <w:bookmarkStart w:name="z640" w:id="167"/>
    <w:p>
      <w:pPr>
        <w:spacing w:after="0"/>
        <w:ind w:left="0"/>
        <w:jc w:val="both"/>
      </w:pPr>
      <w:r>
        <w:rPr>
          <w:rFonts w:ascii="Times New Roman"/>
          <w:b w:val="false"/>
          <w:i w:val="false"/>
          <w:color w:val="000000"/>
          <w:sz w:val="28"/>
        </w:rPr>
        <w:t xml:space="preserve">
      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bookmarkEnd w:id="167"/>
    <w:bookmarkStart w:name="z641" w:id="168"/>
    <w:p>
      <w:pPr>
        <w:spacing w:after="0"/>
        <w:ind w:left="0"/>
        <w:jc w:val="both"/>
      </w:pPr>
      <w:r>
        <w:rPr>
          <w:rFonts w:ascii="Times New Roman"/>
          <w:b w:val="false"/>
          <w:i w:val="false"/>
          <w:color w:val="000000"/>
          <w:sz w:val="28"/>
        </w:rPr>
        <w:t xml:space="preserve">
      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bookmarkEnd w:id="168"/>
    <w:bookmarkStart w:name="z642" w:id="169"/>
    <w:p>
      <w:pPr>
        <w:spacing w:after="0"/>
        <w:ind w:left="0"/>
        <w:jc w:val="both"/>
      </w:pPr>
      <w:r>
        <w:rPr>
          <w:rFonts w:ascii="Times New Roman"/>
          <w:b w:val="false"/>
          <w:i w:val="false"/>
          <w:color w:val="000000"/>
          <w:sz w:val="28"/>
        </w:rPr>
        <w:t>
      3. 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банковских операций.</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Ассоциации (союзы) банков</w:t>
      </w:r>
    </w:p>
    <w:p>
      <w:pPr>
        <w:spacing w:after="0"/>
        <w:ind w:left="0"/>
        <w:jc w:val="both"/>
      </w:pPr>
      <w:r>
        <w:rPr>
          <w:rFonts w:ascii="Times New Roman"/>
          <w:b w:val="false"/>
          <w:i w:val="false"/>
          <w:color w:val="000000"/>
          <w:sz w:val="28"/>
        </w:rPr>
        <w:t xml:space="preserve">
      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законодательством ассоциации и союзы банков. </w:t>
      </w:r>
    </w:p>
    <w:p>
      <w:pPr>
        <w:spacing w:after="0"/>
        <w:ind w:left="0"/>
        <w:jc w:val="both"/>
      </w:pPr>
      <w:r>
        <w:rPr>
          <w:rFonts w:ascii="Times New Roman"/>
          <w:b w:val="false"/>
          <w:i w:val="false"/>
          <w:color w:val="000000"/>
          <w:sz w:val="28"/>
        </w:rPr>
        <w:t xml:space="preserve">
      2. Ассоциации (союзы) банков являются некоммерческими организациями. </w:t>
      </w:r>
    </w:p>
    <w:p>
      <w:pPr>
        <w:spacing w:after="0"/>
        <w:ind w:left="0"/>
        <w:jc w:val="both"/>
      </w:pPr>
      <w:r>
        <w:rPr>
          <w:rFonts w:ascii="Times New Roman"/>
          <w:b w:val="false"/>
          <w:i w:val="false"/>
          <w:color w:val="000000"/>
          <w:sz w:val="28"/>
        </w:rPr>
        <w:t xml:space="preserve">
      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Консорциумы и другие объединения с участием банков</w:t>
      </w:r>
    </w:p>
    <w:p>
      <w:pPr>
        <w:spacing w:after="0"/>
        <w:ind w:left="0"/>
        <w:jc w:val="both"/>
      </w:pPr>
      <w:r>
        <w:rPr>
          <w:rFonts w:ascii="Times New Roman"/>
          <w:b w:val="false"/>
          <w:i w:val="false"/>
          <w:color w:val="000000"/>
          <w:sz w:val="28"/>
        </w:rPr>
        <w:t xml:space="preserve">
      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10-1 - Законом РК от 16 июля 1999 г. </w:t>
      </w:r>
      <w:r>
        <w:rPr>
          <w:rFonts w:ascii="Times New Roman"/>
          <w:b w:val="false"/>
          <w:i w:val="false"/>
          <w:color w:val="000000"/>
          <w:sz w:val="28"/>
        </w:rPr>
        <w:t>N 436</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Дочерние банки, филиалы представительства и расчетно-кассовые отделы (сберегательные кассы) банков</w:t>
      </w:r>
    </w:p>
    <w:p>
      <w:pPr>
        <w:spacing w:after="0"/>
        <w:ind w:left="0"/>
        <w:jc w:val="both"/>
      </w:pPr>
      <w:r>
        <w:rPr>
          <w:rFonts w:ascii="Times New Roman"/>
          <w:b w:val="false"/>
          <w:i w:val="false"/>
          <w:color w:val="ff0000"/>
          <w:sz w:val="28"/>
        </w:rPr>
        <w:t xml:space="preserve">
      Сноска. Статья 11 исключена - Законом РК от 23 декабря 2005 года N </w:t>
      </w:r>
      <w:r>
        <w:rPr>
          <w:rFonts w:ascii="Times New Roman"/>
          <w:b w:val="false"/>
          <w:i w:val="false"/>
          <w:color w:val="ff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ff0000"/>
          <w:sz w:val="28"/>
        </w:rPr>
        <w:t>107</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11-1. Дочерние организации банков и банковских холдингов и значительное участие банков и банковских холдингов в капитале</w:t>
      </w:r>
    </w:p>
    <w:bookmarkStart w:name="z476" w:id="170"/>
    <w:p>
      <w:pPr>
        <w:spacing w:after="0"/>
        <w:ind w:left="0"/>
        <w:jc w:val="both"/>
      </w:pPr>
      <w:r>
        <w:rPr>
          <w:rFonts w:ascii="Times New Roman"/>
          <w:b w:val="false"/>
          <w:i w:val="false"/>
          <w:color w:val="000000"/>
          <w:sz w:val="28"/>
        </w:rPr>
        <w:t>
      1. Банк и банковский холдинг в целях осуществления полномочий, предоставленных им статьей 8 настоящего Закона, могут создать или иметь дочернюю организацию только при наличии предварительного разрешения уполномоченного органа.</w:t>
      </w:r>
    </w:p>
    <w:bookmarkEnd w:id="170"/>
    <w:bookmarkStart w:name="z477" w:id="171"/>
    <w:p>
      <w:pPr>
        <w:spacing w:after="0"/>
        <w:ind w:left="0"/>
        <w:jc w:val="both"/>
      </w:pPr>
      <w:r>
        <w:rPr>
          <w:rFonts w:ascii="Times New Roman"/>
          <w:b w:val="false"/>
          <w:i w:val="false"/>
          <w:color w:val="000000"/>
          <w:sz w:val="28"/>
        </w:rPr>
        <w:t>
      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bookmarkEnd w:id="171"/>
    <w:bookmarkStart w:name="z1463" w:id="172"/>
    <w:p>
      <w:pPr>
        <w:spacing w:after="0"/>
        <w:ind w:left="0"/>
        <w:jc w:val="both"/>
      </w:pPr>
      <w:r>
        <w:rPr>
          <w:rFonts w:ascii="Times New Roman"/>
          <w:b w:val="false"/>
          <w:i w:val="false"/>
          <w:color w:val="000000"/>
          <w:sz w:val="28"/>
        </w:rPr>
        <w:t xml:space="preserve">
      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подпункте 2) пункта 13 </w:t>
      </w:r>
      <w:r>
        <w:rPr>
          <w:rFonts w:ascii="Times New Roman"/>
          <w:b w:val="false"/>
          <w:i w:val="false"/>
          <w:color w:val="000000"/>
          <w:sz w:val="28"/>
        </w:rPr>
        <w:t>статьи 8</w:t>
      </w:r>
      <w:r>
        <w:rPr>
          <w:rFonts w:ascii="Times New Roman"/>
          <w:b w:val="false"/>
          <w:i w:val="false"/>
          <w:color w:val="000000"/>
          <w:sz w:val="28"/>
        </w:rPr>
        <w:t xml:space="preserve"> настоящего Закона. Указанные банковские холдинги обязаны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капитале или голосующих акций дочерней организации.</w:t>
      </w:r>
    </w:p>
    <w:bookmarkEnd w:id="172"/>
    <w:p>
      <w:pPr>
        <w:spacing w:after="0"/>
        <w:ind w:left="0"/>
        <w:jc w:val="both"/>
      </w:pPr>
      <w:r>
        <w:rPr>
          <w:rFonts w:ascii="Times New Roman"/>
          <w:b w:val="false"/>
          <w:i w:val="false"/>
          <w:color w:val="000000"/>
          <w:sz w:val="28"/>
        </w:rPr>
        <w:t>
      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bookmarkStart w:name="z478" w:id="173"/>
    <w:p>
      <w:pPr>
        <w:spacing w:after="0"/>
        <w:ind w:left="0"/>
        <w:jc w:val="both"/>
      </w:pPr>
      <w:r>
        <w:rPr>
          <w:rFonts w:ascii="Times New Roman"/>
          <w:b w:val="false"/>
          <w:i w:val="false"/>
          <w:color w:val="000000"/>
          <w:sz w:val="28"/>
        </w:rPr>
        <w:t>
      Порядок выдачи банку или банковскому холдингу разрешения на создание или приобретение дочерней организации определяется нормативным правовым актом уполномоченного органа.</w:t>
      </w:r>
    </w:p>
    <w:bookmarkEnd w:id="173"/>
    <w:bookmarkStart w:name="z479" w:id="174"/>
    <w:p>
      <w:pPr>
        <w:spacing w:after="0"/>
        <w:ind w:left="0"/>
        <w:jc w:val="both"/>
      </w:pPr>
      <w:r>
        <w:rPr>
          <w:rFonts w:ascii="Times New Roman"/>
          <w:b w:val="false"/>
          <w:i w:val="false"/>
          <w:color w:val="000000"/>
          <w:sz w:val="28"/>
        </w:rPr>
        <w:t>
      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bookmarkEnd w:id="174"/>
    <w:p>
      <w:pPr>
        <w:spacing w:after="0"/>
        <w:ind w:left="0"/>
        <w:jc w:val="both"/>
      </w:pPr>
      <w:r>
        <w:rPr>
          <w:rFonts w:ascii="Times New Roman"/>
          <w:b w:val="false"/>
          <w:i w:val="false"/>
          <w:color w:val="000000"/>
          <w:sz w:val="28"/>
        </w:rPr>
        <w:t xml:space="preserve">
      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и контроль над которыми был приобретен другим банком.</w:t>
      </w:r>
    </w:p>
    <w:bookmarkStart w:name="z480" w:id="175"/>
    <w:p>
      <w:pPr>
        <w:spacing w:after="0"/>
        <w:ind w:left="0"/>
        <w:jc w:val="both"/>
      </w:pPr>
      <w:r>
        <w:rPr>
          <w:rFonts w:ascii="Times New Roman"/>
          <w:b w:val="false"/>
          <w:i w:val="false"/>
          <w:color w:val="000000"/>
          <w:sz w:val="28"/>
        </w:rPr>
        <w:t>
      К дочерней организации банка не относятся:</w:t>
      </w:r>
    </w:p>
    <w:bookmarkEnd w:id="175"/>
    <w:bookmarkStart w:name="z481" w:id="176"/>
    <w:p>
      <w:pPr>
        <w:spacing w:after="0"/>
        <w:ind w:left="0"/>
        <w:jc w:val="both"/>
      </w:pPr>
      <w:r>
        <w:rPr>
          <w:rFonts w:ascii="Times New Roman"/>
          <w:b w:val="false"/>
          <w:i w:val="false"/>
          <w:color w:val="000000"/>
          <w:sz w:val="28"/>
        </w:rPr>
        <w:t>
      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пунктом 7 статьи 8 настоящего Закона;</w:t>
      </w:r>
    </w:p>
    <w:bookmarkEnd w:id="176"/>
    <w:bookmarkStart w:name="z482" w:id="177"/>
    <w:p>
      <w:pPr>
        <w:spacing w:after="0"/>
        <w:ind w:left="0"/>
        <w:jc w:val="both"/>
      </w:pPr>
      <w:r>
        <w:rPr>
          <w:rFonts w:ascii="Times New Roman"/>
          <w:b w:val="false"/>
          <w:i w:val="false"/>
          <w:color w:val="000000"/>
          <w:sz w:val="28"/>
        </w:rPr>
        <w:t>
      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w:t>
      </w:r>
    </w:p>
    <w:bookmarkEnd w:id="177"/>
    <w:bookmarkStart w:name="z483" w:id="178"/>
    <w:p>
      <w:pPr>
        <w:spacing w:after="0"/>
        <w:ind w:left="0"/>
        <w:jc w:val="both"/>
      </w:pPr>
      <w:r>
        <w:rPr>
          <w:rFonts w:ascii="Times New Roman"/>
          <w:b w:val="false"/>
          <w:i w:val="false"/>
          <w:color w:val="000000"/>
          <w:sz w:val="28"/>
        </w:rPr>
        <w:t>
      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статьей 52-9 настоящего Закона.</w:t>
      </w:r>
    </w:p>
    <w:bookmarkEnd w:id="178"/>
    <w:bookmarkStart w:name="z484"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Дочерние организации банковских холдингов, за исключением дочерних банков-резидентов Республики Казахстан, а также дочерних организаций банковских холдингов, указанных в подпункте 2) пункта 13 </w:t>
      </w:r>
      <w:r>
        <w:rPr>
          <w:rFonts w:ascii="Times New Roman"/>
          <w:b w:val="false"/>
          <w:i w:val="false"/>
          <w:color w:val="000000"/>
          <w:sz w:val="28"/>
        </w:rPr>
        <w:t>статьи 8</w:t>
      </w:r>
      <w:r>
        <w:rPr>
          <w:rFonts w:ascii="Times New Roman"/>
          <w:b w:val="false"/>
          <w:i w:val="false"/>
          <w:color w:val="000000"/>
          <w:sz w:val="28"/>
        </w:rPr>
        <w:t xml:space="preserve"> настоящего Закона, не вправе создавать и (или) иметь дочерние организации.</w:t>
      </w:r>
    </w:p>
    <w:bookmarkEnd w:id="179"/>
    <w:bookmarkStart w:name="z913" w:id="180"/>
    <w:p>
      <w:pPr>
        <w:spacing w:after="0"/>
        <w:ind w:left="0"/>
        <w:jc w:val="both"/>
      </w:pPr>
      <w:r>
        <w:rPr>
          <w:rFonts w:ascii="Times New Roman"/>
          <w:b w:val="false"/>
          <w:i w:val="false"/>
          <w:color w:val="000000"/>
          <w:sz w:val="28"/>
        </w:rPr>
        <w:t>
      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налоговым законодательством Республики Казахстан.</w:t>
      </w:r>
    </w:p>
    <w:bookmarkEnd w:id="180"/>
    <w:bookmarkStart w:name="z485" w:id="181"/>
    <w:p>
      <w:pPr>
        <w:spacing w:after="0"/>
        <w:ind w:left="0"/>
        <w:jc w:val="both"/>
      </w:pPr>
      <w:r>
        <w:rPr>
          <w:rFonts w:ascii="Times New Roman"/>
          <w:b w:val="false"/>
          <w:i w:val="false"/>
          <w:color w:val="000000"/>
          <w:sz w:val="28"/>
        </w:rPr>
        <w:t>
      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bookmarkEnd w:id="181"/>
    <w:bookmarkStart w:name="z486" w:id="182"/>
    <w:p>
      <w:pPr>
        <w:spacing w:after="0"/>
        <w:ind w:left="0"/>
        <w:jc w:val="both"/>
      </w:pPr>
      <w:r>
        <w:rPr>
          <w:rFonts w:ascii="Times New Roman"/>
          <w:b w:val="false"/>
          <w:i w:val="false"/>
          <w:color w:val="000000"/>
          <w:sz w:val="28"/>
        </w:rPr>
        <w:t>
      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bookmarkEnd w:id="182"/>
    <w:bookmarkStart w:name="z487" w:id="183"/>
    <w:p>
      <w:pPr>
        <w:spacing w:after="0"/>
        <w:ind w:left="0"/>
        <w:jc w:val="both"/>
      </w:pPr>
      <w:r>
        <w:rPr>
          <w:rFonts w:ascii="Times New Roman"/>
          <w:b w:val="false"/>
          <w:i w:val="false"/>
          <w:color w:val="000000"/>
          <w:sz w:val="28"/>
        </w:rPr>
        <w:t>
      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bookmarkEnd w:id="183"/>
    <w:bookmarkStart w:name="z488" w:id="184"/>
    <w:p>
      <w:pPr>
        <w:spacing w:after="0"/>
        <w:ind w:left="0"/>
        <w:jc w:val="both"/>
      </w:pPr>
      <w:r>
        <w:rPr>
          <w:rFonts w:ascii="Times New Roman"/>
          <w:b w:val="false"/>
          <w:i w:val="false"/>
          <w:color w:val="000000"/>
          <w:sz w:val="28"/>
        </w:rPr>
        <w:t>
      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bookmarkEnd w:id="184"/>
    <w:bookmarkStart w:name="z489" w:id="185"/>
    <w:p>
      <w:pPr>
        <w:spacing w:after="0"/>
        <w:ind w:left="0"/>
        <w:jc w:val="both"/>
      </w:pPr>
      <w:r>
        <w:rPr>
          <w:rFonts w:ascii="Times New Roman"/>
          <w:b w:val="false"/>
          <w:i w:val="false"/>
          <w:color w:val="000000"/>
          <w:sz w:val="28"/>
        </w:rPr>
        <w:t>
      4) сведения об аффилированных лицах (в случае отсутствия сведений на интернет-ресурсе депозитария финансовой отчетности).</w:t>
      </w:r>
    </w:p>
    <w:bookmarkEnd w:id="185"/>
    <w:bookmarkStart w:name="z490" w:id="186"/>
    <w:p>
      <w:pPr>
        <w:spacing w:after="0"/>
        <w:ind w:left="0"/>
        <w:jc w:val="both"/>
      </w:pPr>
      <w:r>
        <w:rPr>
          <w:rFonts w:ascii="Times New Roman"/>
          <w:b w:val="false"/>
          <w:i w:val="false"/>
          <w:color w:val="000000"/>
          <w:sz w:val="28"/>
        </w:rPr>
        <w:t>
      В случае отсутствия у банка банковского холдинга дополнительно предоставляется информация об организациях, связанных с дочерней организацией:</w:t>
      </w:r>
    </w:p>
    <w:bookmarkEnd w:id="186"/>
    <w:bookmarkStart w:name="z491" w:id="187"/>
    <w:p>
      <w:pPr>
        <w:spacing w:after="0"/>
        <w:ind w:left="0"/>
        <w:jc w:val="both"/>
      </w:pPr>
      <w:r>
        <w:rPr>
          <w:rFonts w:ascii="Times New Roman"/>
          <w:b w:val="false"/>
          <w:i w:val="false"/>
          <w:color w:val="000000"/>
          <w:sz w:val="28"/>
        </w:rPr>
        <w:t>
      управлением их деятельностью на объединенной основе в соответствии с условиями меморандума или положений ассоциации этих организаций;</w:t>
      </w:r>
    </w:p>
    <w:bookmarkEnd w:id="187"/>
    <w:bookmarkStart w:name="z492" w:id="188"/>
    <w:p>
      <w:pPr>
        <w:spacing w:after="0"/>
        <w:ind w:left="0"/>
        <w:jc w:val="both"/>
      </w:pPr>
      <w:r>
        <w:rPr>
          <w:rFonts w:ascii="Times New Roman"/>
          <w:b w:val="false"/>
          <w:i w:val="false"/>
          <w:color w:val="000000"/>
          <w:sz w:val="28"/>
        </w:rPr>
        <w:t>
      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bookmarkEnd w:id="188"/>
    <w:bookmarkStart w:name="z493" w:id="189"/>
    <w:p>
      <w:pPr>
        <w:spacing w:after="0"/>
        <w:ind w:left="0"/>
        <w:jc w:val="both"/>
      </w:pPr>
      <w:r>
        <w:rPr>
          <w:rFonts w:ascii="Times New Roman"/>
          <w:b w:val="false"/>
          <w:i w:val="false"/>
          <w:color w:val="000000"/>
          <w:sz w:val="28"/>
        </w:rPr>
        <w:t>
      5) бизнес-план дочерней организации, требования к которому определяются нормативным правовым актом уполномоченного органа;</w:t>
      </w:r>
    </w:p>
    <w:bookmarkEnd w:id="189"/>
    <w:bookmarkStart w:name="z494" w:id="190"/>
    <w:p>
      <w:pPr>
        <w:spacing w:after="0"/>
        <w:ind w:left="0"/>
        <w:jc w:val="both"/>
      </w:pPr>
      <w:r>
        <w:rPr>
          <w:rFonts w:ascii="Times New Roman"/>
          <w:b w:val="false"/>
          <w:i w:val="false"/>
          <w:color w:val="000000"/>
          <w:sz w:val="28"/>
        </w:rPr>
        <w:t>
      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191"/>
    <w:p>
      <w:pPr>
        <w:spacing w:after="0"/>
        <w:ind w:left="0"/>
        <w:jc w:val="both"/>
      </w:pPr>
      <w:r>
        <w:rPr>
          <w:rFonts w:ascii="Times New Roman"/>
          <w:b w:val="false"/>
          <w:i w:val="false"/>
          <w:color w:val="000000"/>
          <w:sz w:val="28"/>
        </w:rPr>
        <w:t>
      8) финансовую отчетность приобретаемой дочерней организации, заверенную аудиторской организацией, за последний завершенный отчетный период;</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192"/>
    <w:p>
      <w:pPr>
        <w:spacing w:after="0"/>
        <w:ind w:left="0"/>
        <w:jc w:val="both"/>
      </w:pPr>
      <w:r>
        <w:rPr>
          <w:rFonts w:ascii="Times New Roman"/>
          <w:b w:val="false"/>
          <w:i w:val="false"/>
          <w:color w:val="000000"/>
          <w:sz w:val="28"/>
        </w:rPr>
        <w:t>
      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организацию, включающие:</w:t>
      </w:r>
    </w:p>
    <w:bookmarkEnd w:id="192"/>
    <w:bookmarkStart w:name="z500" w:id="193"/>
    <w:p>
      <w:pPr>
        <w:spacing w:after="0"/>
        <w:ind w:left="0"/>
        <w:jc w:val="both"/>
      </w:pPr>
      <w:r>
        <w:rPr>
          <w:rFonts w:ascii="Times New Roman"/>
          <w:b w:val="false"/>
          <w:i w:val="false"/>
          <w:color w:val="000000"/>
          <w:sz w:val="28"/>
        </w:rPr>
        <w:t>
      наименование и место нахождения юридического лица;</w:t>
      </w:r>
    </w:p>
    <w:bookmarkEnd w:id="193"/>
    <w:bookmarkStart w:name="z501" w:id="194"/>
    <w:p>
      <w:pPr>
        <w:spacing w:after="0"/>
        <w:ind w:left="0"/>
        <w:jc w:val="both"/>
      </w:pPr>
      <w:r>
        <w:rPr>
          <w:rFonts w:ascii="Times New Roman"/>
          <w:b w:val="false"/>
          <w:i w:val="false"/>
          <w:color w:val="000000"/>
          <w:sz w:val="28"/>
        </w:rPr>
        <w:t>
      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bookmarkEnd w:id="194"/>
    <w:bookmarkStart w:name="z502" w:id="195"/>
    <w:p>
      <w:pPr>
        <w:spacing w:after="0"/>
        <w:ind w:left="0"/>
        <w:jc w:val="both"/>
      </w:pP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bookmarkEnd w:id="195"/>
    <w:bookmarkStart w:name="z503" w:id="196"/>
    <w:p>
      <w:pPr>
        <w:spacing w:after="0"/>
        <w:ind w:left="0"/>
        <w:jc w:val="both"/>
      </w:pPr>
      <w:r>
        <w:rPr>
          <w:rFonts w:ascii="Times New Roman"/>
          <w:b w:val="false"/>
          <w:i w:val="false"/>
          <w:color w:val="000000"/>
          <w:sz w:val="28"/>
        </w:rPr>
        <w:t>
      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bookmarkEnd w:id="196"/>
    <w:bookmarkStart w:name="z504" w:id="197"/>
    <w:p>
      <w:pPr>
        <w:spacing w:after="0"/>
        <w:ind w:left="0"/>
        <w:jc w:val="both"/>
      </w:pPr>
      <w:r>
        <w:rPr>
          <w:rFonts w:ascii="Times New Roman"/>
          <w:b w:val="false"/>
          <w:i w:val="false"/>
          <w:color w:val="000000"/>
          <w:sz w:val="28"/>
        </w:rPr>
        <w:t>
      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bookmarkEnd w:id="197"/>
    <w:bookmarkStart w:name="z505" w:id="198"/>
    <w:p>
      <w:pPr>
        <w:spacing w:after="0"/>
        <w:ind w:left="0"/>
        <w:jc w:val="both"/>
      </w:pPr>
      <w:r>
        <w:rPr>
          <w:rFonts w:ascii="Times New Roman"/>
          <w:b w:val="false"/>
          <w:i w:val="false"/>
          <w:color w:val="000000"/>
          <w:sz w:val="28"/>
        </w:rPr>
        <w:t>
      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199"/>
    <w:p>
      <w:pPr>
        <w:spacing w:after="0"/>
        <w:ind w:left="0"/>
        <w:jc w:val="both"/>
      </w:pPr>
      <w:r>
        <w:rPr>
          <w:rFonts w:ascii="Times New Roman"/>
          <w:b w:val="false"/>
          <w:i w:val="false"/>
          <w:color w:val="000000"/>
          <w:sz w:val="28"/>
        </w:rPr>
        <w:t>
      13-1) документ, подтверждающий оплату сбора за выдачу разрешения, за исключением случаев оплаты через платежный шлюз "электронного правительства";</w:t>
      </w:r>
    </w:p>
    <w:bookmarkEnd w:id="199"/>
    <w:bookmarkStart w:name="z508" w:id="200"/>
    <w:p>
      <w:pPr>
        <w:spacing w:after="0"/>
        <w:ind w:left="0"/>
        <w:jc w:val="both"/>
      </w:pPr>
      <w:r>
        <w:rPr>
          <w:rFonts w:ascii="Times New Roman"/>
          <w:b w:val="false"/>
          <w:i w:val="false"/>
          <w:color w:val="000000"/>
          <w:sz w:val="28"/>
        </w:rPr>
        <w:t>
      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bookmarkEnd w:id="200"/>
    <w:bookmarkStart w:name="z509" w:id="201"/>
    <w:p>
      <w:pPr>
        <w:spacing w:after="0"/>
        <w:ind w:left="0"/>
        <w:jc w:val="both"/>
      </w:pPr>
      <w:r>
        <w:rPr>
          <w:rFonts w:ascii="Times New Roman"/>
          <w:b w:val="false"/>
          <w:i w:val="false"/>
          <w:color w:val="000000"/>
          <w:sz w:val="28"/>
        </w:rPr>
        <w:t>
      5. Банк и (или) банковский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bookmarkEnd w:id="201"/>
    <w:bookmarkStart w:name="z510" w:id="202"/>
    <w:p>
      <w:pPr>
        <w:spacing w:after="0"/>
        <w:ind w:left="0"/>
        <w:jc w:val="both"/>
      </w:pPr>
      <w:r>
        <w:rPr>
          <w:rFonts w:ascii="Times New Roman"/>
          <w:b w:val="false"/>
          <w:i w:val="false"/>
          <w:color w:val="000000"/>
          <w:sz w:val="28"/>
        </w:rPr>
        <w:t>
      6. Основаниями для отказа в выдаче разрешения на создание, приобретение дочерней организации являются:</w:t>
      </w:r>
    </w:p>
    <w:bookmarkEnd w:id="202"/>
    <w:bookmarkStart w:name="z511" w:id="203"/>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w:t>
      </w:r>
    </w:p>
    <w:bookmarkEnd w:id="203"/>
    <w:bookmarkStart w:name="z512" w:id="204"/>
    <w:p>
      <w:pPr>
        <w:spacing w:after="0"/>
        <w:ind w:left="0"/>
        <w:jc w:val="both"/>
      </w:pPr>
      <w:r>
        <w:rPr>
          <w:rFonts w:ascii="Times New Roman"/>
          <w:b w:val="false"/>
          <w:i w:val="false"/>
          <w:color w:val="000000"/>
          <w:sz w:val="28"/>
        </w:rPr>
        <w:t>
      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bookmarkEnd w:id="204"/>
    <w:bookmarkStart w:name="z513" w:id="205"/>
    <w:p>
      <w:pPr>
        <w:spacing w:after="0"/>
        <w:ind w:left="0"/>
        <w:jc w:val="both"/>
      </w:pPr>
      <w:r>
        <w:rPr>
          <w:rFonts w:ascii="Times New Roman"/>
          <w:b w:val="false"/>
          <w:i w:val="false"/>
          <w:color w:val="000000"/>
          <w:sz w:val="28"/>
        </w:rPr>
        <w:t>
      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пункта 3 статьи 20 настоящего Закона;</w:t>
      </w:r>
    </w:p>
    <w:bookmarkEnd w:id="205"/>
    <w:bookmarkStart w:name="z514" w:id="206"/>
    <w:p>
      <w:pPr>
        <w:spacing w:after="0"/>
        <w:ind w:left="0"/>
        <w:jc w:val="both"/>
      </w:pPr>
      <w:r>
        <w:rPr>
          <w:rFonts w:ascii="Times New Roman"/>
          <w:b w:val="false"/>
          <w:i w:val="false"/>
          <w:color w:val="000000"/>
          <w:sz w:val="28"/>
        </w:rPr>
        <w:t>
      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bookmarkEnd w:id="206"/>
    <w:bookmarkStart w:name="z515" w:id="207"/>
    <w:p>
      <w:pPr>
        <w:spacing w:after="0"/>
        <w:ind w:left="0"/>
        <w:jc w:val="both"/>
      </w:pPr>
      <w:r>
        <w:rPr>
          <w:rFonts w:ascii="Times New Roman"/>
          <w:b w:val="false"/>
          <w:i w:val="false"/>
          <w:color w:val="000000"/>
          <w:sz w:val="28"/>
        </w:rPr>
        <w:t>
      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bookmarkEnd w:id="207"/>
    <w:bookmarkStart w:name="z516" w:id="208"/>
    <w:p>
      <w:pPr>
        <w:spacing w:after="0"/>
        <w:ind w:left="0"/>
        <w:jc w:val="both"/>
      </w:pPr>
      <w:r>
        <w:rPr>
          <w:rFonts w:ascii="Times New Roman"/>
          <w:b w:val="false"/>
          <w:i w:val="false"/>
          <w:color w:val="000000"/>
          <w:sz w:val="28"/>
        </w:rPr>
        <w:t>
      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bookmarkEnd w:id="208"/>
    <w:bookmarkStart w:name="z517" w:id="209"/>
    <w:p>
      <w:pPr>
        <w:spacing w:after="0"/>
        <w:ind w:left="0"/>
        <w:jc w:val="both"/>
      </w:pPr>
      <w:r>
        <w:rPr>
          <w:rFonts w:ascii="Times New Roman"/>
          <w:b w:val="false"/>
          <w:i w:val="false"/>
          <w:color w:val="000000"/>
          <w:sz w:val="28"/>
        </w:rPr>
        <w:t>
      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bookmarkEnd w:id="209"/>
    <w:bookmarkStart w:name="z518" w:id="210"/>
    <w:p>
      <w:pPr>
        <w:spacing w:after="0"/>
        <w:ind w:left="0"/>
        <w:jc w:val="both"/>
      </w:pPr>
      <w:r>
        <w:rPr>
          <w:rFonts w:ascii="Times New Roman"/>
          <w:b w:val="false"/>
          <w:i w:val="false"/>
          <w:color w:val="000000"/>
          <w:sz w:val="28"/>
        </w:rPr>
        <w:t xml:space="preserve">
      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 4), 5), 6), 9), 14) и 15) пункта 1 статьи 46, статьей 47-1 настоящего Закона, и (или) административных взысканий за административные правонарушения, предусмотренные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на дату подачи заявления и в период рассмотрения документов;</w:t>
      </w:r>
    </w:p>
    <w:bookmarkEnd w:id="210"/>
    <w:bookmarkStart w:name="z519" w:id="211"/>
    <w:p>
      <w:pPr>
        <w:spacing w:after="0"/>
        <w:ind w:left="0"/>
        <w:jc w:val="both"/>
      </w:pPr>
      <w:r>
        <w:rPr>
          <w:rFonts w:ascii="Times New Roman"/>
          <w:b w:val="false"/>
          <w:i w:val="false"/>
          <w:color w:val="000000"/>
          <w:sz w:val="28"/>
        </w:rPr>
        <w:t>
      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страховании и страховой деятельности, рынке ценных бумаг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bookmarkEnd w:id="211"/>
    <w:bookmarkStart w:name="z1716" w:id="212"/>
    <w:p>
      <w:pPr>
        <w:spacing w:after="0"/>
        <w:ind w:left="0"/>
        <w:jc w:val="both"/>
      </w:pPr>
      <w:r>
        <w:rPr>
          <w:rFonts w:ascii="Times New Roman"/>
          <w:b w:val="false"/>
          <w:i w:val="false"/>
          <w:color w:val="000000"/>
          <w:sz w:val="28"/>
        </w:rPr>
        <w:t>
      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bookmarkEnd w:id="212"/>
    <w:bookmarkStart w:name="z1717" w:id="213"/>
    <w:p>
      <w:pPr>
        <w:spacing w:after="0"/>
        <w:ind w:left="0"/>
        <w:jc w:val="both"/>
      </w:pPr>
      <w:r>
        <w:rPr>
          <w:rFonts w:ascii="Times New Roman"/>
          <w:b w:val="false"/>
          <w:i w:val="false"/>
          <w:color w:val="000000"/>
          <w:sz w:val="28"/>
        </w:rPr>
        <w:t>
      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bookmarkEnd w:id="213"/>
    <w:bookmarkStart w:name="z520" w:id="214"/>
    <w:p>
      <w:pPr>
        <w:spacing w:after="0"/>
        <w:ind w:left="0"/>
        <w:jc w:val="both"/>
      </w:pPr>
      <w:r>
        <w:rPr>
          <w:rFonts w:ascii="Times New Roman"/>
          <w:b w:val="false"/>
          <w:i w:val="false"/>
          <w:color w:val="000000"/>
          <w:sz w:val="28"/>
        </w:rPr>
        <w:t>
      7. Уполномоченный орган обязан выдать разрешение или отказать в выдаче разрешения в течение пятидесяти рабочих дней после подачи заявления.</w:t>
      </w:r>
    </w:p>
    <w:bookmarkEnd w:id="214"/>
    <w:bookmarkStart w:name="z521" w:id="215"/>
    <w:p>
      <w:pPr>
        <w:spacing w:after="0"/>
        <w:ind w:left="0"/>
        <w:jc w:val="both"/>
      </w:pPr>
      <w:r>
        <w:rPr>
          <w:rFonts w:ascii="Times New Roman"/>
          <w:b w:val="false"/>
          <w:i w:val="false"/>
          <w:color w:val="000000"/>
          <w:sz w:val="28"/>
        </w:rPr>
        <w:t>
      В случае отказа в выдаче разрешения уполномоченный орган обязан письменно уведомить заявителя об основаниях отказа.</w:t>
      </w:r>
    </w:p>
    <w:bookmarkEnd w:id="215"/>
    <w:bookmarkStart w:name="z1718" w:id="216"/>
    <w:p>
      <w:pPr>
        <w:spacing w:after="0"/>
        <w:ind w:left="0"/>
        <w:jc w:val="both"/>
      </w:pPr>
      <w:r>
        <w:rPr>
          <w:rFonts w:ascii="Times New Roman"/>
          <w:b w:val="false"/>
          <w:i w:val="false"/>
          <w:color w:val="000000"/>
          <w:sz w:val="28"/>
        </w:rPr>
        <w:t>
      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bookmarkEnd w:id="216"/>
    <w:bookmarkStart w:name="z522" w:id="217"/>
    <w:p>
      <w:pPr>
        <w:spacing w:after="0"/>
        <w:ind w:left="0"/>
        <w:jc w:val="both"/>
      </w:pPr>
      <w:r>
        <w:rPr>
          <w:rFonts w:ascii="Times New Roman"/>
          <w:b w:val="false"/>
          <w:i w:val="false"/>
          <w:color w:val="000000"/>
          <w:sz w:val="28"/>
        </w:rPr>
        <w:t>
      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bookmarkEnd w:id="217"/>
    <w:bookmarkStart w:name="z523" w:id="218"/>
    <w:p>
      <w:pPr>
        <w:spacing w:after="0"/>
        <w:ind w:left="0"/>
        <w:jc w:val="both"/>
      </w:pPr>
      <w:r>
        <w:rPr>
          <w:rFonts w:ascii="Times New Roman"/>
          <w:b w:val="false"/>
          <w:i w:val="false"/>
          <w:color w:val="000000"/>
          <w:sz w:val="28"/>
        </w:rPr>
        <w:t>
      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bookmarkEnd w:id="218"/>
    <w:bookmarkStart w:name="z524" w:id="219"/>
    <w:p>
      <w:pPr>
        <w:spacing w:after="0"/>
        <w:ind w:left="0"/>
        <w:jc w:val="both"/>
      </w:pPr>
      <w:r>
        <w:rPr>
          <w:rFonts w:ascii="Times New Roman"/>
          <w:b w:val="false"/>
          <w:i w:val="false"/>
          <w:color w:val="000000"/>
          <w:sz w:val="28"/>
        </w:rPr>
        <w:t>
      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bookmarkEnd w:id="219"/>
    <w:bookmarkStart w:name="z525" w:id="220"/>
    <w:p>
      <w:pPr>
        <w:spacing w:after="0"/>
        <w:ind w:left="0"/>
        <w:jc w:val="both"/>
      </w:pPr>
      <w:r>
        <w:rPr>
          <w:rFonts w:ascii="Times New Roman"/>
          <w:b w:val="false"/>
          <w:i w:val="false"/>
          <w:color w:val="000000"/>
          <w:sz w:val="28"/>
        </w:rPr>
        <w:t>
      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bookmarkEnd w:id="220"/>
    <w:bookmarkStart w:name="z526" w:id="221"/>
    <w:p>
      <w:pPr>
        <w:spacing w:after="0"/>
        <w:ind w:left="0"/>
        <w:jc w:val="both"/>
      </w:pPr>
      <w:r>
        <w:rPr>
          <w:rFonts w:ascii="Times New Roman"/>
          <w:b w:val="false"/>
          <w:i w:val="false"/>
          <w:color w:val="000000"/>
          <w:sz w:val="28"/>
        </w:rPr>
        <w:t>
      Требование по получению разрешения уполномоченного органа на значительное участие в капитале организации не распространяется на:</w:t>
      </w:r>
    </w:p>
    <w:bookmarkEnd w:id="221"/>
    <w:p>
      <w:pPr>
        <w:spacing w:after="0"/>
        <w:ind w:left="0"/>
        <w:jc w:val="both"/>
      </w:pPr>
      <w:r>
        <w:rPr>
          <w:rFonts w:ascii="Times New Roman"/>
          <w:b w:val="false"/>
          <w:i w:val="false"/>
          <w:color w:val="000000"/>
          <w:sz w:val="28"/>
        </w:rPr>
        <w:t>
      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pPr>
        <w:spacing w:after="0"/>
        <w:ind w:left="0"/>
        <w:jc w:val="both"/>
      </w:pPr>
      <w:r>
        <w:rPr>
          <w:rFonts w:ascii="Times New Roman"/>
          <w:b w:val="false"/>
          <w:i w:val="false"/>
          <w:color w:val="000000"/>
          <w:sz w:val="28"/>
        </w:rPr>
        <w:t xml:space="preserve">
      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 </w:t>
      </w:r>
    </w:p>
    <w:bookmarkStart w:name="z847" w:id="222"/>
    <w:p>
      <w:pPr>
        <w:spacing w:after="0"/>
        <w:ind w:left="0"/>
        <w:jc w:val="both"/>
      </w:pPr>
      <w:r>
        <w:rPr>
          <w:rFonts w:ascii="Times New Roman"/>
          <w:b w:val="false"/>
          <w:i w:val="false"/>
          <w:color w:val="000000"/>
          <w:sz w:val="28"/>
        </w:rPr>
        <w:t>
      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пунктом 7 статьи 8 настоящего Закона.</w:t>
      </w:r>
    </w:p>
    <w:bookmarkEnd w:id="222"/>
    <w:bookmarkStart w:name="z527" w:id="223"/>
    <w:p>
      <w:pPr>
        <w:spacing w:after="0"/>
        <w:ind w:left="0"/>
        <w:jc w:val="both"/>
      </w:pPr>
      <w:r>
        <w:rPr>
          <w:rFonts w:ascii="Times New Roman"/>
          <w:b w:val="false"/>
          <w:i w:val="false"/>
          <w:color w:val="000000"/>
          <w:sz w:val="28"/>
        </w:rPr>
        <w:t>
      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bookmarkEnd w:id="223"/>
    <w:bookmarkStart w:name="z528" w:id="224"/>
    <w:p>
      <w:pPr>
        <w:spacing w:after="0"/>
        <w:ind w:left="0"/>
        <w:jc w:val="both"/>
      </w:pPr>
      <w:r>
        <w:rPr>
          <w:rFonts w:ascii="Times New Roman"/>
          <w:b w:val="false"/>
          <w:i w:val="false"/>
          <w:color w:val="000000"/>
          <w:sz w:val="28"/>
        </w:rPr>
        <w:t>
      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bookmarkEnd w:id="224"/>
    <w:bookmarkStart w:name="z529" w:id="225"/>
    <w:p>
      <w:pPr>
        <w:spacing w:after="0"/>
        <w:ind w:left="0"/>
        <w:jc w:val="both"/>
      </w:pPr>
      <w:r>
        <w:rPr>
          <w:rFonts w:ascii="Times New Roman"/>
          <w:b w:val="false"/>
          <w:i w:val="false"/>
          <w:color w:val="000000"/>
          <w:sz w:val="28"/>
        </w:rPr>
        <w:t>
      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bookmarkEnd w:id="225"/>
    <w:bookmarkStart w:name="z530" w:id="226"/>
    <w:p>
      <w:pPr>
        <w:spacing w:after="0"/>
        <w:ind w:left="0"/>
        <w:jc w:val="both"/>
      </w:pPr>
      <w:r>
        <w:rPr>
          <w:rFonts w:ascii="Times New Roman"/>
          <w:b w:val="false"/>
          <w:i w:val="false"/>
          <w:color w:val="000000"/>
          <w:sz w:val="28"/>
        </w:rPr>
        <w:t>
      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пункта 4 настоящей статьи, а также документа, подтверждающего оплату сбора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bookmarkEnd w:id="226"/>
    <w:bookmarkStart w:name="z531" w:id="227"/>
    <w:p>
      <w:pPr>
        <w:spacing w:after="0"/>
        <w:ind w:left="0"/>
        <w:jc w:val="both"/>
      </w:pPr>
      <w:r>
        <w:rPr>
          <w:rFonts w:ascii="Times New Roman"/>
          <w:b w:val="false"/>
          <w:i w:val="false"/>
          <w:color w:val="000000"/>
          <w:sz w:val="28"/>
        </w:rPr>
        <w:t>
      Отказ в выдаче разрешения на значительное участие в капитале организаций производится по основаниям, предусмотренным пунктом 6 настоящей статьи.</w:t>
      </w:r>
    </w:p>
    <w:bookmarkEnd w:id="227"/>
    <w:bookmarkStart w:name="z532" w:id="228"/>
    <w:p>
      <w:pPr>
        <w:spacing w:after="0"/>
        <w:ind w:left="0"/>
        <w:jc w:val="both"/>
      </w:pPr>
      <w:r>
        <w:rPr>
          <w:rFonts w:ascii="Times New Roman"/>
          <w:b w:val="false"/>
          <w:i w:val="false"/>
          <w:color w:val="000000"/>
          <w:sz w:val="28"/>
        </w:rPr>
        <w:t>
      13. Уполномоченный орган отзывает разрешение на создание, приобретение дочерней организации, значительное участие в капитале организации в случаях:</w:t>
      </w:r>
    </w:p>
    <w:bookmarkEnd w:id="228"/>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p>
      <w:pPr>
        <w:spacing w:after="0"/>
        <w:ind w:left="0"/>
        <w:jc w:val="both"/>
      </w:pPr>
      <w:r>
        <w:rPr>
          <w:rFonts w:ascii="Times New Roman"/>
          <w:b w:val="false"/>
          <w:i w:val="false"/>
          <w:color w:val="000000"/>
          <w:sz w:val="28"/>
        </w:rPr>
        <w:t xml:space="preserve">
      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8 настоящего Закона.</w:t>
      </w:r>
    </w:p>
    <w:p>
      <w:pPr>
        <w:spacing w:after="0"/>
        <w:ind w:left="0"/>
        <w:jc w:val="both"/>
      </w:pPr>
      <w:r>
        <w:rPr>
          <w:rFonts w:ascii="Times New Roman"/>
          <w:b w:val="false"/>
          <w:i w:val="false"/>
          <w:color w:val="000000"/>
          <w:sz w:val="28"/>
        </w:rPr>
        <w:t>
      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bookmarkStart w:name="z1719" w:id="229"/>
    <w:p>
      <w:pPr>
        <w:spacing w:after="0"/>
        <w:ind w:left="0"/>
        <w:jc w:val="both"/>
      </w:pPr>
      <w:r>
        <w:rPr>
          <w:rFonts w:ascii="Times New Roman"/>
          <w:b w:val="false"/>
          <w:i w:val="false"/>
          <w:color w:val="000000"/>
          <w:sz w:val="28"/>
        </w:rPr>
        <w:t>
      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bookmarkEnd w:id="229"/>
    <w:bookmarkStart w:name="z1720" w:id="230"/>
    <w:p>
      <w:pPr>
        <w:spacing w:after="0"/>
        <w:ind w:left="0"/>
        <w:jc w:val="both"/>
      </w:pPr>
      <w:r>
        <w:rPr>
          <w:rFonts w:ascii="Times New Roman"/>
          <w:b w:val="false"/>
          <w:i w:val="false"/>
          <w:color w:val="000000"/>
          <w:sz w:val="28"/>
        </w:rPr>
        <w:t>
      1) отзыва разрешения на создание, приобретение дочерней организации, значительное участие в капитале организации;</w:t>
      </w:r>
    </w:p>
    <w:bookmarkEnd w:id="230"/>
    <w:bookmarkStart w:name="z1721" w:id="231"/>
    <w:p>
      <w:pPr>
        <w:spacing w:after="0"/>
        <w:ind w:left="0"/>
        <w:jc w:val="both"/>
      </w:pPr>
      <w:r>
        <w:rPr>
          <w:rFonts w:ascii="Times New Roman"/>
          <w:b w:val="false"/>
          <w:i w:val="false"/>
          <w:color w:val="000000"/>
          <w:sz w:val="28"/>
        </w:rPr>
        <w:t>
      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bookmarkEnd w:id="231"/>
    <w:bookmarkStart w:name="z1722" w:id="232"/>
    <w:p>
      <w:pPr>
        <w:spacing w:after="0"/>
        <w:ind w:left="0"/>
        <w:jc w:val="both"/>
      </w:pPr>
      <w:r>
        <w:rPr>
          <w:rFonts w:ascii="Times New Roman"/>
          <w:b w:val="false"/>
          <w:i w:val="false"/>
          <w:color w:val="000000"/>
          <w:sz w:val="28"/>
        </w:rPr>
        <w:t>
      3) отсутствия у банка и (или) банковского холдинга признаков контроля над дочерней организацией;</w:t>
      </w:r>
    </w:p>
    <w:bookmarkEnd w:id="232"/>
    <w:bookmarkStart w:name="z1723" w:id="233"/>
    <w:p>
      <w:pPr>
        <w:spacing w:after="0"/>
        <w:ind w:left="0"/>
        <w:jc w:val="both"/>
      </w:pPr>
      <w:r>
        <w:rPr>
          <w:rFonts w:ascii="Times New Roman"/>
          <w:b w:val="false"/>
          <w:i w:val="false"/>
          <w:color w:val="000000"/>
          <w:sz w:val="28"/>
        </w:rPr>
        <w:t>
      4) отсутствия у банка и (или) банковского холдинга признаков значительного участия в капитале организации;</w:t>
      </w:r>
    </w:p>
    <w:bookmarkEnd w:id="233"/>
    <w:bookmarkStart w:name="z1724" w:id="234"/>
    <w:p>
      <w:pPr>
        <w:spacing w:after="0"/>
        <w:ind w:left="0"/>
        <w:jc w:val="both"/>
      </w:pPr>
      <w:r>
        <w:rPr>
          <w:rFonts w:ascii="Times New Roman"/>
          <w:b w:val="false"/>
          <w:i w:val="false"/>
          <w:color w:val="000000"/>
          <w:sz w:val="28"/>
        </w:rPr>
        <w:t xml:space="preserve">
      5) отмены выданного уполномоченным органом согласия на приобретение статуса банковского холдинга в соответствии с частью третьей </w:t>
      </w:r>
      <w:r>
        <w:rPr>
          <w:rFonts w:ascii="Times New Roman"/>
          <w:b w:val="false"/>
          <w:i w:val="false"/>
          <w:color w:val="000000"/>
          <w:sz w:val="28"/>
        </w:rPr>
        <w:t>пункта 18</w:t>
      </w:r>
      <w:r>
        <w:rPr>
          <w:rFonts w:ascii="Times New Roman"/>
          <w:b w:val="false"/>
          <w:i w:val="false"/>
          <w:color w:val="000000"/>
          <w:sz w:val="28"/>
        </w:rPr>
        <w:t xml:space="preserve"> статьи 17-1 настоящего Закона.</w:t>
      </w:r>
    </w:p>
    <w:bookmarkEnd w:id="234"/>
    <w:bookmarkStart w:name="z1725" w:id="235"/>
    <w:p>
      <w:pPr>
        <w:spacing w:after="0"/>
        <w:ind w:left="0"/>
        <w:jc w:val="both"/>
      </w:pPr>
      <w:r>
        <w:rPr>
          <w:rFonts w:ascii="Times New Roman"/>
          <w:b w:val="false"/>
          <w:i w:val="false"/>
          <w:color w:val="000000"/>
          <w:sz w:val="28"/>
        </w:rPr>
        <w:t>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bookmarkEnd w:id="235"/>
    <w:bookmarkStart w:name="z1726" w:id="236"/>
    <w:p>
      <w:pPr>
        <w:spacing w:after="0"/>
        <w:ind w:left="0"/>
        <w:jc w:val="both"/>
      </w:pPr>
      <w:r>
        <w:rPr>
          <w:rFonts w:ascii="Times New Roman"/>
          <w:b w:val="false"/>
          <w:i w:val="false"/>
          <w:color w:val="000000"/>
          <w:sz w:val="28"/>
        </w:rPr>
        <w:t>
      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bookmarkEnd w:id="236"/>
    <w:bookmarkStart w:name="z1727" w:id="237"/>
    <w:p>
      <w:pPr>
        <w:spacing w:after="0"/>
        <w:ind w:left="0"/>
        <w:jc w:val="both"/>
      </w:pPr>
      <w:r>
        <w:rPr>
          <w:rFonts w:ascii="Times New Roman"/>
          <w:b w:val="false"/>
          <w:i w:val="false"/>
          <w:color w:val="000000"/>
          <w:sz w:val="28"/>
        </w:rPr>
        <w:t>
      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bookmarkEnd w:id="237"/>
    <w:bookmarkStart w:name="z1728" w:id="238"/>
    <w:p>
      <w:pPr>
        <w:spacing w:after="0"/>
        <w:ind w:left="0"/>
        <w:jc w:val="both"/>
      </w:pPr>
      <w:r>
        <w:rPr>
          <w:rFonts w:ascii="Times New Roman"/>
          <w:b w:val="false"/>
          <w:i w:val="false"/>
          <w:color w:val="000000"/>
          <w:sz w:val="28"/>
        </w:rPr>
        <w:t>
      Порядок отзыва и (или) отмены разрешения на создание, приобретение дочерней организации, значительное участие в капитале организаций устанавливается нормативным правовым актом уполномоченного органа.</w:t>
      </w:r>
    </w:p>
    <w:bookmarkEnd w:id="238"/>
    <w:bookmarkStart w:name="z540" w:id="239"/>
    <w:p>
      <w:pPr>
        <w:spacing w:after="0"/>
        <w:ind w:left="0"/>
        <w:jc w:val="both"/>
      </w:pPr>
      <w:r>
        <w:rPr>
          <w:rFonts w:ascii="Times New Roman"/>
          <w:b w:val="false"/>
          <w:i w:val="false"/>
          <w:color w:val="000000"/>
          <w:sz w:val="28"/>
        </w:rPr>
        <w:t>
      14. Требования настоящей статьи не распространяются на:</w:t>
      </w:r>
    </w:p>
    <w:bookmarkEnd w:id="239"/>
    <w:bookmarkStart w:name="z541" w:id="240"/>
    <w:p>
      <w:pPr>
        <w:spacing w:after="0"/>
        <w:ind w:left="0"/>
        <w:jc w:val="both"/>
      </w:pPr>
      <w:r>
        <w:rPr>
          <w:rFonts w:ascii="Times New Roman"/>
          <w:b w:val="false"/>
          <w:i w:val="false"/>
          <w:color w:val="000000"/>
          <w:sz w:val="28"/>
        </w:rPr>
        <w:t>
      1) случаи создания (приобретения) банком дочерней организации на условиях, определенных статьей 11-2 настоящего Закона;</w:t>
      </w:r>
    </w:p>
    <w:bookmarkEnd w:id="240"/>
    <w:bookmarkStart w:name="z542" w:id="241"/>
    <w:p>
      <w:pPr>
        <w:spacing w:after="0"/>
        <w:ind w:left="0"/>
        <w:jc w:val="both"/>
      </w:pPr>
      <w:r>
        <w:rPr>
          <w:rFonts w:ascii="Times New Roman"/>
          <w:b w:val="false"/>
          <w:i w:val="false"/>
          <w:color w:val="000000"/>
          <w:sz w:val="28"/>
        </w:rPr>
        <w:t>
      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bookmarkEnd w:id="241"/>
    <w:bookmarkStart w:name="z543" w:id="242"/>
    <w:p>
      <w:pPr>
        <w:spacing w:after="0"/>
        <w:ind w:left="0"/>
        <w:jc w:val="both"/>
      </w:pPr>
      <w:r>
        <w:rPr>
          <w:rFonts w:ascii="Times New Roman"/>
          <w:b w:val="false"/>
          <w:i w:val="false"/>
          <w:color w:val="000000"/>
          <w:sz w:val="28"/>
        </w:rPr>
        <w:t>
      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bookmarkEnd w:id="242"/>
    <w:bookmarkStart w:name="z544" w:id="243"/>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243"/>
    <w:bookmarkStart w:name="z706" w:id="244"/>
    <w:p>
      <w:pPr>
        <w:spacing w:after="0"/>
        <w:ind w:left="0"/>
        <w:jc w:val="both"/>
      </w:pPr>
      <w:r>
        <w:rPr>
          <w:rFonts w:ascii="Times New Roman"/>
          <w:b w:val="false"/>
          <w:i w:val="false"/>
          <w:color w:val="000000"/>
          <w:sz w:val="28"/>
        </w:rPr>
        <w:t>
      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w:t>
      </w:r>
    </w:p>
    <w:bookmarkEnd w:id="244"/>
    <w:bookmarkStart w:name="z357" w:id="245"/>
    <w:p>
      <w:pPr>
        <w:spacing w:after="0"/>
        <w:ind w:left="0"/>
        <w:jc w:val="both"/>
      </w:pPr>
      <w:r>
        <w:rPr>
          <w:rFonts w:ascii="Times New Roman"/>
          <w:b w:val="false"/>
          <w:i w:val="false"/>
          <w:color w:val="000000"/>
          <w:sz w:val="28"/>
        </w:rPr>
        <w:t>
      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bookmarkEnd w:id="245"/>
    <w:p>
      <w:pPr>
        <w:spacing w:after="0"/>
        <w:ind w:left="0"/>
        <w:jc w:val="both"/>
      </w:pPr>
      <w:r>
        <w:rPr>
          <w:rFonts w:ascii="Times New Roman"/>
          <w:b w:val="false"/>
          <w:i w:val="false"/>
          <w:color w:val="000000"/>
          <w:sz w:val="28"/>
        </w:rPr>
        <w:t>
      Требования части первой настоящего пункта распространяются на лиц, желающих приобрести статус банковского холдинга.</w:t>
      </w:r>
    </w:p>
    <w:bookmarkStart w:name="z1001" w:id="246"/>
    <w:p>
      <w:pPr>
        <w:spacing w:after="0"/>
        <w:ind w:left="0"/>
        <w:jc w:val="both"/>
      </w:pPr>
      <w:r>
        <w:rPr>
          <w:rFonts w:ascii="Times New Roman"/>
          <w:b w:val="false"/>
          <w:i w:val="false"/>
          <w:color w:val="000000"/>
          <w:sz w:val="28"/>
        </w:rPr>
        <w:t xml:space="preserve">
      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8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04.02.2012);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w:t>
      </w:r>
      <w:r>
        <w:rPr>
          <w:rFonts w:ascii="Times New Roman"/>
          <w:b w:val="false"/>
          <w:i w:val="false"/>
          <w:color w:val="000000"/>
          <w:sz w:val="28"/>
        </w:rPr>
        <w:t xml:space="preserve">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pPr>
        <w:spacing w:after="0"/>
        <w:ind w:left="0"/>
        <w:jc w:val="both"/>
      </w:pPr>
      <w:r>
        <w:rPr>
          <w:rFonts w:ascii="Times New Roman"/>
          <w:b w:val="false"/>
          <w:i w:val="false"/>
          <w:color w:val="ff0000"/>
          <w:sz w:val="28"/>
        </w:rPr>
        <w:t xml:space="preserve">
      Сноска. Заголовок статьи 11-2 в редакции Закона РК от 24.11.2015 </w:t>
      </w:r>
      <w:r>
        <w:rPr>
          <w:rFonts w:ascii="Times New Roman"/>
          <w:b w:val="false"/>
          <w:i w:val="false"/>
          <w:color w:val="ff0000"/>
          <w:sz w:val="28"/>
        </w:rPr>
        <w:t>№</w:t>
      </w:r>
      <w:r>
        <w:rPr>
          <w:rFonts w:ascii="Times New Roman"/>
          <w:b w:val="false"/>
          <w:i w:val="false"/>
          <w:color w:val="ff0000"/>
          <w:sz w:val="28"/>
        </w:rPr>
        <w:t xml:space="preserve">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546" w:id="247"/>
    <w:p>
      <w:pPr>
        <w:spacing w:after="0"/>
        <w:ind w:left="0"/>
        <w:jc w:val="both"/>
      </w:pPr>
      <w:r>
        <w:rPr>
          <w:rFonts w:ascii="Times New Roman"/>
          <w:b w:val="false"/>
          <w:i w:val="false"/>
          <w:color w:val="000000"/>
          <w:sz w:val="28"/>
        </w:rPr>
        <w:t>
      1. Банк в целях осуществления полномочий, предоставленных ему статьей 8 настоящего Закона, вправе создать или приобрести дочернюю 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bookmarkEnd w:id="247"/>
    <w:bookmarkStart w:name="z547" w:id="248"/>
    <w:p>
      <w:pPr>
        <w:spacing w:after="0"/>
        <w:ind w:left="0"/>
        <w:jc w:val="both"/>
      </w:pPr>
      <w:r>
        <w:rPr>
          <w:rFonts w:ascii="Times New Roman"/>
          <w:b w:val="false"/>
          <w:i w:val="false"/>
          <w:color w:val="000000"/>
          <w:sz w:val="28"/>
        </w:rPr>
        <w:t>
      Порядок выдачи разрешения на создание или приобретение банком дочерней организации, приобретающей сомнительные и безнадежные активы родительского банка, определяется нормативным правовым актом уполномоченного органа.</w:t>
      </w:r>
    </w:p>
    <w:bookmarkEnd w:id="248"/>
    <w:bookmarkStart w:name="z358" w:id="249"/>
    <w:p>
      <w:pPr>
        <w:spacing w:after="0"/>
        <w:ind w:left="0"/>
        <w:jc w:val="both"/>
      </w:pPr>
      <w:r>
        <w:rPr>
          <w:rFonts w:ascii="Times New Roman"/>
          <w:b w:val="false"/>
          <w:i w:val="false"/>
          <w:color w:val="000000"/>
          <w:sz w:val="28"/>
        </w:rPr>
        <w:t>
      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bookmarkEnd w:id="249"/>
    <w:p>
      <w:pPr>
        <w:spacing w:after="0"/>
        <w:ind w:left="0"/>
        <w:jc w:val="both"/>
      </w:pPr>
      <w:r>
        <w:rPr>
          <w:rFonts w:ascii="Times New Roman"/>
          <w:b w:val="false"/>
          <w:i w:val="false"/>
          <w:color w:val="000000"/>
          <w:sz w:val="28"/>
        </w:rPr>
        <w:t>
      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bookmarkStart w:name="z848" w:id="250"/>
    <w:p>
      <w:pPr>
        <w:spacing w:after="0"/>
        <w:ind w:left="0"/>
        <w:jc w:val="both"/>
      </w:pPr>
      <w:r>
        <w:rPr>
          <w:rFonts w:ascii="Times New Roman"/>
          <w:b w:val="false"/>
          <w:i w:val="false"/>
          <w:color w:val="000000"/>
          <w:sz w:val="28"/>
        </w:rPr>
        <w:t xml:space="preserve">
      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гражданском законодательстве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 </w:t>
      </w:r>
    </w:p>
    <w:bookmarkEnd w:id="250"/>
    <w:p>
      <w:pPr>
        <w:spacing w:after="0"/>
        <w:ind w:left="0"/>
        <w:jc w:val="both"/>
      </w:pPr>
      <w:r>
        <w:rPr>
          <w:rFonts w:ascii="Times New Roman"/>
          <w:b w:val="false"/>
          <w:i w:val="false"/>
          <w:color w:val="000000"/>
          <w:sz w:val="28"/>
        </w:rPr>
        <w:t>
      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bookmarkStart w:name="z548" w:id="251"/>
    <w:p>
      <w:pPr>
        <w:spacing w:after="0"/>
        <w:ind w:left="0"/>
        <w:jc w:val="both"/>
      </w:pPr>
      <w:r>
        <w:rPr>
          <w:rFonts w:ascii="Times New Roman"/>
          <w:b w:val="false"/>
          <w:i w:val="false"/>
          <w:color w:val="000000"/>
          <w:sz w:val="28"/>
        </w:rPr>
        <w:t>
      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деятельности, предусмотренных пунктом 4 настоящей статьи.</w:t>
      </w:r>
    </w:p>
    <w:bookmarkEnd w:id="251"/>
    <w:bookmarkStart w:name="z549" w:id="252"/>
    <w:p>
      <w:pPr>
        <w:spacing w:after="0"/>
        <w:ind w:left="0"/>
        <w:jc w:val="both"/>
      </w:pPr>
      <w:r>
        <w:rPr>
          <w:rFonts w:ascii="Times New Roman"/>
          <w:b w:val="false"/>
          <w:i w:val="false"/>
          <w:color w:val="000000"/>
          <w:sz w:val="28"/>
        </w:rPr>
        <w:t>
      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нормативным правовым актом уполномоченного органа.</w:t>
      </w:r>
    </w:p>
    <w:bookmarkEnd w:id="252"/>
    <w:bookmarkStart w:name="z550" w:id="253"/>
    <w:p>
      <w:pPr>
        <w:spacing w:after="0"/>
        <w:ind w:left="0"/>
        <w:jc w:val="both"/>
      </w:pPr>
      <w:r>
        <w:rPr>
          <w:rFonts w:ascii="Times New Roman"/>
          <w:b w:val="false"/>
          <w:i w:val="false"/>
          <w:color w:val="000000"/>
          <w:sz w:val="28"/>
        </w:rPr>
        <w:t xml:space="preserve">
      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 </w:t>
      </w:r>
    </w:p>
    <w:bookmarkEnd w:id="253"/>
    <w:p>
      <w:pPr>
        <w:spacing w:after="0"/>
        <w:ind w:left="0"/>
        <w:jc w:val="both"/>
      </w:pPr>
      <w:r>
        <w:rPr>
          <w:rFonts w:ascii="Times New Roman"/>
          <w:b w:val="false"/>
          <w:i w:val="false"/>
          <w:color w:val="000000"/>
          <w:sz w:val="28"/>
        </w:rPr>
        <w:t>
      1) приобретать и реализовывать сомнительные и безнадежные активы банка;</w:t>
      </w:r>
    </w:p>
    <w:p>
      <w:pPr>
        <w:spacing w:after="0"/>
        <w:ind w:left="0"/>
        <w:jc w:val="both"/>
      </w:pPr>
      <w:r>
        <w:rPr>
          <w:rFonts w:ascii="Times New Roman"/>
          <w:b w:val="false"/>
          <w:i w:val="false"/>
          <w:color w:val="000000"/>
          <w:sz w:val="28"/>
        </w:rPr>
        <w:t xml:space="preserve">
      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 </w:t>
      </w:r>
    </w:p>
    <w:p>
      <w:pPr>
        <w:spacing w:after="0"/>
        <w:ind w:left="0"/>
        <w:jc w:val="both"/>
      </w:pPr>
      <w:r>
        <w:rPr>
          <w:rFonts w:ascii="Times New Roman"/>
          <w:b w:val="false"/>
          <w:i w:val="false"/>
          <w:color w:val="000000"/>
          <w:sz w:val="28"/>
        </w:rPr>
        <w:t xml:space="preserve">
      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 </w:t>
      </w:r>
    </w:p>
    <w:p>
      <w:pPr>
        <w:spacing w:after="0"/>
        <w:ind w:left="0"/>
        <w:jc w:val="both"/>
      </w:pPr>
      <w:r>
        <w:rPr>
          <w:rFonts w:ascii="Times New Roman"/>
          <w:b w:val="false"/>
          <w:i w:val="false"/>
          <w:color w:val="000000"/>
          <w:sz w:val="28"/>
        </w:rPr>
        <w:t>
      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pPr>
        <w:spacing w:after="0"/>
        <w:ind w:left="0"/>
        <w:jc w:val="both"/>
      </w:pPr>
      <w:r>
        <w:rPr>
          <w:rFonts w:ascii="Times New Roman"/>
          <w:b w:val="false"/>
          <w:i w:val="false"/>
          <w:color w:val="000000"/>
          <w:sz w:val="28"/>
        </w:rPr>
        <w:t>
      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нормативным правовым актом уполномоченного органа.</w:t>
      </w:r>
    </w:p>
    <w:bookmarkStart w:name="z1681" w:id="254"/>
    <w:p>
      <w:pPr>
        <w:spacing w:after="0"/>
        <w:ind w:left="0"/>
        <w:jc w:val="both"/>
      </w:pPr>
      <w:r>
        <w:rPr>
          <w:rFonts w:ascii="Times New Roman"/>
          <w:b w:val="false"/>
          <w:i w:val="false"/>
          <w:color w:val="000000"/>
          <w:sz w:val="28"/>
        </w:rPr>
        <w:t>
      4-1. Дочерняя организация банка, приобретающая сомнительные и безнадежные активы родительского банка, вправе выступать в качестве сервисной компании в рамках договора доверительного управления правами (требованиями).</w:t>
      </w:r>
    </w:p>
    <w:bookmarkEnd w:id="254"/>
    <w:bookmarkStart w:name="z1682" w:id="255"/>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bookmarkEnd w:id="255"/>
    <w:bookmarkStart w:name="z1683" w:id="256"/>
    <w:p>
      <w:pPr>
        <w:spacing w:after="0"/>
        <w:ind w:left="0"/>
        <w:jc w:val="both"/>
      </w:pPr>
      <w:r>
        <w:rPr>
          <w:rFonts w:ascii="Times New Roman"/>
          <w:b w:val="false"/>
          <w:i w:val="false"/>
          <w:color w:val="000000"/>
          <w:sz w:val="28"/>
        </w:rPr>
        <w:t>
      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bookmarkEnd w:id="256"/>
    <w:bookmarkStart w:name="z1684" w:id="257"/>
    <w:p>
      <w:pPr>
        <w:spacing w:after="0"/>
        <w:ind w:left="0"/>
        <w:jc w:val="both"/>
      </w:pPr>
      <w:r>
        <w:rPr>
          <w:rFonts w:ascii="Times New Roman"/>
          <w:b w:val="false"/>
          <w:i w:val="false"/>
          <w:color w:val="000000"/>
          <w:sz w:val="28"/>
        </w:rPr>
        <w:t xml:space="preserve">
      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34 настоящего Закона 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3 Закона Республики Казахстан "О микрофинансовой деятельности";</w:t>
      </w:r>
    </w:p>
    <w:bookmarkEnd w:id="257"/>
    <w:bookmarkStart w:name="z1685" w:id="258"/>
    <w:p>
      <w:pPr>
        <w:spacing w:after="0"/>
        <w:ind w:left="0"/>
        <w:jc w:val="both"/>
      </w:pPr>
      <w:r>
        <w:rPr>
          <w:rFonts w:ascii="Times New Roman"/>
          <w:b w:val="false"/>
          <w:i w:val="false"/>
          <w:color w:val="000000"/>
          <w:sz w:val="28"/>
        </w:rPr>
        <w:t>
      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bookmarkEnd w:id="258"/>
    <w:bookmarkStart w:name="z1686" w:id="259"/>
    <w:p>
      <w:pPr>
        <w:spacing w:after="0"/>
        <w:ind w:left="0"/>
        <w:jc w:val="both"/>
      </w:pPr>
      <w:r>
        <w:rPr>
          <w:rFonts w:ascii="Times New Roman"/>
          <w:b w:val="false"/>
          <w:i w:val="false"/>
          <w:color w:val="000000"/>
          <w:sz w:val="28"/>
        </w:rPr>
        <w:t>
      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bookmarkEnd w:id="259"/>
    <w:bookmarkStart w:name="z1687" w:id="260"/>
    <w:p>
      <w:pPr>
        <w:spacing w:after="0"/>
        <w:ind w:left="0"/>
        <w:jc w:val="both"/>
      </w:pPr>
      <w:r>
        <w:rPr>
          <w:rFonts w:ascii="Times New Roman"/>
          <w:b w:val="false"/>
          <w:i w:val="false"/>
          <w:color w:val="000000"/>
          <w:sz w:val="28"/>
        </w:rPr>
        <w:t>
      пользоваться услугами оценщиков, аудиторов, юристов и иных консультантов;</w:t>
      </w:r>
    </w:p>
    <w:bookmarkEnd w:id="260"/>
    <w:bookmarkStart w:name="z1688" w:id="261"/>
    <w:p>
      <w:pPr>
        <w:spacing w:after="0"/>
        <w:ind w:left="0"/>
        <w:jc w:val="both"/>
      </w:pPr>
      <w:r>
        <w:rPr>
          <w:rFonts w:ascii="Times New Roman"/>
          <w:b w:val="false"/>
          <w:i w:val="false"/>
          <w:color w:val="000000"/>
          <w:sz w:val="28"/>
        </w:rPr>
        <w:t>
      осуществлять иные права, предусмотренные договором доверительного управления правами (требованиями).</w:t>
      </w:r>
    </w:p>
    <w:bookmarkEnd w:id="261"/>
    <w:bookmarkStart w:name="z1689" w:id="262"/>
    <w:p>
      <w:pPr>
        <w:spacing w:after="0"/>
        <w:ind w:left="0"/>
        <w:jc w:val="both"/>
      </w:pPr>
      <w:r>
        <w:rPr>
          <w:rFonts w:ascii="Times New Roman"/>
          <w:b w:val="false"/>
          <w:i w:val="false"/>
          <w:color w:val="000000"/>
          <w:sz w:val="28"/>
        </w:rPr>
        <w:t>
      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bookmarkEnd w:id="262"/>
    <w:bookmarkStart w:name="z1690" w:id="263"/>
    <w:p>
      <w:pPr>
        <w:spacing w:after="0"/>
        <w:ind w:left="0"/>
        <w:jc w:val="both"/>
      </w:pPr>
      <w:r>
        <w:rPr>
          <w:rFonts w:ascii="Times New Roman"/>
          <w:b w:val="false"/>
          <w:i w:val="false"/>
          <w:color w:val="000000"/>
          <w:sz w:val="28"/>
        </w:rPr>
        <w:t>
      Заемщик и (или) его представитель вправе:</w:t>
      </w:r>
    </w:p>
    <w:bookmarkEnd w:id="263"/>
    <w:bookmarkStart w:name="z1691" w:id="264"/>
    <w:p>
      <w:pPr>
        <w:spacing w:after="0"/>
        <w:ind w:left="0"/>
        <w:jc w:val="both"/>
      </w:pPr>
      <w:r>
        <w:rPr>
          <w:rFonts w:ascii="Times New Roman"/>
          <w:b w:val="false"/>
          <w:i w:val="false"/>
          <w:color w:val="000000"/>
          <w:sz w:val="28"/>
        </w:rPr>
        <w:t>
      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bookmarkEnd w:id="264"/>
    <w:bookmarkStart w:name="z1692" w:id="265"/>
    <w:p>
      <w:pPr>
        <w:spacing w:after="0"/>
        <w:ind w:left="0"/>
        <w:jc w:val="both"/>
      </w:pPr>
      <w:r>
        <w:rPr>
          <w:rFonts w:ascii="Times New Roman"/>
          <w:b w:val="false"/>
          <w:i w:val="false"/>
          <w:color w:val="000000"/>
          <w:sz w:val="28"/>
        </w:rPr>
        <w:t>
      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bookmarkEnd w:id="265"/>
    <w:bookmarkStart w:name="z1693" w:id="266"/>
    <w:p>
      <w:pPr>
        <w:spacing w:after="0"/>
        <w:ind w:left="0"/>
        <w:jc w:val="both"/>
      </w:pPr>
      <w:r>
        <w:rPr>
          <w:rFonts w:ascii="Times New Roman"/>
          <w:b w:val="false"/>
          <w:i w:val="false"/>
          <w:color w:val="000000"/>
          <w:sz w:val="28"/>
        </w:rPr>
        <w:t xml:space="preserve">
      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подпунктами 1), 3), 4), 5), 6) и 9) </w:t>
      </w:r>
      <w:r>
        <w:rPr>
          <w:rFonts w:ascii="Times New Roman"/>
          <w:b w:val="false"/>
          <w:i w:val="false"/>
          <w:color w:val="000000"/>
          <w:sz w:val="28"/>
        </w:rPr>
        <w:t>пункта 5</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bookmarkEnd w:id="266"/>
    <w:bookmarkStart w:name="z1694" w:id="267"/>
    <w:p>
      <w:pPr>
        <w:spacing w:after="0"/>
        <w:ind w:left="0"/>
        <w:jc w:val="both"/>
      </w:pPr>
      <w:r>
        <w:rPr>
          <w:rFonts w:ascii="Times New Roman"/>
          <w:b w:val="false"/>
          <w:i w:val="false"/>
          <w:color w:val="000000"/>
          <w:sz w:val="28"/>
        </w:rPr>
        <w:t>
      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bookmarkEnd w:id="267"/>
    <w:bookmarkStart w:name="z1695" w:id="268"/>
    <w:p>
      <w:pPr>
        <w:spacing w:after="0"/>
        <w:ind w:left="0"/>
        <w:jc w:val="both"/>
      </w:pPr>
      <w:r>
        <w:rPr>
          <w:rFonts w:ascii="Times New Roman"/>
          <w:b w:val="false"/>
          <w:i w:val="false"/>
          <w:color w:val="000000"/>
          <w:sz w:val="28"/>
        </w:rPr>
        <w:t>
      1) в течение тридцати календарных дней после принятия вышеуказанного решения:</w:t>
      </w:r>
    </w:p>
    <w:bookmarkEnd w:id="268"/>
    <w:bookmarkStart w:name="z1696" w:id="269"/>
    <w:p>
      <w:pPr>
        <w:spacing w:after="0"/>
        <w:ind w:left="0"/>
        <w:jc w:val="both"/>
      </w:pPr>
      <w:r>
        <w:rPr>
          <w:rFonts w:ascii="Times New Roman"/>
          <w:b w:val="false"/>
          <w:i w:val="false"/>
          <w:color w:val="000000"/>
          <w:sz w:val="28"/>
        </w:rPr>
        <w:t>
      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(требованиями) на дату принятия решения о добровольном прекращении своей деятельности либо принятия судом решения о прекращении ее деятельности;</w:t>
      </w:r>
    </w:p>
    <w:bookmarkEnd w:id="269"/>
    <w:bookmarkStart w:name="z1697" w:id="270"/>
    <w:p>
      <w:pPr>
        <w:spacing w:after="0"/>
        <w:ind w:left="0"/>
        <w:jc w:val="both"/>
      </w:pPr>
      <w:r>
        <w:rPr>
          <w:rFonts w:ascii="Times New Roman"/>
          <w:b w:val="false"/>
          <w:i w:val="false"/>
          <w:color w:val="000000"/>
          <w:sz w:val="28"/>
        </w:rPr>
        <w:t>
      расторгнуть все заключенные договоры доверительного управления правами (требованиями).</w:t>
      </w:r>
    </w:p>
    <w:bookmarkEnd w:id="270"/>
    <w:bookmarkStart w:name="z1698" w:id="271"/>
    <w:p>
      <w:pPr>
        <w:spacing w:after="0"/>
        <w:ind w:left="0"/>
        <w:jc w:val="both"/>
      </w:pPr>
      <w:r>
        <w:rPr>
          <w:rFonts w:ascii="Times New Roman"/>
          <w:b w:val="false"/>
          <w:i w:val="false"/>
          <w:color w:val="000000"/>
          <w:sz w:val="28"/>
        </w:rPr>
        <w:t>
      Лицо, которому уступлены права (требования) по договору банковского займа и (или) договору о предоставлении микрокредита, либо сервисная компания, c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bookmarkEnd w:id="271"/>
    <w:bookmarkStart w:name="z1699" w:id="272"/>
    <w:p>
      <w:pPr>
        <w:spacing w:after="0"/>
        <w:ind w:left="0"/>
        <w:jc w:val="both"/>
      </w:pPr>
      <w:r>
        <w:rPr>
          <w:rFonts w:ascii="Times New Roman"/>
          <w:b w:val="false"/>
          <w:i w:val="false"/>
          <w:color w:val="000000"/>
          <w:sz w:val="28"/>
        </w:rPr>
        <w:t>
      2) в течение пяти календарных дней со дня принятия вышеуказанного решения уведомить об этом:</w:t>
      </w:r>
    </w:p>
    <w:bookmarkEnd w:id="272"/>
    <w:bookmarkStart w:name="z1700" w:id="273"/>
    <w:p>
      <w:pPr>
        <w:spacing w:after="0"/>
        <w:ind w:left="0"/>
        <w:jc w:val="both"/>
      </w:pPr>
      <w:r>
        <w:rPr>
          <w:rFonts w:ascii="Times New Roman"/>
          <w:b w:val="false"/>
          <w:i w:val="false"/>
          <w:color w:val="000000"/>
          <w:sz w:val="28"/>
        </w:rPr>
        <w:t>
      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bookmarkEnd w:id="273"/>
    <w:bookmarkStart w:name="z1701" w:id="274"/>
    <w:p>
      <w:pPr>
        <w:spacing w:after="0"/>
        <w:ind w:left="0"/>
        <w:jc w:val="both"/>
      </w:pPr>
      <w:r>
        <w:rPr>
          <w:rFonts w:ascii="Times New Roman"/>
          <w:b w:val="false"/>
          <w:i w:val="false"/>
          <w:color w:val="000000"/>
          <w:sz w:val="28"/>
        </w:rPr>
        <w:t>
      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bookmarkEnd w:id="274"/>
    <w:bookmarkStart w:name="z1702" w:id="275"/>
    <w:p>
      <w:pPr>
        <w:spacing w:after="0"/>
        <w:ind w:left="0"/>
        <w:jc w:val="both"/>
      </w:pPr>
      <w:r>
        <w:rPr>
          <w:rFonts w:ascii="Times New Roman"/>
          <w:b w:val="false"/>
          <w:i w:val="false"/>
          <w:color w:val="000000"/>
          <w:sz w:val="28"/>
        </w:rPr>
        <w:t>
      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bookmarkEnd w:id="275"/>
    <w:bookmarkStart w:name="z1703" w:id="276"/>
    <w:p>
      <w:pPr>
        <w:spacing w:after="0"/>
        <w:ind w:left="0"/>
        <w:jc w:val="both"/>
      </w:pPr>
      <w:r>
        <w:rPr>
          <w:rFonts w:ascii="Times New Roman"/>
          <w:b w:val="false"/>
          <w:i w:val="false"/>
          <w:color w:val="000000"/>
          <w:sz w:val="28"/>
        </w:rPr>
        <w:t>
      путем личных встреч;</w:t>
      </w:r>
    </w:p>
    <w:bookmarkEnd w:id="276"/>
    <w:bookmarkStart w:name="z1704" w:id="277"/>
    <w:p>
      <w:pPr>
        <w:spacing w:after="0"/>
        <w:ind w:left="0"/>
        <w:jc w:val="both"/>
      </w:pPr>
      <w:r>
        <w:rPr>
          <w:rFonts w:ascii="Times New Roman"/>
          <w:b w:val="false"/>
          <w:i w:val="false"/>
          <w:color w:val="000000"/>
          <w:sz w:val="28"/>
        </w:rPr>
        <w:t>
      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bookmarkEnd w:id="277"/>
    <w:bookmarkStart w:name="z1705" w:id="278"/>
    <w:p>
      <w:pPr>
        <w:spacing w:after="0"/>
        <w:ind w:left="0"/>
        <w:jc w:val="both"/>
      </w:pPr>
      <w:r>
        <w:rPr>
          <w:rFonts w:ascii="Times New Roman"/>
          <w:b w:val="false"/>
          <w:i w:val="false"/>
          <w:color w:val="000000"/>
          <w:sz w:val="28"/>
        </w:rPr>
        <w:t>
      путем текстовых, голосовых и иных сообщений по сотовой связи;</w:t>
      </w:r>
    </w:p>
    <w:bookmarkEnd w:id="278"/>
    <w:bookmarkStart w:name="z1706" w:id="279"/>
    <w:p>
      <w:pPr>
        <w:spacing w:after="0"/>
        <w:ind w:left="0"/>
        <w:jc w:val="both"/>
      </w:pPr>
      <w:r>
        <w:rPr>
          <w:rFonts w:ascii="Times New Roman"/>
          <w:b w:val="false"/>
          <w:i w:val="false"/>
          <w:color w:val="000000"/>
          <w:sz w:val="28"/>
        </w:rPr>
        <w:t>
      посредством сети Интернет.</w:t>
      </w:r>
    </w:p>
    <w:bookmarkEnd w:id="279"/>
    <w:bookmarkStart w:name="z556" w:id="280"/>
    <w:p>
      <w:pPr>
        <w:spacing w:after="0"/>
        <w:ind w:left="0"/>
        <w:jc w:val="both"/>
      </w:pPr>
      <w:r>
        <w:rPr>
          <w:rFonts w:ascii="Times New Roman"/>
          <w:b w:val="false"/>
          <w:i w:val="false"/>
          <w:color w:val="000000"/>
          <w:sz w:val="28"/>
        </w:rPr>
        <w:t>
      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установленной нормативным правовым актом уполномоченного органа, прилагаются документы и сведения, предусмотренные в подпунктах 1), 2), 3), 4), 11), 13-1) и 14) пункта 4 статьи 11-1 настоящего Закона, а также:</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58" w:id="281"/>
    <w:p>
      <w:pPr>
        <w:spacing w:after="0"/>
        <w:ind w:left="0"/>
        <w:jc w:val="both"/>
      </w:pPr>
      <w:r>
        <w:rPr>
          <w:rFonts w:ascii="Times New Roman"/>
          <w:b w:val="false"/>
          <w:i w:val="false"/>
          <w:color w:val="000000"/>
          <w:sz w:val="28"/>
        </w:rPr>
        <w:t>
      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bookmarkEnd w:id="281"/>
    <w:bookmarkStart w:name="z559" w:id="282"/>
    <w:p>
      <w:pPr>
        <w:spacing w:after="0"/>
        <w:ind w:left="0"/>
        <w:jc w:val="both"/>
      </w:pPr>
      <w:r>
        <w:rPr>
          <w:rFonts w:ascii="Times New Roman"/>
          <w:b w:val="false"/>
          <w:i w:val="false"/>
          <w:color w:val="000000"/>
          <w:sz w:val="28"/>
        </w:rPr>
        <w:t>
      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bookmarkEnd w:id="282"/>
    <w:bookmarkStart w:name="z359" w:id="283"/>
    <w:p>
      <w:pPr>
        <w:spacing w:after="0"/>
        <w:ind w:left="0"/>
        <w:jc w:val="both"/>
      </w:pPr>
      <w:r>
        <w:rPr>
          <w:rFonts w:ascii="Times New Roman"/>
          <w:b w:val="false"/>
          <w:i w:val="false"/>
          <w:color w:val="000000"/>
          <w:sz w:val="28"/>
        </w:rPr>
        <w:t>
      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и 11) пункта 4 статьи 11-1 настоящего Закона и в подпунктах 2) и 3) пункта 5 настоящей статьи, а также документ, подтверждающий уплату сбора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bookmarkEnd w:id="283"/>
    <w:p>
      <w:pPr>
        <w:spacing w:after="0"/>
        <w:ind w:left="0"/>
        <w:jc w:val="both"/>
      </w:pPr>
      <w:r>
        <w:rPr>
          <w:rFonts w:ascii="Times New Roman"/>
          <w:b w:val="false"/>
          <w:i w:val="false"/>
          <w:color w:val="000000"/>
          <w:sz w:val="28"/>
        </w:rPr>
        <w:t>
      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статьи.</w:t>
      </w:r>
    </w:p>
    <w:bookmarkStart w:name="z560" w:id="284"/>
    <w:p>
      <w:pPr>
        <w:spacing w:after="0"/>
        <w:ind w:left="0"/>
        <w:jc w:val="both"/>
      </w:pPr>
      <w:r>
        <w:rPr>
          <w:rFonts w:ascii="Times New Roman"/>
          <w:b w:val="false"/>
          <w:i w:val="false"/>
          <w:color w:val="000000"/>
          <w:sz w:val="28"/>
        </w:rPr>
        <w:t>
      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bookmarkEnd w:id="284"/>
    <w:bookmarkStart w:name="z561" w:id="285"/>
    <w:p>
      <w:pPr>
        <w:spacing w:after="0"/>
        <w:ind w:left="0"/>
        <w:jc w:val="both"/>
      </w:pPr>
      <w:r>
        <w:rPr>
          <w:rFonts w:ascii="Times New Roman"/>
          <w:b w:val="false"/>
          <w:i w:val="false"/>
          <w:color w:val="000000"/>
          <w:sz w:val="28"/>
        </w:rPr>
        <w:t>
      1) основания, предусмотренные подпунктами 1), 3) и 4) пункта 6 статьи 11-1 настоящего Закона;</w:t>
      </w:r>
    </w:p>
    <w:bookmarkEnd w:id="285"/>
    <w:bookmarkStart w:name="z562" w:id="286"/>
    <w:p>
      <w:pPr>
        <w:spacing w:after="0"/>
        <w:ind w:left="0"/>
        <w:jc w:val="both"/>
      </w:pPr>
      <w:r>
        <w:rPr>
          <w:rFonts w:ascii="Times New Roman"/>
          <w:b w:val="false"/>
          <w:i w:val="false"/>
          <w:color w:val="000000"/>
          <w:sz w:val="28"/>
        </w:rPr>
        <w:t>
      2) несоответствие сомнительных и безнадежных активов, передаваемых дочерней организации, требованиям пункта 4 настоящей статьи и (или) требованиям нормативного правового акта уполномоченного органа.</w:t>
      </w:r>
    </w:p>
    <w:bookmarkEnd w:id="286"/>
    <w:bookmarkStart w:name="z563" w:id="287"/>
    <w:p>
      <w:pPr>
        <w:spacing w:after="0"/>
        <w:ind w:left="0"/>
        <w:jc w:val="both"/>
      </w:pPr>
      <w:r>
        <w:rPr>
          <w:rFonts w:ascii="Times New Roman"/>
          <w:b w:val="false"/>
          <w:i w:val="false"/>
          <w:color w:val="000000"/>
          <w:sz w:val="28"/>
        </w:rPr>
        <w:t>
      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11-2 в соответствии с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с 01.01.2011); с изменениями, внесенными законами РК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288"/>
    <w:p>
      <w:pPr>
        <w:spacing w:after="0"/>
        <w:ind w:left="0"/>
        <w:jc w:val="left"/>
      </w:pPr>
      <w:r>
        <w:rPr>
          <w:rFonts w:ascii="Times New Roman"/>
          <w:b/>
          <w:i w:val="false"/>
          <w:color w:val="000000"/>
        </w:rPr>
        <w:t xml:space="preserve"> Глава 2. Создание банка и осуществление банковской деятельности</w:t>
      </w:r>
    </w:p>
    <w:bookmarkEnd w:id="288"/>
    <w:p>
      <w:pPr>
        <w:spacing w:after="0"/>
        <w:ind w:left="0"/>
        <w:jc w:val="both"/>
      </w:pPr>
      <w:r>
        <w:rPr>
          <w:rFonts w:ascii="Times New Roman"/>
          <w:b w:val="false"/>
          <w:i w:val="false"/>
          <w:color w:val="ff0000"/>
          <w:sz w:val="28"/>
        </w:rPr>
        <w:t xml:space="preserve">
      Сноска. Заголовок главы 2 в редакции Закона РК от 08.07.2005 </w:t>
      </w:r>
      <w:r>
        <w:rPr>
          <w:rFonts w:ascii="Times New Roman"/>
          <w:b w:val="false"/>
          <w:i w:val="false"/>
          <w:color w:val="ff0000"/>
          <w:sz w:val="28"/>
        </w:rPr>
        <w:t>N 72</w:t>
      </w:r>
      <w:r>
        <w:rPr>
          <w:rFonts w:ascii="Times New Roman"/>
          <w:b w:val="false"/>
          <w:i w:val="false"/>
          <w:color w:val="ff0000"/>
          <w:sz w:val="28"/>
        </w:rPr>
        <w:t xml:space="preserve"> (порядок введения в действие см. ст.2).</w:t>
      </w:r>
    </w:p>
    <w:p>
      <w:pPr>
        <w:spacing w:after="0"/>
        <w:ind w:left="0"/>
        <w:jc w:val="both"/>
      </w:pPr>
      <w:r>
        <w:rPr>
          <w:rFonts w:ascii="Times New Roman"/>
          <w:b/>
          <w:i w:val="false"/>
          <w:color w:val="000000"/>
          <w:sz w:val="28"/>
        </w:rPr>
        <w:t>Статья 12. Организационно-правовая форма банков</w:t>
      </w:r>
    </w:p>
    <w:p>
      <w:pPr>
        <w:spacing w:after="0"/>
        <w:ind w:left="0"/>
        <w:jc w:val="both"/>
      </w:pPr>
      <w:r>
        <w:rPr>
          <w:rFonts w:ascii="Times New Roman"/>
          <w:b w:val="false"/>
          <w:i w:val="false"/>
          <w:color w:val="ff0000"/>
          <w:sz w:val="28"/>
        </w:rPr>
        <w:t xml:space="preserve">
      Сноска. Статья 12 исключена Законом РК от 10.07.2003 N </w:t>
      </w:r>
      <w:r>
        <w:rPr>
          <w:rFonts w:ascii="Times New Roman"/>
          <w:b w:val="false"/>
          <w:i w:val="false"/>
          <w:color w:val="ff0000"/>
          <w:sz w:val="28"/>
        </w:rPr>
        <w:t>483</w:t>
      </w:r>
      <w:r>
        <w:rPr>
          <w:rFonts w:ascii="Times New Roman"/>
          <w:b w:val="false"/>
          <w:i w:val="false"/>
          <w:color w:val="ff0000"/>
          <w:sz w:val="28"/>
        </w:rPr>
        <w:t xml:space="preserve"> (вводится в действие с 01.01.2004).</w:t>
      </w:r>
    </w:p>
    <w:p>
      <w:pPr>
        <w:spacing w:after="0"/>
        <w:ind w:left="0"/>
        <w:jc w:val="both"/>
      </w:pPr>
      <w:r>
        <w:rPr>
          <w:rFonts w:ascii="Times New Roman"/>
          <w:b/>
          <w:i w:val="false"/>
          <w:color w:val="000000"/>
          <w:sz w:val="28"/>
        </w:rPr>
        <w:t>Статья 13. Разрешение уполномоченного органа на открытие банка</w:t>
      </w:r>
    </w:p>
    <w:p>
      <w:pPr>
        <w:spacing w:after="0"/>
        <w:ind w:left="0"/>
        <w:jc w:val="both"/>
      </w:pPr>
      <w:r>
        <w:rPr>
          <w:rFonts w:ascii="Times New Roman"/>
          <w:b w:val="false"/>
          <w:i w:val="false"/>
          <w:color w:val="000000"/>
          <w:sz w:val="28"/>
        </w:rPr>
        <w:t xml:space="preserve">
      1. Порядок выдачи разрешения на открытие банка определяются банковским законодательством Республики Казахстан. </w:t>
      </w:r>
    </w:p>
    <w:bookmarkStart w:name="z1729" w:id="289"/>
    <w:p>
      <w:pPr>
        <w:spacing w:after="0"/>
        <w:ind w:left="0"/>
        <w:jc w:val="both"/>
      </w:pPr>
      <w:r>
        <w:rPr>
          <w:rFonts w:ascii="Times New Roman"/>
          <w:b w:val="false"/>
          <w:i w:val="false"/>
          <w:color w:val="000000"/>
          <w:sz w:val="28"/>
        </w:rPr>
        <w:t>
      Порядок выдачи разрешения на добровольную реорганизацию микрофинансовой организации в форме конвертации в банк определяется законодательством Республики Казахстан о микрофинансовой деятельности.</w:t>
      </w:r>
    </w:p>
    <w:bookmarkEnd w:id="289"/>
    <w:bookmarkStart w:name="z152" w:id="290"/>
    <w:p>
      <w:pPr>
        <w:spacing w:after="0"/>
        <w:ind w:left="0"/>
        <w:jc w:val="both"/>
      </w:pPr>
      <w:r>
        <w:rPr>
          <w:rFonts w:ascii="Times New Roman"/>
          <w:b w:val="false"/>
          <w:i w:val="false"/>
          <w:color w:val="000000"/>
          <w:sz w:val="28"/>
        </w:rPr>
        <w:t xml:space="preserve">
      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bookmarkEnd w:id="290"/>
    <w:bookmarkStart w:name="z153" w:id="291"/>
    <w:p>
      <w:pPr>
        <w:spacing w:after="0"/>
        <w:ind w:left="0"/>
        <w:jc w:val="both"/>
      </w:pPr>
      <w:r>
        <w:rPr>
          <w:rFonts w:ascii="Times New Roman"/>
          <w:b w:val="false"/>
          <w:i w:val="false"/>
          <w:color w:val="000000"/>
          <w:sz w:val="28"/>
        </w:rPr>
        <w:t>
      3. Выданное разрешение на открытие банка считается отмененным в случаях:</w:t>
      </w:r>
    </w:p>
    <w:bookmarkEnd w:id="291"/>
    <w:bookmarkStart w:name="z1374" w:id="292"/>
    <w:p>
      <w:pPr>
        <w:spacing w:after="0"/>
        <w:ind w:left="0"/>
        <w:jc w:val="both"/>
      </w:pPr>
      <w:r>
        <w:rPr>
          <w:rFonts w:ascii="Times New Roman"/>
          <w:b w:val="false"/>
          <w:i w:val="false"/>
          <w:color w:val="000000"/>
          <w:sz w:val="28"/>
        </w:rPr>
        <w:t xml:space="preserve">
      1) принятия банком решения о добровольном прекращении своей деятельности путем реорганизации или ликвидации;  </w:t>
      </w:r>
    </w:p>
    <w:bookmarkEnd w:id="292"/>
    <w:bookmarkStart w:name="z1375" w:id="293"/>
    <w:p>
      <w:pPr>
        <w:spacing w:after="0"/>
        <w:ind w:left="0"/>
        <w:jc w:val="both"/>
      </w:pPr>
      <w:r>
        <w:rPr>
          <w:rFonts w:ascii="Times New Roman"/>
          <w:b w:val="false"/>
          <w:i w:val="false"/>
          <w:color w:val="000000"/>
          <w:sz w:val="28"/>
        </w:rPr>
        <w:t xml:space="preserve">
      2) принятия судом решения о прекращении деятельности банка; </w:t>
      </w:r>
    </w:p>
    <w:bookmarkEnd w:id="293"/>
    <w:bookmarkStart w:name="z1376" w:id="294"/>
    <w:p>
      <w:pPr>
        <w:spacing w:after="0"/>
        <w:ind w:left="0"/>
        <w:jc w:val="both"/>
      </w:pPr>
      <w:r>
        <w:rPr>
          <w:rFonts w:ascii="Times New Roman"/>
          <w:b w:val="false"/>
          <w:i w:val="false"/>
          <w:color w:val="000000"/>
          <w:sz w:val="28"/>
        </w:rPr>
        <w:t>
      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bookmarkEnd w:id="294"/>
    <w:bookmarkStart w:name="z1377" w:id="295"/>
    <w:p>
      <w:pPr>
        <w:spacing w:after="0"/>
        <w:ind w:left="0"/>
        <w:jc w:val="both"/>
      </w:pPr>
      <w:r>
        <w:rPr>
          <w:rFonts w:ascii="Times New Roman"/>
          <w:b w:val="false"/>
          <w:i w:val="false"/>
          <w:color w:val="000000"/>
          <w:sz w:val="28"/>
        </w:rPr>
        <w:t>
      4) неполучения лицензии на проведение банковских или иных операций в течение одного года со дня выдачи разрешения на открытие банка.</w:t>
      </w:r>
    </w:p>
    <w:bookmarkEnd w:id="295"/>
    <w:bookmarkStart w:name="z1378" w:id="296"/>
    <w:p>
      <w:pPr>
        <w:spacing w:after="0"/>
        <w:ind w:left="0"/>
        <w:jc w:val="both"/>
      </w:pPr>
      <w:r>
        <w:rPr>
          <w:rFonts w:ascii="Times New Roman"/>
          <w:b w:val="false"/>
          <w:i w:val="false"/>
          <w:color w:val="000000"/>
          <w:sz w:val="28"/>
        </w:rPr>
        <w:t>
      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bookmarkEnd w:id="296"/>
    <w:bookmarkStart w:name="z154" w:id="297"/>
    <w:p>
      <w:pPr>
        <w:spacing w:after="0"/>
        <w:ind w:left="0"/>
        <w:jc w:val="both"/>
      </w:pPr>
      <w:r>
        <w:rPr>
          <w:rFonts w:ascii="Times New Roman"/>
          <w:b w:val="false"/>
          <w:i w:val="false"/>
          <w:color w:val="000000"/>
          <w:sz w:val="28"/>
        </w:rPr>
        <w:t xml:space="preserve">
      4. Банк вправе добровольно возвратить выданное ему разрешение на открытие банка и перерегистрироваться в установленном законодательством порядке.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в редакции Закона РК от 11.07.1997 </w:t>
      </w:r>
      <w:r>
        <w:rPr>
          <w:rFonts w:ascii="Times New Roman"/>
          <w:b w:val="false"/>
          <w:i w:val="false"/>
          <w:color w:val="000000"/>
          <w:sz w:val="28"/>
        </w:rPr>
        <w:t>N 154</w:t>
      </w:r>
      <w:r>
        <w:rPr>
          <w:rFonts w:ascii="Times New Roman"/>
          <w:b w:val="false"/>
          <w:i w:val="false"/>
          <w:color w:val="ff0000"/>
          <w:sz w:val="28"/>
        </w:rPr>
        <w:t xml:space="preserve">; с изменениями, внесенными законами РК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13-1. Открытие филиала банка-нерезидента </w:t>
      </w:r>
    </w:p>
    <w:bookmarkStart w:name="z1466" w:id="298"/>
    <w:p>
      <w:pPr>
        <w:spacing w:after="0"/>
        <w:ind w:left="0"/>
        <w:jc w:val="both"/>
      </w:pPr>
      <w:r>
        <w:rPr>
          <w:rFonts w:ascii="Times New Roman"/>
          <w:b w:val="false"/>
          <w:i w:val="false"/>
          <w:color w:val="000000"/>
          <w:sz w:val="28"/>
        </w:rPr>
        <w:t>
      Республики Казахстан</w:t>
      </w:r>
    </w:p>
    <w:bookmarkEnd w:id="298"/>
    <w:bookmarkStart w:name="z1467" w:id="299"/>
    <w:p>
      <w:pPr>
        <w:spacing w:after="0"/>
        <w:ind w:left="0"/>
        <w:jc w:val="both"/>
      </w:pPr>
      <w:r>
        <w:rPr>
          <w:rFonts w:ascii="Times New Roman"/>
          <w:b w:val="false"/>
          <w:i w:val="false"/>
          <w:color w:val="000000"/>
          <w:sz w:val="28"/>
        </w:rPr>
        <w:t>
      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bookmarkEnd w:id="299"/>
    <w:bookmarkStart w:name="z1468" w:id="300"/>
    <w:p>
      <w:pPr>
        <w:spacing w:after="0"/>
        <w:ind w:left="0"/>
        <w:jc w:val="both"/>
      </w:pPr>
      <w:r>
        <w:rPr>
          <w:rFonts w:ascii="Times New Roman"/>
          <w:b w:val="false"/>
          <w:i w:val="false"/>
          <w:color w:val="000000"/>
          <w:sz w:val="28"/>
        </w:rPr>
        <w:t>
      1) сумма совокупных активов банка-нерезидента Республики Казахстан должна быть не ниже суммы, эквивалентной двадцати миллиардам долларов США;</w:t>
      </w:r>
    </w:p>
    <w:bookmarkEnd w:id="300"/>
    <w:bookmarkStart w:name="z1469" w:id="301"/>
    <w:p>
      <w:pPr>
        <w:spacing w:after="0"/>
        <w:ind w:left="0"/>
        <w:jc w:val="both"/>
      </w:pPr>
      <w:r>
        <w:rPr>
          <w:rFonts w:ascii="Times New Roman"/>
          <w:b w:val="false"/>
          <w:i w:val="false"/>
          <w:color w:val="000000"/>
          <w:sz w:val="28"/>
        </w:rPr>
        <w:t>
      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bookmarkEnd w:id="301"/>
    <w:bookmarkStart w:name="z1470" w:id="302"/>
    <w:p>
      <w:pPr>
        <w:spacing w:after="0"/>
        <w:ind w:left="0"/>
        <w:jc w:val="both"/>
      </w:pPr>
      <w:r>
        <w:rPr>
          <w:rFonts w:ascii="Times New Roman"/>
          <w:b w:val="false"/>
          <w:i w:val="false"/>
          <w:color w:val="000000"/>
          <w:sz w:val="28"/>
        </w:rPr>
        <w:t>
      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bookmarkEnd w:id="302"/>
    <w:bookmarkStart w:name="z1471" w:id="303"/>
    <w:p>
      <w:pPr>
        <w:spacing w:after="0"/>
        <w:ind w:left="0"/>
        <w:jc w:val="both"/>
      </w:pPr>
      <w:r>
        <w:rPr>
          <w:rFonts w:ascii="Times New Roman"/>
          <w:b w:val="false"/>
          <w:i w:val="false"/>
          <w:color w:val="000000"/>
          <w:sz w:val="28"/>
        </w:rPr>
        <w:t>
      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bookmarkEnd w:id="303"/>
    <w:bookmarkStart w:name="z1472" w:id="304"/>
    <w:p>
      <w:pPr>
        <w:spacing w:after="0"/>
        <w:ind w:left="0"/>
        <w:jc w:val="both"/>
      </w:pPr>
      <w:r>
        <w:rPr>
          <w:rFonts w:ascii="Times New Roman"/>
          <w:b w:val="false"/>
          <w:i w:val="false"/>
          <w:color w:val="000000"/>
          <w:sz w:val="28"/>
        </w:rPr>
        <w:t>
      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Республики Казахстан, не требуется;</w:t>
      </w:r>
    </w:p>
    <w:bookmarkEnd w:id="304"/>
    <w:bookmarkStart w:name="z1473" w:id="305"/>
    <w:p>
      <w:pPr>
        <w:spacing w:after="0"/>
        <w:ind w:left="0"/>
        <w:jc w:val="both"/>
      </w:pPr>
      <w:r>
        <w:rPr>
          <w:rFonts w:ascii="Times New Roman"/>
          <w:b w:val="false"/>
          <w:i w:val="false"/>
          <w:color w:val="000000"/>
          <w:sz w:val="28"/>
        </w:rPr>
        <w:t>
      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bookmarkEnd w:id="305"/>
    <w:bookmarkStart w:name="z1474" w:id="306"/>
    <w:p>
      <w:pPr>
        <w:spacing w:after="0"/>
        <w:ind w:left="0"/>
        <w:jc w:val="both"/>
      </w:pPr>
      <w:r>
        <w:rPr>
          <w:rFonts w:ascii="Times New Roman"/>
          <w:b w:val="false"/>
          <w:i w:val="false"/>
          <w:color w:val="000000"/>
          <w:sz w:val="28"/>
        </w:rPr>
        <w:t>
      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правовым актом уполномоченного органа, с приложением следующих документов:</w:t>
      </w:r>
    </w:p>
    <w:bookmarkEnd w:id="306"/>
    <w:bookmarkStart w:name="z1475" w:id="307"/>
    <w:p>
      <w:pPr>
        <w:spacing w:after="0"/>
        <w:ind w:left="0"/>
        <w:jc w:val="both"/>
      </w:pPr>
      <w:r>
        <w:rPr>
          <w:rFonts w:ascii="Times New Roman"/>
          <w:b w:val="false"/>
          <w:i w:val="false"/>
          <w:color w:val="000000"/>
          <w:sz w:val="28"/>
        </w:rPr>
        <w:t>
      1) решение банка-нерезидента Республики Казахстан об открытии филиала на территории Республики Казахстан;</w:t>
      </w:r>
    </w:p>
    <w:bookmarkEnd w:id="307"/>
    <w:bookmarkStart w:name="z1476" w:id="308"/>
    <w:p>
      <w:pPr>
        <w:spacing w:after="0"/>
        <w:ind w:left="0"/>
        <w:jc w:val="both"/>
      </w:pPr>
      <w:r>
        <w:rPr>
          <w:rFonts w:ascii="Times New Roman"/>
          <w:b w:val="false"/>
          <w:i w:val="false"/>
          <w:color w:val="000000"/>
          <w:sz w:val="28"/>
        </w:rPr>
        <w:t>
      2) проект положения о филиале банка-нерезидента Республики Казахстан;</w:t>
      </w:r>
    </w:p>
    <w:bookmarkEnd w:id="308"/>
    <w:bookmarkStart w:name="z1477" w:id="309"/>
    <w:p>
      <w:pPr>
        <w:spacing w:after="0"/>
        <w:ind w:left="0"/>
        <w:jc w:val="both"/>
      </w:pPr>
      <w:r>
        <w:rPr>
          <w:rFonts w:ascii="Times New Roman"/>
          <w:b w:val="false"/>
          <w:i w:val="false"/>
          <w:color w:val="000000"/>
          <w:sz w:val="28"/>
        </w:rPr>
        <w:t>
      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bookmarkEnd w:id="309"/>
    <w:bookmarkStart w:name="z1478" w:id="310"/>
    <w:p>
      <w:pPr>
        <w:spacing w:after="0"/>
        <w:ind w:left="0"/>
        <w:jc w:val="both"/>
      </w:pPr>
      <w:r>
        <w:rPr>
          <w:rFonts w:ascii="Times New Roman"/>
          <w:b w:val="false"/>
          <w:i w:val="false"/>
          <w:color w:val="000000"/>
          <w:sz w:val="28"/>
        </w:rPr>
        <w:t>
      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bookmarkEnd w:id="310"/>
    <w:bookmarkStart w:name="z1479" w:id="311"/>
    <w:p>
      <w:pPr>
        <w:spacing w:after="0"/>
        <w:ind w:left="0"/>
        <w:jc w:val="both"/>
      </w:pPr>
      <w:r>
        <w:rPr>
          <w:rFonts w:ascii="Times New Roman"/>
          <w:b w:val="false"/>
          <w:i w:val="false"/>
          <w:color w:val="000000"/>
          <w:sz w:val="28"/>
        </w:rPr>
        <w:t>
      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bookmarkEnd w:id="311"/>
    <w:bookmarkStart w:name="z1480" w:id="312"/>
    <w:p>
      <w:pPr>
        <w:spacing w:after="0"/>
        <w:ind w:left="0"/>
        <w:jc w:val="both"/>
      </w:pPr>
      <w:r>
        <w:rPr>
          <w:rFonts w:ascii="Times New Roman"/>
          <w:b w:val="false"/>
          <w:i w:val="false"/>
          <w:color w:val="000000"/>
          <w:sz w:val="28"/>
        </w:rPr>
        <w:t>
      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отчет об активах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2" w:id="313"/>
    <w:p>
      <w:pPr>
        <w:spacing w:after="0"/>
        <w:ind w:left="0"/>
        <w:jc w:val="both"/>
      </w:pPr>
      <w:r>
        <w:rPr>
          <w:rFonts w:ascii="Times New Roman"/>
          <w:b w:val="false"/>
          <w:i w:val="false"/>
          <w:color w:val="000000"/>
          <w:sz w:val="28"/>
        </w:rPr>
        <w:t>
      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bookmarkEnd w:id="313"/>
    <w:bookmarkStart w:name="z1483" w:id="314"/>
    <w:p>
      <w:pPr>
        <w:spacing w:after="0"/>
        <w:ind w:left="0"/>
        <w:jc w:val="both"/>
      </w:pPr>
      <w:r>
        <w:rPr>
          <w:rFonts w:ascii="Times New Roman"/>
          <w:b w:val="false"/>
          <w:i w:val="false"/>
          <w:color w:val="000000"/>
          <w:sz w:val="28"/>
        </w:rPr>
        <w:t>
      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bookmarkEnd w:id="314"/>
    <w:bookmarkStart w:name="z1484" w:id="315"/>
    <w:p>
      <w:pPr>
        <w:spacing w:after="0"/>
        <w:ind w:left="0"/>
        <w:jc w:val="both"/>
      </w:pPr>
      <w:r>
        <w:rPr>
          <w:rFonts w:ascii="Times New Roman"/>
          <w:b w:val="false"/>
          <w:i w:val="false"/>
          <w:color w:val="000000"/>
          <w:sz w:val="28"/>
        </w:rPr>
        <w:t>
      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bookmarkEnd w:id="315"/>
    <w:bookmarkStart w:name="z1485" w:id="316"/>
    <w:p>
      <w:pPr>
        <w:spacing w:after="0"/>
        <w:ind w:left="0"/>
        <w:jc w:val="both"/>
      </w:pPr>
      <w:r>
        <w:rPr>
          <w:rFonts w:ascii="Times New Roman"/>
          <w:b w:val="false"/>
          <w:i w:val="false"/>
          <w:color w:val="000000"/>
          <w:sz w:val="28"/>
        </w:rPr>
        <w:t xml:space="preserve">
      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 </w:t>
      </w:r>
    </w:p>
    <w:bookmarkEnd w:id="316"/>
    <w:bookmarkStart w:name="z1486" w:id="317"/>
    <w:p>
      <w:pPr>
        <w:spacing w:after="0"/>
        <w:ind w:left="0"/>
        <w:jc w:val="both"/>
      </w:pPr>
      <w:r>
        <w:rPr>
          <w:rFonts w:ascii="Times New Roman"/>
          <w:b w:val="false"/>
          <w:i w:val="false"/>
          <w:color w:val="000000"/>
          <w:sz w:val="28"/>
        </w:rPr>
        <w:t>
      12) письменное обязательство банка-нерезидента Республики 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стороны филиала;</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318"/>
    <w:p>
      <w:pPr>
        <w:spacing w:after="0"/>
        <w:ind w:left="0"/>
        <w:jc w:val="both"/>
      </w:pPr>
      <w:r>
        <w:rPr>
          <w:rFonts w:ascii="Times New Roman"/>
          <w:b w:val="false"/>
          <w:i w:val="false"/>
          <w:color w:val="000000"/>
          <w:sz w:val="28"/>
        </w:rPr>
        <w:t>
      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bookmarkEnd w:id="318"/>
    <w:bookmarkStart w:name="z1489" w:id="319"/>
    <w:p>
      <w:pPr>
        <w:spacing w:after="0"/>
        <w:ind w:left="0"/>
        <w:jc w:val="both"/>
      </w:pPr>
      <w:r>
        <w:rPr>
          <w:rFonts w:ascii="Times New Roman"/>
          <w:b w:val="false"/>
          <w:i w:val="false"/>
          <w:color w:val="000000"/>
          <w:sz w:val="28"/>
        </w:rPr>
        <w:t xml:space="preserve">
      15) документы, предусмотренные </w:t>
      </w:r>
      <w:r>
        <w:rPr>
          <w:rFonts w:ascii="Times New Roman"/>
          <w:b w:val="false"/>
          <w:i w:val="false"/>
          <w:color w:val="000000"/>
          <w:sz w:val="28"/>
        </w:rPr>
        <w:t>статьей 6-2</w:t>
      </w:r>
      <w:r>
        <w:rPr>
          <w:rFonts w:ascii="Times New Roman"/>
          <w:b w:val="false"/>
          <w:i w:val="false"/>
          <w:color w:val="000000"/>
          <w:sz w:val="28"/>
        </w:rPr>
        <w:t xml:space="preserve"> Закона Республики Казахстан "О государственной регистрации юридических лиц и учетной регистрации филиалов и представительств".</w:t>
      </w:r>
    </w:p>
    <w:bookmarkEnd w:id="319"/>
    <w:bookmarkStart w:name="z1490" w:id="320"/>
    <w:p>
      <w:pPr>
        <w:spacing w:after="0"/>
        <w:ind w:left="0"/>
        <w:jc w:val="both"/>
      </w:pPr>
      <w:r>
        <w:rPr>
          <w:rFonts w:ascii="Times New Roman"/>
          <w:b w:val="false"/>
          <w:i w:val="false"/>
          <w:color w:val="000000"/>
          <w:sz w:val="28"/>
        </w:rPr>
        <w:t>
      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bookmarkEnd w:id="320"/>
    <w:bookmarkStart w:name="z1491" w:id="321"/>
    <w:p>
      <w:pPr>
        <w:spacing w:after="0"/>
        <w:ind w:left="0"/>
        <w:jc w:val="both"/>
      </w:pPr>
      <w:r>
        <w:rPr>
          <w:rFonts w:ascii="Times New Roman"/>
          <w:b w:val="false"/>
          <w:i w:val="false"/>
          <w:color w:val="000000"/>
          <w:sz w:val="28"/>
        </w:rPr>
        <w:t>
      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bookmarkEnd w:id="321"/>
    <w:bookmarkStart w:name="z1492" w:id="322"/>
    <w:p>
      <w:pPr>
        <w:spacing w:after="0"/>
        <w:ind w:left="0"/>
        <w:jc w:val="both"/>
      </w:pPr>
      <w:r>
        <w:rPr>
          <w:rFonts w:ascii="Times New Roman"/>
          <w:b w:val="false"/>
          <w:i w:val="false"/>
          <w:color w:val="000000"/>
          <w:sz w:val="28"/>
        </w:rPr>
        <w:t>
      Порядок выдачи разрешения на открытие филиала банка-нерезидента Республики Казахстан определяется нормативным правовым актом уполномоченного органа.</w:t>
      </w:r>
    </w:p>
    <w:bookmarkEnd w:id="322"/>
    <w:bookmarkStart w:name="z1493" w:id="323"/>
    <w:p>
      <w:pPr>
        <w:spacing w:after="0"/>
        <w:ind w:left="0"/>
        <w:jc w:val="both"/>
      </w:pPr>
      <w:r>
        <w:rPr>
          <w:rFonts w:ascii="Times New Roman"/>
          <w:b w:val="false"/>
          <w:i w:val="false"/>
          <w:color w:val="000000"/>
          <w:sz w:val="28"/>
        </w:rPr>
        <w:t>
      3. Отказ в выдаче разрешения на открытие филиала банка-нерезидента Республики Казахстан производится по любому из следующих оснований:</w:t>
      </w:r>
    </w:p>
    <w:bookmarkEnd w:id="323"/>
    <w:bookmarkStart w:name="z1494" w:id="324"/>
    <w:p>
      <w:pPr>
        <w:spacing w:after="0"/>
        <w:ind w:left="0"/>
        <w:jc w:val="both"/>
      </w:pPr>
      <w:r>
        <w:rPr>
          <w:rFonts w:ascii="Times New Roman"/>
          <w:b w:val="false"/>
          <w:i w:val="false"/>
          <w:color w:val="000000"/>
          <w:sz w:val="28"/>
        </w:rPr>
        <w:t xml:space="preserve">
      1) несоответствие требованиям,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24"/>
    <w:bookmarkStart w:name="z1495" w:id="325"/>
    <w:p>
      <w:pPr>
        <w:spacing w:after="0"/>
        <w:ind w:left="0"/>
        <w:jc w:val="both"/>
      </w:pPr>
      <w:r>
        <w:rPr>
          <w:rFonts w:ascii="Times New Roman"/>
          <w:b w:val="false"/>
          <w:i w:val="false"/>
          <w:color w:val="000000"/>
          <w:sz w:val="28"/>
        </w:rPr>
        <w:t xml:space="preserve">
      2) несоблюдение требований, установленных подпунктами 8) и 11) части первой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p>
    <w:bookmarkEnd w:id="325"/>
    <w:bookmarkStart w:name="z1496" w:id="326"/>
    <w:p>
      <w:pPr>
        <w:spacing w:after="0"/>
        <w:ind w:left="0"/>
        <w:jc w:val="both"/>
      </w:pPr>
      <w:r>
        <w:rPr>
          <w:rFonts w:ascii="Times New Roman"/>
          <w:b w:val="false"/>
          <w:i w:val="false"/>
          <w:color w:val="000000"/>
          <w:sz w:val="28"/>
        </w:rPr>
        <w:t>
      3) бизнес-план и иные представленные документы не показывают, что:</w:t>
      </w:r>
    </w:p>
    <w:bookmarkEnd w:id="326"/>
    <w:bookmarkStart w:name="z1497" w:id="327"/>
    <w:p>
      <w:pPr>
        <w:spacing w:after="0"/>
        <w:ind w:left="0"/>
        <w:jc w:val="both"/>
      </w:pPr>
      <w:r>
        <w:rPr>
          <w:rFonts w:ascii="Times New Roman"/>
          <w:b w:val="false"/>
          <w:i w:val="false"/>
          <w:color w:val="000000"/>
          <w:sz w:val="28"/>
        </w:rPr>
        <w:t>
      по истечении первых трех финансовых (операционных) лет деятельность филиала банка-нерезидента Республики Казахстан будет рентабельной;</w:t>
      </w:r>
    </w:p>
    <w:bookmarkEnd w:id="327"/>
    <w:bookmarkStart w:name="z1498" w:id="328"/>
    <w:p>
      <w:pPr>
        <w:spacing w:after="0"/>
        <w:ind w:left="0"/>
        <w:jc w:val="both"/>
      </w:pPr>
      <w:r>
        <w:rPr>
          <w:rFonts w:ascii="Times New Roman"/>
          <w:b w:val="false"/>
          <w:i w:val="false"/>
          <w:color w:val="000000"/>
          <w:sz w:val="28"/>
        </w:rPr>
        <w:t>
      филиал банка-нерезидента Республики Казахстан намерен соблюдать требования к ограничению риска и создать надлежащую структуру управления;</w:t>
      </w:r>
    </w:p>
    <w:bookmarkEnd w:id="328"/>
    <w:bookmarkStart w:name="z1499" w:id="329"/>
    <w:p>
      <w:pPr>
        <w:spacing w:after="0"/>
        <w:ind w:left="0"/>
        <w:jc w:val="both"/>
      </w:pPr>
      <w:r>
        <w:rPr>
          <w:rFonts w:ascii="Times New Roman"/>
          <w:b w:val="false"/>
          <w:i w:val="false"/>
          <w:color w:val="000000"/>
          <w:sz w:val="28"/>
        </w:rPr>
        <w:t>
      филиал банка-нерезидента Республики Казахстан обладает организационной структурой, соответствующей планам его деятельности;</w:t>
      </w:r>
    </w:p>
    <w:bookmarkEnd w:id="329"/>
    <w:bookmarkStart w:name="z1500" w:id="330"/>
    <w:p>
      <w:pPr>
        <w:spacing w:after="0"/>
        <w:ind w:left="0"/>
        <w:jc w:val="both"/>
      </w:pPr>
      <w:r>
        <w:rPr>
          <w:rFonts w:ascii="Times New Roman"/>
          <w:b w:val="false"/>
          <w:i w:val="false"/>
          <w:color w:val="000000"/>
          <w:sz w:val="28"/>
        </w:rPr>
        <w:t>
      филиал банка-нерезидента Республики Казахстан обладает учетной и контрольной структурой, соответствующей планам его деятельности;</w:t>
      </w:r>
    </w:p>
    <w:bookmarkEnd w:id="330"/>
    <w:bookmarkStart w:name="z1501" w:id="331"/>
    <w:p>
      <w:pPr>
        <w:spacing w:after="0"/>
        <w:ind w:left="0"/>
        <w:jc w:val="both"/>
      </w:pPr>
      <w:r>
        <w:rPr>
          <w:rFonts w:ascii="Times New Roman"/>
          <w:b w:val="false"/>
          <w:i w:val="false"/>
          <w:color w:val="000000"/>
          <w:sz w:val="28"/>
        </w:rPr>
        <w:t>
      4) несоответствие наименования филиала банка-нерезидента Республики Казахстан требованиям пункта 2 статьи 4-1 настоящего Закона;</w:t>
      </w:r>
    </w:p>
    <w:bookmarkEnd w:id="331"/>
    <w:bookmarkStart w:name="z1502" w:id="332"/>
    <w:p>
      <w:pPr>
        <w:spacing w:after="0"/>
        <w:ind w:left="0"/>
        <w:jc w:val="both"/>
      </w:pPr>
      <w:r>
        <w:rPr>
          <w:rFonts w:ascii="Times New Roman"/>
          <w:b w:val="false"/>
          <w:i w:val="false"/>
          <w:color w:val="000000"/>
          <w:sz w:val="28"/>
        </w:rPr>
        <w:t>
      5) неустранение замечаний уполномоченного органа по представленным документам в установленный им срок.</w:t>
      </w:r>
    </w:p>
    <w:bookmarkEnd w:id="332"/>
    <w:bookmarkStart w:name="z1503" w:id="333"/>
    <w:p>
      <w:pPr>
        <w:spacing w:after="0"/>
        <w:ind w:left="0"/>
        <w:jc w:val="both"/>
      </w:pPr>
      <w:r>
        <w:rPr>
          <w:rFonts w:ascii="Times New Roman"/>
          <w:b w:val="false"/>
          <w:i w:val="false"/>
          <w:color w:val="000000"/>
          <w:sz w:val="28"/>
        </w:rPr>
        <w:t>
      Уполномоченный орган письменно уведомляет банк-нерезидент Республики Казахстан об основаниях отказа.</w:t>
      </w:r>
    </w:p>
    <w:bookmarkEnd w:id="333"/>
    <w:bookmarkStart w:name="z1504" w:id="334"/>
    <w:p>
      <w:pPr>
        <w:spacing w:after="0"/>
        <w:ind w:left="0"/>
        <w:jc w:val="both"/>
      </w:pPr>
      <w:r>
        <w:rPr>
          <w:rFonts w:ascii="Times New Roman"/>
          <w:b w:val="false"/>
          <w:i w:val="false"/>
          <w:color w:val="000000"/>
          <w:sz w:val="28"/>
        </w:rPr>
        <w:t>
      4. Выданное разрешение на открытие филиала банка-нерезидента Республики Казахстан считается отмененным в случаях:</w:t>
      </w:r>
    </w:p>
    <w:bookmarkEnd w:id="334"/>
    <w:bookmarkStart w:name="z1505" w:id="335"/>
    <w:p>
      <w:pPr>
        <w:spacing w:after="0"/>
        <w:ind w:left="0"/>
        <w:jc w:val="both"/>
      </w:pPr>
      <w:r>
        <w:rPr>
          <w:rFonts w:ascii="Times New Roman"/>
          <w:b w:val="false"/>
          <w:i w:val="false"/>
          <w:color w:val="000000"/>
          <w:sz w:val="28"/>
        </w:rPr>
        <w:t>
      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bookmarkEnd w:id="335"/>
    <w:bookmarkStart w:name="z1506" w:id="336"/>
    <w:p>
      <w:pPr>
        <w:spacing w:after="0"/>
        <w:ind w:left="0"/>
        <w:jc w:val="both"/>
      </w:pPr>
      <w:r>
        <w:rPr>
          <w:rFonts w:ascii="Times New Roman"/>
          <w:b w:val="false"/>
          <w:i w:val="false"/>
          <w:color w:val="000000"/>
          <w:sz w:val="28"/>
        </w:rPr>
        <w:t>
      2) принятия уполномоченным органом решения о лишении филиала банка-нерезидента Республики Казахстан лицензии на проведение банковских и иных операций;</w:t>
      </w:r>
    </w:p>
    <w:bookmarkEnd w:id="336"/>
    <w:bookmarkStart w:name="z1507" w:id="337"/>
    <w:p>
      <w:pPr>
        <w:spacing w:after="0"/>
        <w:ind w:left="0"/>
        <w:jc w:val="both"/>
      </w:pPr>
      <w:r>
        <w:rPr>
          <w:rFonts w:ascii="Times New Roman"/>
          <w:b w:val="false"/>
          <w:i w:val="false"/>
          <w:color w:val="000000"/>
          <w:sz w:val="28"/>
        </w:rPr>
        <w:t>
      3) непрохождения в Корпорации учетной регистрации в течение двух месяцев со дня выдачи разрешения на открытие филиала банка-нерезидента Республики Казахстан;</w:t>
      </w:r>
    </w:p>
    <w:bookmarkEnd w:id="337"/>
    <w:bookmarkStart w:name="z1508" w:id="338"/>
    <w:p>
      <w:pPr>
        <w:spacing w:after="0"/>
        <w:ind w:left="0"/>
        <w:jc w:val="both"/>
      </w:pPr>
      <w:r>
        <w:rPr>
          <w:rFonts w:ascii="Times New Roman"/>
          <w:b w:val="false"/>
          <w:i w:val="false"/>
          <w:color w:val="000000"/>
          <w:sz w:val="28"/>
        </w:rPr>
        <w:t>
      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bookmarkEnd w:id="338"/>
    <w:bookmarkStart w:name="z1509" w:id="339"/>
    <w:p>
      <w:pPr>
        <w:spacing w:after="0"/>
        <w:ind w:left="0"/>
        <w:jc w:val="both"/>
      </w:pPr>
      <w:r>
        <w:rPr>
          <w:rFonts w:ascii="Times New Roman"/>
          <w:b w:val="false"/>
          <w:i w:val="false"/>
          <w:color w:val="000000"/>
          <w:sz w:val="28"/>
        </w:rPr>
        <w:t>
      5. Заявление о выдаче разрешения на открытие филиала банка-нерезидента Республики Казахстан рассматривается уполномоченным органом в течение шестидесяти пяти рабочих дней со дня подачи заявления.</w:t>
      </w:r>
    </w:p>
    <w:bookmarkEnd w:id="339"/>
    <w:bookmarkStart w:name="z1510" w:id="340"/>
    <w:p>
      <w:pPr>
        <w:spacing w:after="0"/>
        <w:ind w:left="0"/>
        <w:jc w:val="both"/>
      </w:pPr>
      <w:r>
        <w:rPr>
          <w:rFonts w:ascii="Times New Roman"/>
          <w:b w:val="false"/>
          <w:i w:val="false"/>
          <w:color w:val="000000"/>
          <w:sz w:val="28"/>
        </w:rPr>
        <w:t>
      Уведомление о выдаче разрешения на открытие филиала банка-нерезидента Республики Казахстан направляется банку-нерезиденту Республики Казахстан и в Корпорацию.</w:t>
      </w:r>
    </w:p>
    <w:bookmarkEnd w:id="340"/>
    <w:bookmarkStart w:name="z1511" w:id="341"/>
    <w:p>
      <w:pPr>
        <w:spacing w:after="0"/>
        <w:ind w:left="0"/>
        <w:jc w:val="both"/>
      </w:pPr>
      <w:r>
        <w:rPr>
          <w:rFonts w:ascii="Times New Roman"/>
          <w:b w:val="false"/>
          <w:i w:val="false"/>
          <w:color w:val="000000"/>
          <w:sz w:val="28"/>
        </w:rPr>
        <w:t>
      Уполномоченный орган ведет учет выданных разрешений на открытие филиала банка-нерезидента Республики Казахстан.</w:t>
      </w:r>
    </w:p>
    <w:bookmarkEnd w:id="341"/>
    <w:bookmarkStart w:name="z1512" w:id="342"/>
    <w:p>
      <w:pPr>
        <w:spacing w:after="0"/>
        <w:ind w:left="0"/>
        <w:jc w:val="both"/>
      </w:pPr>
      <w:r>
        <w:rPr>
          <w:rFonts w:ascii="Times New Roman"/>
          <w:b w:val="false"/>
          <w:i w:val="false"/>
          <w:color w:val="000000"/>
          <w:sz w:val="28"/>
        </w:rPr>
        <w:t>
      Разрешение на открытие 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bookmarkEnd w:id="342"/>
    <w:bookmarkStart w:name="z1513" w:id="343"/>
    <w:p>
      <w:pPr>
        <w:spacing w:after="0"/>
        <w:ind w:left="0"/>
        <w:jc w:val="both"/>
      </w:pPr>
      <w:r>
        <w:rPr>
          <w:rFonts w:ascii="Times New Roman"/>
          <w:b w:val="false"/>
          <w:i w:val="false"/>
          <w:color w:val="000000"/>
          <w:sz w:val="28"/>
        </w:rPr>
        <w:t>
      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Учредительные документы банка</w:t>
      </w:r>
    </w:p>
    <w:p>
      <w:pPr>
        <w:spacing w:after="0"/>
        <w:ind w:left="0"/>
        <w:jc w:val="both"/>
      </w:pPr>
      <w:r>
        <w:rPr>
          <w:rFonts w:ascii="Times New Roman"/>
          <w:b w:val="false"/>
          <w:i w:val="false"/>
          <w:color w:val="000000"/>
          <w:sz w:val="28"/>
        </w:rPr>
        <w:t xml:space="preserve">
      1. Банк создается в порядке, определяемом гражданским законодательством Республики Казахстан для юридических лиц, с учетом особенностей, установленных банковским законодательством Республики Казахстан. </w:t>
      </w:r>
    </w:p>
    <w:bookmarkStart w:name="z155" w:id="344"/>
    <w:p>
      <w:pPr>
        <w:spacing w:after="0"/>
        <w:ind w:left="0"/>
        <w:jc w:val="both"/>
      </w:pPr>
      <w:r>
        <w:rPr>
          <w:rFonts w:ascii="Times New Roman"/>
          <w:b w:val="false"/>
          <w:i w:val="false"/>
          <w:color w:val="000000"/>
          <w:sz w:val="28"/>
        </w:rPr>
        <w:t xml:space="preserve">
      2. Учредительный договор о создании банка должен, помимо сведений, предусмотренных действующим законодательством, содержать в обязательном порядке: </w:t>
      </w:r>
    </w:p>
    <w:bookmarkEnd w:id="344"/>
    <w:p>
      <w:pPr>
        <w:spacing w:after="0"/>
        <w:ind w:left="0"/>
        <w:jc w:val="both"/>
      </w:pPr>
      <w:r>
        <w:rPr>
          <w:rFonts w:ascii="Times New Roman"/>
          <w:b w:val="false"/>
          <w:i w:val="false"/>
          <w:color w:val="000000"/>
          <w:sz w:val="28"/>
        </w:rPr>
        <w:t xml:space="preserve">
      сведения об учредителях, включая полное наименование и место нахождения каждого из них, а также данные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pPr>
        <w:spacing w:after="0"/>
        <w:ind w:left="0"/>
        <w:jc w:val="both"/>
      </w:pPr>
      <w:r>
        <w:rPr>
          <w:rFonts w:ascii="Times New Roman"/>
          <w:b w:val="false"/>
          <w:i w:val="false"/>
          <w:color w:val="000000"/>
          <w:sz w:val="28"/>
        </w:rPr>
        <w:t xml:space="preserve">
      сведения о количестве, категориях и цене размещения акций. </w:t>
      </w:r>
    </w:p>
    <w:bookmarkStart w:name="z156" w:id="345"/>
    <w:p>
      <w:pPr>
        <w:spacing w:after="0"/>
        <w:ind w:left="0"/>
        <w:jc w:val="both"/>
      </w:pPr>
      <w:r>
        <w:rPr>
          <w:rFonts w:ascii="Times New Roman"/>
          <w:b w:val="false"/>
          <w:i w:val="false"/>
          <w:color w:val="000000"/>
          <w:sz w:val="28"/>
        </w:rPr>
        <w:t xml:space="preserve">
      3. Устав банка должен, помимо сведений, предусмотренных действующим законодательством, содержать в обязательном порядке: </w:t>
      </w:r>
    </w:p>
    <w:bookmarkEnd w:id="345"/>
    <w:p>
      <w:pPr>
        <w:spacing w:after="0"/>
        <w:ind w:left="0"/>
        <w:jc w:val="both"/>
      </w:pPr>
      <w:r>
        <w:rPr>
          <w:rFonts w:ascii="Times New Roman"/>
          <w:b w:val="false"/>
          <w:i w:val="false"/>
          <w:color w:val="000000"/>
          <w:sz w:val="28"/>
        </w:rPr>
        <w:t xml:space="preserve">
      полное и сокращенное наименование банка; </w:t>
      </w:r>
    </w:p>
    <w:p>
      <w:pPr>
        <w:spacing w:after="0"/>
        <w:ind w:left="0"/>
        <w:jc w:val="both"/>
      </w:pPr>
      <w:r>
        <w:rPr>
          <w:rFonts w:ascii="Times New Roman"/>
          <w:b w:val="false"/>
          <w:i w:val="false"/>
          <w:color w:val="000000"/>
          <w:sz w:val="28"/>
        </w:rPr>
        <w:t>
      сведения о видах и порядке использования фондов банка;</w:t>
      </w:r>
    </w:p>
    <w:p>
      <w:pPr>
        <w:spacing w:after="0"/>
        <w:ind w:left="0"/>
        <w:jc w:val="both"/>
      </w:pPr>
      <w:r>
        <w:rPr>
          <w:rFonts w:ascii="Times New Roman"/>
          <w:b w:val="false"/>
          <w:i w:val="false"/>
          <w:color w:val="000000"/>
          <w:sz w:val="28"/>
        </w:rPr>
        <w:t xml:space="preserve">
      порядок принятия решений органами банка. </w:t>
      </w:r>
    </w:p>
    <w:p>
      <w:pPr>
        <w:spacing w:after="0"/>
        <w:ind w:left="0"/>
        <w:jc w:val="both"/>
      </w:pPr>
      <w:r>
        <w:rPr>
          <w:rFonts w:ascii="Times New Roman"/>
          <w:b w:val="false"/>
          <w:i w:val="false"/>
          <w:color w:val="000000"/>
          <w:sz w:val="28"/>
        </w:rPr>
        <w:t xml:space="preserve">
      сведения, предусмотренные статьей 52-4 настоящего Закона (для исламского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Организационно-правовая форма и наименование банка</w:t>
      </w:r>
    </w:p>
    <w:p>
      <w:pPr>
        <w:spacing w:after="0"/>
        <w:ind w:left="0"/>
        <w:jc w:val="both"/>
      </w:pPr>
      <w:r>
        <w:rPr>
          <w:rFonts w:ascii="Times New Roman"/>
          <w:b w:val="false"/>
          <w:i w:val="false"/>
          <w:color w:val="000000"/>
          <w:sz w:val="28"/>
        </w:rPr>
        <w:t>
      1. Банки создаются в форме акционерных обществ.</w:t>
      </w:r>
    </w:p>
    <w:p>
      <w:pPr>
        <w:spacing w:after="0"/>
        <w:ind w:left="0"/>
        <w:jc w:val="both"/>
      </w:pPr>
      <w:r>
        <w:rPr>
          <w:rFonts w:ascii="Times New Roman"/>
          <w:b w:val="false"/>
          <w:i w:val="false"/>
          <w:color w:val="000000"/>
          <w:sz w:val="28"/>
        </w:rPr>
        <w:t>
      1-1. Банк использует в качестве своего наименования то, которое записано в его уставе.</w:t>
      </w:r>
    </w:p>
    <w:p>
      <w:pPr>
        <w:spacing w:after="0"/>
        <w:ind w:left="0"/>
        <w:jc w:val="both"/>
      </w:pPr>
      <w:r>
        <w:rPr>
          <w:rFonts w:ascii="Times New Roman"/>
          <w:b w:val="false"/>
          <w:i w:val="false"/>
          <w:color w:val="000000"/>
          <w:sz w:val="28"/>
        </w:rPr>
        <w:t xml:space="preserve">
      Наименование банка должно содержать слово "банк" или производное от него слово. </w:t>
      </w:r>
    </w:p>
    <w:p>
      <w:pPr>
        <w:spacing w:after="0"/>
        <w:ind w:left="0"/>
        <w:jc w:val="both"/>
      </w:pPr>
      <w:r>
        <w:rPr>
          <w:rFonts w:ascii="Times New Roman"/>
          <w:b w:val="false"/>
          <w:i w:val="false"/>
          <w:color w:val="000000"/>
          <w:sz w:val="28"/>
        </w:rPr>
        <w:t>
      2. Всем банкам, кроме Национального Банка Республики Казахстан, запрещается использовать в своем наименовании слова "национальный", "центральный" в полном или сокращенном виде на любом языке.</w:t>
      </w:r>
    </w:p>
    <w:p>
      <w:pPr>
        <w:spacing w:after="0"/>
        <w:ind w:left="0"/>
        <w:jc w:val="both"/>
      </w:pPr>
      <w:r>
        <w:rPr>
          <w:rFonts w:ascii="Times New Roman"/>
          <w:b w:val="false"/>
          <w:i w:val="false"/>
          <w:color w:val="000000"/>
          <w:sz w:val="28"/>
        </w:rPr>
        <w:t xml:space="preserve">
      3. Всем банкам запрещается использовать в своем наименовании слово "государственный" в полном или сокращенном виде на любом языке. </w:t>
      </w:r>
    </w:p>
    <w:p>
      <w:pPr>
        <w:spacing w:after="0"/>
        <w:ind w:left="0"/>
        <w:jc w:val="both"/>
      </w:pPr>
      <w:r>
        <w:rPr>
          <w:rFonts w:ascii="Times New Roman"/>
          <w:b w:val="false"/>
          <w:i w:val="false"/>
          <w:color w:val="000000"/>
          <w:sz w:val="28"/>
        </w:rPr>
        <w:t xml:space="preserve">
      3-1. Наименование исламского банка должно содержать словосочетание "исламский банк". </w:t>
      </w:r>
    </w:p>
    <w:p>
      <w:pPr>
        <w:spacing w:after="0"/>
        <w:ind w:left="0"/>
        <w:jc w:val="both"/>
      </w:pPr>
      <w:r>
        <w:rPr>
          <w:rFonts w:ascii="Times New Roman"/>
          <w:b w:val="false"/>
          <w:i w:val="false"/>
          <w:color w:val="000000"/>
          <w:sz w:val="28"/>
        </w:rPr>
        <w:t xml:space="preserve">
      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 - нерезидентов Республики Казахстан, за исключением дочерних банков. </w:t>
      </w:r>
    </w:p>
    <w:p>
      <w:pPr>
        <w:spacing w:after="0"/>
        <w:ind w:left="0"/>
        <w:jc w:val="both"/>
      </w:pPr>
      <w:r>
        <w:rPr>
          <w:rFonts w:ascii="Times New Roman"/>
          <w:b w:val="false"/>
          <w:i w:val="false"/>
          <w:color w:val="000000"/>
          <w:sz w:val="28"/>
        </w:rPr>
        <w:t>
      Дочерние банки в своем наименовании обязаны использовать наименование родительских банков.</w:t>
      </w:r>
    </w:p>
    <w:p>
      <w:pPr>
        <w:spacing w:after="0"/>
        <w:ind w:left="0"/>
        <w:jc w:val="both"/>
      </w:pPr>
      <w:r>
        <w:rPr>
          <w:rFonts w:ascii="Times New Roman"/>
          <w:b w:val="false"/>
          <w:i w:val="false"/>
          <w:color w:val="000000"/>
          <w:sz w:val="28"/>
        </w:rPr>
        <w:t xml:space="preserve">
      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01.06.2014);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Уставный и собственный капитал банка</w:t>
      </w:r>
    </w:p>
    <w:bookmarkStart w:name="z773" w:id="346"/>
    <w:p>
      <w:pPr>
        <w:spacing w:after="0"/>
        <w:ind w:left="0"/>
        <w:jc w:val="both"/>
      </w:pPr>
      <w:r>
        <w:rPr>
          <w:rFonts w:ascii="Times New Roman"/>
          <w:b w:val="false"/>
          <w:i w:val="false"/>
          <w:color w:val="000000"/>
          <w:sz w:val="28"/>
        </w:rPr>
        <w:t>
      1. Уставный капитал банка формируется в национальной валюте Республики Казахстан за счет размещения акций, за исключением случаев, установленных пунктом 2 настоящей статьи.</w:t>
      </w:r>
    </w:p>
    <w:bookmarkEnd w:id="346"/>
    <w:p>
      <w:pPr>
        <w:spacing w:after="0"/>
        <w:ind w:left="0"/>
        <w:jc w:val="both"/>
      </w:pPr>
      <w:r>
        <w:rPr>
          <w:rFonts w:ascii="Times New Roman"/>
          <w:b w:val="false"/>
          <w:i w:val="false"/>
          <w:color w:val="000000"/>
          <w:sz w:val="28"/>
        </w:rPr>
        <w:t>
      2. Акции банка при размещении должны быть оплачены исключительно деньгами. Настоящее требование не распространяется на банки в случаях:</w:t>
      </w:r>
    </w:p>
    <w:p>
      <w:pPr>
        <w:spacing w:after="0"/>
        <w:ind w:left="0"/>
        <w:jc w:val="both"/>
      </w:pPr>
      <w:r>
        <w:rPr>
          <w:rFonts w:ascii="Times New Roman"/>
          <w:b w:val="false"/>
          <w:i w:val="false"/>
          <w:color w:val="000000"/>
          <w:sz w:val="28"/>
        </w:rPr>
        <w:t>
      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предусмотренных настоящим Законом и иными законами Республики Казахстан;</w:t>
      </w:r>
    </w:p>
    <w:bookmarkStart w:name="z1002" w:id="347"/>
    <w:p>
      <w:pPr>
        <w:spacing w:after="0"/>
        <w:ind w:left="0"/>
        <w:jc w:val="both"/>
      </w:pPr>
      <w:r>
        <w:rPr>
          <w:rFonts w:ascii="Times New Roman"/>
          <w:b w:val="false"/>
          <w:i w:val="false"/>
          <w:color w:val="000000"/>
          <w:sz w:val="28"/>
        </w:rPr>
        <w:t>
      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статьей 61-10 настоящего Закона;</w:t>
      </w:r>
    </w:p>
    <w:bookmarkEnd w:id="347"/>
    <w:p>
      <w:pPr>
        <w:spacing w:after="0"/>
        <w:ind w:left="0"/>
        <w:jc w:val="both"/>
      </w:pPr>
      <w:r>
        <w:rPr>
          <w:rFonts w:ascii="Times New Roman"/>
          <w:b w:val="false"/>
          <w:i w:val="false"/>
          <w:color w:val="000000"/>
          <w:sz w:val="28"/>
        </w:rPr>
        <w:t>
      2) конвертирования ценных бумаг в акции банка на основании проспекта выпуска эмиссионных ценных бумаг, конвертируемых в акции банка;</w:t>
      </w:r>
    </w:p>
    <w:bookmarkStart w:name="z713" w:id="348"/>
    <w:p>
      <w:pPr>
        <w:spacing w:after="0"/>
        <w:ind w:left="0"/>
        <w:jc w:val="both"/>
      </w:pPr>
      <w:r>
        <w:rPr>
          <w:rFonts w:ascii="Times New Roman"/>
          <w:b w:val="false"/>
          <w:i w:val="false"/>
          <w:color w:val="000000"/>
          <w:sz w:val="28"/>
        </w:rPr>
        <w:t>
      2-1) обмена размещенных акций банка одного вида на акции данного банка другого вида на основании устава банка и его проспекта выпуска акций;</w:t>
      </w:r>
    </w:p>
    <w:bookmarkEnd w:id="348"/>
    <w:bookmarkStart w:name="z567" w:id="349"/>
    <w:p>
      <w:pPr>
        <w:spacing w:after="0"/>
        <w:ind w:left="0"/>
        <w:jc w:val="both"/>
      </w:pPr>
      <w:r>
        <w:rPr>
          <w:rFonts w:ascii="Times New Roman"/>
          <w:b w:val="false"/>
          <w:i w:val="false"/>
          <w:color w:val="000000"/>
          <w:sz w:val="28"/>
        </w:rPr>
        <w:t xml:space="preserve">
      3) оплаты акций банка при реорганизации, осуществляемой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bookmarkEnd w:id="349"/>
    <w:bookmarkStart w:name="z1003" w:id="350"/>
    <w:p>
      <w:pPr>
        <w:spacing w:after="0"/>
        <w:ind w:left="0"/>
        <w:jc w:val="both"/>
      </w:pPr>
      <w:r>
        <w:rPr>
          <w:rFonts w:ascii="Times New Roman"/>
          <w:b w:val="false"/>
          <w:i w:val="false"/>
          <w:color w:val="000000"/>
          <w:sz w:val="28"/>
        </w:rPr>
        <w:t xml:space="preserve">
      4) оплаты акций банка государственными ценными бумагами Республики Казахстан в случае, предусмотренном </w:t>
      </w:r>
      <w:r>
        <w:rPr>
          <w:rFonts w:ascii="Times New Roman"/>
          <w:b w:val="false"/>
          <w:i w:val="false"/>
          <w:color w:val="000000"/>
          <w:sz w:val="28"/>
        </w:rPr>
        <w:t>статьей 17-2</w:t>
      </w:r>
      <w:r>
        <w:rPr>
          <w:rFonts w:ascii="Times New Roman"/>
          <w:b w:val="false"/>
          <w:i w:val="false"/>
          <w:color w:val="000000"/>
          <w:sz w:val="28"/>
        </w:rPr>
        <w:t xml:space="preserve"> настоящего Закона.</w:t>
      </w:r>
    </w:p>
    <w:bookmarkEnd w:id="350"/>
    <w:bookmarkStart w:name="z568" w:id="351"/>
    <w:p>
      <w:pPr>
        <w:spacing w:after="0"/>
        <w:ind w:left="0"/>
        <w:jc w:val="both"/>
      </w:pPr>
      <w:r>
        <w:rPr>
          <w:rFonts w:ascii="Times New Roman"/>
          <w:b w:val="false"/>
          <w:i w:val="false"/>
          <w:color w:val="000000"/>
          <w:sz w:val="28"/>
        </w:rPr>
        <w:t>
      При размещении акций банка в случаях, предусмотренных настоящим пунктом, проведение оценки не требуется.</w:t>
      </w:r>
    </w:p>
    <w:bookmarkEnd w:id="351"/>
    <w:p>
      <w:pPr>
        <w:spacing w:after="0"/>
        <w:ind w:left="0"/>
        <w:jc w:val="both"/>
      </w:pPr>
      <w:r>
        <w:rPr>
          <w:rFonts w:ascii="Times New Roman"/>
          <w:b w:val="false"/>
          <w:i w:val="false"/>
          <w:color w:val="000000"/>
          <w:sz w:val="28"/>
        </w:rPr>
        <w:t>
      3. В случае конвертирования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статьей 61-10 настоящего Закона,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bookmarkStart w:name="z360" w:id="352"/>
    <w:p>
      <w:pPr>
        <w:spacing w:after="0"/>
        <w:ind w:left="0"/>
        <w:jc w:val="both"/>
      </w:pPr>
      <w:r>
        <w:rPr>
          <w:rFonts w:ascii="Times New Roman"/>
          <w:b w:val="false"/>
          <w:i w:val="false"/>
          <w:color w:val="000000"/>
          <w:sz w:val="28"/>
        </w:rPr>
        <w:t>
      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bookmarkEnd w:id="352"/>
    <w:bookmarkStart w:name="z1786" w:id="353"/>
    <w:p>
      <w:pPr>
        <w:spacing w:after="0"/>
        <w:ind w:left="0"/>
        <w:jc w:val="both"/>
      </w:pPr>
      <w:r>
        <w:rPr>
          <w:rFonts w:ascii="Times New Roman"/>
          <w:b w:val="false"/>
          <w:i w:val="false"/>
          <w:color w:val="000000"/>
          <w:sz w:val="28"/>
        </w:rPr>
        <w:t>
      3-2. Банк, для обеспечения финансовой устойчивости и (или) оздоровления которого используются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в период с момента принятия решения о предоставлении средств государственного бюджета, Национального фонда Республики Казахстан, 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условий, предусмотренных нормативным правовым актом уполномоченного органа.</w:t>
      </w:r>
    </w:p>
    <w:bookmarkEnd w:id="353"/>
    <w:bookmarkStart w:name="z245" w:id="354"/>
    <w:p>
      <w:pPr>
        <w:spacing w:after="0"/>
        <w:ind w:left="0"/>
        <w:jc w:val="both"/>
      </w:pPr>
      <w:r>
        <w:rPr>
          <w:rFonts w:ascii="Times New Roman"/>
          <w:b w:val="false"/>
          <w:i w:val="false"/>
          <w:color w:val="000000"/>
          <w:sz w:val="28"/>
        </w:rPr>
        <w:t>
      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bookmarkEnd w:id="354"/>
    <w:p>
      <w:pPr>
        <w:spacing w:after="0"/>
        <w:ind w:left="0"/>
        <w:jc w:val="both"/>
      </w:pPr>
      <w:r>
        <w:rPr>
          <w:rFonts w:ascii="Times New Roman"/>
          <w:b w:val="false"/>
          <w:i w:val="false"/>
          <w:color w:val="000000"/>
          <w:sz w:val="28"/>
        </w:rPr>
        <w:t xml:space="preserve">
      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части первой пункта 1 </w:t>
      </w:r>
      <w:r>
        <w:rPr>
          <w:rFonts w:ascii="Times New Roman"/>
          <w:b w:val="false"/>
          <w:i w:val="false"/>
          <w:color w:val="000000"/>
          <w:sz w:val="28"/>
        </w:rPr>
        <w:t>статьи 42</w:t>
      </w:r>
      <w:r>
        <w:rPr>
          <w:rFonts w:ascii="Times New Roman"/>
          <w:b w:val="false"/>
          <w:i w:val="false"/>
          <w:color w:val="000000"/>
          <w:sz w:val="28"/>
        </w:rPr>
        <w:t xml:space="preserve"> настоящего Закона до подачи заявления на получение лицензии на проведение банковских и иных операций.</w:t>
      </w:r>
    </w:p>
    <w:bookmarkStart w:name="z246" w:id="355"/>
    <w:p>
      <w:pPr>
        <w:spacing w:after="0"/>
        <w:ind w:left="0"/>
        <w:jc w:val="both"/>
      </w:pPr>
      <w:r>
        <w:rPr>
          <w:rFonts w:ascii="Times New Roman"/>
          <w:b w:val="false"/>
          <w:i w:val="false"/>
          <w:color w:val="000000"/>
          <w:sz w:val="28"/>
        </w:rPr>
        <w:t>
      5. Методика расчета собственного капитала и инвестиций банка определяется уполномоченным органом.</w:t>
      </w:r>
    </w:p>
    <w:bookmarkEnd w:id="355"/>
    <w:bookmarkStart w:name="z247" w:id="356"/>
    <w:p>
      <w:pPr>
        <w:spacing w:after="0"/>
        <w:ind w:left="0"/>
        <w:jc w:val="both"/>
      </w:pPr>
      <w:r>
        <w:rPr>
          <w:rFonts w:ascii="Times New Roman"/>
          <w:b w:val="false"/>
          <w:i w:val="false"/>
          <w:color w:val="000000"/>
          <w:sz w:val="28"/>
        </w:rPr>
        <w:t>
      В случае, если сумма обязательств банка превышает стоимость его активов, собственный капитал банка является отрицательным.</w:t>
      </w:r>
    </w:p>
    <w:bookmarkEnd w:id="356"/>
    <w:bookmarkStart w:name="z248" w:id="357"/>
    <w:p>
      <w:pPr>
        <w:spacing w:after="0"/>
        <w:ind w:left="0"/>
        <w:jc w:val="both"/>
      </w:pPr>
      <w:r>
        <w:rPr>
          <w:rFonts w:ascii="Times New Roman"/>
          <w:b w:val="false"/>
          <w:i w:val="false"/>
          <w:color w:val="000000"/>
          <w:sz w:val="28"/>
        </w:rPr>
        <w:t>
      6. При установлении отрицательного размера собственного капитала у банка уполномоченный орган вправе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bookmarkEnd w:id="357"/>
    <w:bookmarkStart w:name="z249" w:id="358"/>
    <w:p>
      <w:pPr>
        <w:spacing w:after="0"/>
        <w:ind w:left="0"/>
        <w:jc w:val="both"/>
      </w:pPr>
      <w:r>
        <w:rPr>
          <w:rFonts w:ascii="Times New Roman"/>
          <w:b w:val="false"/>
          <w:i w:val="false"/>
          <w:color w:val="000000"/>
          <w:sz w:val="28"/>
        </w:rPr>
        <w:t>
      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bookmarkEnd w:id="358"/>
    <w:p>
      <w:pPr>
        <w:spacing w:after="0"/>
        <w:ind w:left="0"/>
        <w:jc w:val="both"/>
      </w:pPr>
      <w:r>
        <w:rPr>
          <w:rFonts w:ascii="Times New Roman"/>
          <w:b w:val="false"/>
          <w:i w:val="false"/>
          <w:color w:val="000000"/>
          <w:sz w:val="28"/>
        </w:rPr>
        <w:t>
      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pPr>
        <w:spacing w:after="0"/>
        <w:ind w:left="0"/>
        <w:jc w:val="both"/>
      </w:pPr>
      <w:r>
        <w:rPr>
          <w:rFonts w:ascii="Times New Roman"/>
          <w:b w:val="false"/>
          <w:i w:val="false"/>
          <w:color w:val="000000"/>
          <w:sz w:val="28"/>
        </w:rPr>
        <w:t>
      Порядок принудительного выкупа акций банка и их обязательной последующей продажи инвесторам устанавливается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Субординированный долг</w:t>
      </w:r>
    </w:p>
    <w:p>
      <w:pPr>
        <w:spacing w:after="0"/>
        <w:ind w:left="0"/>
        <w:jc w:val="both"/>
      </w:pPr>
      <w:r>
        <w:rPr>
          <w:rFonts w:ascii="Times New Roman"/>
          <w:b w:val="false"/>
          <w:i w:val="false"/>
          <w:color w:val="000000"/>
          <w:sz w:val="28"/>
        </w:rPr>
        <w:t xml:space="preserve">
      Условиями отнесения необеспеченного обязательства к субординированному долгу является одновременное наличие следующих условий: </w:t>
      </w:r>
    </w:p>
    <w:p>
      <w:pPr>
        <w:spacing w:after="0"/>
        <w:ind w:left="0"/>
        <w:jc w:val="both"/>
      </w:pPr>
      <w:r>
        <w:rPr>
          <w:rFonts w:ascii="Times New Roman"/>
          <w:b w:val="false"/>
          <w:i w:val="false"/>
          <w:color w:val="000000"/>
          <w:sz w:val="28"/>
        </w:rPr>
        <w:t xml:space="preserve">
      1) срок, на который выпущено либо получено необеспеченное обязательство, составляет не менее пяти лет; </w:t>
      </w:r>
    </w:p>
    <w:p>
      <w:pPr>
        <w:spacing w:after="0"/>
        <w:ind w:left="0"/>
        <w:jc w:val="both"/>
      </w:pPr>
      <w:r>
        <w:rPr>
          <w:rFonts w:ascii="Times New Roman"/>
          <w:b w:val="false"/>
          <w:i w:val="false"/>
          <w:color w:val="000000"/>
          <w:sz w:val="28"/>
        </w:rPr>
        <w:t xml:space="preserve">
      2) кредиторы не могут предъявить требование о досрочном погашении либо исполнении необеспеченного обязательства; </w:t>
      </w:r>
    </w:p>
    <w:bookmarkStart w:name="z849" w:id="359"/>
    <w:p>
      <w:pPr>
        <w:spacing w:after="0"/>
        <w:ind w:left="0"/>
        <w:jc w:val="both"/>
      </w:pPr>
      <w:r>
        <w:rPr>
          <w:rFonts w:ascii="Times New Roman"/>
          <w:b w:val="false"/>
          <w:i w:val="false"/>
          <w:color w:val="000000"/>
          <w:sz w:val="28"/>
        </w:rPr>
        <w:t>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bookmarkEnd w:id="359"/>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десятой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16-1 в соответствии с Законом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Бессрочные финансовые инструменты</w:t>
      </w:r>
    </w:p>
    <w:bookmarkStart w:name="z1005" w:id="360"/>
    <w:p>
      <w:pPr>
        <w:spacing w:after="0"/>
        <w:ind w:left="0"/>
        <w:jc w:val="both"/>
      </w:pPr>
      <w:r>
        <w:rPr>
          <w:rFonts w:ascii="Times New Roman"/>
          <w:b w:val="false"/>
          <w:i w:val="false"/>
          <w:color w:val="000000"/>
          <w:sz w:val="28"/>
        </w:rPr>
        <w:t>
      Условиями отнесения необеспеченного обязательства к бессрочным финансовым инструментам является одновременное наличие следующих условий:</w:t>
      </w:r>
    </w:p>
    <w:bookmarkEnd w:id="360"/>
    <w:bookmarkStart w:name="z1006" w:id="361"/>
    <w:p>
      <w:pPr>
        <w:spacing w:after="0"/>
        <w:ind w:left="0"/>
        <w:jc w:val="both"/>
      </w:pPr>
      <w:r>
        <w:rPr>
          <w:rFonts w:ascii="Times New Roman"/>
          <w:b w:val="false"/>
          <w:i w:val="false"/>
          <w:color w:val="000000"/>
          <w:sz w:val="28"/>
        </w:rPr>
        <w:t>
      1) срок, на который выпущено либо получено необеспеченное обязательство, составляет не менее пятидесяти лет;</w:t>
      </w:r>
    </w:p>
    <w:bookmarkEnd w:id="361"/>
    <w:bookmarkStart w:name="z1007" w:id="362"/>
    <w:p>
      <w:pPr>
        <w:spacing w:after="0"/>
        <w:ind w:left="0"/>
        <w:jc w:val="both"/>
      </w:pPr>
      <w:r>
        <w:rPr>
          <w:rFonts w:ascii="Times New Roman"/>
          <w:b w:val="false"/>
          <w:i w:val="false"/>
          <w:color w:val="000000"/>
          <w:sz w:val="28"/>
        </w:rPr>
        <w:t>
      2) кредиторы не могут предъявить требование о досрочном погашении либо исполнении необеспеченного обязательства;</w:t>
      </w:r>
    </w:p>
    <w:bookmarkEnd w:id="362"/>
    <w:bookmarkStart w:name="z1008" w:id="363"/>
    <w:p>
      <w:pPr>
        <w:spacing w:after="0"/>
        <w:ind w:left="0"/>
        <w:jc w:val="both"/>
      </w:pPr>
      <w:r>
        <w:rPr>
          <w:rFonts w:ascii="Times New Roman"/>
          <w:b w:val="false"/>
          <w:i w:val="false"/>
          <w:color w:val="000000"/>
          <w:sz w:val="28"/>
        </w:rPr>
        <w:t>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bookmarkEnd w:id="363"/>
    <w:bookmarkStart w:name="z1009" w:id="364"/>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десятой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после требований по субординированному долгу.</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16-2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Особенности выпуска и (или) размещения банком эмиссионных ценных бумаг на территории иностранного государства</w:t>
      </w:r>
    </w:p>
    <w:bookmarkStart w:name="z1018" w:id="365"/>
    <w:p>
      <w:pPr>
        <w:spacing w:after="0"/>
        <w:ind w:left="0"/>
        <w:jc w:val="both"/>
      </w:pPr>
      <w:r>
        <w:rPr>
          <w:rFonts w:ascii="Times New Roman"/>
          <w:b w:val="false"/>
          <w:i w:val="false"/>
          <w:color w:val="000000"/>
          <w:sz w:val="28"/>
        </w:rPr>
        <w:t xml:space="preserve">
      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22-1 Закона Республики Казахстан "О рынке ценных бумаг".</w:t>
      </w:r>
    </w:p>
    <w:bookmarkEnd w:id="365"/>
    <w:p>
      <w:pPr>
        <w:spacing w:after="0"/>
        <w:ind w:left="0"/>
        <w:jc w:val="both"/>
      </w:pPr>
      <w:r>
        <w:rPr>
          <w:rFonts w:ascii="Times New Roman"/>
          <w:b w:val="false"/>
          <w:i w:val="false"/>
          <w:color w:val="000000"/>
          <w:sz w:val="28"/>
        </w:rPr>
        <w:t xml:space="preserve">
      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22-1 Закона Республики Казахстан "О рынке ценных бумаг", обязан соблюдать следующие дополнительные условия:</w:t>
      </w:r>
    </w:p>
    <w:p>
      <w:pPr>
        <w:spacing w:after="0"/>
        <w:ind w:left="0"/>
        <w:jc w:val="both"/>
      </w:pPr>
      <w:r>
        <w:rPr>
          <w:rFonts w:ascii="Times New Roman"/>
          <w:b w:val="false"/>
          <w:i w:val="false"/>
          <w:color w:val="000000"/>
          <w:sz w:val="28"/>
        </w:rPr>
        <w:t>
      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pPr>
        <w:spacing w:after="0"/>
        <w:ind w:left="0"/>
        <w:jc w:val="both"/>
      </w:pPr>
      <w:r>
        <w:rPr>
          <w:rFonts w:ascii="Times New Roman"/>
          <w:b w:val="false"/>
          <w:i w:val="false"/>
          <w:color w:val="000000"/>
          <w:sz w:val="28"/>
        </w:rPr>
        <w:t>
      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pPr>
        <w:spacing w:after="0"/>
        <w:ind w:left="0"/>
        <w:jc w:val="both"/>
      </w:pPr>
      <w:r>
        <w:rPr>
          <w:rFonts w:ascii="Times New Roman"/>
          <w:b w:val="false"/>
          <w:i w:val="false"/>
          <w:color w:val="000000"/>
          <w:sz w:val="28"/>
        </w:rPr>
        <w:t>
      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pPr>
        <w:spacing w:after="0"/>
        <w:ind w:left="0"/>
        <w:jc w:val="both"/>
      </w:pPr>
      <w:r>
        <w:rPr>
          <w:rFonts w:ascii="Times New Roman"/>
          <w:b w:val="false"/>
          <w:i w:val="false"/>
          <w:color w:val="000000"/>
          <w:sz w:val="28"/>
        </w:rPr>
        <w:t xml:space="preserve">
      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рынке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16-3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в редакции Закона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Учредители и акционеры банка</w:t>
      </w:r>
    </w:p>
    <w:bookmarkStart w:name="z774" w:id="366"/>
    <w:p>
      <w:pPr>
        <w:spacing w:after="0"/>
        <w:ind w:left="0"/>
        <w:jc w:val="both"/>
      </w:pPr>
      <w:r>
        <w:rPr>
          <w:rFonts w:ascii="Times New Roman"/>
          <w:b w:val="false"/>
          <w:i w:val="false"/>
          <w:color w:val="000000"/>
          <w:sz w:val="28"/>
        </w:rPr>
        <w:t xml:space="preserve">
      1. Учредителями и акционерами банка могут быть юридические и физические лица - резиденты и нерезиденты Республики Казахстан (с учетом ограничений, установленных пунктом 5 настоящей статьи и статьей 18 настоящего Закона). </w:t>
      </w:r>
    </w:p>
    <w:bookmarkEnd w:id="366"/>
    <w:bookmarkStart w:name="z157" w:id="367"/>
    <w:p>
      <w:pPr>
        <w:spacing w:after="0"/>
        <w:ind w:left="0"/>
        <w:jc w:val="both"/>
      </w:pPr>
      <w:r>
        <w:rPr>
          <w:rFonts w:ascii="Times New Roman"/>
          <w:b w:val="false"/>
          <w:i w:val="false"/>
          <w:color w:val="000000"/>
          <w:sz w:val="28"/>
        </w:rPr>
        <w:t xml:space="preserve">
      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 </w:t>
      </w:r>
    </w:p>
    <w:bookmarkEnd w:id="367"/>
    <w:p>
      <w:pPr>
        <w:spacing w:after="0"/>
        <w:ind w:left="0"/>
        <w:jc w:val="both"/>
      </w:pPr>
      <w:r>
        <w:rPr>
          <w:rFonts w:ascii="Times New Roman"/>
          <w:b w:val="false"/>
          <w:i w:val="false"/>
          <w:color w:val="000000"/>
          <w:sz w:val="28"/>
        </w:rPr>
        <w:t xml:space="preserve">
      Уполномоченный орган в целях осуществления операции по передаче активов и обязательств банка, предусмотренной статьей 61-12 настоящего Закона, может быть единственным учредителем стабилизационного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 N 162 от 2.03.01 г.) </w:t>
      </w:r>
      <w:r>
        <w:br/>
      </w:r>
      <w:r>
        <w:rPr>
          <w:rFonts w:ascii="Times New Roman"/>
          <w:b w:val="false"/>
          <w:i w:val="false"/>
          <w:color w:val="000000"/>
          <w:sz w:val="28"/>
        </w:rPr>
        <w:t>
</w:t>
      </w:r>
    </w:p>
    <w:bookmarkStart w:name="z158" w:id="368"/>
    <w:p>
      <w:pPr>
        <w:spacing w:after="0"/>
        <w:ind w:left="0"/>
        <w:jc w:val="both"/>
      </w:pPr>
      <w:r>
        <w:rPr>
          <w:rFonts w:ascii="Times New Roman"/>
          <w:b w:val="false"/>
          <w:i w:val="false"/>
          <w:color w:val="000000"/>
          <w:sz w:val="28"/>
        </w:rPr>
        <w:t xml:space="preserve">
      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 </w:t>
      </w:r>
    </w:p>
    <w:bookmarkEnd w:id="368"/>
    <w:p>
      <w:pPr>
        <w:spacing w:after="0"/>
        <w:ind w:left="0"/>
        <w:jc w:val="both"/>
      </w:pPr>
      <w:r>
        <w:rPr>
          <w:rFonts w:ascii="Times New Roman"/>
          <w:b w:val="false"/>
          <w:i w:val="false"/>
          <w:color w:val="000000"/>
          <w:sz w:val="28"/>
        </w:rPr>
        <w:t xml:space="preserve">
      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статьей 17-2 настоящего Закона; </w:t>
      </w:r>
    </w:p>
    <w:p>
      <w:pPr>
        <w:spacing w:after="0"/>
        <w:ind w:left="0"/>
        <w:jc w:val="both"/>
      </w:pPr>
      <w:r>
        <w:rPr>
          <w:rFonts w:ascii="Times New Roman"/>
          <w:b w:val="false"/>
          <w:i w:val="false"/>
          <w:color w:val="000000"/>
          <w:sz w:val="28"/>
        </w:rPr>
        <w:t xml:space="preserve">
      2) при наличии у банка отрицательного размера капитала уполномоченный орган вправе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 </w:t>
      </w:r>
    </w:p>
    <w:bookmarkStart w:name="z159" w:id="369"/>
    <w:p>
      <w:pPr>
        <w:spacing w:after="0"/>
        <w:ind w:left="0"/>
        <w:jc w:val="both"/>
      </w:pPr>
      <w:r>
        <w:rPr>
          <w:rFonts w:ascii="Times New Roman"/>
          <w:b w:val="false"/>
          <w:i w:val="false"/>
          <w:color w:val="000000"/>
          <w:sz w:val="28"/>
        </w:rPr>
        <w:t>
      5. Юридические лица, зарегистрированные в оффшорных зонах, перечень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bookmarkEnd w:id="369"/>
    <w:p>
      <w:pPr>
        <w:spacing w:after="0"/>
        <w:ind w:left="0"/>
        <w:jc w:val="both"/>
      </w:pPr>
      <w:r>
        <w:rPr>
          <w:rFonts w:ascii="Times New Roman"/>
          <w:b w:val="false"/>
          <w:i w:val="false"/>
          <w:color w:val="000000"/>
          <w:sz w:val="28"/>
        </w:rPr>
        <w:t>
      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bookmarkStart w:name="z322" w:id="370"/>
    <w:p>
      <w:pPr>
        <w:spacing w:after="0"/>
        <w:ind w:left="0"/>
        <w:jc w:val="both"/>
      </w:pPr>
      <w:r>
        <w:rPr>
          <w:rFonts w:ascii="Times New Roman"/>
          <w:b w:val="false"/>
          <w:i w:val="false"/>
          <w:color w:val="000000"/>
          <w:sz w:val="28"/>
        </w:rPr>
        <w:t>
      Перечень рейтинговых агентств и минимальный требуемый рейтинг определяются уполномоченным органом.</w:t>
      </w:r>
    </w:p>
    <w:bookmarkEnd w:id="370"/>
    <w:p>
      <w:pPr>
        <w:spacing w:after="0"/>
        <w:ind w:left="0"/>
        <w:jc w:val="both"/>
      </w:pPr>
      <w:r>
        <w:rPr>
          <w:rFonts w:ascii="Times New Roman"/>
          <w:b w:val="false"/>
          <w:i w:val="false"/>
          <w:color w:val="000000"/>
          <w:sz w:val="28"/>
        </w:rPr>
        <w:t>
      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статьей 61-10 настоящего Закона.</w:t>
      </w:r>
    </w:p>
    <w:bookmarkStart w:name="z160" w:id="371"/>
    <w:p>
      <w:pPr>
        <w:spacing w:after="0"/>
        <w:ind w:left="0"/>
        <w:jc w:val="both"/>
      </w:pPr>
      <w:r>
        <w:rPr>
          <w:rFonts w:ascii="Times New Roman"/>
          <w:b w:val="false"/>
          <w:i w:val="false"/>
          <w:color w:val="000000"/>
          <w:sz w:val="28"/>
        </w:rPr>
        <w:t xml:space="preserve">
      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 </w:t>
      </w:r>
    </w:p>
    <w:bookmarkEnd w:id="371"/>
    <w:p>
      <w:pPr>
        <w:spacing w:after="0"/>
        <w:ind w:left="0"/>
        <w:jc w:val="both"/>
      </w:pPr>
      <w:r>
        <w:rPr>
          <w:rFonts w:ascii="Times New Roman"/>
          <w:b w:val="false"/>
          <w:i w:val="false"/>
          <w:color w:val="000000"/>
          <w:sz w:val="28"/>
        </w:rPr>
        <w:t xml:space="preserve">
      Акционер, не представивший указанное заявление, не допускается к участию в общем собрании акционеров. </w:t>
      </w:r>
    </w:p>
    <w:p>
      <w:pPr>
        <w:spacing w:after="0"/>
        <w:ind w:left="0"/>
        <w:jc w:val="both"/>
      </w:pPr>
      <w:r>
        <w:rPr>
          <w:rFonts w:ascii="Times New Roman"/>
          <w:b w:val="false"/>
          <w:i w:val="false"/>
          <w:color w:val="000000"/>
          <w:sz w:val="28"/>
        </w:rPr>
        <w:t xml:space="preserve">
      При выявлении недостоверности информации, указанной в заявлении, либо выявлении нарушения требования, указанного в пункте 5 настоящей статьи: </w:t>
      </w:r>
    </w:p>
    <w:p>
      <w:pPr>
        <w:spacing w:after="0"/>
        <w:ind w:left="0"/>
        <w:jc w:val="both"/>
      </w:pPr>
      <w:r>
        <w:rPr>
          <w:rFonts w:ascii="Times New Roman"/>
          <w:b w:val="false"/>
          <w:i w:val="false"/>
          <w:color w:val="000000"/>
          <w:sz w:val="28"/>
        </w:rPr>
        <w:t xml:space="preserve">
      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 </w:t>
      </w:r>
    </w:p>
    <w:p>
      <w:pPr>
        <w:spacing w:after="0"/>
        <w:ind w:left="0"/>
        <w:jc w:val="both"/>
      </w:pPr>
      <w:r>
        <w:rPr>
          <w:rFonts w:ascii="Times New Roman"/>
          <w:b w:val="false"/>
          <w:i w:val="false"/>
          <w:color w:val="000000"/>
          <w:sz w:val="28"/>
        </w:rPr>
        <w:t xml:space="preserve">
      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p>
    <w:bookmarkStart w:name="z161" w:id="372"/>
    <w:p>
      <w:pPr>
        <w:spacing w:after="0"/>
        <w:ind w:left="0"/>
        <w:jc w:val="both"/>
      </w:pPr>
      <w:r>
        <w:rPr>
          <w:rFonts w:ascii="Times New Roman"/>
          <w:b w:val="false"/>
          <w:i w:val="false"/>
          <w:color w:val="000000"/>
          <w:sz w:val="28"/>
        </w:rPr>
        <w:t>
      7. Лица, прямо или косвенно владеющие акциями банка либо оказывающие влияние на принимаемые акционером банка решения, за исключением национального управляющего холдинга, 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Указом Президента РК, имеющим силу Закона, от 27.01.1996 </w:t>
      </w:r>
      <w:r>
        <w:rPr>
          <w:rFonts w:ascii="Times New Roman"/>
          <w:b w:val="false"/>
          <w:i w:val="false"/>
          <w:color w:val="000000"/>
          <w:sz w:val="28"/>
        </w:rPr>
        <w:t>N 2830</w:t>
      </w:r>
      <w:r>
        <w:rPr>
          <w:rFonts w:ascii="Times New Roman"/>
          <w:b w:val="false"/>
          <w:i w:val="false"/>
          <w:color w:val="ff0000"/>
          <w:sz w:val="28"/>
        </w:rPr>
        <w:t xml:space="preserve">; законами РК от 07.12.1996 </w:t>
      </w:r>
      <w:r>
        <w:rPr>
          <w:rFonts w:ascii="Times New Roman"/>
          <w:b w:val="false"/>
          <w:i w:val="false"/>
          <w:color w:val="000000"/>
          <w:sz w:val="28"/>
        </w:rPr>
        <w:t>N 50</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29.06.1998 </w:t>
      </w:r>
      <w:r>
        <w:rPr>
          <w:rFonts w:ascii="Times New Roman"/>
          <w:b w:val="false"/>
          <w:i w:val="false"/>
          <w:color w:val="000000"/>
          <w:sz w:val="28"/>
        </w:rPr>
        <w:t>N 236</w:t>
      </w:r>
      <w:r>
        <w:rPr>
          <w:rFonts w:ascii="Times New Roman"/>
          <w:b w:val="false"/>
          <w:i w:val="false"/>
          <w:color w:val="ff0000"/>
          <w:sz w:val="28"/>
        </w:rPr>
        <w:t xml:space="preserve">; от 10.07.1998 </w:t>
      </w:r>
      <w:r>
        <w:rPr>
          <w:rFonts w:ascii="Times New Roman"/>
          <w:b w:val="false"/>
          <w:i w:val="false"/>
          <w:color w:val="000000"/>
          <w:sz w:val="28"/>
        </w:rPr>
        <w:t>N 282</w:t>
      </w:r>
      <w:r>
        <w:rPr>
          <w:rFonts w:ascii="Times New Roman"/>
          <w:b w:val="false"/>
          <w:i w:val="false"/>
          <w:color w:val="ff0000"/>
          <w:sz w:val="28"/>
        </w:rPr>
        <w:t xml:space="preserve">; от 16.07.1999 </w:t>
      </w:r>
      <w:r>
        <w:rPr>
          <w:rFonts w:ascii="Times New Roman"/>
          <w:b w:val="false"/>
          <w:i w:val="false"/>
          <w:color w:val="000000"/>
          <w:sz w:val="28"/>
        </w:rPr>
        <w:t>N</w:t>
      </w:r>
      <w:r>
        <w:rPr>
          <w:rFonts w:ascii="Times New Roman"/>
          <w:b w:val="false"/>
          <w:i w:val="false"/>
          <w:color w:val="000000"/>
          <w:sz w:val="28"/>
        </w:rPr>
        <w:t xml:space="preserve">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25.04.2001 </w:t>
      </w:r>
      <w:r>
        <w:rPr>
          <w:rFonts w:ascii="Times New Roman"/>
          <w:b w:val="false"/>
          <w:i w:val="false"/>
          <w:color w:val="000000"/>
          <w:sz w:val="28"/>
        </w:rPr>
        <w:t>N 179</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07.07.2006 N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N </w:t>
      </w:r>
      <w:r>
        <w:rPr>
          <w:rFonts w:ascii="Times New Roman"/>
          <w:b w:val="false"/>
          <w:i w:val="false"/>
          <w:color w:val="000000"/>
          <w:sz w:val="28"/>
        </w:rPr>
        <w:t>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Банковский холдинг и крупный участник банка</w:t>
      </w:r>
    </w:p>
    <w:bookmarkStart w:name="z714" w:id="373"/>
    <w:p>
      <w:pPr>
        <w:spacing w:after="0"/>
        <w:ind w:left="0"/>
        <w:jc w:val="both"/>
      </w:pPr>
      <w:r>
        <w:rPr>
          <w:rFonts w:ascii="Times New Roman"/>
          <w:b w:val="false"/>
          <w:i w:val="false"/>
          <w:color w:val="000000"/>
          <w:sz w:val="28"/>
        </w:rPr>
        <w:t>
      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bookmarkEnd w:id="373"/>
    <w:p>
      <w:pPr>
        <w:spacing w:after="0"/>
        <w:ind w:left="0"/>
        <w:jc w:val="both"/>
      </w:pPr>
      <w:r>
        <w:rPr>
          <w:rFonts w:ascii="Times New Roman"/>
          <w:b w:val="false"/>
          <w:i w:val="false"/>
          <w:color w:val="000000"/>
          <w:sz w:val="28"/>
        </w:rPr>
        <w:t xml:space="preserve">
      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 </w:t>
      </w:r>
    </w:p>
    <w:p>
      <w:pPr>
        <w:spacing w:after="0"/>
        <w:ind w:left="0"/>
        <w:jc w:val="both"/>
      </w:pPr>
      <w:r>
        <w:rPr>
          <w:rFonts w:ascii="Times New Roman"/>
          <w:b w:val="false"/>
          <w:i w:val="false"/>
          <w:color w:val="000000"/>
          <w:sz w:val="28"/>
        </w:rPr>
        <w:t>
      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bookmarkStart w:name="z673" w:id="374"/>
    <w:p>
      <w:pPr>
        <w:spacing w:after="0"/>
        <w:ind w:left="0"/>
        <w:jc w:val="both"/>
      </w:pPr>
      <w:r>
        <w:rPr>
          <w:rFonts w:ascii="Times New Roman"/>
          <w:b w:val="false"/>
          <w:i w:val="false"/>
          <w:color w:val="000000"/>
          <w:sz w:val="28"/>
        </w:rPr>
        <w:t>
      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bookmarkEnd w:id="374"/>
    <w:bookmarkStart w:name="z674" w:id="375"/>
    <w:p>
      <w:pPr>
        <w:spacing w:after="0"/>
        <w:ind w:left="0"/>
        <w:jc w:val="both"/>
      </w:pPr>
      <w:r>
        <w:rPr>
          <w:rFonts w:ascii="Times New Roman"/>
          <w:b w:val="false"/>
          <w:i w:val="false"/>
          <w:color w:val="000000"/>
          <w:sz w:val="28"/>
        </w:rPr>
        <w:t>
      2. 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 определяются уполномоченным органом.</w:t>
      </w:r>
    </w:p>
    <w:bookmarkEnd w:id="375"/>
    <w:bookmarkStart w:name="z675" w:id="376"/>
    <w:p>
      <w:pPr>
        <w:spacing w:after="0"/>
        <w:ind w:left="0"/>
        <w:jc w:val="both"/>
      </w:pPr>
      <w:r>
        <w:rPr>
          <w:rFonts w:ascii="Times New Roman"/>
          <w:b w:val="false"/>
          <w:i w:val="false"/>
          <w:color w:val="000000"/>
          <w:sz w:val="28"/>
        </w:rPr>
        <w:t>
      2-1. 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указанного банка.</w:t>
      </w:r>
    </w:p>
    <w:bookmarkEnd w:id="376"/>
    <w:p>
      <w:pPr>
        <w:spacing w:after="0"/>
        <w:ind w:left="0"/>
        <w:jc w:val="both"/>
      </w:pPr>
      <w:r>
        <w:rPr>
          <w:rFonts w:ascii="Times New Roman"/>
          <w:b w:val="false"/>
          <w:i w:val="false"/>
          <w:color w:val="000000"/>
          <w:sz w:val="28"/>
        </w:rPr>
        <w:t>
      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порядке,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bookmarkStart w:name="z915" w:id="377"/>
    <w:p>
      <w:pPr>
        <w:spacing w:after="0"/>
        <w:ind w:left="0"/>
        <w:jc w:val="both"/>
      </w:pPr>
      <w:r>
        <w:rPr>
          <w:rFonts w:ascii="Times New Roman"/>
          <w:b w:val="false"/>
          <w:i w:val="false"/>
          <w:color w:val="000000"/>
          <w:sz w:val="28"/>
        </w:rPr>
        <w:t>
      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налоговым законодательством Республики Казахстан.</w:t>
      </w:r>
    </w:p>
    <w:bookmarkEnd w:id="377"/>
    <w:bookmarkStart w:name="z676" w:id="378"/>
    <w:p>
      <w:pPr>
        <w:spacing w:after="0"/>
        <w:ind w:left="0"/>
        <w:jc w:val="both"/>
      </w:pPr>
      <w:r>
        <w:rPr>
          <w:rFonts w:ascii="Times New Roman"/>
          <w:b w:val="false"/>
          <w:i w:val="false"/>
          <w:color w:val="000000"/>
          <w:sz w:val="28"/>
        </w:rPr>
        <w:t>
      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bookmarkEnd w:id="378"/>
    <w:bookmarkStart w:name="z677" w:id="379"/>
    <w:p>
      <w:pPr>
        <w:spacing w:after="0"/>
        <w:ind w:left="0"/>
        <w:jc w:val="both"/>
      </w:pPr>
      <w:r>
        <w:rPr>
          <w:rFonts w:ascii="Times New Roman"/>
          <w:b w:val="false"/>
          <w:i w:val="false"/>
          <w:color w:val="000000"/>
          <w:sz w:val="28"/>
        </w:rPr>
        <w:t xml:space="preserve">
      4. Для получения согласия на приобретение статуса крупного участника банка физическое лицо представляет следующие документы: </w:t>
      </w:r>
    </w:p>
    <w:bookmarkEnd w:id="379"/>
    <w:p>
      <w:pPr>
        <w:spacing w:after="0"/>
        <w:ind w:left="0"/>
        <w:jc w:val="both"/>
      </w:pPr>
      <w:r>
        <w:rPr>
          <w:rFonts w:ascii="Times New Roman"/>
          <w:b w:val="false"/>
          <w:i w:val="false"/>
          <w:color w:val="000000"/>
          <w:sz w:val="28"/>
        </w:rPr>
        <w:t>
      1) копии документов, подтверждающих условия и порядок приобретения акций, а также источники и средства, используемые для приобретения акций.</w:t>
      </w:r>
    </w:p>
    <w:p>
      <w:pPr>
        <w:spacing w:after="0"/>
        <w:ind w:left="0"/>
        <w:jc w:val="both"/>
      </w:pPr>
      <w:r>
        <w:rPr>
          <w:rFonts w:ascii="Times New Roman"/>
          <w:b w:val="false"/>
          <w:i w:val="false"/>
          <w:color w:val="000000"/>
          <w:sz w:val="28"/>
        </w:rPr>
        <w:t>
      Источником, используемым для приобретения акций банка, являются:</w:t>
      </w:r>
    </w:p>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p>
      <w:pPr>
        <w:spacing w:after="0"/>
        <w:ind w:left="0"/>
        <w:jc w:val="both"/>
      </w:pPr>
      <w:r>
        <w:rPr>
          <w:rFonts w:ascii="Times New Roman"/>
          <w:b w:val="false"/>
          <w:i w:val="false"/>
          <w:color w:val="000000"/>
          <w:sz w:val="28"/>
        </w:rPr>
        <w:t>
      денежные накопления заявителя, подтвержденные документально.</w:t>
      </w:r>
    </w:p>
    <w:p>
      <w:pPr>
        <w:spacing w:after="0"/>
        <w:ind w:left="0"/>
        <w:jc w:val="both"/>
      </w:pPr>
      <w:r>
        <w:rPr>
          <w:rFonts w:ascii="Times New Roman"/>
          <w:b w:val="false"/>
          <w:i w:val="false"/>
          <w:color w:val="000000"/>
          <w:sz w:val="28"/>
        </w:rPr>
        <w:t>
      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pPr>
        <w:spacing w:after="0"/>
        <w:ind w:left="0"/>
        <w:jc w:val="both"/>
      </w:pPr>
      <w:r>
        <w:rPr>
          <w:rFonts w:ascii="Times New Roman"/>
          <w:b w:val="false"/>
          <w:i w:val="false"/>
          <w:color w:val="000000"/>
          <w:sz w:val="28"/>
        </w:rPr>
        <w:t>
      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засвидетельствованные копии учредительных документов юридического лица – нерезидента Республики Казахстан;</w:t>
      </w:r>
    </w:p>
    <w:p>
      <w:pPr>
        <w:spacing w:after="0"/>
        <w:ind w:left="0"/>
        <w:jc w:val="both"/>
      </w:pPr>
      <w:r>
        <w:rPr>
          <w:rFonts w:ascii="Times New Roman"/>
          <w:b w:val="false"/>
          <w:i w:val="false"/>
          <w:color w:val="000000"/>
          <w:sz w:val="28"/>
        </w:rPr>
        <w:t xml:space="preserve">
      3-1) план рекапитализации банка в случаях возможного ухудшения финансового положения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bookmarkStart w:name="z1438" w:id="380"/>
    <w:p>
      <w:pPr>
        <w:spacing w:after="0"/>
        <w:ind w:left="0"/>
        <w:jc w:val="both"/>
      </w:pPr>
      <w:r>
        <w:rPr>
          <w:rFonts w:ascii="Times New Roman"/>
          <w:b w:val="false"/>
          <w:i w:val="false"/>
          <w:color w:val="000000"/>
          <w:sz w:val="28"/>
        </w:rPr>
        <w:t>
      Сведения в декларации об активах и обязательствах указываются на первое число месяца представления декларации об активах и обязательствах.</w:t>
      </w:r>
    </w:p>
    <w:bookmarkEnd w:id="380"/>
    <w:bookmarkStart w:name="z1439" w:id="381"/>
    <w:p>
      <w:pPr>
        <w:spacing w:after="0"/>
        <w:ind w:left="0"/>
        <w:jc w:val="both"/>
      </w:pPr>
      <w:r>
        <w:rPr>
          <w:rFonts w:ascii="Times New Roman"/>
          <w:b w:val="false"/>
          <w:i w:val="false"/>
          <w:color w:val="000000"/>
          <w:sz w:val="28"/>
        </w:rPr>
        <w:t>
      К указанным сведениям прилагаются подтверждающие документы, достаточные для анализа финансового положения заявителя;</w:t>
      </w:r>
    </w:p>
    <w:bookmarkEnd w:id="381"/>
    <w:p>
      <w:pPr>
        <w:spacing w:after="0"/>
        <w:ind w:left="0"/>
        <w:jc w:val="both"/>
      </w:pPr>
      <w:r>
        <w:rPr>
          <w:rFonts w:ascii="Times New Roman"/>
          <w:b w:val="false"/>
          <w:i w:val="false"/>
          <w:color w:val="000000"/>
          <w:sz w:val="28"/>
        </w:rPr>
        <w:t>
      4) сведения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pPr>
        <w:spacing w:after="0"/>
        <w:ind w:left="0"/>
        <w:jc w:val="both"/>
      </w:pPr>
      <w:r>
        <w:rPr>
          <w:rFonts w:ascii="Times New Roman"/>
          <w:b w:val="false"/>
          <w:i w:val="false"/>
          <w:color w:val="000000"/>
          <w:sz w:val="28"/>
        </w:rPr>
        <w:t>
      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bookmarkStart w:name="z916" w:id="382"/>
    <w:p>
      <w:pPr>
        <w:spacing w:after="0"/>
        <w:ind w:left="0"/>
        <w:jc w:val="both"/>
      </w:pPr>
      <w:r>
        <w:rPr>
          <w:rFonts w:ascii="Times New Roman"/>
          <w:b w:val="false"/>
          <w:i w:val="false"/>
          <w:color w:val="000000"/>
          <w:sz w:val="28"/>
        </w:rPr>
        <w:t>
      6) документ, подтверждающий оплату сбора за выдачу согласия, за исключением случаев оплаты через платежный шлюз "электронного правительства".</w:t>
      </w:r>
    </w:p>
    <w:bookmarkEnd w:id="382"/>
    <w:bookmarkStart w:name="z362" w:id="383"/>
    <w:p>
      <w:pPr>
        <w:spacing w:after="0"/>
        <w:ind w:left="0"/>
        <w:jc w:val="both"/>
      </w:pPr>
      <w:r>
        <w:rPr>
          <w:rFonts w:ascii="Times New Roman"/>
          <w:b w:val="false"/>
          <w:i w:val="false"/>
          <w:color w:val="000000"/>
          <w:sz w:val="28"/>
        </w:rPr>
        <w:t xml:space="preserve">
      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 </w:t>
      </w:r>
    </w:p>
    <w:bookmarkEnd w:id="383"/>
    <w:p>
      <w:pPr>
        <w:spacing w:after="0"/>
        <w:ind w:left="0"/>
        <w:jc w:val="both"/>
      </w:pPr>
      <w:r>
        <w:rPr>
          <w:rFonts w:ascii="Times New Roman"/>
          <w:b w:val="false"/>
          <w:i w:val="false"/>
          <w:color w:val="000000"/>
          <w:sz w:val="28"/>
        </w:rPr>
        <w:t>
      1) копии документов, подтверждающих условия и порядок дарения акций банка или доверительного управления акциями банка;</w:t>
      </w:r>
    </w:p>
    <w:p>
      <w:pPr>
        <w:spacing w:after="0"/>
        <w:ind w:left="0"/>
        <w:jc w:val="both"/>
      </w:pPr>
      <w:r>
        <w:rPr>
          <w:rFonts w:ascii="Times New Roman"/>
          <w:b w:val="false"/>
          <w:i w:val="false"/>
          <w:color w:val="000000"/>
          <w:sz w:val="28"/>
        </w:rPr>
        <w:t>
      2) документы, предусмотренные подпунктами 3), 3-1), 3-3), 4), 5) и 6) пункта 4 настоящей статьи;</w:t>
      </w:r>
    </w:p>
    <w:bookmarkStart w:name="z850" w:id="384"/>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или договора доверительного управления, определенной оценщиком в соответствии с законодательством Республики Казахстан с приложением копий подтверждающих документов.</w:t>
      </w:r>
    </w:p>
    <w:bookmarkEnd w:id="384"/>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банка дополнительно физическим или юридическим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pPr>
        <w:spacing w:after="0"/>
        <w:ind w:left="0"/>
        <w:jc w:val="both"/>
      </w:pPr>
      <w:r>
        <w:rPr>
          <w:rFonts w:ascii="Times New Roman"/>
          <w:b w:val="false"/>
          <w:i w:val="false"/>
          <w:color w:val="000000"/>
          <w:sz w:val="28"/>
        </w:rPr>
        <w:t>
      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pPr>
        <w:spacing w:after="0"/>
        <w:ind w:left="0"/>
        <w:jc w:val="both"/>
      </w:pP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bookmarkStart w:name="z678" w:id="385"/>
    <w:p>
      <w:pPr>
        <w:spacing w:after="0"/>
        <w:ind w:left="0"/>
        <w:jc w:val="both"/>
      </w:pPr>
      <w:r>
        <w:rPr>
          <w:rFonts w:ascii="Times New Roman"/>
          <w:b w:val="false"/>
          <w:i w:val="false"/>
          <w:color w:val="000000"/>
          <w:sz w:val="28"/>
        </w:rPr>
        <w:t xml:space="preserve">
      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 </w:t>
      </w:r>
    </w:p>
    <w:bookmarkEnd w:id="385"/>
    <w:p>
      <w:pPr>
        <w:spacing w:after="0"/>
        <w:ind w:left="0"/>
        <w:jc w:val="both"/>
      </w:pPr>
      <w:r>
        <w:rPr>
          <w:rFonts w:ascii="Times New Roman"/>
          <w:b w:val="false"/>
          <w:i w:val="false"/>
          <w:color w:val="000000"/>
          <w:sz w:val="28"/>
        </w:rPr>
        <w:t>
      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pPr>
        <w:spacing w:after="0"/>
        <w:ind w:left="0"/>
        <w:jc w:val="both"/>
      </w:pPr>
      <w:r>
        <w:rPr>
          <w:rFonts w:ascii="Times New Roman"/>
          <w:b w:val="false"/>
          <w:i w:val="false"/>
          <w:color w:val="000000"/>
          <w:sz w:val="28"/>
        </w:rPr>
        <w:t>
      В случае если заявителем является банк, приобретающий статус крупного участника банка, осуществившего операцию, предусмотренную статьями 61-4 и 61-11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pPr>
        <w:spacing w:after="0"/>
        <w:ind w:left="0"/>
        <w:jc w:val="both"/>
      </w:pPr>
      <w:r>
        <w:rPr>
          <w:rFonts w:ascii="Times New Roman"/>
          <w:b w:val="false"/>
          <w:i w:val="false"/>
          <w:color w:val="000000"/>
          <w:sz w:val="28"/>
        </w:rPr>
        <w:t>
      1-1)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pPr>
        <w:spacing w:after="0"/>
        <w:ind w:left="0"/>
        <w:jc w:val="both"/>
      </w:pPr>
      <w:r>
        <w:rPr>
          <w:rFonts w:ascii="Times New Roman"/>
          <w:b w:val="false"/>
          <w:i w:val="false"/>
          <w:color w:val="000000"/>
          <w:sz w:val="28"/>
        </w:rPr>
        <w:t>
      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pPr>
        <w:spacing w:after="0"/>
        <w:ind w:left="0"/>
        <w:jc w:val="both"/>
      </w:pPr>
      <w:r>
        <w:rPr>
          <w:rFonts w:ascii="Times New Roman"/>
          <w:b w:val="false"/>
          <w:i w:val="false"/>
          <w:color w:val="000000"/>
          <w:sz w:val="28"/>
        </w:rPr>
        <w:t>
      2) сведения и документы, указанные в подпунктах 1), 3), 3-1) и 6) пункта 4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pPr>
        <w:spacing w:after="0"/>
        <w:ind w:left="0"/>
        <w:jc w:val="both"/>
      </w:pPr>
      <w:r>
        <w:rPr>
          <w:rFonts w:ascii="Times New Roman"/>
          <w:b w:val="false"/>
          <w:i w:val="false"/>
          <w:color w:val="000000"/>
          <w:sz w:val="28"/>
        </w:rPr>
        <w:t>
      4)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pPr>
        <w:spacing w:after="0"/>
        <w:ind w:left="0"/>
        <w:jc w:val="both"/>
      </w:pPr>
      <w:r>
        <w:rPr>
          <w:rFonts w:ascii="Times New Roman"/>
          <w:b w:val="false"/>
          <w:i w:val="false"/>
          <w:color w:val="000000"/>
          <w:sz w:val="28"/>
        </w:rPr>
        <w:t>
      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pPr>
        <w:spacing w:after="0"/>
        <w:ind w:left="0"/>
        <w:jc w:val="both"/>
      </w:pPr>
      <w:r>
        <w:rPr>
          <w:rFonts w:ascii="Times New Roman"/>
          <w:b w:val="false"/>
          <w:i w:val="false"/>
          <w:color w:val="000000"/>
          <w:sz w:val="28"/>
        </w:rPr>
        <w:t>
      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9" w:id="386"/>
    <w:p>
      <w:pPr>
        <w:spacing w:after="0"/>
        <w:ind w:left="0"/>
        <w:jc w:val="both"/>
      </w:pPr>
      <w:r>
        <w:rPr>
          <w:rFonts w:ascii="Times New Roman"/>
          <w:b w:val="false"/>
          <w:i w:val="false"/>
          <w:color w:val="000000"/>
          <w:sz w:val="28"/>
        </w:rPr>
        <w:t xml:space="preserve">
      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 </w:t>
      </w:r>
    </w:p>
    <w:bookmarkEnd w:id="386"/>
    <w:p>
      <w:pPr>
        <w:spacing w:after="0"/>
        <w:ind w:left="0"/>
        <w:jc w:val="both"/>
      </w:pPr>
      <w:r>
        <w:rPr>
          <w:rFonts w:ascii="Times New Roman"/>
          <w:b w:val="false"/>
          <w:i w:val="false"/>
          <w:color w:val="000000"/>
          <w:sz w:val="28"/>
        </w:rPr>
        <w:t>
      1) сведения и документы, указанные в подпунктах 1), 3), 3-1) и 6) пункта 4 и подпунктах 1), 1-1), 1-2), 3), 4) и 5) пункта 5 настоящей статьи;</w:t>
      </w:r>
    </w:p>
    <w:p>
      <w:pPr>
        <w:spacing w:after="0"/>
        <w:ind w:left="0"/>
        <w:jc w:val="both"/>
      </w:pPr>
      <w:r>
        <w:rPr>
          <w:rFonts w:ascii="Times New Roman"/>
          <w:b w:val="false"/>
          <w:i w:val="false"/>
          <w:color w:val="000000"/>
          <w:sz w:val="28"/>
        </w:rPr>
        <w:t>
      2) сведения о кредитном рейтинге юридического лица либо его родительской организации,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p>
    <w:bookmarkStart w:name="z1344" w:id="387"/>
    <w:p>
      <w:pPr>
        <w:spacing w:after="0"/>
        <w:ind w:left="0"/>
        <w:jc w:val="both"/>
      </w:pPr>
      <w:r>
        <w:rPr>
          <w:rFonts w:ascii="Times New Roman"/>
          <w:b w:val="false"/>
          <w:i w:val="false"/>
          <w:color w:val="000000"/>
          <w:sz w:val="28"/>
        </w:rPr>
        <w:t>
      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bookmarkEnd w:id="387"/>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bookmarkStart w:name="z926" w:id="388"/>
    <w:p>
      <w:pPr>
        <w:spacing w:after="0"/>
        <w:ind w:left="0"/>
        <w:jc w:val="both"/>
      </w:pPr>
      <w:r>
        <w:rPr>
          <w:rFonts w:ascii="Times New Roman"/>
          <w:b w:val="false"/>
          <w:i w:val="false"/>
          <w:color w:val="000000"/>
          <w:sz w:val="28"/>
        </w:rPr>
        <w:t xml:space="preserve">
      6-1. Требования подпункта 3) </w:t>
      </w:r>
      <w:r>
        <w:rPr>
          <w:rFonts w:ascii="Times New Roman"/>
          <w:b w:val="false"/>
          <w:i w:val="false"/>
          <w:color w:val="000000"/>
          <w:sz w:val="28"/>
        </w:rPr>
        <w:t>пункта 6</w:t>
      </w:r>
      <w:r>
        <w:rPr>
          <w:rFonts w:ascii="Times New Roman"/>
          <w:b w:val="false"/>
          <w:i w:val="false"/>
          <w:color w:val="000000"/>
          <w:sz w:val="28"/>
        </w:rPr>
        <w:t xml:space="preserve">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bookmarkEnd w:id="388"/>
    <w:bookmarkStart w:name="z927" w:id="389"/>
    <w:p>
      <w:pPr>
        <w:spacing w:after="0"/>
        <w:ind w:left="0"/>
        <w:jc w:val="both"/>
      </w:pPr>
      <w:r>
        <w:rPr>
          <w:rFonts w:ascii="Times New Roman"/>
          <w:b w:val="false"/>
          <w:i w:val="false"/>
          <w:color w:val="000000"/>
          <w:sz w:val="28"/>
        </w:rPr>
        <w:t>
      1) наличие у юридического лица – нерезидента Республики Казахстан кредитного рейтинга не ниже А одного из рейтинговых агентств, перечень которых устанавливается уполномоченным органом;</w:t>
      </w:r>
    </w:p>
    <w:bookmarkEnd w:id="389"/>
    <w:bookmarkStart w:name="z928" w:id="390"/>
    <w:p>
      <w:pPr>
        <w:spacing w:after="0"/>
        <w:ind w:left="0"/>
        <w:jc w:val="both"/>
      </w:pPr>
      <w:r>
        <w:rPr>
          <w:rFonts w:ascii="Times New Roman"/>
          <w:b w:val="false"/>
          <w:i w:val="false"/>
          <w:color w:val="000000"/>
          <w:sz w:val="28"/>
        </w:rPr>
        <w:t>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bookmarkEnd w:id="390"/>
    <w:bookmarkStart w:name="z682" w:id="391"/>
    <w:p>
      <w:pPr>
        <w:spacing w:after="0"/>
        <w:ind w:left="0"/>
        <w:jc w:val="both"/>
      </w:pPr>
      <w:r>
        <w:rPr>
          <w:rFonts w:ascii="Times New Roman"/>
          <w:b w:val="false"/>
          <w:i w:val="false"/>
          <w:color w:val="000000"/>
          <w:sz w:val="28"/>
        </w:rPr>
        <w:t xml:space="preserve">
      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 </w:t>
      </w:r>
    </w:p>
    <w:bookmarkEnd w:id="391"/>
    <w:p>
      <w:pPr>
        <w:spacing w:after="0"/>
        <w:ind w:left="0"/>
        <w:jc w:val="both"/>
      </w:pPr>
      <w:r>
        <w:rPr>
          <w:rFonts w:ascii="Times New Roman"/>
          <w:b w:val="false"/>
          <w:i w:val="false"/>
          <w:color w:val="000000"/>
          <w:sz w:val="28"/>
        </w:rPr>
        <w:t xml:space="preserve">
      1) сведения и документы, указанные в пункте 6 настоящей статьи; </w:t>
      </w:r>
    </w:p>
    <w:p>
      <w:pPr>
        <w:spacing w:after="0"/>
        <w:ind w:left="0"/>
        <w:jc w:val="both"/>
      </w:pPr>
      <w:r>
        <w:rPr>
          <w:rFonts w:ascii="Times New Roman"/>
          <w:b w:val="false"/>
          <w:i w:val="false"/>
          <w:color w:val="000000"/>
          <w:sz w:val="28"/>
        </w:rPr>
        <w:t>
      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pPr>
        <w:spacing w:after="0"/>
        <w:ind w:left="0"/>
        <w:jc w:val="both"/>
      </w:pPr>
      <w:r>
        <w:rPr>
          <w:rFonts w:ascii="Times New Roman"/>
          <w:b w:val="false"/>
          <w:i w:val="false"/>
          <w:color w:val="000000"/>
          <w:sz w:val="28"/>
        </w:rPr>
        <w:t>
      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pPr>
        <w:spacing w:after="0"/>
        <w:ind w:left="0"/>
        <w:jc w:val="both"/>
      </w:pPr>
      <w:r>
        <w:rPr>
          <w:rFonts w:ascii="Times New Roman"/>
          <w:b w:val="false"/>
          <w:i w:val="false"/>
          <w:color w:val="000000"/>
          <w:sz w:val="28"/>
        </w:rPr>
        <w:t xml:space="preserve">
      2) письменное подтверждение от органа финансового надзора страны происхождения заявителя о там,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 </w:t>
      </w:r>
    </w:p>
    <w:bookmarkStart w:name="z683" w:id="392"/>
    <w:p>
      <w:pPr>
        <w:spacing w:after="0"/>
        <w:ind w:left="0"/>
        <w:jc w:val="both"/>
      </w:pPr>
      <w:r>
        <w:rPr>
          <w:rFonts w:ascii="Times New Roman"/>
          <w:b w:val="false"/>
          <w:i w:val="false"/>
          <w:color w:val="000000"/>
          <w:sz w:val="28"/>
        </w:rPr>
        <w:t>
      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bookmarkEnd w:id="392"/>
    <w:bookmarkStart w:name="z684" w:id="393"/>
    <w:p>
      <w:pPr>
        <w:spacing w:after="0"/>
        <w:ind w:left="0"/>
        <w:jc w:val="both"/>
      </w:pPr>
      <w:r>
        <w:rPr>
          <w:rFonts w:ascii="Times New Roman"/>
          <w:b w:val="false"/>
          <w:i w:val="false"/>
          <w:color w:val="000000"/>
          <w:sz w:val="28"/>
        </w:rPr>
        <w:t xml:space="preserve">
      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 </w:t>
      </w:r>
    </w:p>
    <w:bookmarkEnd w:id="393"/>
    <w:p>
      <w:pPr>
        <w:spacing w:after="0"/>
        <w:ind w:left="0"/>
        <w:jc w:val="both"/>
      </w:pPr>
      <w:r>
        <w:rPr>
          <w:rFonts w:ascii="Times New Roman"/>
          <w:b w:val="false"/>
          <w:i w:val="false"/>
          <w:color w:val="000000"/>
          <w:sz w:val="28"/>
        </w:rPr>
        <w:t xml:space="preserve">
      1) совместно влияющие на решения банка в силу договора между ними или иным образом; </w:t>
      </w:r>
    </w:p>
    <w:p>
      <w:pPr>
        <w:spacing w:after="0"/>
        <w:ind w:left="0"/>
        <w:jc w:val="both"/>
      </w:pPr>
      <w:r>
        <w:rPr>
          <w:rFonts w:ascii="Times New Roman"/>
          <w:b w:val="false"/>
          <w:i w:val="false"/>
          <w:color w:val="000000"/>
          <w:sz w:val="28"/>
        </w:rPr>
        <w:t xml:space="preserve">
      2) являющиеся в отдельности или взаимно крупными участниками друг друга; </w:t>
      </w:r>
    </w:p>
    <w:p>
      <w:pPr>
        <w:spacing w:after="0"/>
        <w:ind w:left="0"/>
        <w:jc w:val="both"/>
      </w:pPr>
      <w:r>
        <w:rPr>
          <w:rFonts w:ascii="Times New Roman"/>
          <w:b w:val="false"/>
          <w:i w:val="false"/>
          <w:color w:val="000000"/>
          <w:sz w:val="28"/>
        </w:rPr>
        <w:t xml:space="preserve">
      3) одно из них является должностным лицом или представителем другого лица; </w:t>
      </w:r>
    </w:p>
    <w:p>
      <w:pPr>
        <w:spacing w:after="0"/>
        <w:ind w:left="0"/>
        <w:jc w:val="both"/>
      </w:pPr>
      <w:r>
        <w:rPr>
          <w:rFonts w:ascii="Times New Roman"/>
          <w:b w:val="false"/>
          <w:i w:val="false"/>
          <w:color w:val="000000"/>
          <w:sz w:val="28"/>
        </w:rPr>
        <w:t xml:space="preserve">
      4) одно из них предоставило другому лицу возможность покупки акций банка в соответствии с заключенным между ними договором; </w:t>
      </w:r>
    </w:p>
    <w:p>
      <w:pPr>
        <w:spacing w:after="0"/>
        <w:ind w:left="0"/>
        <w:jc w:val="both"/>
      </w:pPr>
      <w:r>
        <w:rPr>
          <w:rFonts w:ascii="Times New Roman"/>
          <w:b w:val="false"/>
          <w:i w:val="false"/>
          <w:color w:val="000000"/>
          <w:sz w:val="28"/>
        </w:rPr>
        <w:t>
      5) являющиеся близкими родственниками или супругами;</w:t>
      </w:r>
    </w:p>
    <w:p>
      <w:pPr>
        <w:spacing w:after="0"/>
        <w:ind w:left="0"/>
        <w:jc w:val="both"/>
      </w:pPr>
      <w:r>
        <w:rPr>
          <w:rFonts w:ascii="Times New Roman"/>
          <w:b w:val="false"/>
          <w:i w:val="false"/>
          <w:color w:val="000000"/>
          <w:sz w:val="28"/>
        </w:rPr>
        <w:t>
      6) одно из них предоставило другому лицу возможность приобретения акций банка за счет подаренных им денег или безвозмездно полученного имущества.</w:t>
      </w:r>
    </w:p>
    <w:bookmarkStart w:name="z685" w:id="394"/>
    <w:p>
      <w:pPr>
        <w:spacing w:after="0"/>
        <w:ind w:left="0"/>
        <w:jc w:val="both"/>
      </w:pPr>
      <w:r>
        <w:rPr>
          <w:rFonts w:ascii="Times New Roman"/>
          <w:b w:val="false"/>
          <w:i w:val="false"/>
          <w:color w:val="000000"/>
          <w:sz w:val="28"/>
        </w:rPr>
        <w:t xml:space="preserve">
      9. Основаниями для отказа в выдаче уполномоченным органом согласия лицам, желающим стать крупным участником банка или банковским холдингом, являются: </w:t>
      </w:r>
    </w:p>
    <w:bookmarkEnd w:id="394"/>
    <w:p>
      <w:pPr>
        <w:spacing w:after="0"/>
        <w:ind w:left="0"/>
        <w:jc w:val="both"/>
      </w:pPr>
      <w:r>
        <w:rPr>
          <w:rFonts w:ascii="Times New Roman"/>
          <w:b w:val="false"/>
          <w:i w:val="false"/>
          <w:color w:val="000000"/>
          <w:sz w:val="28"/>
        </w:rPr>
        <w:t xml:space="preserve">
      несоблюдение требований подпунктами 3), 4), 5) и 6) пункта 3 статьи 20 настоящего Закона (в отношении физического лица или руководящих работников заявителя - юридического лица); </w:t>
      </w:r>
    </w:p>
    <w:p>
      <w:pPr>
        <w:spacing w:after="0"/>
        <w:ind w:left="0"/>
        <w:jc w:val="both"/>
      </w:pPr>
      <w:r>
        <w:rPr>
          <w:rFonts w:ascii="Times New Roman"/>
          <w:b w:val="false"/>
          <w:i w:val="false"/>
          <w:color w:val="000000"/>
          <w:sz w:val="28"/>
        </w:rPr>
        <w:t xml:space="preserve">
      неустойчивое финансовое положение заявителя; </w:t>
      </w:r>
    </w:p>
    <w:p>
      <w:pPr>
        <w:spacing w:after="0"/>
        <w:ind w:left="0"/>
        <w:jc w:val="both"/>
      </w:pPr>
      <w:r>
        <w:rPr>
          <w:rFonts w:ascii="Times New Roman"/>
          <w:b w:val="false"/>
          <w:i w:val="false"/>
          <w:color w:val="000000"/>
          <w:sz w:val="28"/>
        </w:rPr>
        <w:t>
      неустранение замечаний уполномоченного органа по представленным документам;</w:t>
      </w:r>
    </w:p>
    <w:p>
      <w:pPr>
        <w:spacing w:after="0"/>
        <w:ind w:left="0"/>
        <w:jc w:val="both"/>
      </w:pPr>
      <w:r>
        <w:rPr>
          <w:rFonts w:ascii="Times New Roman"/>
          <w:b w:val="false"/>
          <w:i w:val="false"/>
          <w:color w:val="000000"/>
          <w:sz w:val="28"/>
        </w:rPr>
        <w:t xml:space="preserve">
      нарушение в результате приобретения заявителем статуса крупного участника банка или банковского холдинга требований законодательства Республики Казахстан в области защиты конкуренции; </w:t>
      </w:r>
    </w:p>
    <w:p>
      <w:pPr>
        <w:spacing w:after="0"/>
        <w:ind w:left="0"/>
        <w:jc w:val="both"/>
      </w:pPr>
      <w:r>
        <w:rPr>
          <w:rFonts w:ascii="Times New Roman"/>
          <w:b w:val="false"/>
          <w:i w:val="false"/>
          <w:color w:val="000000"/>
          <w:sz w:val="28"/>
        </w:rPr>
        <w:t>
      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уполномоченным органом;</w:t>
      </w:r>
    </w:p>
    <w:p>
      <w:pPr>
        <w:spacing w:after="0"/>
        <w:ind w:left="0"/>
        <w:jc w:val="both"/>
      </w:pPr>
      <w:r>
        <w:rPr>
          <w:rFonts w:ascii="Times New Roman"/>
          <w:b w:val="false"/>
          <w:i w:val="false"/>
          <w:color w:val="000000"/>
          <w:sz w:val="28"/>
        </w:rPr>
        <w:t>
      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pPr>
        <w:spacing w:after="0"/>
        <w:ind w:left="0"/>
        <w:jc w:val="both"/>
      </w:pPr>
      <w:r>
        <w:rPr>
          <w:rFonts w:ascii="Times New Roman"/>
          <w:b w:val="false"/>
          <w:i w:val="false"/>
          <w:color w:val="000000"/>
          <w:sz w:val="28"/>
        </w:rPr>
        <w:t xml:space="preserve">
      анализ финансовых последствий приобретения заявителем статуса крупного участника банка или банковского холдинга предполагает ухудшение финансового состояния банка; </w:t>
      </w:r>
    </w:p>
    <w:p>
      <w:pPr>
        <w:spacing w:after="0"/>
        <w:ind w:left="0"/>
        <w:jc w:val="both"/>
      </w:pPr>
      <w:r>
        <w:rPr>
          <w:rFonts w:ascii="Times New Roman"/>
          <w:b w:val="false"/>
          <w:i w:val="false"/>
          <w:color w:val="000000"/>
          <w:sz w:val="28"/>
        </w:rPr>
        <w:t xml:space="preserve">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 </w:t>
      </w:r>
    </w:p>
    <w:p>
      <w:pPr>
        <w:spacing w:after="0"/>
        <w:ind w:left="0"/>
        <w:jc w:val="both"/>
      </w:pPr>
      <w:r>
        <w:rPr>
          <w:rFonts w:ascii="Times New Roman"/>
          <w:b w:val="false"/>
          <w:i w:val="false"/>
          <w:color w:val="000000"/>
          <w:sz w:val="28"/>
        </w:rPr>
        <w:t xml:space="preserve">
      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пунктом 1 настоящей статьи; </w:t>
      </w:r>
    </w:p>
    <w:p>
      <w:pPr>
        <w:spacing w:after="0"/>
        <w:ind w:left="0"/>
        <w:jc w:val="both"/>
      </w:pPr>
      <w:r>
        <w:rPr>
          <w:rFonts w:ascii="Times New Roman"/>
          <w:b w:val="false"/>
          <w:i w:val="false"/>
          <w:color w:val="000000"/>
          <w:sz w:val="28"/>
        </w:rPr>
        <w:t xml:space="preserve">
      неэффективность представленного плана рекапитализации банка в случае возможного ухудшения финансового состояния банка; </w:t>
      </w:r>
    </w:p>
    <w:p>
      <w:pPr>
        <w:spacing w:after="0"/>
        <w:ind w:left="0"/>
        <w:jc w:val="both"/>
      </w:pPr>
      <w:r>
        <w:rPr>
          <w:rFonts w:ascii="Times New Roman"/>
          <w:b w:val="false"/>
          <w:i w:val="false"/>
          <w:color w:val="000000"/>
          <w:sz w:val="28"/>
        </w:rPr>
        <w:t xml:space="preserve">
      отсутствие у заявителя - физического лица, у руководящего работника заявителя - юридического лица безупречной деловой репутации; </w:t>
      </w:r>
    </w:p>
    <w:p>
      <w:pPr>
        <w:spacing w:after="0"/>
        <w:ind w:left="0"/>
        <w:jc w:val="both"/>
      </w:pPr>
      <w:r>
        <w:rPr>
          <w:rFonts w:ascii="Times New Roman"/>
          <w:b w:val="false"/>
          <w:i w:val="false"/>
          <w:color w:val="000000"/>
          <w:sz w:val="28"/>
        </w:rPr>
        <w:t>
      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pPr>
        <w:spacing w:after="0"/>
        <w:ind w:left="0"/>
        <w:jc w:val="both"/>
      </w:pPr>
      <w:r>
        <w:rPr>
          <w:rFonts w:ascii="Times New Roman"/>
          <w:b w:val="false"/>
          <w:i w:val="false"/>
          <w:color w:val="000000"/>
          <w:sz w:val="28"/>
        </w:rPr>
        <w:t>
      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pPr>
        <w:spacing w:after="0"/>
        <w:ind w:left="0"/>
        <w:jc w:val="both"/>
      </w:pPr>
      <w:r>
        <w:rPr>
          <w:rFonts w:ascii="Times New Roman"/>
          <w:b w:val="false"/>
          <w:i w:val="false"/>
          <w:color w:val="000000"/>
          <w:sz w:val="28"/>
        </w:rPr>
        <w:t>
      по крупным участникам-юридическим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bookmarkStart w:name="z929" w:id="395"/>
    <w:p>
      <w:pPr>
        <w:spacing w:after="0"/>
        <w:ind w:left="0"/>
        <w:jc w:val="both"/>
      </w:pPr>
      <w:r>
        <w:rPr>
          <w:rFonts w:ascii="Times New Roman"/>
          <w:b w:val="false"/>
          <w:i w:val="false"/>
          <w:color w:val="000000"/>
          <w:sz w:val="28"/>
        </w:rPr>
        <w:t>
      случаи, когда заявитель – финансовая организация не подлежит надзору на консолидированной основе в стране своего места нахождения;</w:t>
      </w:r>
    </w:p>
    <w:bookmarkEnd w:id="395"/>
    <w:bookmarkStart w:name="z930" w:id="396"/>
    <w:p>
      <w:pPr>
        <w:spacing w:after="0"/>
        <w:ind w:left="0"/>
        <w:jc w:val="both"/>
      </w:pPr>
      <w:r>
        <w:rPr>
          <w:rFonts w:ascii="Times New Roman"/>
          <w:b w:val="false"/>
          <w:i w:val="false"/>
          <w:color w:val="000000"/>
          <w:sz w:val="28"/>
        </w:rPr>
        <w:t>
      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bookmarkEnd w:id="396"/>
    <w:p>
      <w:pPr>
        <w:spacing w:after="0"/>
        <w:ind w:left="0"/>
        <w:jc w:val="both"/>
      </w:pPr>
      <w:r>
        <w:rPr>
          <w:rFonts w:ascii="Times New Roman"/>
          <w:b w:val="false"/>
          <w:i w:val="false"/>
          <w:color w:val="000000"/>
          <w:sz w:val="28"/>
        </w:rPr>
        <w:t>
      наличие оснований для отказа в выдаче разрешения на открытие банка.</w:t>
      </w:r>
    </w:p>
    <w:bookmarkStart w:name="z931" w:id="397"/>
    <w:p>
      <w:pPr>
        <w:spacing w:after="0"/>
        <w:ind w:left="0"/>
        <w:jc w:val="both"/>
      </w:pPr>
      <w:r>
        <w:rPr>
          <w:rFonts w:ascii="Times New Roman"/>
          <w:b w:val="false"/>
          <w:i w:val="false"/>
          <w:color w:val="000000"/>
          <w:sz w:val="28"/>
        </w:rPr>
        <w:t xml:space="preserve">
      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w:t>
      </w:r>
      <w:r>
        <w:rPr>
          <w:rFonts w:ascii="Times New Roman"/>
          <w:b w:val="false"/>
          <w:i w:val="false"/>
          <w:color w:val="000000"/>
          <w:sz w:val="28"/>
        </w:rPr>
        <w:t>пунктом 6</w:t>
      </w:r>
      <w:r>
        <w:rPr>
          <w:rFonts w:ascii="Times New Roman"/>
          <w:b w:val="false"/>
          <w:i w:val="false"/>
          <w:color w:val="000000"/>
          <w:sz w:val="28"/>
        </w:rPr>
        <w:t xml:space="preserve"> статьи 11-1 настоящего Закона. При наличии оснований отказа в выдаче разрешения на создание (приобретение) дочерней организации, значительное участие </w:t>
      </w:r>
    </w:p>
    <w:bookmarkEnd w:id="397"/>
    <w:bookmarkStart w:name="z932" w:id="398"/>
    <w:p>
      <w:pPr>
        <w:spacing w:after="0"/>
        <w:ind w:left="0"/>
        <w:jc w:val="both"/>
      </w:pPr>
      <w:r>
        <w:rPr>
          <w:rFonts w:ascii="Times New Roman"/>
          <w:b w:val="false"/>
          <w:i w:val="false"/>
          <w:color w:val="000000"/>
          <w:sz w:val="28"/>
        </w:rPr>
        <w:t>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bookmarkEnd w:id="398"/>
    <w:bookmarkStart w:name="z686" w:id="399"/>
    <w:p>
      <w:pPr>
        <w:spacing w:after="0"/>
        <w:ind w:left="0"/>
        <w:jc w:val="both"/>
      </w:pPr>
      <w:r>
        <w:rPr>
          <w:rFonts w:ascii="Times New Roman"/>
          <w:b w:val="false"/>
          <w:i w:val="false"/>
          <w:color w:val="000000"/>
          <w:sz w:val="28"/>
        </w:rPr>
        <w:t xml:space="preserve">
      10. Признаком неустойчивого финансового положения заявителя является наличие одного из следующих условий: </w:t>
      </w:r>
    </w:p>
    <w:bookmarkEnd w:id="399"/>
    <w:p>
      <w:pPr>
        <w:spacing w:after="0"/>
        <w:ind w:left="0"/>
        <w:jc w:val="both"/>
      </w:pPr>
      <w:r>
        <w:rPr>
          <w:rFonts w:ascii="Times New Roman"/>
          <w:b w:val="false"/>
          <w:i w:val="false"/>
          <w:color w:val="000000"/>
          <w:sz w:val="28"/>
        </w:rPr>
        <w:t xml:space="preserve">
      юридическое лицо-заявитель создано менее чем за два года до дня подачи заявления; </w:t>
      </w:r>
    </w:p>
    <w:p>
      <w:pPr>
        <w:spacing w:after="0"/>
        <w:ind w:left="0"/>
        <w:jc w:val="both"/>
      </w:pPr>
      <w:r>
        <w:rPr>
          <w:rFonts w:ascii="Times New Roman"/>
          <w:b w:val="false"/>
          <w:i w:val="false"/>
          <w:color w:val="000000"/>
          <w:sz w:val="28"/>
        </w:rPr>
        <w:t xml:space="preserve">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 </w:t>
      </w:r>
    </w:p>
    <w:p>
      <w:pPr>
        <w:spacing w:after="0"/>
        <w:ind w:left="0"/>
        <w:jc w:val="both"/>
      </w:pPr>
      <w:r>
        <w:rPr>
          <w:rFonts w:ascii="Times New Roman"/>
          <w:b w:val="false"/>
          <w:i w:val="false"/>
          <w:color w:val="000000"/>
          <w:sz w:val="28"/>
        </w:rPr>
        <w:t xml:space="preserve">
      убытки по результатам каждого из двух завершенных финансовых лет; </w:t>
      </w:r>
    </w:p>
    <w:p>
      <w:pPr>
        <w:spacing w:after="0"/>
        <w:ind w:left="0"/>
        <w:jc w:val="both"/>
      </w:pPr>
      <w:r>
        <w:rPr>
          <w:rFonts w:ascii="Times New Roman"/>
          <w:b w:val="false"/>
          <w:i w:val="false"/>
          <w:color w:val="000000"/>
          <w:sz w:val="28"/>
        </w:rPr>
        <w:t xml:space="preserve">
      размер обязательств заявителя представляет значительный риск для финансового состояния банка; </w:t>
      </w:r>
    </w:p>
    <w:p>
      <w:pPr>
        <w:spacing w:after="0"/>
        <w:ind w:left="0"/>
        <w:jc w:val="both"/>
      </w:pPr>
      <w:r>
        <w:rPr>
          <w:rFonts w:ascii="Times New Roman"/>
          <w:b w:val="false"/>
          <w:i w:val="false"/>
          <w:color w:val="000000"/>
          <w:sz w:val="28"/>
        </w:rPr>
        <w:t xml:space="preserve">
      наличие просроченной и (или) отнесенной за баланс банка задолженности заявителя перед банком; </w:t>
      </w:r>
    </w:p>
    <w:p>
      <w:pPr>
        <w:spacing w:after="0"/>
        <w:ind w:left="0"/>
        <w:jc w:val="both"/>
      </w:pPr>
      <w:r>
        <w:rPr>
          <w:rFonts w:ascii="Times New Roman"/>
          <w:b w:val="false"/>
          <w:i w:val="false"/>
          <w:color w:val="000000"/>
          <w:sz w:val="28"/>
        </w:rPr>
        <w:t>
      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pPr>
        <w:spacing w:after="0"/>
        <w:ind w:left="0"/>
        <w:jc w:val="both"/>
      </w:pPr>
      <w:r>
        <w:rPr>
          <w:rFonts w:ascii="Times New Roman"/>
          <w:b w:val="false"/>
          <w:i w:val="false"/>
          <w:color w:val="000000"/>
          <w:sz w:val="28"/>
        </w:rPr>
        <w:t>
      стоимость имущества заявителя (за вычетом обязательств заявителя) недостаточна для приобретения акций банка;</w:t>
      </w:r>
    </w:p>
    <w:p>
      <w:pPr>
        <w:spacing w:after="0"/>
        <w:ind w:left="0"/>
        <w:jc w:val="both"/>
      </w:pPr>
      <w:r>
        <w:rPr>
          <w:rFonts w:ascii="Times New Roman"/>
          <w:b w:val="false"/>
          <w:i w:val="false"/>
          <w:color w:val="000000"/>
          <w:sz w:val="28"/>
        </w:rPr>
        <w:t>
      иные основания, наличии неустойчивого финансового положения заявителя и (или) возможности нанесения ущерба банку и (или) его депозиторам.</w:t>
      </w:r>
    </w:p>
    <w:bookmarkStart w:name="z687" w:id="400"/>
    <w:p>
      <w:pPr>
        <w:spacing w:after="0"/>
        <w:ind w:left="0"/>
        <w:jc w:val="both"/>
      </w:pPr>
      <w:r>
        <w:rPr>
          <w:rFonts w:ascii="Times New Roman"/>
          <w:b w:val="false"/>
          <w:i w:val="false"/>
          <w:color w:val="000000"/>
          <w:sz w:val="28"/>
        </w:rPr>
        <w:t>
      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статьей 47-1 настоящего Закона, в части требований по реализации акций банка в срок не более шести месяцев.</w:t>
      </w:r>
    </w:p>
    <w:bookmarkEnd w:id="400"/>
    <w:bookmarkStart w:name="z688" w:id="401"/>
    <w:p>
      <w:pPr>
        <w:spacing w:after="0"/>
        <w:ind w:left="0"/>
        <w:jc w:val="both"/>
      </w:pPr>
      <w:r>
        <w:rPr>
          <w:rFonts w:ascii="Times New Roman"/>
          <w:b w:val="false"/>
          <w:i w:val="false"/>
          <w:color w:val="000000"/>
          <w:sz w:val="28"/>
        </w:rPr>
        <w:t xml:space="preserve">
      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 </w:t>
      </w:r>
    </w:p>
    <w:bookmarkEnd w:id="401"/>
    <w:p>
      <w:pPr>
        <w:spacing w:after="0"/>
        <w:ind w:left="0"/>
        <w:jc w:val="both"/>
      </w:pPr>
      <w:r>
        <w:rPr>
          <w:rFonts w:ascii="Times New Roman"/>
          <w:b w:val="false"/>
          <w:i w:val="false"/>
          <w:color w:val="000000"/>
          <w:sz w:val="28"/>
        </w:rPr>
        <w:t>
      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bookmarkStart w:name="z689" w:id="402"/>
    <w:p>
      <w:pPr>
        <w:spacing w:after="0"/>
        <w:ind w:left="0"/>
        <w:jc w:val="both"/>
      </w:pPr>
      <w:r>
        <w:rPr>
          <w:rFonts w:ascii="Times New Roman"/>
          <w:b w:val="false"/>
          <w:i w:val="false"/>
          <w:color w:val="000000"/>
          <w:sz w:val="28"/>
        </w:rPr>
        <w:t xml:space="preserve">
      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 </w:t>
      </w:r>
    </w:p>
    <w:bookmarkEnd w:id="402"/>
    <w:p>
      <w:pPr>
        <w:spacing w:after="0"/>
        <w:ind w:left="0"/>
        <w:jc w:val="both"/>
      </w:pPr>
      <w:r>
        <w:rPr>
          <w:rFonts w:ascii="Times New Roman"/>
          <w:b w:val="false"/>
          <w:i w:val="false"/>
          <w:color w:val="000000"/>
          <w:sz w:val="28"/>
        </w:rPr>
        <w:t xml:space="preserve">
      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 </w:t>
      </w:r>
    </w:p>
    <w:p>
      <w:pPr>
        <w:spacing w:after="0"/>
        <w:ind w:left="0"/>
        <w:jc w:val="both"/>
      </w:pPr>
      <w:r>
        <w:rPr>
          <w:rFonts w:ascii="Times New Roman"/>
          <w:b w:val="false"/>
          <w:i w:val="false"/>
          <w:color w:val="000000"/>
          <w:sz w:val="28"/>
        </w:rPr>
        <w:t xml:space="preserve">
      2) включение дополнительных вопросов в повестку дня общего собрания акционеров; </w:t>
      </w:r>
    </w:p>
    <w:p>
      <w:pPr>
        <w:spacing w:after="0"/>
        <w:ind w:left="0"/>
        <w:jc w:val="both"/>
      </w:pPr>
      <w:r>
        <w:rPr>
          <w:rFonts w:ascii="Times New Roman"/>
          <w:b w:val="false"/>
          <w:i w:val="false"/>
          <w:color w:val="000000"/>
          <w:sz w:val="28"/>
        </w:rPr>
        <w:t xml:space="preserve">
      3) созыв заседания совета директоров; </w:t>
      </w:r>
    </w:p>
    <w:p>
      <w:pPr>
        <w:spacing w:after="0"/>
        <w:ind w:left="0"/>
        <w:jc w:val="both"/>
      </w:pPr>
      <w:r>
        <w:rPr>
          <w:rFonts w:ascii="Times New Roman"/>
          <w:b w:val="false"/>
          <w:i w:val="false"/>
          <w:color w:val="000000"/>
          <w:sz w:val="28"/>
        </w:rPr>
        <w:t xml:space="preserve">
      4) проведение аудиторской организацией аудита банка за свой счет. </w:t>
      </w:r>
    </w:p>
    <w:bookmarkStart w:name="z690" w:id="403"/>
    <w:p>
      <w:pPr>
        <w:spacing w:after="0"/>
        <w:ind w:left="0"/>
        <w:jc w:val="both"/>
      </w:pPr>
      <w:r>
        <w:rPr>
          <w:rFonts w:ascii="Times New Roman"/>
          <w:b w:val="false"/>
          <w:i w:val="false"/>
          <w:color w:val="000000"/>
          <w:sz w:val="28"/>
        </w:rPr>
        <w:t xml:space="preserve">
      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 </w:t>
      </w:r>
    </w:p>
    <w:bookmarkEnd w:id="403"/>
    <w:p>
      <w:pPr>
        <w:spacing w:after="0"/>
        <w:ind w:left="0"/>
        <w:jc w:val="both"/>
      </w:pPr>
      <w:r>
        <w:rPr>
          <w:rFonts w:ascii="Times New Roman"/>
          <w:b w:val="false"/>
          <w:i w:val="false"/>
          <w:color w:val="000000"/>
          <w:sz w:val="28"/>
        </w:rPr>
        <w:t xml:space="preserve">
      1) совместно влияющие на решения банка в силу договора между ними или иным образом; </w:t>
      </w:r>
    </w:p>
    <w:p>
      <w:pPr>
        <w:spacing w:after="0"/>
        <w:ind w:left="0"/>
        <w:jc w:val="both"/>
      </w:pPr>
      <w:r>
        <w:rPr>
          <w:rFonts w:ascii="Times New Roman"/>
          <w:b w:val="false"/>
          <w:i w:val="false"/>
          <w:color w:val="000000"/>
          <w:sz w:val="28"/>
        </w:rPr>
        <w:t xml:space="preserve">
      2) являющиеся в отдельности или взаимно крупными участниками друг друга; </w:t>
      </w:r>
    </w:p>
    <w:p>
      <w:pPr>
        <w:spacing w:after="0"/>
        <w:ind w:left="0"/>
        <w:jc w:val="both"/>
      </w:pPr>
      <w:r>
        <w:rPr>
          <w:rFonts w:ascii="Times New Roman"/>
          <w:b w:val="false"/>
          <w:i w:val="false"/>
          <w:color w:val="000000"/>
          <w:sz w:val="28"/>
        </w:rPr>
        <w:t xml:space="preserve">
      3) одно из них является представителем другого лица; </w:t>
      </w:r>
    </w:p>
    <w:p>
      <w:pPr>
        <w:spacing w:after="0"/>
        <w:ind w:left="0"/>
        <w:jc w:val="both"/>
      </w:pPr>
      <w:r>
        <w:rPr>
          <w:rFonts w:ascii="Times New Roman"/>
          <w:b w:val="false"/>
          <w:i w:val="false"/>
          <w:color w:val="000000"/>
          <w:sz w:val="28"/>
        </w:rPr>
        <w:t xml:space="preserve">
      4) одно из них предоставило другому лицу возможность покупки акций банка в соответствии с заключенным между ними договором. </w:t>
      </w:r>
    </w:p>
    <w:bookmarkStart w:name="z691" w:id="404"/>
    <w:p>
      <w:pPr>
        <w:spacing w:after="0"/>
        <w:ind w:left="0"/>
        <w:jc w:val="both"/>
      </w:pPr>
      <w:r>
        <w:rPr>
          <w:rFonts w:ascii="Times New Roman"/>
          <w:b w:val="false"/>
          <w:i w:val="false"/>
          <w:color w:val="000000"/>
          <w:sz w:val="28"/>
        </w:rPr>
        <w:t>
      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после подачи заявления.</w:t>
      </w:r>
    </w:p>
    <w:bookmarkEnd w:id="404"/>
    <w:p>
      <w:pPr>
        <w:spacing w:after="0"/>
        <w:ind w:left="0"/>
        <w:jc w:val="both"/>
      </w:pPr>
      <w:r>
        <w:rPr>
          <w:rFonts w:ascii="Times New Roman"/>
          <w:b w:val="false"/>
          <w:i w:val="false"/>
          <w:color w:val="000000"/>
          <w:sz w:val="28"/>
        </w:rPr>
        <w:t>
      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bookmarkStart w:name="z1730" w:id="405"/>
    <w:p>
      <w:pPr>
        <w:spacing w:after="0"/>
        <w:ind w:left="0"/>
        <w:jc w:val="both"/>
      </w:pPr>
      <w:r>
        <w:rPr>
          <w:rFonts w:ascii="Times New Roman"/>
          <w:b w:val="false"/>
          <w:i w:val="false"/>
          <w:color w:val="000000"/>
          <w:sz w:val="28"/>
        </w:rPr>
        <w:t>
      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bookmarkEnd w:id="405"/>
    <w:p>
      <w:pPr>
        <w:spacing w:after="0"/>
        <w:ind w:left="0"/>
        <w:jc w:val="both"/>
      </w:pPr>
      <w:r>
        <w:rPr>
          <w:rFonts w:ascii="Times New Roman"/>
          <w:b w:val="false"/>
          <w:i w:val="false"/>
          <w:color w:val="000000"/>
          <w:sz w:val="28"/>
        </w:rPr>
        <w:t>
      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pPr>
        <w:spacing w:after="0"/>
        <w:ind w:left="0"/>
        <w:jc w:val="both"/>
      </w:pPr>
      <w:r>
        <w:rPr>
          <w:rFonts w:ascii="Times New Roman"/>
          <w:b w:val="false"/>
          <w:i w:val="false"/>
          <w:color w:val="000000"/>
          <w:sz w:val="28"/>
        </w:rPr>
        <w:t>
      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bookmarkStart w:name="z692" w:id="406"/>
    <w:p>
      <w:pPr>
        <w:spacing w:after="0"/>
        <w:ind w:left="0"/>
        <w:jc w:val="both"/>
      </w:pPr>
      <w:r>
        <w:rPr>
          <w:rFonts w:ascii="Times New Roman"/>
          <w:b w:val="false"/>
          <w:i w:val="false"/>
          <w:color w:val="000000"/>
          <w:sz w:val="28"/>
        </w:rPr>
        <w:t>
      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bookmarkEnd w:id="406"/>
    <w:p>
      <w:pPr>
        <w:spacing w:after="0"/>
        <w:ind w:left="0"/>
        <w:jc w:val="both"/>
      </w:pPr>
      <w:r>
        <w:rPr>
          <w:rFonts w:ascii="Times New Roman"/>
          <w:b w:val="false"/>
          <w:i w:val="false"/>
          <w:color w:val="000000"/>
          <w:sz w:val="28"/>
        </w:rPr>
        <w:t>
      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pPr>
        <w:spacing w:after="0"/>
        <w:ind w:left="0"/>
        <w:jc w:val="both"/>
      </w:pPr>
      <w:r>
        <w:rPr>
          <w:rFonts w:ascii="Times New Roman"/>
          <w:b w:val="false"/>
          <w:i w:val="false"/>
          <w:color w:val="000000"/>
          <w:sz w:val="28"/>
        </w:rPr>
        <w:t>
      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bookmarkStart w:name="z693" w:id="407"/>
    <w:p>
      <w:pPr>
        <w:spacing w:after="0"/>
        <w:ind w:left="0"/>
        <w:jc w:val="both"/>
      </w:pPr>
      <w:r>
        <w:rPr>
          <w:rFonts w:ascii="Times New Roman"/>
          <w:b w:val="false"/>
          <w:i w:val="false"/>
          <w:color w:val="000000"/>
          <w:sz w:val="28"/>
        </w:rPr>
        <w:t>
      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bookmarkEnd w:id="407"/>
    <w:p>
      <w:pPr>
        <w:spacing w:after="0"/>
        <w:ind w:left="0"/>
        <w:jc w:val="both"/>
      </w:pPr>
      <w:r>
        <w:rPr>
          <w:rFonts w:ascii="Times New Roman"/>
          <w:b w:val="false"/>
          <w:i w:val="false"/>
          <w:color w:val="000000"/>
          <w:sz w:val="28"/>
        </w:rPr>
        <w:t>
      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pPr>
        <w:spacing w:after="0"/>
        <w:ind w:left="0"/>
        <w:jc w:val="both"/>
      </w:pPr>
      <w:r>
        <w:rPr>
          <w:rFonts w:ascii="Times New Roman"/>
          <w:b w:val="false"/>
          <w:i w:val="false"/>
          <w:color w:val="000000"/>
          <w:sz w:val="28"/>
        </w:rPr>
        <w:t>
      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pPr>
        <w:spacing w:after="0"/>
        <w:ind w:left="0"/>
        <w:jc w:val="both"/>
      </w:pPr>
      <w:r>
        <w:rPr>
          <w:rFonts w:ascii="Times New Roman"/>
          <w:b w:val="false"/>
          <w:i w:val="false"/>
          <w:color w:val="000000"/>
          <w:sz w:val="28"/>
        </w:rPr>
        <w:t>
      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bookmarkStart w:name="z694" w:id="408"/>
    <w:p>
      <w:pPr>
        <w:spacing w:after="0"/>
        <w:ind w:left="0"/>
        <w:jc w:val="both"/>
      </w:pPr>
      <w:r>
        <w:rPr>
          <w:rFonts w:ascii="Times New Roman"/>
          <w:b w:val="false"/>
          <w:i w:val="false"/>
          <w:color w:val="000000"/>
          <w:sz w:val="28"/>
        </w:rPr>
        <w:t xml:space="preserve">
      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 </w:t>
      </w:r>
    </w:p>
    <w:bookmarkEnd w:id="408"/>
    <w:bookmarkStart w:name="z695" w:id="409"/>
    <w:p>
      <w:pPr>
        <w:spacing w:after="0"/>
        <w:ind w:left="0"/>
        <w:jc w:val="both"/>
      </w:pPr>
      <w:r>
        <w:rPr>
          <w:rFonts w:ascii="Times New Roman"/>
          <w:b w:val="false"/>
          <w:i w:val="false"/>
          <w:color w:val="000000"/>
          <w:sz w:val="28"/>
        </w:rPr>
        <w:t xml:space="preserve">
      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 </w:t>
      </w:r>
    </w:p>
    <w:bookmarkEnd w:id="409"/>
    <w:p>
      <w:pPr>
        <w:spacing w:after="0"/>
        <w:ind w:left="0"/>
        <w:jc w:val="both"/>
      </w:pPr>
      <w:r>
        <w:rPr>
          <w:rFonts w:ascii="Times New Roman"/>
          <w:b w:val="false"/>
          <w:i w:val="false"/>
          <w:color w:val="000000"/>
          <w:sz w:val="28"/>
        </w:rPr>
        <w:t>
      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подпункте 1) пункта 4 настоящей статьи.</w:t>
      </w:r>
    </w:p>
    <w:p>
      <w:pPr>
        <w:spacing w:after="0"/>
        <w:ind w:left="0"/>
        <w:jc w:val="both"/>
      </w:pPr>
      <w:r>
        <w:rPr>
          <w:rFonts w:ascii="Times New Roman"/>
          <w:b w:val="false"/>
          <w:i w:val="false"/>
          <w:color w:val="000000"/>
          <w:sz w:val="28"/>
        </w:rPr>
        <w:t>
      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pPr>
        <w:spacing w:after="0"/>
        <w:ind w:left="0"/>
        <w:jc w:val="both"/>
      </w:pPr>
      <w:r>
        <w:rPr>
          <w:rFonts w:ascii="Times New Roman"/>
          <w:b w:val="false"/>
          <w:i w:val="false"/>
          <w:color w:val="000000"/>
          <w:sz w:val="28"/>
        </w:rPr>
        <w:t>
      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bookmarkStart w:name="z696" w:id="410"/>
    <w:p>
      <w:pPr>
        <w:spacing w:after="0"/>
        <w:ind w:left="0"/>
        <w:jc w:val="both"/>
      </w:pPr>
      <w:r>
        <w:rPr>
          <w:rFonts w:ascii="Times New Roman"/>
          <w:b w:val="false"/>
          <w:i w:val="false"/>
          <w:color w:val="000000"/>
          <w:sz w:val="28"/>
        </w:rPr>
        <w:t>
      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bookmarkEnd w:id="410"/>
    <w:bookmarkStart w:name="z697" w:id="411"/>
    <w:p>
      <w:pPr>
        <w:spacing w:after="0"/>
        <w:ind w:left="0"/>
        <w:jc w:val="both"/>
      </w:pPr>
      <w:r>
        <w:rPr>
          <w:rFonts w:ascii="Times New Roman"/>
          <w:b w:val="false"/>
          <w:i w:val="false"/>
          <w:color w:val="000000"/>
          <w:sz w:val="28"/>
        </w:rPr>
        <w:t xml:space="preserve">
      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 </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17-1 в редакции Закона РК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19.03.2014 </w:t>
      </w:r>
      <w:r>
        <w:rPr>
          <w:rFonts w:ascii="Times New Roman"/>
          <w:b w:val="false"/>
          <w:i w:val="false"/>
          <w:color w:val="000000"/>
          <w:sz w:val="28"/>
        </w:rPr>
        <w:t>№</w:t>
      </w:r>
      <w:r>
        <w:rPr>
          <w:rFonts w:ascii="Times New Roman"/>
          <w:b w:val="false"/>
          <w:i w:val="false"/>
          <w:color w:val="000000"/>
          <w:sz w:val="28"/>
        </w:rPr>
        <w:t xml:space="preserve"> 179-V</w:t>
      </w:r>
      <w:r>
        <w:rPr>
          <w:rFonts w:ascii="Times New Roman"/>
          <w:b w:val="false"/>
          <w:i w:val="false"/>
          <w:color w:val="ff0000"/>
          <w:sz w:val="28"/>
        </w:rPr>
        <w:t xml:space="preserve"> (вводится в действие со дня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01.01.2014);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Особенности приобретения объявленных акций банка Правительством Республики Казахстан</w:t>
      </w:r>
    </w:p>
    <w:p>
      <w:pPr>
        <w:spacing w:after="0"/>
        <w:ind w:left="0"/>
        <w:jc w:val="both"/>
      </w:pPr>
      <w:r>
        <w:rPr>
          <w:rFonts w:ascii="Times New Roman"/>
          <w:b w:val="false"/>
          <w:i w:val="false"/>
          <w:color w:val="000000"/>
          <w:sz w:val="28"/>
        </w:rPr>
        <w:t>
      1. В случае, предусмотренном подпунктом 1) пункта 4 статьи 17 настоящего Закона, по предложению уполномоченного органа Правительство Республики Казахстан рассматривает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w:t>
      </w:r>
    </w:p>
    <w:p>
      <w:pPr>
        <w:spacing w:after="0"/>
        <w:ind w:left="0"/>
        <w:jc w:val="both"/>
      </w:pPr>
      <w:r>
        <w:rPr>
          <w:rFonts w:ascii="Times New Roman"/>
          <w:b w:val="false"/>
          <w:i w:val="false"/>
          <w:color w:val="000000"/>
          <w:sz w:val="28"/>
        </w:rPr>
        <w:t>
      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pPr>
        <w:spacing w:after="0"/>
        <w:ind w:left="0"/>
        <w:jc w:val="both"/>
      </w:pPr>
      <w:r>
        <w:rPr>
          <w:rFonts w:ascii="Times New Roman"/>
          <w:b w:val="false"/>
          <w:i w:val="false"/>
          <w:color w:val="000000"/>
          <w:sz w:val="28"/>
        </w:rPr>
        <w:t xml:space="preserve">
      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 </w:t>
      </w:r>
    </w:p>
    <w:p>
      <w:pPr>
        <w:spacing w:after="0"/>
        <w:ind w:left="0"/>
        <w:jc w:val="both"/>
      </w:pPr>
      <w:r>
        <w:rPr>
          <w:rFonts w:ascii="Times New Roman"/>
          <w:b w:val="false"/>
          <w:i w:val="false"/>
          <w:color w:val="000000"/>
          <w:sz w:val="28"/>
        </w:rPr>
        <w:t xml:space="preserve">
      2. Решение Правительства Республики Казахстан о приобретении акций банка должно содержать: </w:t>
      </w:r>
    </w:p>
    <w:p>
      <w:pPr>
        <w:spacing w:after="0"/>
        <w:ind w:left="0"/>
        <w:jc w:val="both"/>
      </w:pPr>
      <w:r>
        <w:rPr>
          <w:rFonts w:ascii="Times New Roman"/>
          <w:b w:val="false"/>
          <w:i w:val="false"/>
          <w:color w:val="000000"/>
          <w:sz w:val="28"/>
        </w:rPr>
        <w:t xml:space="preserve">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 </w:t>
      </w:r>
    </w:p>
    <w:p>
      <w:pPr>
        <w:spacing w:after="0"/>
        <w:ind w:left="0"/>
        <w:jc w:val="both"/>
      </w:pPr>
      <w:r>
        <w:rPr>
          <w:rFonts w:ascii="Times New Roman"/>
          <w:b w:val="false"/>
          <w:i w:val="false"/>
          <w:color w:val="000000"/>
          <w:sz w:val="28"/>
        </w:rPr>
        <w:t xml:space="preserve">
      цену размещения (реализации) и количество принудительно размещаемых (реализуемых) акций. </w:t>
      </w:r>
    </w:p>
    <w:p>
      <w:pPr>
        <w:spacing w:after="0"/>
        <w:ind w:left="0"/>
        <w:jc w:val="both"/>
      </w:pPr>
      <w:r>
        <w:rPr>
          <w:rFonts w:ascii="Times New Roman"/>
          <w:b w:val="false"/>
          <w:i w:val="false"/>
          <w:color w:val="000000"/>
          <w:sz w:val="28"/>
        </w:rPr>
        <w:t xml:space="preserve">
      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 </w:t>
      </w:r>
    </w:p>
    <w:p>
      <w:pPr>
        <w:spacing w:after="0"/>
        <w:ind w:left="0"/>
        <w:jc w:val="both"/>
      </w:pPr>
      <w:r>
        <w:rPr>
          <w:rFonts w:ascii="Times New Roman"/>
          <w:b w:val="false"/>
          <w:i w:val="false"/>
          <w:color w:val="000000"/>
          <w:sz w:val="28"/>
        </w:rPr>
        <w:t xml:space="preserve">
      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В случае определения цены размещения акций оценщиком затраты, связанные с оценкой, несет банк. </w:t>
      </w:r>
    </w:p>
    <w:p>
      <w:pPr>
        <w:spacing w:after="0"/>
        <w:ind w:left="0"/>
        <w:jc w:val="both"/>
      </w:pPr>
      <w:r>
        <w:rPr>
          <w:rFonts w:ascii="Times New Roman"/>
          <w:b w:val="false"/>
          <w:i w:val="false"/>
          <w:color w:val="000000"/>
          <w:sz w:val="28"/>
        </w:rPr>
        <w:t xml:space="preserve">
      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 </w:t>
      </w:r>
    </w:p>
    <w:p>
      <w:pPr>
        <w:spacing w:after="0"/>
        <w:ind w:left="0"/>
        <w:jc w:val="both"/>
      </w:pPr>
      <w:r>
        <w:rPr>
          <w:rFonts w:ascii="Times New Roman"/>
          <w:b w:val="false"/>
          <w:i w:val="false"/>
          <w:color w:val="000000"/>
          <w:sz w:val="28"/>
        </w:rPr>
        <w:t xml:space="preserve">
      1) вносит изменения в проспект выпуска акций в порядке и на условиях,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2) осуществляет государственную регистрацию изменений и дополнений в проспект; </w:t>
      </w:r>
    </w:p>
    <w:p>
      <w:pPr>
        <w:spacing w:after="0"/>
        <w:ind w:left="0"/>
        <w:jc w:val="both"/>
      </w:pPr>
      <w:r>
        <w:rPr>
          <w:rFonts w:ascii="Times New Roman"/>
          <w:b w:val="false"/>
          <w:i w:val="false"/>
          <w:color w:val="000000"/>
          <w:sz w:val="28"/>
        </w:rPr>
        <w:t>
      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pPr>
        <w:spacing w:after="0"/>
        <w:ind w:left="0"/>
        <w:jc w:val="both"/>
      </w:pPr>
      <w:r>
        <w:rPr>
          <w:rFonts w:ascii="Times New Roman"/>
          <w:b w:val="false"/>
          <w:i w:val="false"/>
          <w:color w:val="000000"/>
          <w:sz w:val="28"/>
        </w:rPr>
        <w:t>
      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pPr>
        <w:spacing w:after="0"/>
        <w:ind w:left="0"/>
        <w:jc w:val="both"/>
      </w:pPr>
      <w:r>
        <w:rPr>
          <w:rFonts w:ascii="Times New Roman"/>
          <w:b w:val="false"/>
          <w:i w:val="false"/>
          <w:color w:val="000000"/>
          <w:sz w:val="28"/>
        </w:rPr>
        <w:t xml:space="preserve">
      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 </w:t>
      </w:r>
    </w:p>
    <w:p>
      <w:pPr>
        <w:spacing w:after="0"/>
        <w:ind w:left="0"/>
        <w:jc w:val="both"/>
      </w:pPr>
      <w:r>
        <w:rPr>
          <w:rFonts w:ascii="Times New Roman"/>
          <w:b w:val="false"/>
          <w:i w:val="false"/>
          <w:color w:val="000000"/>
          <w:sz w:val="28"/>
        </w:rPr>
        <w:t>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pPr>
        <w:spacing w:after="0"/>
        <w:ind w:left="0"/>
        <w:jc w:val="both"/>
      </w:pPr>
      <w:r>
        <w:rPr>
          <w:rFonts w:ascii="Times New Roman"/>
          <w:b w:val="false"/>
          <w:i w:val="false"/>
          <w:color w:val="000000"/>
          <w:sz w:val="28"/>
        </w:rPr>
        <w:t>
      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pPr>
        <w:spacing w:after="0"/>
        <w:ind w:left="0"/>
        <w:jc w:val="both"/>
      </w:pPr>
      <w:r>
        <w:rPr>
          <w:rFonts w:ascii="Times New Roman"/>
          <w:b w:val="false"/>
          <w:i w:val="false"/>
          <w:color w:val="000000"/>
          <w:sz w:val="28"/>
        </w:rPr>
        <w:t>
      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pPr>
        <w:spacing w:after="0"/>
        <w:ind w:left="0"/>
        <w:jc w:val="both"/>
      </w:pPr>
      <w:r>
        <w:rPr>
          <w:rFonts w:ascii="Times New Roman"/>
          <w:b w:val="false"/>
          <w:i w:val="false"/>
          <w:color w:val="000000"/>
          <w:sz w:val="28"/>
        </w:rPr>
        <w:t xml:space="preserve">
      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банка на основании настоящей статьи осуществляются без принятия решений органами банка. </w:t>
      </w:r>
    </w:p>
    <w:p>
      <w:pPr>
        <w:spacing w:after="0"/>
        <w:ind w:left="0"/>
        <w:jc w:val="both"/>
      </w:pPr>
      <w:r>
        <w:rPr>
          <w:rFonts w:ascii="Times New Roman"/>
          <w:b w:val="false"/>
          <w:i w:val="false"/>
          <w:color w:val="000000"/>
          <w:sz w:val="28"/>
        </w:rPr>
        <w:t xml:space="preserve">
      Акционеры не имеют права преимущественной покупки по объявленным акциям банка, размещаемым (реализуемым) в соответствии с пунктом 1 настоящей статьи.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17-2 в соответствии с Законом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Особенности создания дочерних банков банками - нерезидентами Республики Казахстан</w:t>
      </w:r>
    </w:p>
    <w:p>
      <w:pPr>
        <w:spacing w:after="0"/>
        <w:ind w:left="0"/>
        <w:jc w:val="both"/>
      </w:pPr>
      <w:r>
        <w:rPr>
          <w:rFonts w:ascii="Times New Roman"/>
          <w:b w:val="false"/>
          <w:i w:val="false"/>
          <w:color w:val="000000"/>
          <w:sz w:val="28"/>
        </w:rPr>
        <w:t>
      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Перечень рейтинговых агентств и минимальный требуемый рейтинг устанавливаются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Заявление о выдаче разрешения на открытие банка</w:t>
      </w:r>
    </w:p>
    <w:p>
      <w:pPr>
        <w:spacing w:after="0"/>
        <w:ind w:left="0"/>
        <w:jc w:val="both"/>
      </w:pPr>
      <w:r>
        <w:rPr>
          <w:rFonts w:ascii="Times New Roman"/>
          <w:b w:val="false"/>
          <w:i w:val="false"/>
          <w:color w:val="000000"/>
          <w:sz w:val="28"/>
        </w:rPr>
        <w:t xml:space="preserve">
      1. Юридическое или физическое лицо вправе обратиться в уполномоченный орган с заявлением о выдаче разрешения на открытие банка. </w:t>
      </w:r>
    </w:p>
    <w:bookmarkStart w:name="z162" w:id="412"/>
    <w:p>
      <w:pPr>
        <w:spacing w:after="0"/>
        <w:ind w:left="0"/>
        <w:jc w:val="both"/>
      </w:pPr>
      <w:r>
        <w:rPr>
          <w:rFonts w:ascii="Times New Roman"/>
          <w:b w:val="false"/>
          <w:i w:val="false"/>
          <w:color w:val="000000"/>
          <w:sz w:val="28"/>
        </w:rPr>
        <w:t xml:space="preserve">
      2. Заявление подается на казахском или русском языках и должно содержать адрес заявителя. </w:t>
      </w:r>
    </w:p>
    <w:bookmarkEnd w:id="412"/>
    <w:bookmarkStart w:name="z163" w:id="413"/>
    <w:p>
      <w:pPr>
        <w:spacing w:after="0"/>
        <w:ind w:left="0"/>
        <w:jc w:val="both"/>
      </w:pPr>
      <w:r>
        <w:rPr>
          <w:rFonts w:ascii="Times New Roman"/>
          <w:b w:val="false"/>
          <w:i w:val="false"/>
          <w:color w:val="000000"/>
          <w:sz w:val="28"/>
        </w:rPr>
        <w:t>
      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bookmarkEnd w:id="413"/>
    <w:bookmarkStart w:name="z1380" w:id="414"/>
    <w:p>
      <w:pPr>
        <w:spacing w:after="0"/>
        <w:ind w:left="0"/>
        <w:jc w:val="both"/>
      </w:pPr>
      <w:r>
        <w:rPr>
          <w:rFonts w:ascii="Times New Roman"/>
          <w:b w:val="false"/>
          <w:i w:val="false"/>
          <w:color w:val="000000"/>
          <w:sz w:val="28"/>
        </w:rPr>
        <w:t>
      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bookmarkEnd w:id="414"/>
    <w:bookmarkStart w:name="z1381" w:id="415"/>
    <w:p>
      <w:pPr>
        <w:spacing w:after="0"/>
        <w:ind w:left="0"/>
        <w:jc w:val="both"/>
      </w:pPr>
      <w:r>
        <w:rPr>
          <w:rFonts w:ascii="Times New Roman"/>
          <w:b w:val="false"/>
          <w:i w:val="false"/>
          <w:color w:val="000000"/>
          <w:sz w:val="28"/>
        </w:rPr>
        <w:t>
      2) сведения об учредителях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bookmarkEnd w:id="415"/>
    <w:bookmarkStart w:name="z1382" w:id="416"/>
    <w:p>
      <w:pPr>
        <w:spacing w:after="0"/>
        <w:ind w:left="0"/>
        <w:jc w:val="both"/>
      </w:pPr>
      <w:r>
        <w:rPr>
          <w:rFonts w:ascii="Times New Roman"/>
          <w:b w:val="false"/>
          <w:i w:val="false"/>
          <w:color w:val="000000"/>
          <w:sz w:val="28"/>
        </w:rPr>
        <w:t xml:space="preserve">
      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 </w:t>
      </w:r>
    </w:p>
    <w:bookmarkEnd w:id="416"/>
    <w:bookmarkStart w:name="z1383" w:id="417"/>
    <w:p>
      <w:pPr>
        <w:spacing w:after="0"/>
        <w:ind w:left="0"/>
        <w:jc w:val="both"/>
      </w:pPr>
      <w:r>
        <w:rPr>
          <w:rFonts w:ascii="Times New Roman"/>
          <w:b w:val="false"/>
          <w:i w:val="false"/>
          <w:color w:val="000000"/>
          <w:sz w:val="28"/>
        </w:rPr>
        <w:t xml:space="preserve">
      3) документы и сведения в порядке, предусмотренном </w:t>
      </w:r>
      <w:r>
        <w:rPr>
          <w:rFonts w:ascii="Times New Roman"/>
          <w:b w:val="false"/>
          <w:i w:val="false"/>
          <w:color w:val="000000"/>
          <w:sz w:val="28"/>
        </w:rPr>
        <w:t>статьей 11-1</w:t>
      </w:r>
      <w:r>
        <w:rPr>
          <w:rFonts w:ascii="Times New Roman"/>
          <w:b w:val="false"/>
          <w:i w:val="false"/>
          <w:color w:val="000000"/>
          <w:sz w:val="28"/>
        </w:rPr>
        <w:t xml:space="preserve"> настоящего Закона;</w:t>
      </w:r>
    </w:p>
    <w:bookmarkEnd w:id="417"/>
    <w:bookmarkStart w:name="z1384" w:id="418"/>
    <w:p>
      <w:pPr>
        <w:spacing w:after="0"/>
        <w:ind w:left="0"/>
        <w:jc w:val="both"/>
      </w:pPr>
      <w:r>
        <w:rPr>
          <w:rFonts w:ascii="Times New Roman"/>
          <w:b w:val="false"/>
          <w:i w:val="false"/>
          <w:color w:val="000000"/>
          <w:sz w:val="28"/>
        </w:rPr>
        <w:t xml:space="preserve">
      4) документы и сведения в порядке, предусмотренном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w:t>
      </w:r>
    </w:p>
    <w:bookmarkEnd w:id="418"/>
    <w:bookmarkStart w:name="z1385" w:id="419"/>
    <w:p>
      <w:pPr>
        <w:spacing w:after="0"/>
        <w:ind w:left="0"/>
        <w:jc w:val="both"/>
      </w:pPr>
      <w:r>
        <w:rPr>
          <w:rFonts w:ascii="Times New Roman"/>
          <w:b w:val="false"/>
          <w:i w:val="false"/>
          <w:color w:val="000000"/>
          <w:sz w:val="28"/>
        </w:rPr>
        <w:t xml:space="preserve">
      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подпункте 1) </w:t>
      </w:r>
      <w:r>
        <w:rPr>
          <w:rFonts w:ascii="Times New Roman"/>
          <w:b w:val="false"/>
          <w:i w:val="false"/>
          <w:color w:val="000000"/>
          <w:sz w:val="28"/>
        </w:rPr>
        <w:t>пункта 4</w:t>
      </w:r>
      <w:r>
        <w:rPr>
          <w:rFonts w:ascii="Times New Roman"/>
          <w:b w:val="false"/>
          <w:i w:val="false"/>
          <w:color w:val="000000"/>
          <w:sz w:val="28"/>
        </w:rPr>
        <w:t xml:space="preserve"> статьи 17-1 настоящего Закона;</w:t>
      </w:r>
    </w:p>
    <w:bookmarkEnd w:id="419"/>
    <w:bookmarkStart w:name="z1386" w:id="420"/>
    <w:p>
      <w:pPr>
        <w:spacing w:after="0"/>
        <w:ind w:left="0"/>
        <w:jc w:val="both"/>
      </w:pPr>
      <w:r>
        <w:rPr>
          <w:rFonts w:ascii="Times New Roman"/>
          <w:b w:val="false"/>
          <w:i w:val="false"/>
          <w:color w:val="000000"/>
          <w:sz w:val="28"/>
        </w:rPr>
        <w:t xml:space="preserve">
      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9" w:id="421"/>
    <w:p>
      <w:pPr>
        <w:spacing w:after="0"/>
        <w:ind w:left="0"/>
        <w:jc w:val="both"/>
      </w:pPr>
      <w:r>
        <w:rPr>
          <w:rFonts w:ascii="Times New Roman"/>
          <w:b w:val="false"/>
          <w:i w:val="false"/>
          <w:color w:val="000000"/>
          <w:sz w:val="28"/>
        </w:rPr>
        <w:t>
      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422"/>
    <w:p>
      <w:pPr>
        <w:spacing w:after="0"/>
        <w:ind w:left="0"/>
        <w:jc w:val="both"/>
      </w:pPr>
      <w:r>
        <w:rPr>
          <w:rFonts w:ascii="Times New Roman"/>
          <w:b w:val="false"/>
          <w:i w:val="false"/>
          <w:color w:val="000000"/>
          <w:sz w:val="28"/>
        </w:rPr>
        <w:t xml:space="preserve">
      4. Отчет аудиторской организации признается действительным при условии представления документов, подтверждающих, что она: </w:t>
      </w:r>
    </w:p>
    <w:bookmarkEnd w:id="422"/>
    <w:p>
      <w:pPr>
        <w:spacing w:after="0"/>
        <w:ind w:left="0"/>
        <w:jc w:val="both"/>
      </w:pPr>
      <w:r>
        <w:rPr>
          <w:rFonts w:ascii="Times New Roman"/>
          <w:b w:val="false"/>
          <w:i w:val="false"/>
          <w:color w:val="000000"/>
          <w:sz w:val="28"/>
        </w:rPr>
        <w:t xml:space="preserve">
      независима от акционеров проверяемых банков и их должностных лиц; </w:t>
      </w:r>
    </w:p>
    <w:p>
      <w:pPr>
        <w:spacing w:after="0"/>
        <w:ind w:left="0"/>
        <w:jc w:val="both"/>
      </w:pPr>
      <w:r>
        <w:rPr>
          <w:rFonts w:ascii="Times New Roman"/>
          <w:b w:val="false"/>
          <w:i w:val="false"/>
          <w:color w:val="000000"/>
          <w:sz w:val="28"/>
        </w:rPr>
        <w:t xml:space="preserve">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 </w:t>
      </w:r>
    </w:p>
    <w:bookmarkStart w:name="z164" w:id="423"/>
    <w:p>
      <w:pPr>
        <w:spacing w:after="0"/>
        <w:ind w:left="0"/>
        <w:jc w:val="both"/>
      </w:pPr>
      <w:r>
        <w:rPr>
          <w:rFonts w:ascii="Times New Roman"/>
          <w:b w:val="false"/>
          <w:i w:val="false"/>
          <w:color w:val="000000"/>
          <w:sz w:val="28"/>
        </w:rPr>
        <w:t xml:space="preserve">
      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 </w:t>
      </w:r>
    </w:p>
    <w:bookmarkEnd w:id="423"/>
    <w:bookmarkStart w:name="z165" w:id="424"/>
    <w:p>
      <w:pPr>
        <w:spacing w:after="0"/>
        <w:ind w:left="0"/>
        <w:jc w:val="both"/>
      </w:pPr>
      <w:r>
        <w:rPr>
          <w:rFonts w:ascii="Times New Roman"/>
          <w:b w:val="false"/>
          <w:i w:val="false"/>
          <w:color w:val="000000"/>
          <w:sz w:val="28"/>
        </w:rPr>
        <w:t xml:space="preserve">
      6. Заявление о выдаче разрешения на открытие банка может быть отозвано заявителем в любой момент его рассмотрения уполномоченным органом. </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05.05.2006 №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Требования, предъявляемые к руководящим работникам банка и банковского холдинга</w:t>
      </w:r>
    </w:p>
    <w:bookmarkStart w:name="z591" w:id="425"/>
    <w:p>
      <w:pPr>
        <w:spacing w:after="0"/>
        <w:ind w:left="0"/>
        <w:jc w:val="both"/>
      </w:pPr>
      <w:r>
        <w:rPr>
          <w:rFonts w:ascii="Times New Roman"/>
          <w:b w:val="false"/>
          <w:i w:val="false"/>
          <w:color w:val="000000"/>
          <w:sz w:val="28"/>
        </w:rPr>
        <w:t>
      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bookmarkEnd w:id="425"/>
    <w:p>
      <w:pPr>
        <w:spacing w:after="0"/>
        <w:ind w:left="0"/>
        <w:jc w:val="both"/>
      </w:pPr>
      <w:r>
        <w:rPr>
          <w:rFonts w:ascii="Times New Roman"/>
          <w:b w:val="false"/>
          <w:i w:val="false"/>
          <w:color w:val="000000"/>
          <w:sz w:val="28"/>
        </w:rPr>
        <w:t>
      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p>
    <w:bookmarkStart w:name="z1514" w:id="42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bookmarkEnd w:id="426"/>
    <w:bookmarkStart w:name="z189" w:id="427"/>
    <w:p>
      <w:pPr>
        <w:spacing w:after="0"/>
        <w:ind w:left="0"/>
        <w:jc w:val="both"/>
      </w:pPr>
      <w:r>
        <w:rPr>
          <w:rFonts w:ascii="Times New Roman"/>
          <w:b w:val="false"/>
          <w:i w:val="false"/>
          <w:color w:val="000000"/>
          <w:sz w:val="28"/>
        </w:rPr>
        <w:t>
      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bookmarkEnd w:id="427"/>
    <w:bookmarkStart w:name="z595" w:id="428"/>
    <w:p>
      <w:pPr>
        <w:spacing w:after="0"/>
        <w:ind w:left="0"/>
        <w:jc w:val="both"/>
      </w:pPr>
      <w:r>
        <w:rPr>
          <w:rFonts w:ascii="Times New Roman"/>
          <w:b w:val="false"/>
          <w:i w:val="false"/>
          <w:color w:val="000000"/>
          <w:sz w:val="28"/>
        </w:rPr>
        <w:t>
      2. Банк обязан в течение ста двадцати календарных дней по окончании финансового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финансового года, по форме, установленной нормативным правовым актом Национального Банка Республики Казахстан по согласованию с уполномоченным органом.</w:t>
      </w:r>
    </w:p>
    <w:bookmarkEnd w:id="428"/>
    <w:bookmarkStart w:name="z852" w:id="429"/>
    <w:p>
      <w:pPr>
        <w:spacing w:after="0"/>
        <w:ind w:left="0"/>
        <w:jc w:val="both"/>
      </w:pPr>
      <w:r>
        <w:rPr>
          <w:rFonts w:ascii="Times New Roman"/>
          <w:b w:val="false"/>
          <w:i w:val="false"/>
          <w:color w:val="000000"/>
          <w:sz w:val="28"/>
        </w:rPr>
        <w:t>
      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нормативным правовым актом уполномоченного органа.</w:t>
      </w:r>
    </w:p>
    <w:bookmarkEnd w:id="429"/>
    <w:bookmarkStart w:name="z596" w:id="430"/>
    <w:p>
      <w:pPr>
        <w:spacing w:after="0"/>
        <w:ind w:left="0"/>
        <w:jc w:val="both"/>
      </w:pPr>
      <w:r>
        <w:rPr>
          <w:rFonts w:ascii="Times New Roman"/>
          <w:b w:val="false"/>
          <w:i w:val="false"/>
          <w:color w:val="000000"/>
          <w:sz w:val="28"/>
        </w:rPr>
        <w:t>
      3. Не может занимать (не может быть назначено (избрано) на) должность руководящего работника банка лицо:</w:t>
      </w:r>
    </w:p>
    <w:bookmarkEnd w:id="430"/>
    <w:p>
      <w:pPr>
        <w:spacing w:after="0"/>
        <w:ind w:left="0"/>
        <w:jc w:val="both"/>
      </w:pPr>
      <w:r>
        <w:rPr>
          <w:rFonts w:ascii="Times New Roman"/>
          <w:b w:val="false"/>
          <w:i w:val="false"/>
          <w:color w:val="000000"/>
          <w:sz w:val="28"/>
        </w:rPr>
        <w:t>
      1) не имеющее высшего образования;</w:t>
      </w:r>
    </w:p>
    <w:bookmarkStart w:name="z855" w:id="431"/>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431"/>
    <w:bookmarkStart w:name="z196" w:id="432"/>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432"/>
    <w:bookmarkStart w:name="z197" w:id="433"/>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433"/>
    <w:bookmarkStart w:name="z198" w:id="434"/>
    <w:p>
      <w:pPr>
        <w:spacing w:after="0"/>
        <w:ind w:left="0"/>
        <w:jc w:val="both"/>
      </w:pPr>
      <w:r>
        <w:rPr>
          <w:rFonts w:ascii="Times New Roman"/>
          <w:b w:val="false"/>
          <w:i w:val="false"/>
          <w:color w:val="000000"/>
          <w:sz w:val="28"/>
        </w:rPr>
        <w:t>
      и (или) в сфере предоставления финансовых услуг;</w:t>
      </w:r>
    </w:p>
    <w:bookmarkEnd w:id="434"/>
    <w:bookmarkStart w:name="z199" w:id="435"/>
    <w:p>
      <w:pPr>
        <w:spacing w:after="0"/>
        <w:ind w:left="0"/>
        <w:jc w:val="both"/>
      </w:pPr>
      <w:r>
        <w:rPr>
          <w:rFonts w:ascii="Times New Roman"/>
          <w:b w:val="false"/>
          <w:i w:val="false"/>
          <w:color w:val="000000"/>
          <w:sz w:val="28"/>
        </w:rPr>
        <w:t>
      и (или) по проведению аудита финансовых организаций;</w:t>
      </w:r>
    </w:p>
    <w:bookmarkEnd w:id="435"/>
    <w:bookmarkStart w:name="z200" w:id="436"/>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436"/>
    <w:bookmarkStart w:name="z1731" w:id="437"/>
    <w:p>
      <w:pPr>
        <w:spacing w:after="0"/>
        <w:ind w:left="0"/>
        <w:jc w:val="both"/>
      </w:pPr>
      <w:r>
        <w:rPr>
          <w:rFonts w:ascii="Times New Roman"/>
          <w:b w:val="false"/>
          <w:i w:val="false"/>
          <w:color w:val="000000"/>
          <w:sz w:val="28"/>
        </w:rPr>
        <w:t>
      2-1) не соответствующее требованиям, установленным настоящей статьей;</w:t>
      </w:r>
    </w:p>
    <w:bookmarkEnd w:id="437"/>
    <w:p>
      <w:pPr>
        <w:spacing w:after="0"/>
        <w:ind w:left="0"/>
        <w:jc w:val="both"/>
      </w:pPr>
      <w:r>
        <w:rPr>
          <w:rFonts w:ascii="Times New Roman"/>
          <w:b w:val="false"/>
          <w:i w:val="false"/>
          <w:color w:val="000000"/>
          <w:sz w:val="28"/>
        </w:rPr>
        <w:t>
      3) не имеющее безупречной деловой репутации;</w:t>
      </w:r>
    </w:p>
    <w:bookmarkStart w:name="z853" w:id="4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438"/>
    <w:bookmarkStart w:name="z1517" w:id="439"/>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bookmarkEnd w:id="439"/>
    <w:bookmarkStart w:name="z1518" w:id="440"/>
    <w:p>
      <w:pPr>
        <w:spacing w:after="0"/>
        <w:ind w:left="0"/>
        <w:jc w:val="both"/>
      </w:pPr>
      <w:r>
        <w:rPr>
          <w:rFonts w:ascii="Times New Roman"/>
          <w:b w:val="false"/>
          <w:i w:val="false"/>
          <w:color w:val="000000"/>
          <w:sz w:val="28"/>
        </w:rPr>
        <w:t xml:space="preserve">
      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настоящего Закона;</w:t>
      </w:r>
    </w:p>
    <w:bookmarkEnd w:id="440"/>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pPr>
        <w:spacing w:after="0"/>
        <w:ind w:left="0"/>
        <w:jc w:val="both"/>
      </w:pPr>
      <w:r>
        <w:rPr>
          <w:rFonts w:ascii="Times New Roman"/>
          <w:b w:val="false"/>
          <w:i w:val="false"/>
          <w:color w:val="000000"/>
          <w:sz w:val="28"/>
        </w:rPr>
        <w:t>
      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коррупционного правонарушения;</w:t>
      </w:r>
    </w:p>
    <w:p>
      <w:pPr>
        <w:spacing w:after="0"/>
        <w:ind w:left="0"/>
        <w:jc w:val="both"/>
      </w:pP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bookmarkStart w:name="z1732" w:id="441"/>
    <w:p>
      <w:pPr>
        <w:spacing w:after="0"/>
        <w:ind w:left="0"/>
        <w:jc w:val="both"/>
      </w:pPr>
      <w:r>
        <w:rPr>
          <w:rFonts w:ascii="Times New Roman"/>
          <w:b w:val="false"/>
          <w:i w:val="false"/>
          <w:color w:val="000000"/>
          <w:sz w:val="28"/>
        </w:rPr>
        <w:t>
      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bookmarkEnd w:id="441"/>
    <w:bookmarkStart w:name="z598" w:id="442"/>
    <w:p>
      <w:pPr>
        <w:spacing w:after="0"/>
        <w:ind w:left="0"/>
        <w:jc w:val="both"/>
      </w:pPr>
      <w:r>
        <w:rPr>
          <w:rFonts w:ascii="Times New Roman"/>
          <w:b w:val="false"/>
          <w:i w:val="false"/>
          <w:color w:val="000000"/>
          <w:sz w:val="28"/>
        </w:rPr>
        <w:t xml:space="preserve">
      4. Крупный участник банка не может быть назначен (избран) на должность руководителя исполнительного органа банка. </w:t>
      </w:r>
    </w:p>
    <w:bookmarkEnd w:id="442"/>
    <w:p>
      <w:pPr>
        <w:spacing w:after="0"/>
        <w:ind w:left="0"/>
        <w:jc w:val="both"/>
      </w:pPr>
      <w:r>
        <w:rPr>
          <w:rFonts w:ascii="Times New Roman"/>
          <w:b w:val="false"/>
          <w:i w:val="false"/>
          <w:color w:val="000000"/>
          <w:sz w:val="28"/>
        </w:rPr>
        <w:t xml:space="preserve">
      Число членов исполнительного органа должно составлять не менее трех человек. </w:t>
      </w:r>
    </w:p>
    <w:bookmarkStart w:name="z602" w:id="443"/>
    <w:p>
      <w:pPr>
        <w:spacing w:after="0"/>
        <w:ind w:left="0"/>
        <w:jc w:val="both"/>
      </w:pPr>
      <w:r>
        <w:rPr>
          <w:rFonts w:ascii="Times New Roman"/>
          <w:b w:val="false"/>
          <w:i w:val="false"/>
          <w:color w:val="000000"/>
          <w:sz w:val="28"/>
        </w:rPr>
        <w:t>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bookmarkEnd w:id="443"/>
    <w:p>
      <w:pPr>
        <w:spacing w:after="0"/>
        <w:ind w:left="0"/>
        <w:jc w:val="both"/>
      </w:pP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pPr>
        <w:spacing w:after="0"/>
        <w:ind w:left="0"/>
        <w:jc w:val="both"/>
      </w:pPr>
      <w:r>
        <w:rPr>
          <w:rFonts w:ascii="Times New Roman"/>
          <w:b w:val="false"/>
          <w:i w:val="false"/>
          <w:color w:val="000000"/>
          <w:sz w:val="28"/>
        </w:rPr>
        <w:t>
      2) руководителя органа управления банка – не менее пяти лет, в том числе не менее двух лет на руководящей должности;</w:t>
      </w:r>
    </w:p>
    <w:p>
      <w:pPr>
        <w:spacing w:after="0"/>
        <w:ind w:left="0"/>
        <w:jc w:val="both"/>
      </w:pPr>
      <w:r>
        <w:rPr>
          <w:rFonts w:ascii="Times New Roman"/>
          <w:b w:val="false"/>
          <w:i w:val="false"/>
          <w:color w:val="000000"/>
          <w:sz w:val="28"/>
        </w:rPr>
        <w:t>
      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pPr>
        <w:spacing w:after="0"/>
        <w:ind w:left="0"/>
        <w:jc w:val="both"/>
      </w:pPr>
      <w:r>
        <w:rPr>
          <w:rFonts w:ascii="Times New Roman"/>
          <w:b w:val="false"/>
          <w:i w:val="false"/>
          <w:color w:val="000000"/>
          <w:sz w:val="28"/>
        </w:rPr>
        <w:t>
      4) члена органа управления не менее двух лет, в том числе не менее одного года на руководящей должности;</w:t>
      </w:r>
    </w:p>
    <w:p>
      <w:pPr>
        <w:spacing w:after="0"/>
        <w:ind w:left="0"/>
        <w:jc w:val="both"/>
      </w:pPr>
      <w:r>
        <w:rPr>
          <w:rFonts w:ascii="Times New Roman"/>
          <w:b w:val="false"/>
          <w:i w:val="false"/>
          <w:color w:val="000000"/>
          <w:sz w:val="28"/>
        </w:rPr>
        <w:t xml:space="preserve">
      5) главного бухгалтера банка, филиала банка – нерезидента Республики Казахстан не менее трех лет; </w:t>
      </w:r>
    </w:p>
    <w:p>
      <w:pPr>
        <w:spacing w:after="0"/>
        <w:ind w:left="0"/>
        <w:jc w:val="both"/>
      </w:pPr>
      <w:r>
        <w:rPr>
          <w:rFonts w:ascii="Times New Roman"/>
          <w:b w:val="false"/>
          <w:i w:val="false"/>
          <w:color w:val="000000"/>
          <w:sz w:val="28"/>
        </w:rPr>
        <w:t>
      6) заместителя главного бухгалтера банка, филиала банка – нерезидента Республики Казахстан не менее двух лет;</w:t>
      </w:r>
    </w:p>
    <w:p>
      <w:pPr>
        <w:spacing w:after="0"/>
        <w:ind w:left="0"/>
        <w:jc w:val="both"/>
      </w:pPr>
      <w:r>
        <w:rPr>
          <w:rFonts w:ascii="Times New Roman"/>
          <w:b w:val="false"/>
          <w:i w:val="false"/>
          <w:color w:val="000000"/>
          <w:sz w:val="28"/>
        </w:rPr>
        <w:t>
      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pPr>
        <w:spacing w:after="0"/>
        <w:ind w:left="0"/>
        <w:jc w:val="both"/>
      </w:pPr>
      <w:r>
        <w:rPr>
          <w:rFonts w:ascii="Times New Roman"/>
          <w:b w:val="false"/>
          <w:i w:val="false"/>
          <w:color w:val="000000"/>
          <w:sz w:val="28"/>
        </w:rPr>
        <w:t xml:space="preserve">
      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pPr>
        <w:spacing w:after="0"/>
        <w:ind w:left="0"/>
        <w:jc w:val="both"/>
      </w:pPr>
      <w:r>
        <w:rPr>
          <w:rFonts w:ascii="Times New Roman"/>
          <w:b w:val="false"/>
          <w:i w:val="false"/>
          <w:color w:val="000000"/>
          <w:sz w:val="28"/>
        </w:rPr>
        <w:t>
      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bookmarkStart w:name="z1733" w:id="444"/>
    <w:p>
      <w:pPr>
        <w:spacing w:after="0"/>
        <w:ind w:left="0"/>
        <w:jc w:val="both"/>
      </w:pPr>
      <w:r>
        <w:rPr>
          <w:rFonts w:ascii="Times New Roman"/>
          <w:b w:val="false"/>
          <w:i w:val="false"/>
          <w:color w:val="000000"/>
          <w:sz w:val="28"/>
        </w:rPr>
        <w:t>
      5-1. Для целей подпунктов 1), 2), 3) и 4) части первой пункта 5 настоящей статьи под руководящей должностью понимается должность:</w:t>
      </w:r>
    </w:p>
    <w:bookmarkEnd w:id="444"/>
    <w:bookmarkStart w:name="z1734" w:id="445"/>
    <w:p>
      <w:pPr>
        <w:spacing w:after="0"/>
        <w:ind w:left="0"/>
        <w:jc w:val="both"/>
      </w:pPr>
      <w:r>
        <w:rPr>
          <w:rFonts w:ascii="Times New Roman"/>
          <w:b w:val="false"/>
          <w:i w:val="false"/>
          <w:color w:val="000000"/>
          <w:sz w:val="28"/>
        </w:rPr>
        <w:t>
      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bookmarkEnd w:id="445"/>
    <w:bookmarkStart w:name="z1735" w:id="446"/>
    <w:p>
      <w:pPr>
        <w:spacing w:after="0"/>
        <w:ind w:left="0"/>
        <w:jc w:val="both"/>
      </w:pPr>
      <w:r>
        <w:rPr>
          <w:rFonts w:ascii="Times New Roman"/>
          <w:b w:val="false"/>
          <w:i w:val="false"/>
          <w:color w:val="000000"/>
          <w:sz w:val="28"/>
        </w:rPr>
        <w:t>
      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bookmarkEnd w:id="446"/>
    <w:bookmarkStart w:name="z1736" w:id="447"/>
    <w:p>
      <w:pPr>
        <w:spacing w:after="0"/>
        <w:ind w:left="0"/>
        <w:jc w:val="both"/>
      </w:pPr>
      <w:r>
        <w:rPr>
          <w:rFonts w:ascii="Times New Roman"/>
          <w:b w:val="false"/>
          <w:i w:val="false"/>
          <w:color w:val="000000"/>
          <w:sz w:val="28"/>
        </w:rPr>
        <w:t>
      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bookmarkEnd w:id="447"/>
    <w:bookmarkStart w:name="z1737" w:id="448"/>
    <w:p>
      <w:pPr>
        <w:spacing w:after="0"/>
        <w:ind w:left="0"/>
        <w:jc w:val="both"/>
      </w:pPr>
      <w:r>
        <w:rPr>
          <w:rFonts w:ascii="Times New Roman"/>
          <w:b w:val="false"/>
          <w:i w:val="false"/>
          <w:color w:val="000000"/>
          <w:sz w:val="28"/>
        </w:rPr>
        <w:t>
      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bookmarkEnd w:id="448"/>
    <w:bookmarkStart w:name="z606" w:id="44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Кандидат на должность руководящего работника банка не вправе осуществлять соответствующие функции без согласования с уполномоченным органом.</w:t>
      </w:r>
    </w:p>
    <w:bookmarkEnd w:id="449"/>
    <w:p>
      <w:pPr>
        <w:spacing w:after="0"/>
        <w:ind w:left="0"/>
        <w:jc w:val="both"/>
      </w:pPr>
      <w:r>
        <w:rPr>
          <w:rFonts w:ascii="Times New Roman"/>
          <w:b w:val="false"/>
          <w:i w:val="false"/>
          <w:color w:val="000000"/>
          <w:sz w:val="28"/>
        </w:rPr>
        <w:t>
      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pPr>
        <w:spacing w:after="0"/>
        <w:ind w:left="0"/>
        <w:jc w:val="both"/>
      </w:pPr>
      <w:r>
        <w:rPr>
          <w:rFonts w:ascii="Times New Roman"/>
          <w:b w:val="false"/>
          <w:i w:val="false"/>
          <w:color w:val="000000"/>
          <w:sz w:val="28"/>
        </w:rPr>
        <w:t>
      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p>
      <w:pPr>
        <w:spacing w:after="0"/>
        <w:ind w:left="0"/>
        <w:jc w:val="both"/>
      </w:pPr>
      <w:r>
        <w:rPr>
          <w:rFonts w:ascii="Times New Roman"/>
          <w:b w:val="false"/>
          <w:i w:val="false"/>
          <w:color w:val="000000"/>
          <w:sz w:val="28"/>
        </w:rPr>
        <w:t>
      Указанное ограничение не применяется, если банки являются по отношению друг к другу родительской и дочерней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седьмую пункта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восьмой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450"/>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bookmarkEnd w:id="450"/>
    <w:bookmarkStart w:name="z240" w:id="451"/>
    <w:p>
      <w:pPr>
        <w:spacing w:after="0"/>
        <w:ind w:left="0"/>
        <w:jc w:val="both"/>
      </w:pPr>
      <w:r>
        <w:rPr>
          <w:rFonts w:ascii="Times New Roman"/>
          <w:b w:val="false"/>
          <w:i w:val="false"/>
          <w:color w:val="000000"/>
          <w:sz w:val="28"/>
        </w:rPr>
        <w:t>
      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bookmarkEnd w:id="451"/>
    <w:bookmarkStart w:name="z241" w:id="452"/>
    <w:p>
      <w:pPr>
        <w:spacing w:after="0"/>
        <w:ind w:left="0"/>
        <w:jc w:val="both"/>
      </w:pPr>
      <w:r>
        <w:rPr>
          <w:rFonts w:ascii="Times New Roman"/>
          <w:b w:val="false"/>
          <w:i w:val="false"/>
          <w:color w:val="000000"/>
          <w:sz w:val="28"/>
        </w:rPr>
        <w:t>
      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bookmarkEnd w:id="452"/>
    <w:bookmarkStart w:name="z242" w:id="453"/>
    <w:p>
      <w:pPr>
        <w:spacing w:after="0"/>
        <w:ind w:left="0"/>
        <w:jc w:val="both"/>
      </w:pPr>
      <w:r>
        <w:rPr>
          <w:rFonts w:ascii="Times New Roman"/>
          <w:b w:val="false"/>
          <w:i w:val="false"/>
          <w:color w:val="000000"/>
          <w:sz w:val="28"/>
        </w:rPr>
        <w:t>
      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bookmarkEnd w:id="453"/>
    <w:bookmarkStart w:name="z243" w:id="454"/>
    <w:p>
      <w:pPr>
        <w:spacing w:after="0"/>
        <w:ind w:left="0"/>
        <w:jc w:val="both"/>
      </w:pPr>
      <w:r>
        <w:rPr>
          <w:rFonts w:ascii="Times New Roman"/>
          <w:b w:val="false"/>
          <w:i w:val="false"/>
          <w:color w:val="000000"/>
          <w:sz w:val="28"/>
        </w:rPr>
        <w:t xml:space="preserve">
      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r>
        <w:rPr>
          <w:rFonts w:ascii="Times New Roman"/>
          <w:b w:val="false"/>
          <w:i w:val="false"/>
          <w:color w:val="000000"/>
          <w:sz w:val="28"/>
        </w:rPr>
        <w:t>подпунктом 20)</w:t>
      </w:r>
      <w:r>
        <w:rPr>
          <w:rFonts w:ascii="Times New Roman"/>
          <w:b w:val="false"/>
          <w:i w:val="false"/>
          <w:color w:val="000000"/>
          <w:sz w:val="28"/>
        </w:rPr>
        <w:t xml:space="preserve"> статьи 1 Закона Республики Казахстан "Об акционерных обществах".</w:t>
      </w:r>
    </w:p>
    <w:bookmarkEnd w:id="454"/>
    <w:bookmarkStart w:name="z244" w:id="455"/>
    <w:p>
      <w:pPr>
        <w:spacing w:after="0"/>
        <w:ind w:left="0"/>
        <w:jc w:val="both"/>
      </w:pPr>
      <w:r>
        <w:rPr>
          <w:rFonts w:ascii="Times New Roman"/>
          <w:b w:val="false"/>
          <w:i w:val="false"/>
          <w:color w:val="000000"/>
          <w:sz w:val="28"/>
        </w:rPr>
        <w:t>
      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bookmarkEnd w:id="455"/>
    <w:bookmarkStart w:name="z607" w:id="456"/>
    <w:p>
      <w:pPr>
        <w:spacing w:after="0"/>
        <w:ind w:left="0"/>
        <w:jc w:val="both"/>
      </w:pP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банка, банковского холдинга, включая критерии отсутствия безупречной деловой репутации, документы, необходимые для получения согласия, определяются нормативными правовыми актами уполномоченного органа.</w:t>
      </w:r>
    </w:p>
    <w:bookmarkEnd w:id="456"/>
    <w:p>
      <w:pPr>
        <w:spacing w:after="0"/>
        <w:ind w:left="0"/>
        <w:jc w:val="both"/>
      </w:pPr>
      <w:r>
        <w:rPr>
          <w:rFonts w:ascii="Times New Roman"/>
          <w:b w:val="false"/>
          <w:i w:val="false"/>
          <w:color w:val="000000"/>
          <w:sz w:val="28"/>
        </w:rPr>
        <w:t>
      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налоговым законодательством Республики Казахстан.</w:t>
      </w:r>
    </w:p>
    <w:bookmarkStart w:name="z608" w:id="457"/>
    <w:p>
      <w:pPr>
        <w:spacing w:after="0"/>
        <w:ind w:left="0"/>
        <w:jc w:val="both"/>
      </w:pP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банка по следующим основаниям:</w:t>
      </w:r>
    </w:p>
    <w:bookmarkEnd w:id="457"/>
    <w:bookmarkStart w:name="z1521" w:id="458"/>
    <w:p>
      <w:pPr>
        <w:spacing w:after="0"/>
        <w:ind w:left="0"/>
        <w:jc w:val="both"/>
      </w:pPr>
      <w:r>
        <w:rPr>
          <w:rFonts w:ascii="Times New Roman"/>
          <w:b w:val="false"/>
          <w:i w:val="false"/>
          <w:color w:val="000000"/>
          <w:sz w:val="28"/>
        </w:rPr>
        <w:t xml:space="preserve">
      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w:t>
      </w:r>
    </w:p>
    <w:bookmarkEnd w:id="458"/>
    <w:p>
      <w:pPr>
        <w:spacing w:after="0"/>
        <w:ind w:left="0"/>
        <w:jc w:val="both"/>
      </w:pPr>
      <w:r>
        <w:rPr>
          <w:rFonts w:ascii="Times New Roman"/>
          <w:b w:val="false"/>
          <w:i w:val="false"/>
          <w:color w:val="000000"/>
          <w:sz w:val="28"/>
        </w:rPr>
        <w:t>
      2) отрицательный результат тестирования.</w:t>
      </w:r>
    </w:p>
    <w:bookmarkStart w:name="z250" w:id="459"/>
    <w:p>
      <w:pPr>
        <w:spacing w:after="0"/>
        <w:ind w:left="0"/>
        <w:jc w:val="both"/>
      </w:pPr>
      <w:r>
        <w:rPr>
          <w:rFonts w:ascii="Times New Roman"/>
          <w:b w:val="false"/>
          <w:i w:val="false"/>
          <w:color w:val="000000"/>
          <w:sz w:val="28"/>
        </w:rPr>
        <w:t>
      Отрицательными результатами тестирования являются:</w:t>
      </w:r>
    </w:p>
    <w:bookmarkEnd w:id="459"/>
    <w:bookmarkStart w:name="z251" w:id="460"/>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bookmarkEnd w:id="460"/>
    <w:p>
      <w:pPr>
        <w:spacing w:after="0"/>
        <w:ind w:left="0"/>
        <w:jc w:val="both"/>
      </w:pPr>
      <w:r>
        <w:rPr>
          <w:rFonts w:ascii="Times New Roman"/>
          <w:b w:val="false"/>
          <w:i w:val="false"/>
          <w:color w:val="000000"/>
          <w:sz w:val="28"/>
        </w:rPr>
        <w:t>
      нарушение кандидатом порядка тестирования, определенного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частью восьмой пункта 6 настоящей статьи срока рассмотрения документов уполномоченным органом;</w:t>
      </w:r>
    </w:p>
    <w:bookmarkStart w:name="z1738" w:id="461"/>
    <w:p>
      <w:pPr>
        <w:spacing w:after="0"/>
        <w:ind w:left="0"/>
        <w:jc w:val="both"/>
      </w:pPr>
      <w:r>
        <w:rPr>
          <w:rFonts w:ascii="Times New Roman"/>
          <w:b w:val="false"/>
          <w:i w:val="false"/>
          <w:color w:val="000000"/>
          <w:sz w:val="28"/>
        </w:rPr>
        <w:t>
      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bookmarkEnd w:id="461"/>
    <w:p>
      <w:pPr>
        <w:spacing w:after="0"/>
        <w:ind w:left="0"/>
        <w:jc w:val="both"/>
      </w:pPr>
      <w:r>
        <w:rPr>
          <w:rFonts w:ascii="Times New Roman"/>
          <w:b w:val="false"/>
          <w:i w:val="false"/>
          <w:color w:val="000000"/>
          <w:sz w:val="28"/>
        </w:rPr>
        <w:t xml:space="preserve">
      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bookmarkStart w:name="z259" w:id="462"/>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462"/>
    <w:bookmarkStart w:name="z260" w:id="463"/>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463"/>
    <w:bookmarkStart w:name="z261" w:id="464"/>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таких действий ущерба третьему лицу (третьим лицам);</w:t>
      </w:r>
    </w:p>
    <w:bookmarkEnd w:id="464"/>
    <w:p>
      <w:pPr>
        <w:spacing w:after="0"/>
        <w:ind w:left="0"/>
        <w:jc w:val="both"/>
      </w:pPr>
      <w:r>
        <w:rPr>
          <w:rFonts w:ascii="Times New Roman"/>
          <w:b w:val="false"/>
          <w:i w:val="false"/>
          <w:color w:val="000000"/>
          <w:sz w:val="28"/>
        </w:rPr>
        <w:t xml:space="preserve">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8"/>
        </w:rPr>
        <w:t>статьей 259</w:t>
      </w:r>
      <w:r>
        <w:rPr>
          <w:rFonts w:ascii="Times New Roman"/>
          <w:b w:val="false"/>
          <w:i w:val="false"/>
          <w:color w:val="000000"/>
          <w:sz w:val="28"/>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Start w:name="z263" w:id="465"/>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465"/>
    <w:bookmarkStart w:name="z264" w:id="466"/>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466"/>
    <w:bookmarkStart w:name="z265" w:id="467"/>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bookmarkEnd w:id="467"/>
    <w:bookmarkStart w:name="z266" w:id="468"/>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bookmarkEnd w:id="468"/>
    <w:bookmarkStart w:name="z1785" w:id="469"/>
    <w:p>
      <w:pPr>
        <w:spacing w:after="0"/>
        <w:ind w:left="0"/>
        <w:jc w:val="both"/>
      </w:pPr>
      <w:r>
        <w:rPr>
          <w:rFonts w:ascii="Times New Roman"/>
          <w:b w:val="false"/>
          <w:i w:val="false"/>
          <w:color w:val="000000"/>
          <w:sz w:val="28"/>
        </w:rPr>
        <w:t>
      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bookmarkEnd w:id="469"/>
    <w:bookmarkStart w:name="z609" w:id="4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bookmarkEnd w:id="470"/>
    <w:p>
      <w:pPr>
        <w:spacing w:after="0"/>
        <w:ind w:left="0"/>
        <w:jc w:val="both"/>
      </w:pPr>
      <w:r>
        <w:rPr>
          <w:rFonts w:ascii="Times New Roman"/>
          <w:b w:val="false"/>
          <w:i w:val="false"/>
          <w:color w:val="000000"/>
          <w:sz w:val="28"/>
        </w:rPr>
        <w:t>
      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pPr>
        <w:spacing w:after="0"/>
        <w:ind w:left="0"/>
        <w:jc w:val="both"/>
      </w:pPr>
      <w:r>
        <w:rPr>
          <w:rFonts w:ascii="Times New Roman"/>
          <w:b w:val="false"/>
          <w:i w:val="false"/>
          <w:color w:val="000000"/>
          <w:sz w:val="28"/>
        </w:rPr>
        <w:t>
      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pPr>
        <w:spacing w:after="0"/>
        <w:ind w:left="0"/>
        <w:jc w:val="both"/>
      </w:pPr>
      <w:r>
        <w:rPr>
          <w:rFonts w:ascii="Times New Roman"/>
          <w:b w:val="false"/>
          <w:i w:val="false"/>
          <w:color w:val="000000"/>
          <w:sz w:val="28"/>
        </w:rPr>
        <w:t xml:space="preserve">
      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p>
      <w:pPr>
        <w:spacing w:after="0"/>
        <w:ind w:left="0"/>
        <w:jc w:val="both"/>
      </w:pPr>
      <w:r>
        <w:rPr>
          <w:rFonts w:ascii="Times New Roman"/>
          <w:b w:val="false"/>
          <w:i w:val="false"/>
          <w:color w:val="000000"/>
          <w:sz w:val="28"/>
        </w:rPr>
        <w:t xml:space="preserve">
      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xml:space="preserve">
      Срок, предусмотренный частью восьмой пункта 6 настоящей статьи, приостанавливается до принятия решения уполномоченным органом в порядке и сроки, предусмотренные </w:t>
      </w:r>
      <w:r>
        <w:rPr>
          <w:rFonts w:ascii="Times New Roman"/>
          <w:b w:val="false"/>
          <w:i w:val="false"/>
          <w:color w:val="000000"/>
          <w:sz w:val="28"/>
        </w:rPr>
        <w:t>статьей 13-5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bookmarkStart w:name="z615" w:id="471"/>
    <w:p>
      <w:pPr>
        <w:spacing w:after="0"/>
        <w:ind w:left="0"/>
        <w:jc w:val="both"/>
      </w:pP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bookmarkEnd w:id="471"/>
    <w:p>
      <w:pPr>
        <w:spacing w:after="0"/>
        <w:ind w:left="0"/>
        <w:jc w:val="both"/>
      </w:pPr>
      <w:r>
        <w:rPr>
          <w:rFonts w:ascii="Times New Roman"/>
          <w:b w:val="false"/>
          <w:i w:val="false"/>
          <w:color w:val="000000"/>
          <w:sz w:val="28"/>
        </w:rPr>
        <w:t>
      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pPr>
        <w:spacing w:after="0"/>
        <w:ind w:left="0"/>
        <w:jc w:val="both"/>
      </w:pPr>
      <w:r>
        <w:rPr>
          <w:rFonts w:ascii="Times New Roman"/>
          <w:b w:val="false"/>
          <w:i w:val="false"/>
          <w:color w:val="000000"/>
          <w:sz w:val="28"/>
        </w:rPr>
        <w:t>
      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bookmarkStart w:name="z617" w:id="472"/>
    <w:p>
      <w:pPr>
        <w:spacing w:after="0"/>
        <w:ind w:left="0"/>
        <w:jc w:val="both"/>
      </w:pP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банка по следующим основаниям:</w:t>
      </w:r>
    </w:p>
    <w:bookmarkEnd w:id="472"/>
    <w:p>
      <w:pPr>
        <w:spacing w:after="0"/>
        <w:ind w:left="0"/>
        <w:jc w:val="both"/>
      </w:pPr>
      <w:r>
        <w:rPr>
          <w:rFonts w:ascii="Times New Roman"/>
          <w:b w:val="false"/>
          <w:i w:val="false"/>
          <w:color w:val="000000"/>
          <w:sz w:val="28"/>
        </w:rPr>
        <w:t xml:space="preserve">
      1) выявление недостоверных сведений, на основании которых было выдано согласие;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применение уполномоченным органом меры надзорного реагирования,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46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наличие неснятой или непогашенной судимости.</w:t>
      </w:r>
    </w:p>
    <w:bookmarkStart w:name="z1739" w:id="473"/>
    <w:p>
      <w:pPr>
        <w:spacing w:after="0"/>
        <w:ind w:left="0"/>
        <w:jc w:val="both"/>
      </w:pPr>
      <w:r>
        <w:rPr>
          <w:rFonts w:ascii="Times New Roman"/>
          <w:b w:val="false"/>
          <w:i w:val="false"/>
          <w:color w:val="000000"/>
          <w:sz w:val="28"/>
        </w:rPr>
        <w:t>
      6) несоблюдение требований, установленных настоящей статьей.</w:t>
      </w:r>
    </w:p>
    <w:bookmarkEnd w:id="473"/>
    <w:bookmarkStart w:name="z1523" w:id="474"/>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bookmarkEnd w:id="474"/>
    <w:p>
      <w:pPr>
        <w:spacing w:after="0"/>
        <w:ind w:left="0"/>
        <w:jc w:val="both"/>
      </w:pPr>
      <w:r>
        <w:rPr>
          <w:rFonts w:ascii="Times New Roman"/>
          <w:b w:val="false"/>
          <w:i w:val="false"/>
          <w:color w:val="000000"/>
          <w:sz w:val="28"/>
        </w:rPr>
        <w:t>
      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p>
      <w:pPr>
        <w:spacing w:after="0"/>
        <w:ind w:left="0"/>
        <w:jc w:val="both"/>
      </w:pPr>
      <w:r>
        <w:rPr>
          <w:rFonts w:ascii="Times New Roman"/>
          <w:b w:val="false"/>
          <w:i w:val="false"/>
          <w:color w:val="000000"/>
          <w:sz w:val="28"/>
        </w:rPr>
        <w:t>
      1) отзыва уполномоченным органом согласия на назначение (избрание) на должность руководящего работника банка;</w:t>
      </w:r>
    </w:p>
    <w:p>
      <w:pPr>
        <w:spacing w:after="0"/>
        <w:ind w:left="0"/>
        <w:jc w:val="both"/>
      </w:pPr>
      <w:r>
        <w:rPr>
          <w:rFonts w:ascii="Times New Roman"/>
          <w:b w:val="false"/>
          <w:i w:val="false"/>
          <w:color w:val="000000"/>
          <w:sz w:val="28"/>
        </w:rPr>
        <w:t>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bookmarkStart w:name="z1740" w:id="475"/>
    <w:p>
      <w:pPr>
        <w:spacing w:after="0"/>
        <w:ind w:left="0"/>
        <w:jc w:val="both"/>
      </w:pPr>
      <w:r>
        <w:rPr>
          <w:rFonts w:ascii="Times New Roman"/>
          <w:b w:val="false"/>
          <w:i w:val="false"/>
          <w:color w:val="000000"/>
          <w:sz w:val="28"/>
        </w:rPr>
        <w:t>
      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24" w:id="476"/>
    <w:p>
      <w:pPr>
        <w:spacing w:after="0"/>
        <w:ind w:left="0"/>
        <w:jc w:val="both"/>
      </w:pPr>
      <w:r>
        <w:rPr>
          <w:rFonts w:ascii="Times New Roman"/>
          <w:b w:val="false"/>
          <w:i w:val="false"/>
          <w:color w:val="000000"/>
          <w:sz w:val="28"/>
        </w:rPr>
        <w:t>
      13. 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должности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bookmarkEnd w:id="476"/>
    <w:bookmarkStart w:name="z1525" w:id="477"/>
    <w:p>
      <w:pPr>
        <w:spacing w:after="0"/>
        <w:ind w:left="0"/>
        <w:jc w:val="both"/>
      </w:pPr>
      <w:r>
        <w:rPr>
          <w:rFonts w:ascii="Times New Roman"/>
          <w:b w:val="false"/>
          <w:i w:val="false"/>
          <w:color w:val="000000"/>
          <w:sz w:val="28"/>
        </w:rPr>
        <w:t xml:space="preserve">
      В случае применения уполномоченным органом меры надзорного реагирования, указанной в подпункте 12) </w:t>
      </w:r>
      <w:r>
        <w:rPr>
          <w:rFonts w:ascii="Times New Roman"/>
          <w:b w:val="false"/>
          <w:i w:val="false"/>
          <w:color w:val="000000"/>
          <w:sz w:val="28"/>
        </w:rPr>
        <w:t>пункта 1</w:t>
      </w:r>
      <w:r>
        <w:rPr>
          <w:rFonts w:ascii="Times New Roman"/>
          <w:b w:val="false"/>
          <w:i w:val="false"/>
          <w:color w:val="000000"/>
          <w:sz w:val="28"/>
        </w:rPr>
        <w:t xml:space="preserve"> статьи 46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p>
    <w:bookmarkEnd w:id="477"/>
    <w:bookmarkStart w:name="z1741" w:id="478"/>
    <w:p>
      <w:pPr>
        <w:spacing w:after="0"/>
        <w:ind w:left="0"/>
        <w:jc w:val="both"/>
      </w:pPr>
      <w:r>
        <w:rPr>
          <w:rFonts w:ascii="Times New Roman"/>
          <w:b w:val="false"/>
          <w:i w:val="false"/>
          <w:color w:val="000000"/>
          <w:sz w:val="28"/>
        </w:rPr>
        <w:t>
      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bookmarkEnd w:id="478"/>
    <w:bookmarkStart w:name="z1675" w:id="479"/>
    <w:p>
      <w:pPr>
        <w:spacing w:after="0"/>
        <w:ind w:left="0"/>
        <w:jc w:val="both"/>
      </w:pPr>
      <w:r>
        <w:rPr>
          <w:rFonts w:ascii="Times New Roman"/>
          <w:b w:val="false"/>
          <w:i w:val="false"/>
          <w:color w:val="000000"/>
          <w:sz w:val="28"/>
        </w:rPr>
        <w:t>
      В отношении Национального оператора почты требования настоящего пункта распространяются на членов исполнительного органа, в должностные обязанности которых входит курирование вопросов, связанных с проведением отдельных видов банковских операций.</w:t>
      </w:r>
    </w:p>
    <w:bookmarkEnd w:id="479"/>
    <w:bookmarkStart w:name="z375" w:id="480"/>
    <w:p>
      <w:pPr>
        <w:spacing w:after="0"/>
        <w:ind w:left="0"/>
        <w:jc w:val="both"/>
      </w:pPr>
      <w:r>
        <w:rPr>
          <w:rFonts w:ascii="Times New Roman"/>
          <w:b w:val="false"/>
          <w:i w:val="false"/>
          <w:color w:val="000000"/>
          <w:sz w:val="28"/>
        </w:rPr>
        <w:t>
      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bookmarkEnd w:id="480"/>
    <w:bookmarkStart w:name="z376" w:id="481"/>
    <w:p>
      <w:pPr>
        <w:spacing w:after="0"/>
        <w:ind w:left="0"/>
        <w:jc w:val="both"/>
      </w:pPr>
      <w:r>
        <w:rPr>
          <w:rFonts w:ascii="Times New Roman"/>
          <w:b w:val="false"/>
          <w:i w:val="false"/>
          <w:color w:val="000000"/>
          <w:sz w:val="28"/>
        </w:rPr>
        <w:t xml:space="preserve">
      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 </w:t>
      </w:r>
    </w:p>
    <w:bookmarkEnd w:id="481"/>
    <w:bookmarkStart w:name="z856" w:id="482"/>
    <w:p>
      <w:pPr>
        <w:spacing w:after="0"/>
        <w:ind w:left="0"/>
        <w:jc w:val="both"/>
      </w:pPr>
      <w:r>
        <w:rPr>
          <w:rFonts w:ascii="Times New Roman"/>
          <w:b w:val="false"/>
          <w:i w:val="false"/>
          <w:color w:val="000000"/>
          <w:sz w:val="28"/>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bookmarkEnd w:id="482"/>
    <w:bookmarkStart w:name="z857" w:id="483"/>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20 предусмотрено дополнить пунктом 16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Дополнительные требования к созданию банка с участием нерезидентов Республики Казахстан</w:t>
      </w:r>
    </w:p>
    <w:p>
      <w:pPr>
        <w:spacing w:after="0"/>
        <w:ind w:left="0"/>
        <w:jc w:val="both"/>
      </w:pPr>
      <w:r>
        <w:rPr>
          <w:rFonts w:ascii="Times New Roman"/>
          <w:b w:val="false"/>
          <w:i w:val="false"/>
          <w:color w:val="000000"/>
          <w:sz w:val="28"/>
        </w:rPr>
        <w:t xml:space="preserve">
      Физическое или юридическое лицо - нерезидент Республики Казахстан, являющееся учредителем банка, помимо документов, указанных в статье 19 настоящего Закона, обязано приложить к заявлению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 </w:t>
      </w:r>
    </w:p>
    <w:bookmarkStart w:name="z1742" w:id="484"/>
    <w:p>
      <w:pPr>
        <w:spacing w:after="0"/>
        <w:ind w:left="0"/>
        <w:jc w:val="both"/>
      </w:pPr>
      <w:r>
        <w:rPr>
          <w:rFonts w:ascii="Times New Roman"/>
          <w:b w:val="false"/>
          <w:i w:val="false"/>
          <w:color w:val="000000"/>
          <w:sz w:val="28"/>
        </w:rPr>
        <w:t>
      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Дополнительные требования к созданию и деятельности банков с иностранным участием</w:t>
      </w:r>
    </w:p>
    <w:p>
      <w:pPr>
        <w:spacing w:after="0"/>
        <w:ind w:left="0"/>
        <w:jc w:val="both"/>
      </w:pPr>
      <w:r>
        <w:rPr>
          <w:rFonts w:ascii="Times New Roman"/>
          <w:b w:val="false"/>
          <w:i w:val="false"/>
          <w:color w:val="ff0000"/>
          <w:sz w:val="28"/>
        </w:rPr>
        <w:t xml:space="preserve">
      Сноска. Статья 22 исключена Законом РК от 23.12.2005 N </w:t>
      </w:r>
      <w:r>
        <w:rPr>
          <w:rFonts w:ascii="Times New Roman"/>
          <w:b w:val="false"/>
          <w:i w:val="false"/>
          <w:color w:val="ff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23. Порядок рассмотрения заявления о выдаче разрешения на открытие банка</w:t>
      </w:r>
    </w:p>
    <w:p>
      <w:pPr>
        <w:spacing w:after="0"/>
        <w:ind w:left="0"/>
        <w:jc w:val="both"/>
      </w:pPr>
      <w:r>
        <w:rPr>
          <w:rFonts w:ascii="Times New Roman"/>
          <w:b w:val="false"/>
          <w:i w:val="false"/>
          <w:color w:val="000000"/>
          <w:sz w:val="28"/>
        </w:rPr>
        <w:t>
      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w:t>
      </w:r>
    </w:p>
    <w:bookmarkStart w:name="z1412" w:id="485"/>
    <w:p>
      <w:pPr>
        <w:spacing w:after="0"/>
        <w:ind w:left="0"/>
        <w:jc w:val="both"/>
      </w:pPr>
      <w:r>
        <w:rPr>
          <w:rFonts w:ascii="Times New Roman"/>
          <w:b w:val="false"/>
          <w:i w:val="false"/>
          <w:color w:val="000000"/>
          <w:sz w:val="28"/>
        </w:rPr>
        <w:t>
      2. Уведомление о выдаче разрешения на открытие банка направляется заявителю и в Корпорацию.</w:t>
      </w:r>
    </w:p>
    <w:bookmarkEnd w:id="485"/>
    <w:p>
      <w:pPr>
        <w:spacing w:after="0"/>
        <w:ind w:left="0"/>
        <w:jc w:val="both"/>
      </w:pPr>
      <w:r>
        <w:rPr>
          <w:rFonts w:ascii="Times New Roman"/>
          <w:b w:val="false"/>
          <w:i w:val="false"/>
          <w:color w:val="000000"/>
          <w:sz w:val="28"/>
        </w:rPr>
        <w:t xml:space="preserve">
      3. Уполномоченный орган ведет учет выданных разрешений на открытие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Отказ в выдаче разрешения на открытие банка</w:t>
      </w:r>
    </w:p>
    <w:p>
      <w:pPr>
        <w:spacing w:after="0"/>
        <w:ind w:left="0"/>
        <w:jc w:val="both"/>
      </w:pPr>
      <w:r>
        <w:rPr>
          <w:rFonts w:ascii="Times New Roman"/>
          <w:b w:val="false"/>
          <w:i w:val="false"/>
          <w:color w:val="000000"/>
          <w:sz w:val="28"/>
        </w:rPr>
        <w:t>
      1. Отказ в выдаче разрешения на открытие банка производится по любому из следующих оснований: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несоответствие наименования банка требованиям пунктов 2-4 статьи 15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неустойчивость финансового положения учредителей банка. Под неустойчивостью финансового положения понимается наличие признаков, установленных </w:t>
      </w:r>
      <w:r>
        <w:rPr>
          <w:rFonts w:ascii="Times New Roman"/>
          <w:b w:val="false"/>
          <w:i w:val="false"/>
          <w:color w:val="000000"/>
          <w:sz w:val="28"/>
        </w:rPr>
        <w:t>пунктом 10</w:t>
      </w:r>
      <w:r>
        <w:rPr>
          <w:rFonts w:ascii="Times New Roman"/>
          <w:b w:val="false"/>
          <w:i w:val="false"/>
          <w:color w:val="000000"/>
          <w:sz w:val="28"/>
        </w:rPr>
        <w:t xml:space="preserve"> статьи 17-1 настоящего Закона;</w:t>
      </w:r>
    </w:p>
    <w:p>
      <w:pPr>
        <w:spacing w:after="0"/>
        <w:ind w:left="0"/>
        <w:jc w:val="both"/>
      </w:pPr>
      <w:r>
        <w:rPr>
          <w:rFonts w:ascii="Times New Roman"/>
          <w:b w:val="false"/>
          <w:i w:val="false"/>
          <w:color w:val="000000"/>
          <w:sz w:val="28"/>
        </w:rPr>
        <w:t>
      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pPr>
        <w:spacing w:after="0"/>
        <w:ind w:left="0"/>
        <w:jc w:val="both"/>
      </w:pPr>
      <w:r>
        <w:rPr>
          <w:rFonts w:ascii="Times New Roman"/>
          <w:b w:val="false"/>
          <w:i w:val="false"/>
          <w:color w:val="000000"/>
          <w:sz w:val="28"/>
        </w:rPr>
        <w:t>
      имеет непогашенную или неснятую судимость;</w:t>
      </w:r>
    </w:p>
    <w:p>
      <w:pPr>
        <w:spacing w:after="0"/>
        <w:ind w:left="0"/>
        <w:jc w:val="both"/>
      </w:pPr>
      <w:r>
        <w:rPr>
          <w:rFonts w:ascii="Times New Roman"/>
          <w:b w:val="false"/>
          <w:i w:val="false"/>
          <w:color w:val="000000"/>
          <w:sz w:val="28"/>
        </w:rPr>
        <w:t>
      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pPr>
        <w:spacing w:after="0"/>
        <w:ind w:left="0"/>
        <w:jc w:val="both"/>
      </w:pPr>
      <w:r>
        <w:rPr>
          <w:rFonts w:ascii="Times New Roman"/>
          <w:b w:val="false"/>
          <w:i w:val="false"/>
          <w:color w:val="000000"/>
          <w:sz w:val="28"/>
        </w:rPr>
        <w:t xml:space="preserve">
      г-2) несоблюдение требований статьи 17-1 настоящего Закона; </w:t>
      </w:r>
    </w:p>
    <w:p>
      <w:pPr>
        <w:spacing w:after="0"/>
        <w:ind w:left="0"/>
        <w:jc w:val="both"/>
      </w:pPr>
      <w:r>
        <w:rPr>
          <w:rFonts w:ascii="Times New Roman"/>
          <w:b w:val="false"/>
          <w:i w:val="false"/>
          <w:color w:val="000000"/>
          <w:sz w:val="28"/>
        </w:rPr>
        <w:t xml:space="preserve">
      д) несоблюдение ограничений, установленных статьей 17 настоящего Закона; </w:t>
      </w:r>
    </w:p>
    <w:p>
      <w:pPr>
        <w:spacing w:after="0"/>
        <w:ind w:left="0"/>
        <w:jc w:val="both"/>
      </w:pPr>
      <w:r>
        <w:rPr>
          <w:rFonts w:ascii="Times New Roman"/>
          <w:b w:val="false"/>
          <w:i w:val="false"/>
          <w:color w:val="000000"/>
          <w:sz w:val="28"/>
        </w:rPr>
        <w:t>
      д-1) отказ в выдаче согласия уполномоченным органом на приобретение статуса крупного участника банка, банковского холдинга;</w:t>
      </w:r>
    </w:p>
    <w:bookmarkStart w:name="z1392" w:id="486"/>
    <w:p>
      <w:pPr>
        <w:spacing w:after="0"/>
        <w:ind w:left="0"/>
        <w:jc w:val="both"/>
      </w:pPr>
      <w:r>
        <w:rPr>
          <w:rFonts w:ascii="Times New Roman"/>
          <w:b w:val="false"/>
          <w:i w:val="false"/>
          <w:color w:val="000000"/>
          <w:sz w:val="28"/>
        </w:rPr>
        <w:t>
      д-2) отказ в выдаче разрешения на создание (приобретение) дочерней организации банка;</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 (исключен - Законом РК от 23.10.2008 </w:t>
      </w:r>
      <w:r>
        <w:rPr>
          <w:rFonts w:ascii="Times New Roman"/>
          <w:b w:val="false"/>
          <w:i w:val="false"/>
          <w:color w:val="000000"/>
          <w:sz w:val="28"/>
        </w:rPr>
        <w:t>N 72-IV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r>
        <w:rPr>
          <w:rFonts w:ascii="Times New Roman"/>
          <w:b w:val="false"/>
          <w:i w:val="false"/>
          <w:color w:val="ff0000"/>
          <w:sz w:val="28"/>
        </w:rPr>
        <w:t xml:space="preserve">      ж) (исключен -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бизнес-план создаваемого банка и иные представленные заявителем документы не показывают, что: </w:t>
      </w:r>
    </w:p>
    <w:p>
      <w:pPr>
        <w:spacing w:after="0"/>
        <w:ind w:left="0"/>
        <w:jc w:val="both"/>
      </w:pPr>
      <w:r>
        <w:rPr>
          <w:rFonts w:ascii="Times New Roman"/>
          <w:b w:val="false"/>
          <w:i w:val="false"/>
          <w:color w:val="000000"/>
          <w:sz w:val="28"/>
        </w:rPr>
        <w:t xml:space="preserve">
      по истечении первых трех финансовых (операционных) лет деятельность банка будет рентабельной; </w:t>
      </w:r>
    </w:p>
    <w:p>
      <w:pPr>
        <w:spacing w:after="0"/>
        <w:ind w:left="0"/>
        <w:jc w:val="both"/>
      </w:pPr>
      <w:r>
        <w:rPr>
          <w:rFonts w:ascii="Times New Roman"/>
          <w:b w:val="false"/>
          <w:i w:val="false"/>
          <w:color w:val="000000"/>
          <w:sz w:val="28"/>
        </w:rPr>
        <w:t xml:space="preserve">
      банк намерен соблюдать требования к ограничению риска и создать надлежащую структуру управления; </w:t>
      </w:r>
    </w:p>
    <w:p>
      <w:pPr>
        <w:spacing w:after="0"/>
        <w:ind w:left="0"/>
        <w:jc w:val="both"/>
      </w:pPr>
      <w:r>
        <w:rPr>
          <w:rFonts w:ascii="Times New Roman"/>
          <w:b w:val="false"/>
          <w:i w:val="false"/>
          <w:color w:val="000000"/>
          <w:sz w:val="28"/>
        </w:rPr>
        <w:t xml:space="preserve">
      банк обладает организационной структурой, соответствующей планам его деятельности; </w:t>
      </w:r>
    </w:p>
    <w:p>
      <w:pPr>
        <w:spacing w:after="0"/>
        <w:ind w:left="0"/>
        <w:jc w:val="both"/>
      </w:pPr>
      <w:r>
        <w:rPr>
          <w:rFonts w:ascii="Times New Roman"/>
          <w:b w:val="false"/>
          <w:i w:val="false"/>
          <w:color w:val="000000"/>
          <w:sz w:val="28"/>
        </w:rPr>
        <w:t xml:space="preserve">
      банк обладает учетной и контрольной структурой, соответствующей планам его деятельности. </w:t>
      </w:r>
    </w:p>
    <w:p>
      <w:pPr>
        <w:spacing w:after="0"/>
        <w:ind w:left="0"/>
        <w:jc w:val="both"/>
      </w:pPr>
      <w:r>
        <w:rPr>
          <w:rFonts w:ascii="Times New Roman"/>
          <w:b w:val="false"/>
          <w:i w:val="false"/>
          <w:color w:val="000000"/>
          <w:sz w:val="28"/>
        </w:rPr>
        <w:t xml:space="preserve">
      2. Уполномоченный орган обязан письменно уведомить заявителя об основаниях отказа. </w:t>
      </w:r>
    </w:p>
    <w:p>
      <w:pPr>
        <w:spacing w:after="0"/>
        <w:ind w:left="0"/>
        <w:jc w:val="both"/>
      </w:pPr>
      <w:r>
        <w:rPr>
          <w:rFonts w:ascii="Times New Roman"/>
          <w:b w:val="false"/>
          <w:i w:val="false"/>
          <w:color w:val="000000"/>
          <w:sz w:val="28"/>
        </w:rPr>
        <w:t xml:space="preserve">
      3. Выдача разрешения на открытие банка в случае несоблюдения условий статей 18-21 настоящего Закона не допускается.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Государственная регистрация банка, перерегистрация микрофинансовой организации в банк</w:t>
      </w:r>
    </w:p>
    <w:p>
      <w:pPr>
        <w:spacing w:after="0"/>
        <w:ind w:left="0"/>
        <w:jc w:val="both"/>
      </w:pPr>
      <w:r>
        <w:rPr>
          <w:rFonts w:ascii="Times New Roman"/>
          <w:b w:val="false"/>
          <w:i w:val="false"/>
          <w:color w:val="ff0000"/>
          <w:sz w:val="28"/>
        </w:rPr>
        <w:t xml:space="preserve">
      Сноска. Заголовок статьи 25 с изменением, внесенным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Государственная регистрация банка осуществляется Корпорацией на основании разрешения уполномоченного органа на открытие банка.</w:t>
      </w:r>
    </w:p>
    <w:bookmarkStart w:name="z1743" w:id="487"/>
    <w:p>
      <w:pPr>
        <w:spacing w:after="0"/>
        <w:ind w:left="0"/>
        <w:jc w:val="both"/>
      </w:pPr>
      <w:r>
        <w:rPr>
          <w:rFonts w:ascii="Times New Roman"/>
          <w:b w:val="false"/>
          <w:i w:val="false"/>
          <w:color w:val="000000"/>
          <w:sz w:val="28"/>
        </w:rPr>
        <w:t>
      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bookmarkEnd w:id="487"/>
    <w:bookmarkStart w:name="z1744" w:id="488"/>
    <w:p>
      <w:pPr>
        <w:spacing w:after="0"/>
        <w:ind w:left="0"/>
        <w:jc w:val="both"/>
      </w:pPr>
      <w:r>
        <w:rPr>
          <w:rFonts w:ascii="Times New Roman"/>
          <w:b w:val="false"/>
          <w:i w:val="false"/>
          <w:color w:val="000000"/>
          <w:sz w:val="28"/>
        </w:rPr>
        <w:t>
      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Лицензирование банковских и иных операций</w:t>
      </w:r>
    </w:p>
    <w:p>
      <w:pPr>
        <w:spacing w:after="0"/>
        <w:ind w:left="0"/>
        <w:jc w:val="both"/>
      </w:pPr>
      <w:r>
        <w:rPr>
          <w:rFonts w:ascii="Times New Roman"/>
          <w:b w:val="false"/>
          <w:i w:val="false"/>
          <w:color w:val="ff0000"/>
          <w:sz w:val="28"/>
        </w:rPr>
        <w:t xml:space="preserve">
      Сноска. Заголовок статьи 26 с изменениями, внесенными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526" w:id="489"/>
    <w:p>
      <w:pPr>
        <w:spacing w:after="0"/>
        <w:ind w:left="0"/>
        <w:jc w:val="both"/>
      </w:pPr>
      <w:r>
        <w:rPr>
          <w:rFonts w:ascii="Times New Roman"/>
          <w:b w:val="false"/>
          <w:i w:val="false"/>
          <w:color w:val="000000"/>
          <w:sz w:val="28"/>
        </w:rPr>
        <w:t>
      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пределах своей компетенции и в порядке, определяемом уполномоченным органом или Национальным Банком Республики Казахстан, в соответствии с требованиями настоящего Закона.</w:t>
      </w:r>
    </w:p>
    <w:bookmarkEnd w:id="489"/>
    <w:bookmarkStart w:name="z1527" w:id="490"/>
    <w:p>
      <w:pPr>
        <w:spacing w:after="0"/>
        <w:ind w:left="0"/>
        <w:jc w:val="both"/>
      </w:pPr>
      <w:r>
        <w:rPr>
          <w:rFonts w:ascii="Times New Roman"/>
          <w:b w:val="false"/>
          <w:i w:val="false"/>
          <w:color w:val="000000"/>
          <w:sz w:val="28"/>
        </w:rPr>
        <w:t xml:space="preserve">
      Лицензии на проведение банковских и иных операций, предусмотренных </w:t>
      </w:r>
      <w:r>
        <w:rPr>
          <w:rFonts w:ascii="Times New Roman"/>
          <w:b w:val="false"/>
          <w:i w:val="false"/>
          <w:color w:val="000000"/>
          <w:sz w:val="28"/>
        </w:rPr>
        <w:t>статьей 52-5</w:t>
      </w:r>
      <w:r>
        <w:rPr>
          <w:rFonts w:ascii="Times New Roman"/>
          <w:b w:val="false"/>
          <w:i w:val="false"/>
          <w:color w:val="000000"/>
          <w:sz w:val="28"/>
        </w:rPr>
        <w:t xml:space="preserve"> настоящего Закона, выдаются уполномоченным органом только исламским банкам.</w:t>
      </w:r>
    </w:p>
    <w:bookmarkEnd w:id="490"/>
    <w:bookmarkStart w:name="z1528" w:id="491"/>
    <w:p>
      <w:pPr>
        <w:spacing w:after="0"/>
        <w:ind w:left="0"/>
        <w:jc w:val="both"/>
      </w:pPr>
      <w:r>
        <w:rPr>
          <w:rFonts w:ascii="Times New Roman"/>
          <w:b w:val="false"/>
          <w:i w:val="false"/>
          <w:color w:val="000000"/>
          <w:sz w:val="28"/>
        </w:rPr>
        <w:t xml:space="preserve">
      Лицензии на проведение банковских операций, предусмотренных подпунктами 1), 2), 3), 4), 5) и 6) </w:t>
      </w:r>
      <w:r>
        <w:rPr>
          <w:rFonts w:ascii="Times New Roman"/>
          <w:b w:val="false"/>
          <w:i w:val="false"/>
          <w:color w:val="000000"/>
          <w:sz w:val="28"/>
        </w:rPr>
        <w:t>пункта 1</w:t>
      </w:r>
      <w:r>
        <w:rPr>
          <w:rFonts w:ascii="Times New Roman"/>
          <w:b w:val="false"/>
          <w:i w:val="false"/>
          <w:color w:val="000000"/>
          <w:sz w:val="28"/>
        </w:rPr>
        <w:t xml:space="preserve"> статьи 52-5 настоящего Закона, выдаются уполномоченным органом только филиалам исламских банков-нерезидентов Республики Казахстан.</w:t>
      </w:r>
    </w:p>
    <w:bookmarkEnd w:id="491"/>
    <w:bookmarkStart w:name="z1529" w:id="492"/>
    <w:p>
      <w:pPr>
        <w:spacing w:after="0"/>
        <w:ind w:left="0"/>
        <w:jc w:val="both"/>
      </w:pPr>
      <w:r>
        <w:rPr>
          <w:rFonts w:ascii="Times New Roman"/>
          <w:b w:val="false"/>
          <w:i w:val="false"/>
          <w:color w:val="000000"/>
          <w:sz w:val="28"/>
        </w:rPr>
        <w:t>
      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bookmarkEnd w:id="492"/>
    <w:bookmarkStart w:name="z1530" w:id="493"/>
    <w:p>
      <w:pPr>
        <w:spacing w:after="0"/>
        <w:ind w:left="0"/>
        <w:jc w:val="both"/>
      </w:pPr>
      <w:r>
        <w:rPr>
          <w:rFonts w:ascii="Times New Roman"/>
          <w:b w:val="false"/>
          <w:i w:val="false"/>
          <w:color w:val="000000"/>
          <w:sz w:val="28"/>
        </w:rPr>
        <w:t>
      Уполномоченный орган вправе при выдаче или переоформлении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bookmarkEnd w:id="493"/>
    <w:bookmarkStart w:name="z1531" w:id="494"/>
    <w:p>
      <w:pPr>
        <w:spacing w:after="0"/>
        <w:ind w:left="0"/>
        <w:jc w:val="both"/>
      </w:pPr>
      <w:r>
        <w:rPr>
          <w:rFonts w:ascii="Times New Roman"/>
          <w:b w:val="false"/>
          <w:i w:val="false"/>
          <w:color w:val="000000"/>
          <w:sz w:val="28"/>
        </w:rPr>
        <w:t>
      За выдачу лицензии взимается сбор, размеры и порядок уплаты которого определяются законодательством Республики Казахстан.</w:t>
      </w:r>
    </w:p>
    <w:bookmarkEnd w:id="494"/>
    <w:bookmarkStart w:name="z1532" w:id="495"/>
    <w:p>
      <w:pPr>
        <w:spacing w:after="0"/>
        <w:ind w:left="0"/>
        <w:jc w:val="both"/>
      </w:pPr>
      <w:r>
        <w:rPr>
          <w:rFonts w:ascii="Times New Roman"/>
          <w:b w:val="false"/>
          <w:i w:val="false"/>
          <w:color w:val="000000"/>
          <w:sz w:val="28"/>
        </w:rPr>
        <w:t>
      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bookmarkEnd w:id="495"/>
    <w:p>
      <w:pPr>
        <w:spacing w:after="0"/>
        <w:ind w:left="0"/>
        <w:jc w:val="both"/>
      </w:pPr>
      <w:r>
        <w:rPr>
          <w:rFonts w:ascii="Times New Roman"/>
          <w:b w:val="false"/>
          <w:i w:val="false"/>
          <w:color w:val="000000"/>
          <w:sz w:val="28"/>
        </w:rPr>
        <w:t>
      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pPr>
        <w:spacing w:after="0"/>
        <w:ind w:left="0"/>
        <w:jc w:val="both"/>
      </w:pPr>
      <w:r>
        <w:rPr>
          <w:rFonts w:ascii="Times New Roman"/>
          <w:b w:val="false"/>
          <w:i w:val="false"/>
          <w:color w:val="000000"/>
          <w:sz w:val="28"/>
        </w:rPr>
        <w:t>
      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bookmarkStart w:name="z1745" w:id="496"/>
    <w:p>
      <w:pPr>
        <w:spacing w:after="0"/>
        <w:ind w:left="0"/>
        <w:jc w:val="both"/>
      </w:pPr>
      <w:r>
        <w:rPr>
          <w:rFonts w:ascii="Times New Roman"/>
          <w:b w:val="false"/>
          <w:i w:val="false"/>
          <w:color w:val="000000"/>
          <w:sz w:val="28"/>
        </w:rPr>
        <w:t>
      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bookmarkEnd w:id="496"/>
    <w:bookmarkStart w:name="z1746" w:id="497"/>
    <w:p>
      <w:pPr>
        <w:spacing w:after="0"/>
        <w:ind w:left="0"/>
        <w:jc w:val="both"/>
      </w:pPr>
      <w:r>
        <w:rPr>
          <w:rFonts w:ascii="Times New Roman"/>
          <w:b w:val="false"/>
          <w:i w:val="false"/>
          <w:color w:val="000000"/>
          <w:sz w:val="28"/>
        </w:rPr>
        <w:t>
      1) заявление;</w:t>
      </w:r>
    </w:p>
    <w:bookmarkEnd w:id="497"/>
    <w:bookmarkStart w:name="z1747" w:id="498"/>
    <w:p>
      <w:pPr>
        <w:spacing w:after="0"/>
        <w:ind w:left="0"/>
        <w:jc w:val="both"/>
      </w:pPr>
      <w:r>
        <w:rPr>
          <w:rFonts w:ascii="Times New Roman"/>
          <w:b w:val="false"/>
          <w:i w:val="false"/>
          <w:color w:val="000000"/>
          <w:sz w:val="28"/>
        </w:rPr>
        <w:t>
      2) копия устава заявителя (нотариально засвидетельствованная в случае непредставления оригиналов для сверки);</w:t>
      </w:r>
    </w:p>
    <w:bookmarkEnd w:id="498"/>
    <w:bookmarkStart w:name="z1748" w:id="499"/>
    <w:p>
      <w:pPr>
        <w:spacing w:after="0"/>
        <w:ind w:left="0"/>
        <w:jc w:val="both"/>
      </w:pPr>
      <w:r>
        <w:rPr>
          <w:rFonts w:ascii="Times New Roman"/>
          <w:b w:val="false"/>
          <w:i w:val="false"/>
          <w:color w:val="000000"/>
          <w:sz w:val="28"/>
        </w:rPr>
        <w:t>
      3) документ, подтверждающий уплату в бюджет лицензионного сбора на право занятия отдельными видами деятельности, за исключением случаев оплаты через платежный шлюз "электронного правительства";</w:t>
      </w:r>
    </w:p>
    <w:bookmarkEnd w:id="499"/>
    <w:bookmarkStart w:name="z1749" w:id="500"/>
    <w:p>
      <w:pPr>
        <w:spacing w:after="0"/>
        <w:ind w:left="0"/>
        <w:jc w:val="both"/>
      </w:pPr>
      <w:r>
        <w:rPr>
          <w:rFonts w:ascii="Times New Roman"/>
          <w:b w:val="false"/>
          <w:i w:val="false"/>
          <w:color w:val="000000"/>
          <w:sz w:val="28"/>
        </w:rPr>
        <w:t xml:space="preserve">
      4) документы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w:t>
      </w:r>
    </w:p>
    <w:bookmarkEnd w:id="500"/>
    <w:bookmarkStart w:name="z1750" w:id="501"/>
    <w:p>
      <w:pPr>
        <w:spacing w:after="0"/>
        <w:ind w:left="0"/>
        <w:jc w:val="both"/>
      </w:pPr>
      <w:r>
        <w:rPr>
          <w:rFonts w:ascii="Times New Roman"/>
          <w:b w:val="false"/>
          <w:i w:val="false"/>
          <w:color w:val="000000"/>
          <w:sz w:val="28"/>
        </w:rPr>
        <w:t>
      5) положения о службе внутреннего аудита, кредитном комитете, утвержденные советом директоров банка;</w:t>
      </w:r>
    </w:p>
    <w:bookmarkEnd w:id="501"/>
    <w:bookmarkStart w:name="z1751" w:id="502"/>
    <w:p>
      <w:pPr>
        <w:spacing w:after="0"/>
        <w:ind w:left="0"/>
        <w:jc w:val="both"/>
      </w:pPr>
      <w:r>
        <w:rPr>
          <w:rFonts w:ascii="Times New Roman"/>
          <w:b w:val="false"/>
          <w:i w:val="false"/>
          <w:color w:val="000000"/>
          <w:sz w:val="28"/>
        </w:rPr>
        <w:t>
      6) штатное расписание с указанием фамилий, имен и отчеств (если они указаны в документе, удостоверяющем личность) сотрудников;</w:t>
      </w:r>
    </w:p>
    <w:bookmarkEnd w:id="502"/>
    <w:bookmarkStart w:name="z1752" w:id="503"/>
    <w:p>
      <w:pPr>
        <w:spacing w:after="0"/>
        <w:ind w:left="0"/>
        <w:jc w:val="both"/>
      </w:pPr>
      <w:r>
        <w:rPr>
          <w:rFonts w:ascii="Times New Roman"/>
          <w:b w:val="false"/>
          <w:i w:val="false"/>
          <w:color w:val="000000"/>
          <w:sz w:val="28"/>
        </w:rPr>
        <w:t>
      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bookmarkEnd w:id="503"/>
    <w:bookmarkStart w:name="z1753" w:id="504"/>
    <w:p>
      <w:pPr>
        <w:spacing w:after="0"/>
        <w:ind w:left="0"/>
        <w:jc w:val="both"/>
      </w:pPr>
      <w:r>
        <w:rPr>
          <w:rFonts w:ascii="Times New Roman"/>
          <w:b w:val="false"/>
          <w:i w:val="false"/>
          <w:color w:val="000000"/>
          <w:sz w:val="28"/>
        </w:rPr>
        <w:t>
      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bookmarkEnd w:id="504"/>
    <w:bookmarkStart w:name="z1754" w:id="505"/>
    <w:p>
      <w:pPr>
        <w:spacing w:after="0"/>
        <w:ind w:left="0"/>
        <w:jc w:val="both"/>
      </w:pPr>
      <w:r>
        <w:rPr>
          <w:rFonts w:ascii="Times New Roman"/>
          <w:b w:val="false"/>
          <w:i w:val="false"/>
          <w:color w:val="000000"/>
          <w:sz w:val="28"/>
        </w:rPr>
        <w:t>
      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bookmarkEnd w:id="505"/>
    <w:bookmarkStart w:name="z1755" w:id="506"/>
    <w:p>
      <w:pPr>
        <w:spacing w:after="0"/>
        <w:ind w:left="0"/>
        <w:jc w:val="both"/>
      </w:pPr>
      <w:r>
        <w:rPr>
          <w:rFonts w:ascii="Times New Roman"/>
          <w:b w:val="false"/>
          <w:i w:val="false"/>
          <w:color w:val="000000"/>
          <w:sz w:val="28"/>
        </w:rPr>
        <w:t>
      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bookmarkEnd w:id="506"/>
    <w:bookmarkStart w:name="z1756" w:id="507"/>
    <w:p>
      <w:pPr>
        <w:spacing w:after="0"/>
        <w:ind w:left="0"/>
        <w:jc w:val="both"/>
      </w:pPr>
      <w:r>
        <w:rPr>
          <w:rFonts w:ascii="Times New Roman"/>
          <w:b w:val="false"/>
          <w:i w:val="false"/>
          <w:color w:val="000000"/>
          <w:sz w:val="28"/>
        </w:rPr>
        <w:t>
      2) документы, предусмотренные подпунктами 1), 3), 4) и 6) пункта 2-1 настоящей статьи;</w:t>
      </w:r>
    </w:p>
    <w:bookmarkEnd w:id="507"/>
    <w:bookmarkStart w:name="z1757" w:id="508"/>
    <w:p>
      <w:pPr>
        <w:spacing w:after="0"/>
        <w:ind w:left="0"/>
        <w:jc w:val="both"/>
      </w:pPr>
      <w:r>
        <w:rPr>
          <w:rFonts w:ascii="Times New Roman"/>
          <w:b w:val="false"/>
          <w:i w:val="false"/>
          <w:color w:val="000000"/>
          <w:sz w:val="28"/>
        </w:rPr>
        <w:t xml:space="preserve">
      3) документ, подтверждающий формирование активов, принимаемых в качестве резерва, в соответствии с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42 настоящего Закона;</w:t>
      </w:r>
    </w:p>
    <w:bookmarkEnd w:id="508"/>
    <w:bookmarkStart w:name="z1758" w:id="509"/>
    <w:p>
      <w:pPr>
        <w:spacing w:after="0"/>
        <w:ind w:left="0"/>
        <w:jc w:val="both"/>
      </w:pPr>
      <w:r>
        <w:rPr>
          <w:rFonts w:ascii="Times New Roman"/>
          <w:b w:val="false"/>
          <w:i w:val="false"/>
          <w:color w:val="000000"/>
          <w:sz w:val="28"/>
        </w:rPr>
        <w:t>
      4) положения о службе внутреннего аудита, кредитном комитете, утвержденные советом директоров банка – нерезидента Республики Казахстан.</w:t>
      </w:r>
    </w:p>
    <w:bookmarkEnd w:id="509"/>
    <w:bookmarkStart w:name="z1759" w:id="510"/>
    <w:p>
      <w:pPr>
        <w:spacing w:after="0"/>
        <w:ind w:left="0"/>
        <w:jc w:val="both"/>
      </w:pPr>
      <w:r>
        <w:rPr>
          <w:rFonts w:ascii="Times New Roman"/>
          <w:b w:val="false"/>
          <w:i w:val="false"/>
          <w:color w:val="000000"/>
          <w:sz w:val="28"/>
        </w:rPr>
        <w:t>
      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Законом Республики Казахстан "О микрофинансовой деятельности" заявитель должен выполнить все организационно-технические мероприятия, предусмотренные пунктом 2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bookmarkEnd w:id="510"/>
    <w:bookmarkStart w:name="z132" w:id="5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Для получения лицензии на проведение дополнительных банковских и иных операций действующий банк должен:</w:t>
      </w:r>
    </w:p>
    <w:bookmarkEnd w:id="511"/>
    <w:p>
      <w:pPr>
        <w:spacing w:after="0"/>
        <w:ind w:left="0"/>
        <w:jc w:val="both"/>
      </w:pPr>
      <w:r>
        <w:rPr>
          <w:rFonts w:ascii="Times New Roman"/>
          <w:b w:val="false"/>
          <w:i w:val="false"/>
          <w:color w:val="000000"/>
          <w:sz w:val="28"/>
        </w:rPr>
        <w:t>
      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bookmarkStart w:name="z861" w:id="512"/>
    <w:p>
      <w:pPr>
        <w:spacing w:after="0"/>
        <w:ind w:left="0"/>
        <w:jc w:val="both"/>
      </w:pPr>
      <w:r>
        <w:rPr>
          <w:rFonts w:ascii="Times New Roman"/>
          <w:b w:val="false"/>
          <w:i w:val="false"/>
          <w:color w:val="000000"/>
          <w:sz w:val="28"/>
        </w:rPr>
        <w:t>
      2) обеспечить наличие систем управления рисками и внутреннего контроля, соответствующих требованиям уполномоченного органа;</w:t>
      </w:r>
    </w:p>
    <w:bookmarkEnd w:id="512"/>
    <w:p>
      <w:pPr>
        <w:spacing w:after="0"/>
        <w:ind w:left="0"/>
        <w:jc w:val="both"/>
      </w:pPr>
      <w:r>
        <w:rPr>
          <w:rFonts w:ascii="Times New Roman"/>
          <w:b w:val="false"/>
          <w:i w:val="false"/>
          <w:color w:val="000000"/>
          <w:sz w:val="28"/>
        </w:rPr>
        <w:t>
      3) представить правила об общих условиях проведения дополнительных видов банковских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Заявление о выдаче лицензии на проведение банковских и иных операций должно быть рассмотрено уполномоченным органом или Национальным Банком 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pPr>
        <w:spacing w:after="0"/>
        <w:ind w:left="0"/>
        <w:jc w:val="both"/>
      </w:pPr>
      <w:r>
        <w:rPr>
          <w:rFonts w:ascii="Times New Roman"/>
          <w:b w:val="false"/>
          <w:i w:val="false"/>
          <w:color w:val="000000"/>
          <w:sz w:val="28"/>
        </w:rPr>
        <w:t>
      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bookmarkStart w:name="z1760" w:id="513"/>
    <w:p>
      <w:pPr>
        <w:spacing w:after="0"/>
        <w:ind w:left="0"/>
        <w:jc w:val="both"/>
      </w:pPr>
      <w:r>
        <w:rPr>
          <w:rFonts w:ascii="Times New Roman"/>
          <w:b w:val="false"/>
          <w:i w:val="false"/>
          <w:color w:val="000000"/>
          <w:sz w:val="28"/>
        </w:rPr>
        <w:t xml:space="preserve">
      Заявление о переоформлении лицензии, за исключением случаев, предусмотренных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bookmarkEnd w:id="513"/>
    <w:bookmarkStart w:name="z380" w:id="514"/>
    <w:p>
      <w:pPr>
        <w:spacing w:after="0"/>
        <w:ind w:left="0"/>
        <w:jc w:val="both"/>
      </w:pPr>
      <w:r>
        <w:rPr>
          <w:rFonts w:ascii="Times New Roman"/>
          <w:b w:val="false"/>
          <w:i w:val="false"/>
          <w:color w:val="000000"/>
          <w:sz w:val="28"/>
        </w:rPr>
        <w:t>
      6. Лицензия на проведение банковских и иных операций в национальной и (или) иностранной валюте выдается на неограниченный срок.</w:t>
      </w:r>
    </w:p>
    <w:bookmarkEnd w:id="514"/>
    <w:bookmarkStart w:name="z381" w:id="515"/>
    <w:p>
      <w:pPr>
        <w:spacing w:after="0"/>
        <w:ind w:left="0"/>
        <w:jc w:val="both"/>
      </w:pPr>
      <w:r>
        <w:rPr>
          <w:rFonts w:ascii="Times New Roman"/>
          <w:b w:val="false"/>
          <w:i w:val="false"/>
          <w:color w:val="000000"/>
          <w:sz w:val="28"/>
        </w:rPr>
        <w:t xml:space="preserve">
      7. Лицензия на проведение банковских и иных операций не подлежит передаче третьим лицам. </w:t>
      </w:r>
    </w:p>
    <w:bookmarkEnd w:id="515"/>
    <w:bookmarkStart w:name="z384" w:id="516"/>
    <w:p>
      <w:pPr>
        <w:spacing w:after="0"/>
        <w:ind w:left="0"/>
        <w:jc w:val="both"/>
      </w:pPr>
      <w:r>
        <w:rPr>
          <w:rFonts w:ascii="Times New Roman"/>
          <w:b w:val="false"/>
          <w:i w:val="false"/>
          <w:color w:val="000000"/>
          <w:sz w:val="28"/>
        </w:rPr>
        <w:t xml:space="preserve">
      8. Все виды банковских и иных операций могут осуществляться только при наличии прямого указания в лицензии на право их проведения. </w:t>
      </w:r>
    </w:p>
    <w:bookmarkEnd w:id="516"/>
    <w:bookmarkStart w:name="z551" w:id="517"/>
    <w:p>
      <w:pPr>
        <w:spacing w:after="0"/>
        <w:ind w:left="0"/>
        <w:jc w:val="both"/>
      </w:pPr>
      <w:r>
        <w:rPr>
          <w:rFonts w:ascii="Times New Roman"/>
          <w:b w:val="false"/>
          <w:i w:val="false"/>
          <w:color w:val="000000"/>
          <w:sz w:val="28"/>
        </w:rPr>
        <w:t xml:space="preserve">
      9. Решение о предоставлении лицензии на проведение банковских и иных операций размещается на интернет-ресурсе уполномоченного органа или Национального Банка Республики Казахстан на казахском и русском языках. </w:t>
      </w:r>
    </w:p>
    <w:bookmarkEnd w:id="517"/>
    <w:bookmarkStart w:name="z552" w:id="518"/>
    <w:p>
      <w:pPr>
        <w:spacing w:after="0"/>
        <w:ind w:left="0"/>
        <w:jc w:val="both"/>
      </w:pPr>
      <w:r>
        <w:rPr>
          <w:rFonts w:ascii="Times New Roman"/>
          <w:b w:val="false"/>
          <w:i w:val="false"/>
          <w:color w:val="000000"/>
          <w:sz w:val="28"/>
        </w:rPr>
        <w:t>
      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Основания отказа в выдаче лицензии на проведение банковских или иных операций</w:t>
      </w:r>
    </w:p>
    <w:bookmarkStart w:name="z1396" w:id="519"/>
    <w:p>
      <w:pPr>
        <w:spacing w:after="0"/>
        <w:ind w:left="0"/>
        <w:jc w:val="both"/>
      </w:pPr>
      <w:r>
        <w:rPr>
          <w:rFonts w:ascii="Times New Roman"/>
          <w:b w:val="false"/>
          <w:i w:val="false"/>
          <w:color w:val="000000"/>
          <w:sz w:val="28"/>
        </w:rPr>
        <w:t>
      1. Отказ в выдаче лицензии на проведение банковской или иной операции производится в случаях:</w:t>
      </w:r>
    </w:p>
    <w:bookmarkEnd w:id="519"/>
    <w:bookmarkStart w:name="z1397" w:id="520"/>
    <w:p>
      <w:pPr>
        <w:spacing w:after="0"/>
        <w:ind w:left="0"/>
        <w:jc w:val="both"/>
      </w:pPr>
      <w:r>
        <w:rPr>
          <w:rFonts w:ascii="Times New Roman"/>
          <w:b w:val="false"/>
          <w:i w:val="false"/>
          <w:color w:val="000000"/>
          <w:sz w:val="28"/>
        </w:rPr>
        <w:t xml:space="preserve">
      1) несоблюдения любого из требований, установленных пунктами 2 и 3 </w:t>
      </w:r>
      <w:r>
        <w:rPr>
          <w:rFonts w:ascii="Times New Roman"/>
          <w:b w:val="false"/>
          <w:i w:val="false"/>
          <w:color w:val="000000"/>
          <w:sz w:val="28"/>
        </w:rPr>
        <w:t>статьи 26</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52-17 настоящего Закона;</w:t>
      </w:r>
    </w:p>
    <w:bookmarkEnd w:id="520"/>
    <w:p>
      <w:pPr>
        <w:spacing w:after="0"/>
        <w:ind w:left="0"/>
        <w:jc w:val="both"/>
      </w:pPr>
      <w:r>
        <w:rPr>
          <w:rFonts w:ascii="Times New Roman"/>
          <w:b w:val="false"/>
          <w:i w:val="false"/>
          <w:color w:val="000000"/>
          <w:sz w:val="28"/>
        </w:rPr>
        <w:t>
      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bookmarkStart w:name="z1537" w:id="521"/>
    <w:p>
      <w:pPr>
        <w:spacing w:after="0"/>
        <w:ind w:left="0"/>
        <w:jc w:val="both"/>
      </w:pPr>
      <w:r>
        <w:rPr>
          <w:rFonts w:ascii="Times New Roman"/>
          <w:b w:val="false"/>
          <w:i w:val="false"/>
          <w:color w:val="000000"/>
          <w:sz w:val="28"/>
        </w:rPr>
        <w:t xml:space="preserve">
      2-1) невыполнения требования по формированию активов филиала банка-нерезидента Республики Казахстан, принимаемых в качестве резерва, в соответствии с частью второй пункта 6 </w:t>
      </w:r>
      <w:r>
        <w:rPr>
          <w:rFonts w:ascii="Times New Roman"/>
          <w:b w:val="false"/>
          <w:i w:val="false"/>
          <w:color w:val="000000"/>
          <w:sz w:val="28"/>
        </w:rPr>
        <w:t>статьи 42</w:t>
      </w:r>
      <w:r>
        <w:rPr>
          <w:rFonts w:ascii="Times New Roman"/>
          <w:b w:val="false"/>
          <w:i w:val="false"/>
          <w:color w:val="000000"/>
          <w:sz w:val="28"/>
        </w:rPr>
        <w:t xml:space="preserve"> настоящего Закона;</w:t>
      </w:r>
    </w:p>
    <w:bookmarkEnd w:id="521"/>
    <w:bookmarkStart w:name="z1538" w:id="522"/>
    <w:p>
      <w:pPr>
        <w:spacing w:after="0"/>
        <w:ind w:left="0"/>
        <w:jc w:val="both"/>
      </w:pPr>
      <w:r>
        <w:rPr>
          <w:rFonts w:ascii="Times New Roman"/>
          <w:b w:val="false"/>
          <w:i w:val="false"/>
          <w:color w:val="000000"/>
          <w:sz w:val="28"/>
        </w:rPr>
        <w:t>
      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p>
    <w:bookmarkEnd w:id="522"/>
    <w:bookmarkStart w:name="z1399" w:id="523"/>
    <w:p>
      <w:pPr>
        <w:spacing w:after="0"/>
        <w:ind w:left="0"/>
        <w:jc w:val="both"/>
      </w:pPr>
      <w:r>
        <w:rPr>
          <w:rFonts w:ascii="Times New Roman"/>
          <w:b w:val="false"/>
          <w:i w:val="false"/>
          <w:color w:val="000000"/>
          <w:sz w:val="28"/>
        </w:rPr>
        <w:t>
      3) несоответствия размера, состава и структуры уставного капитала банка требованиям статьи 16 настоящего Закона;</w:t>
      </w:r>
    </w:p>
    <w:bookmarkEnd w:id="523"/>
    <w:bookmarkStart w:name="z1400" w:id="524"/>
    <w:p>
      <w:pPr>
        <w:spacing w:after="0"/>
        <w:ind w:left="0"/>
        <w:jc w:val="both"/>
      </w:pPr>
      <w:r>
        <w:rPr>
          <w:rFonts w:ascii="Times New Roman"/>
          <w:b w:val="false"/>
          <w:i w:val="false"/>
          <w:color w:val="000000"/>
          <w:sz w:val="28"/>
        </w:rPr>
        <w:t>
      4) несоответствия представленных документов требованиям законодательства Республики Казахстан;</w:t>
      </w:r>
    </w:p>
    <w:bookmarkEnd w:id="524"/>
    <w:p>
      <w:pPr>
        <w:spacing w:after="0"/>
        <w:ind w:left="0"/>
        <w:jc w:val="both"/>
      </w:pPr>
      <w:r>
        <w:rPr>
          <w:rFonts w:ascii="Times New Roman"/>
          <w:b w:val="false"/>
          <w:i w:val="false"/>
          <w:color w:val="000000"/>
          <w:sz w:val="28"/>
        </w:rPr>
        <w:t xml:space="preserve">
      5) несоответствия руководящего работника юридического лица, желающего получить лицензию на проведение отдельных видов банковских операций, требованиям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несогласования руководящего работника из числа кандидатов, предлагаемых к назначению (избранию) (для вновь создаваемого банка, открываемого филиала банка-нерезидента Республики Казахстан);</w:t>
      </w:r>
    </w:p>
    <w:bookmarkStart w:name="z1539" w:id="525"/>
    <w:p>
      <w:pPr>
        <w:spacing w:after="0"/>
        <w:ind w:left="0"/>
        <w:jc w:val="both"/>
      </w:pPr>
      <w:r>
        <w:rPr>
          <w:rFonts w:ascii="Times New Roman"/>
          <w:b w:val="false"/>
          <w:i w:val="false"/>
          <w:color w:val="000000"/>
          <w:sz w:val="28"/>
        </w:rPr>
        <w:t xml:space="preserve">
      6) несоблюдения требования, указанного в пункте 1-1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bookmarkEnd w:id="525"/>
    <w:bookmarkStart w:name="z1402" w:id="526"/>
    <w:p>
      <w:pPr>
        <w:spacing w:after="0"/>
        <w:ind w:left="0"/>
        <w:jc w:val="both"/>
      </w:pPr>
      <w:r>
        <w:rPr>
          <w:rFonts w:ascii="Times New Roman"/>
          <w:b w:val="false"/>
          <w:i w:val="false"/>
          <w:color w:val="000000"/>
          <w:sz w:val="28"/>
        </w:rPr>
        <w:t>
      2. В случае получения отказа в выдаче лицензии, за исключением случая, установленного пунктом 3 настоящей статьи, заявитель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bookmarkEnd w:id="526"/>
    <w:bookmarkStart w:name="z1404" w:id="527"/>
    <w:p>
      <w:pPr>
        <w:spacing w:after="0"/>
        <w:ind w:left="0"/>
        <w:jc w:val="both"/>
      </w:pPr>
      <w:r>
        <w:rPr>
          <w:rFonts w:ascii="Times New Roman"/>
          <w:b w:val="false"/>
          <w:i w:val="false"/>
          <w:color w:val="000000"/>
          <w:sz w:val="28"/>
        </w:rPr>
        <w:t xml:space="preserve">
      3. В случае получения отказа в выдаче лицензии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заявитель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 взамен лиц, в согласовании которых было отказано.</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Изменения и дополнения в учредительные документы банка</w:t>
      </w:r>
    </w:p>
    <w:p>
      <w:pPr>
        <w:spacing w:after="0"/>
        <w:ind w:left="0"/>
        <w:jc w:val="both"/>
      </w:pPr>
      <w:r>
        <w:rPr>
          <w:rFonts w:ascii="Times New Roman"/>
          <w:b w:val="false"/>
          <w:i w:val="false"/>
          <w:color w:val="ff0000"/>
          <w:sz w:val="28"/>
        </w:rPr>
        <w:t xml:space="preserve">
      1. Исключен Законом РК от 05.07.2012 </w:t>
      </w:r>
      <w:r>
        <w:rPr>
          <w:rFonts w:ascii="Times New Roman"/>
          <w:b w:val="false"/>
          <w:i w:val="false"/>
          <w:color w:val="ff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Исключен Законом РК от 05.07.2012 </w:t>
      </w:r>
      <w:r>
        <w:rPr>
          <w:rFonts w:ascii="Times New Roman"/>
          <w:b w:val="false"/>
          <w:i w:val="false"/>
          <w:color w:val="000000"/>
          <w:sz w:val="28"/>
        </w:rPr>
        <w:t>№ 30-V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pPr>
        <w:spacing w:after="0"/>
        <w:ind w:left="0"/>
        <w:jc w:val="both"/>
      </w:pPr>
      <w:r>
        <w:rPr>
          <w:rFonts w:ascii="Times New Roman"/>
          <w:b w:val="false"/>
          <w:i w:val="false"/>
          <w:color w:val="000000"/>
          <w:sz w:val="28"/>
        </w:rPr>
        <w:t>
      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pPr>
        <w:spacing w:after="0"/>
        <w:ind w:left="0"/>
        <w:jc w:val="both"/>
      </w:pPr>
      <w:r>
        <w:rPr>
          <w:rFonts w:ascii="Times New Roman"/>
          <w:b w:val="false"/>
          <w:i w:val="false"/>
          <w:color w:val="000000"/>
          <w:sz w:val="28"/>
        </w:rPr>
        <w:t xml:space="preserve">
      3. Условия, основания и порядок добровольного преобразования банка в организацию, осуществляющую отдельные виды банковских операций, определяются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Создание, закрытие филиалов и представительств банка</w:t>
      </w:r>
    </w:p>
    <w:bookmarkStart w:name="z715" w:id="528"/>
    <w:p>
      <w:pPr>
        <w:spacing w:after="0"/>
        <w:ind w:left="0"/>
        <w:jc w:val="both"/>
      </w:pPr>
      <w:r>
        <w:rPr>
          <w:rFonts w:ascii="Times New Roman"/>
          <w:b w:val="false"/>
          <w:i w:val="false"/>
          <w:color w:val="000000"/>
          <w:sz w:val="28"/>
        </w:rPr>
        <w:t xml:space="preserve">
      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 </w:t>
      </w:r>
    </w:p>
    <w:bookmarkEnd w:id="528"/>
    <w:bookmarkStart w:name="z652" w:id="529"/>
    <w:p>
      <w:pPr>
        <w:spacing w:after="0"/>
        <w:ind w:left="0"/>
        <w:jc w:val="both"/>
      </w:pPr>
      <w:r>
        <w:rPr>
          <w:rFonts w:ascii="Times New Roman"/>
          <w:b w:val="false"/>
          <w:i w:val="false"/>
          <w:color w:val="000000"/>
          <w:sz w:val="28"/>
        </w:rPr>
        <w:t>
      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нотариально засвидетельствованной копии положения о филиале или представительстве с отметкой и печатью Корпорации;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нотариально засвидетельствованной копии доверенности, выданной первому руководителю филиала или представительства. </w:t>
      </w:r>
    </w:p>
    <w:bookmarkStart w:name="z653" w:id="530"/>
    <w:p>
      <w:pPr>
        <w:spacing w:after="0"/>
        <w:ind w:left="0"/>
        <w:jc w:val="both"/>
      </w:pPr>
      <w:r>
        <w:rPr>
          <w:rFonts w:ascii="Times New Roman"/>
          <w:b w:val="false"/>
          <w:i w:val="false"/>
          <w:color w:val="000000"/>
          <w:sz w:val="28"/>
        </w:rPr>
        <w:t xml:space="preserve">
      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 </w:t>
      </w:r>
    </w:p>
    <w:bookmarkEnd w:id="530"/>
    <w:bookmarkStart w:name="z654" w:id="531"/>
    <w:p>
      <w:pPr>
        <w:spacing w:after="0"/>
        <w:ind w:left="0"/>
        <w:jc w:val="both"/>
      </w:pPr>
      <w:r>
        <w:rPr>
          <w:rFonts w:ascii="Times New Roman"/>
          <w:b w:val="false"/>
          <w:i w:val="false"/>
          <w:color w:val="000000"/>
          <w:sz w:val="28"/>
        </w:rPr>
        <w:t xml:space="preserve">
      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 </w:t>
      </w:r>
    </w:p>
    <w:bookmarkEnd w:id="531"/>
    <w:p>
      <w:pPr>
        <w:spacing w:after="0"/>
        <w:ind w:left="0"/>
        <w:jc w:val="both"/>
      </w:pPr>
      <w:r>
        <w:rPr>
          <w:rFonts w:ascii="Times New Roman"/>
          <w:b w:val="false"/>
          <w:i w:val="false"/>
          <w:color w:val="000000"/>
          <w:sz w:val="28"/>
        </w:rPr>
        <w:t xml:space="preserve">
      Филиал банка вправе иметь помещения, расположенные по нескольким адресам в пределах одной области. </w:t>
      </w:r>
    </w:p>
    <w:bookmarkStart w:name="z1417" w:id="532"/>
    <w:p>
      <w:pPr>
        <w:spacing w:after="0"/>
        <w:ind w:left="0"/>
        <w:jc w:val="both"/>
      </w:pPr>
      <w:r>
        <w:rPr>
          <w:rFonts w:ascii="Times New Roman"/>
          <w:b w:val="false"/>
          <w:i w:val="false"/>
          <w:color w:val="000000"/>
          <w:sz w:val="28"/>
        </w:rPr>
        <w:t>
      Филиал банка с местом нахождения в столице и (или) городе республиканского значения вправе иметь помещения, расположенные по нескольким адресам:</w:t>
      </w:r>
    </w:p>
    <w:bookmarkEnd w:id="532"/>
    <w:bookmarkStart w:name="z1418" w:id="533"/>
    <w:p>
      <w:pPr>
        <w:spacing w:after="0"/>
        <w:ind w:left="0"/>
        <w:jc w:val="both"/>
      </w:pPr>
      <w:r>
        <w:rPr>
          <w:rFonts w:ascii="Times New Roman"/>
          <w:b w:val="false"/>
          <w:i w:val="false"/>
          <w:color w:val="000000"/>
          <w:sz w:val="28"/>
        </w:rPr>
        <w:t>
      в столице и (или) городе республиканского значения;</w:t>
      </w:r>
    </w:p>
    <w:bookmarkEnd w:id="533"/>
    <w:bookmarkStart w:name="z1419" w:id="534"/>
    <w:p>
      <w:pPr>
        <w:spacing w:after="0"/>
        <w:ind w:left="0"/>
        <w:jc w:val="both"/>
      </w:pPr>
      <w:r>
        <w:rPr>
          <w:rFonts w:ascii="Times New Roman"/>
          <w:b w:val="false"/>
          <w:i w:val="false"/>
          <w:color w:val="000000"/>
          <w:sz w:val="28"/>
        </w:rPr>
        <w:t>
      в пределах области, прилегающей к столице (городу республиканского значения).</w:t>
      </w:r>
    </w:p>
    <w:bookmarkEnd w:id="534"/>
    <w:bookmarkStart w:name="z655" w:id="535"/>
    <w:p>
      <w:pPr>
        <w:spacing w:after="0"/>
        <w:ind w:left="0"/>
        <w:jc w:val="both"/>
      </w:pPr>
      <w:r>
        <w:rPr>
          <w:rFonts w:ascii="Times New Roman"/>
          <w:b w:val="false"/>
          <w:i w:val="false"/>
          <w:color w:val="000000"/>
          <w:sz w:val="28"/>
        </w:rPr>
        <w:t>
      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bookmarkEnd w:id="535"/>
    <w:bookmarkStart w:name="z656" w:id="536"/>
    <w:p>
      <w:pPr>
        <w:spacing w:after="0"/>
        <w:ind w:left="0"/>
        <w:jc w:val="both"/>
      </w:pPr>
      <w:r>
        <w:rPr>
          <w:rFonts w:ascii="Times New Roman"/>
          <w:b w:val="false"/>
          <w:i w:val="false"/>
          <w:color w:val="000000"/>
          <w:sz w:val="28"/>
        </w:rPr>
        <w:t xml:space="preserve">
      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47-2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r>
        <w:rPr>
          <w:rFonts w:ascii="Times New Roman"/>
          <w:b w:val="false"/>
          <w:i w:val="false"/>
          <w:color w:val="000000"/>
          <w:sz w:val="28"/>
        </w:rPr>
        <w:t>статьи 213</w:t>
      </w:r>
      <w:r>
        <w:rPr>
          <w:rFonts w:ascii="Times New Roman"/>
          <w:b w:val="false"/>
          <w:i w:val="false"/>
          <w:color w:val="000000"/>
          <w:sz w:val="28"/>
        </w:rPr>
        <w:t xml:space="preserve">,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bookmarkEnd w:id="536"/>
    <w:bookmarkStart w:name="z1540" w:id="537"/>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bookmarkEnd w:id="537"/>
    <w:bookmarkStart w:name="z657" w:id="538"/>
    <w:p>
      <w:pPr>
        <w:spacing w:after="0"/>
        <w:ind w:left="0"/>
        <w:jc w:val="both"/>
      </w:pPr>
      <w:r>
        <w:rPr>
          <w:rFonts w:ascii="Times New Roman"/>
          <w:b w:val="false"/>
          <w:i w:val="false"/>
          <w:color w:val="000000"/>
          <w:sz w:val="28"/>
        </w:rPr>
        <w:t xml:space="preserve">
      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 </w:t>
      </w:r>
    </w:p>
    <w:bookmarkEnd w:id="538"/>
    <w:bookmarkStart w:name="z658" w:id="539"/>
    <w:p>
      <w:pPr>
        <w:spacing w:after="0"/>
        <w:ind w:left="0"/>
        <w:jc w:val="both"/>
      </w:pPr>
      <w:r>
        <w:rPr>
          <w:rFonts w:ascii="Times New Roman"/>
          <w:b w:val="false"/>
          <w:i w:val="false"/>
          <w:color w:val="000000"/>
          <w:sz w:val="28"/>
        </w:rPr>
        <w:t>
      8. При внесении изменений и (или) дополнений в положения о филиале, представительстве, требующих учетной перерегистрации в Корпорации, банк – 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bookmarkEnd w:id="539"/>
    <w:p>
      <w:pPr>
        <w:spacing w:after="0"/>
        <w:ind w:left="0"/>
        <w:jc w:val="both"/>
      </w:pPr>
      <w:r>
        <w:rPr>
          <w:rFonts w:ascii="Times New Roman"/>
          <w:b w:val="false"/>
          <w:i w:val="false"/>
          <w:color w:val="000000"/>
          <w:sz w:val="28"/>
        </w:rPr>
        <w:t>
      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положения о филиале, представительстве.</w:t>
      </w:r>
    </w:p>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bookmarkStart w:name="z1541" w:id="540"/>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bookmarkEnd w:id="540"/>
    <w:bookmarkStart w:name="z659" w:id="541"/>
    <w:p>
      <w:pPr>
        <w:spacing w:after="0"/>
        <w:ind w:left="0"/>
        <w:jc w:val="both"/>
      </w:pPr>
      <w:r>
        <w:rPr>
          <w:rFonts w:ascii="Times New Roman"/>
          <w:b w:val="false"/>
          <w:i w:val="false"/>
          <w:color w:val="000000"/>
          <w:sz w:val="28"/>
        </w:rPr>
        <w:t xml:space="preserve">
      8-1. Банк-резидент Республики Казахстан вправе открыть филиал за пределами Республики Казахстан только в случае наличия соглашения между уполномоченным органом и соответствующим надзорным органом иностранного государства об обмене информацией. </w:t>
      </w:r>
    </w:p>
    <w:bookmarkEnd w:id="541"/>
    <w:bookmarkStart w:name="z660" w:id="542"/>
    <w:p>
      <w:pPr>
        <w:spacing w:after="0"/>
        <w:ind w:left="0"/>
        <w:jc w:val="both"/>
      </w:pPr>
      <w:r>
        <w:rPr>
          <w:rFonts w:ascii="Times New Roman"/>
          <w:b w:val="false"/>
          <w:i w:val="false"/>
          <w:color w:val="000000"/>
          <w:sz w:val="28"/>
        </w:rPr>
        <w:t xml:space="preserve">
      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 </w:t>
      </w:r>
    </w:p>
    <w:bookmarkEnd w:id="542"/>
    <w:bookmarkStart w:name="z661" w:id="543"/>
    <w:p>
      <w:pPr>
        <w:spacing w:after="0"/>
        <w:ind w:left="0"/>
        <w:jc w:val="both"/>
      </w:pPr>
      <w:r>
        <w:rPr>
          <w:rFonts w:ascii="Times New Roman"/>
          <w:b w:val="false"/>
          <w:i w:val="false"/>
          <w:color w:val="000000"/>
          <w:sz w:val="28"/>
        </w:rPr>
        <w:t xml:space="preserve">
      10. Банк-нерезидент Республики Казахстан вправе открыть свое представительство без получения согласия уполномоченного органа. </w:t>
      </w:r>
    </w:p>
    <w:bookmarkEnd w:id="543"/>
    <w:bookmarkStart w:name="z662" w:id="544"/>
    <w:p>
      <w:pPr>
        <w:spacing w:after="0"/>
        <w:ind w:left="0"/>
        <w:jc w:val="both"/>
      </w:pPr>
      <w:r>
        <w:rPr>
          <w:rFonts w:ascii="Times New Roman"/>
          <w:b w:val="false"/>
          <w:i w:val="false"/>
          <w:color w:val="000000"/>
          <w:sz w:val="28"/>
        </w:rPr>
        <w:t>
      11. Представительство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1) исключен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нотариально засвидетельствованной копии положения о представительстве с отметкой и печатью Корпорации;</w:t>
      </w:r>
    </w:p>
    <w:p>
      <w:pPr>
        <w:spacing w:after="0"/>
        <w:ind w:left="0"/>
        <w:jc w:val="both"/>
      </w:pPr>
      <w:r>
        <w:rPr>
          <w:rFonts w:ascii="Times New Roman"/>
          <w:b w:val="false"/>
          <w:i w:val="false"/>
          <w:color w:val="000000"/>
          <w:sz w:val="28"/>
        </w:rPr>
        <w:t xml:space="preserve">
      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 </w:t>
      </w:r>
    </w:p>
    <w:p>
      <w:pPr>
        <w:spacing w:after="0"/>
        <w:ind w:left="0"/>
        <w:jc w:val="both"/>
      </w:pPr>
      <w:r>
        <w:rPr>
          <w:rFonts w:ascii="Times New Roman"/>
          <w:b w:val="false"/>
          <w:i w:val="false"/>
          <w:color w:val="000000"/>
          <w:sz w:val="28"/>
        </w:rPr>
        <w:t xml:space="preserve">
      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 </w:t>
      </w:r>
    </w:p>
    <w:p>
      <w:pPr>
        <w:spacing w:after="0"/>
        <w:ind w:left="0"/>
        <w:jc w:val="both"/>
      </w:pPr>
      <w:r>
        <w:rPr>
          <w:rFonts w:ascii="Times New Roman"/>
          <w:b w:val="false"/>
          <w:i w:val="false"/>
          <w:color w:val="000000"/>
          <w:sz w:val="28"/>
        </w:rPr>
        <w:t xml:space="preserve">
      5) нотариально засвидетельствованной доверенности на имя руководителя представительства банка. </w:t>
      </w:r>
    </w:p>
    <w:bookmarkStart w:name="z1542" w:id="545"/>
    <w:p>
      <w:pPr>
        <w:spacing w:after="0"/>
        <w:ind w:left="0"/>
        <w:jc w:val="both"/>
      </w:pPr>
      <w:r>
        <w:rPr>
          <w:rFonts w:ascii="Times New Roman"/>
          <w:b w:val="false"/>
          <w:i w:val="false"/>
          <w:color w:val="000000"/>
          <w:sz w:val="28"/>
        </w:rPr>
        <w:t>
      12. Открытие филиалов банков-нерезидентов в Республике Казахстан разрешено на условиях, предусмотренных настоящим Законом.</w:t>
      </w:r>
    </w:p>
    <w:bookmarkEnd w:id="545"/>
    <w:bookmarkStart w:name="z664" w:id="546"/>
    <w:p>
      <w:pPr>
        <w:spacing w:after="0"/>
        <w:ind w:left="0"/>
        <w:jc w:val="both"/>
      </w:pPr>
      <w:r>
        <w:rPr>
          <w:rFonts w:ascii="Times New Roman"/>
          <w:b w:val="false"/>
          <w:i w:val="false"/>
          <w:color w:val="000000"/>
          <w:sz w:val="28"/>
        </w:rPr>
        <w:t>
      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bookmarkEnd w:id="546"/>
    <w:p>
      <w:pPr>
        <w:spacing w:after="0"/>
        <w:ind w:left="0"/>
        <w:jc w:val="both"/>
      </w:pPr>
      <w:r>
        <w:rPr>
          <w:rFonts w:ascii="Times New Roman"/>
          <w:b w:val="false"/>
          <w:i w:val="false"/>
          <w:color w:val="000000"/>
          <w:sz w:val="28"/>
        </w:rPr>
        <w:t>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bookmarkStart w:name="z665" w:id="547"/>
    <w:p>
      <w:pPr>
        <w:spacing w:after="0"/>
        <w:ind w:left="0"/>
        <w:jc w:val="both"/>
      </w:pPr>
      <w:r>
        <w:rPr>
          <w:rFonts w:ascii="Times New Roman"/>
          <w:b w:val="false"/>
          <w:i w:val="false"/>
          <w:color w:val="000000"/>
          <w:sz w:val="28"/>
        </w:rPr>
        <w:t>
      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подтверждающего снятие с учетной регистрации филиала и (или) представительства банка.</w:t>
      </w:r>
    </w:p>
    <w:bookmarkEnd w:id="547"/>
    <w:bookmarkStart w:name="z666" w:id="548"/>
    <w:p>
      <w:pPr>
        <w:spacing w:after="0"/>
        <w:ind w:left="0"/>
        <w:jc w:val="both"/>
      </w:pPr>
      <w:r>
        <w:rPr>
          <w:rFonts w:ascii="Times New Roman"/>
          <w:b w:val="false"/>
          <w:i w:val="false"/>
          <w:color w:val="000000"/>
          <w:sz w:val="28"/>
        </w:rPr>
        <w:t xml:space="preserve">
      15. Уполномоченный орган требует закрытия филиала либо дополнительного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8-1, 11 и 13 настоящей статьи.</w:t>
      </w:r>
    </w:p>
    <w:bookmarkEnd w:id="548"/>
    <w:p>
      <w:pPr>
        <w:spacing w:after="0"/>
        <w:ind w:left="0"/>
        <w:jc w:val="both"/>
      </w:pPr>
      <w:r>
        <w:rPr>
          <w:rFonts w:ascii="Times New Roman"/>
          <w:b w:val="false"/>
          <w:i w:val="false"/>
          <w:color w:val="000000"/>
          <w:sz w:val="28"/>
        </w:rPr>
        <w:t>
      Уполномоченный орган применяет к банку меры надзорного реагирования в случае невыполнения требований пунктов 2, 8, 9 и 14 настоящей статьи.</w:t>
      </w:r>
    </w:p>
    <w:bookmarkStart w:name="z716" w:id="549"/>
    <w:p>
      <w:pPr>
        <w:spacing w:after="0"/>
        <w:ind w:left="0"/>
        <w:jc w:val="both"/>
      </w:pPr>
      <w:r>
        <w:rPr>
          <w:rFonts w:ascii="Times New Roman"/>
          <w:b w:val="false"/>
          <w:i w:val="false"/>
          <w:color w:val="000000"/>
          <w:sz w:val="28"/>
        </w:rPr>
        <w:t>
      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статьями 61-4 и 61-11 настоящего Закона, а также при реорганизации банка в форме присоединения к нему другого банка.</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с изменениями, внесенными законами РК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05.07.2014</w:t>
      </w:r>
      <w:r>
        <w:rPr>
          <w:rFonts w:ascii="Times New Roman"/>
          <w:b w:val="false"/>
          <w:i w:val="false"/>
          <w:color w:val="000000"/>
          <w:sz w:val="28"/>
        </w:rPr>
        <w:t xml:space="preserve"> №</w:t>
      </w:r>
      <w:r>
        <w:rPr>
          <w:rFonts w:ascii="Times New Roman"/>
          <w:b w:val="false"/>
          <w:i w:val="false"/>
          <w:color w:val="000000"/>
          <w:sz w:val="28"/>
        </w:rPr>
        <w:t xml:space="preserve"> 236-V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01.09.2014);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Глава 3. (Заголовок главы 3 исключен - Законом РК от 8 июля 2005 г. N 72 (порядок введения в действие см. ст.2).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Банковская деятельность</w:t>
      </w:r>
    </w:p>
    <w:bookmarkStart w:name="z717" w:id="550"/>
    <w:p>
      <w:pPr>
        <w:spacing w:after="0"/>
        <w:ind w:left="0"/>
        <w:jc w:val="both"/>
      </w:pPr>
      <w:r>
        <w:rPr>
          <w:rFonts w:ascii="Times New Roman"/>
          <w:b w:val="false"/>
          <w:i w:val="false"/>
          <w:color w:val="000000"/>
          <w:sz w:val="28"/>
        </w:rPr>
        <w:t xml:space="preserve">
      1. Банковской деятельностью является осуществление банками банковских и иных операций, установленных настоящей статьей. </w:t>
      </w:r>
    </w:p>
    <w:bookmarkEnd w:id="550"/>
    <w:bookmarkStart w:name="z130" w:id="551"/>
    <w:p>
      <w:pPr>
        <w:spacing w:after="0"/>
        <w:ind w:left="0"/>
        <w:jc w:val="both"/>
      </w:pPr>
      <w:r>
        <w:rPr>
          <w:rFonts w:ascii="Times New Roman"/>
          <w:b w:val="false"/>
          <w:i w:val="false"/>
          <w:color w:val="000000"/>
          <w:sz w:val="28"/>
        </w:rPr>
        <w:t xml:space="preserve">
      2. К банковским операциям относятся: </w:t>
      </w:r>
    </w:p>
    <w:bookmarkEnd w:id="551"/>
    <w:p>
      <w:pPr>
        <w:spacing w:after="0"/>
        <w:ind w:left="0"/>
        <w:jc w:val="both"/>
      </w:pPr>
      <w:r>
        <w:rPr>
          <w:rFonts w:ascii="Times New Roman"/>
          <w:b w:val="false"/>
          <w:i w:val="false"/>
          <w:color w:val="000000"/>
          <w:sz w:val="28"/>
        </w:rPr>
        <w:t xml:space="preserve">
      1) прием депозитов, открытие и ведение банковских счетов юридических лиц; </w:t>
      </w:r>
    </w:p>
    <w:p>
      <w:pPr>
        <w:spacing w:after="0"/>
        <w:ind w:left="0"/>
        <w:jc w:val="both"/>
      </w:pPr>
      <w:r>
        <w:rPr>
          <w:rFonts w:ascii="Times New Roman"/>
          <w:b w:val="false"/>
          <w:i w:val="false"/>
          <w:color w:val="000000"/>
          <w:sz w:val="28"/>
        </w:rPr>
        <w:t xml:space="preserve">
      2) прием депозитов, открытие и ведение банковских счетов физических лиц; </w:t>
      </w:r>
    </w:p>
    <w:p>
      <w:pPr>
        <w:spacing w:after="0"/>
        <w:ind w:left="0"/>
        <w:jc w:val="both"/>
      </w:pPr>
      <w:r>
        <w:rPr>
          <w:rFonts w:ascii="Times New Roman"/>
          <w:b w:val="false"/>
          <w:i w:val="false"/>
          <w:color w:val="000000"/>
          <w:sz w:val="28"/>
        </w:rPr>
        <w:t xml:space="preserve">
      3) открытие и ведение корреспондентских счетов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xml:space="preserve">
      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p>
    <w:p>
      <w:pPr>
        <w:spacing w:after="0"/>
        <w:ind w:left="0"/>
        <w:jc w:val="both"/>
      </w:pPr>
      <w:r>
        <w:rPr>
          <w:rFonts w:ascii="Times New Roman"/>
          <w:b w:val="false"/>
          <w:i w:val="false"/>
          <w:color w:val="000000"/>
          <w:sz w:val="28"/>
        </w:rPr>
        <w:t xml:space="preserve">
      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 </w:t>
      </w:r>
    </w:p>
    <w:p>
      <w:pPr>
        <w:spacing w:after="0"/>
        <w:ind w:left="0"/>
        <w:jc w:val="both"/>
      </w:pPr>
      <w:r>
        <w:rPr>
          <w:rFonts w:ascii="Times New Roman"/>
          <w:b w:val="false"/>
          <w:i w:val="false"/>
          <w:color w:val="000000"/>
          <w:sz w:val="28"/>
        </w:rPr>
        <w:t xml:space="preserve">
      6) 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банкам и юридическим лицам, указанным в пункте 6-1 настоящей статьи; </w:t>
      </w:r>
    </w:p>
    <w:p>
      <w:pPr>
        <w:spacing w:after="0"/>
        <w:ind w:left="0"/>
        <w:jc w:val="both"/>
      </w:pPr>
      <w:r>
        <w:rPr>
          <w:rFonts w:ascii="Times New Roman"/>
          <w:b w:val="false"/>
          <w:i w:val="false"/>
          <w:color w:val="000000"/>
          <w:sz w:val="28"/>
        </w:rPr>
        <w:t xml:space="preserve">
      7) учетные операции: учет (дисконт) векселей и иных долговых обязательств физических и юридических лиц; </w:t>
      </w:r>
    </w:p>
    <w:p>
      <w:pPr>
        <w:spacing w:after="0"/>
        <w:ind w:left="0"/>
        <w:jc w:val="both"/>
      </w:pPr>
      <w:r>
        <w:rPr>
          <w:rFonts w:ascii="Times New Roman"/>
          <w:b w:val="false"/>
          <w:i w:val="false"/>
          <w:color w:val="000000"/>
          <w:sz w:val="28"/>
        </w:rPr>
        <w:t xml:space="preserve">
      8) банковские заемные операции: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 </w:t>
      </w:r>
    </w:p>
    <w:p>
      <w:pPr>
        <w:spacing w:after="0"/>
        <w:ind w:left="0"/>
        <w:jc w:val="both"/>
      </w:pPr>
      <w:r>
        <w:rPr>
          <w:rFonts w:ascii="Times New Roman"/>
          <w:b w:val="false"/>
          <w:i w:val="false"/>
          <w:color w:val="000000"/>
          <w:sz w:val="28"/>
        </w:rPr>
        <w:t>
      9) обменные операции с иностранной валютой, включая обменные операции с наличной иностранной валютой;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 от 12 января 2007 года N </w:t>
      </w:r>
      <w:r>
        <w:rPr>
          <w:rFonts w:ascii="Times New Roman"/>
          <w:b w:val="false"/>
          <w:i w:val="false"/>
          <w:color w:val="000000"/>
          <w:sz w:val="28"/>
        </w:rPr>
        <w:t>222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11) (исключен - от 12 января 2007 года N </w:t>
      </w:r>
      <w:r>
        <w:rPr>
          <w:rFonts w:ascii="Times New Roman"/>
          <w:b w:val="false"/>
          <w:i w:val="false"/>
          <w:color w:val="000000"/>
          <w:sz w:val="28"/>
        </w:rPr>
        <w:t>222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инкассация банкнот, монет и ценностей; </w:t>
      </w:r>
    </w:p>
    <w:p>
      <w:pPr>
        <w:spacing w:after="0"/>
        <w:ind w:left="0"/>
        <w:jc w:val="both"/>
      </w:pPr>
      <w:r>
        <w:rPr>
          <w:rFonts w:ascii="Times New Roman"/>
          <w:b w:val="false"/>
          <w:i w:val="false"/>
          <w:color w:val="000000"/>
          <w:sz w:val="28"/>
        </w:rPr>
        <w:t>
      13) прием на инкассо платежных документов (за исключением векселей);</w:t>
      </w:r>
    </w:p>
    <w:p>
      <w:pPr>
        <w:spacing w:after="0"/>
        <w:ind w:left="0"/>
        <w:jc w:val="both"/>
      </w:pPr>
      <w:r>
        <w:rPr>
          <w:rFonts w:ascii="Times New Roman"/>
          <w:b w:val="false"/>
          <w:i w:val="false"/>
          <w:color w:val="000000"/>
          <w:sz w:val="28"/>
        </w:rPr>
        <w:t xml:space="preserve">
      14) открытие (выставление) и подтверждение аккредитива и исполнение обязательств по нему; </w:t>
      </w:r>
    </w:p>
    <w:p>
      <w:pPr>
        <w:spacing w:after="0"/>
        <w:ind w:left="0"/>
        <w:jc w:val="both"/>
      </w:pPr>
      <w:r>
        <w:rPr>
          <w:rFonts w:ascii="Times New Roman"/>
          <w:b w:val="false"/>
          <w:i w:val="false"/>
          <w:color w:val="000000"/>
          <w:sz w:val="28"/>
        </w:rPr>
        <w:t xml:space="preserve">
      15) выдача банками банковских гарантий, предусматривающих исполнение в денежной форме; </w:t>
      </w:r>
    </w:p>
    <w:p>
      <w:pPr>
        <w:spacing w:after="0"/>
        <w:ind w:left="0"/>
        <w:jc w:val="both"/>
      </w:pPr>
      <w:r>
        <w:rPr>
          <w:rFonts w:ascii="Times New Roman"/>
          <w:b w:val="false"/>
          <w:i w:val="false"/>
          <w:color w:val="000000"/>
          <w:sz w:val="28"/>
        </w:rPr>
        <w:t xml:space="preserve">
      16) выдача банками банковских поручительств и иных обязательств за третьих лиц, предусматривающих исполнение в денежной форме. </w:t>
      </w:r>
    </w:p>
    <w:bookmarkStart w:name="z1543" w:id="552"/>
    <w:p>
      <w:pPr>
        <w:spacing w:after="0"/>
        <w:ind w:left="0"/>
        <w:jc w:val="both"/>
      </w:pPr>
      <w:r>
        <w:rPr>
          <w:rFonts w:ascii="Times New Roman"/>
          <w:b w:val="false"/>
          <w:i w:val="false"/>
          <w:color w:val="000000"/>
          <w:sz w:val="28"/>
        </w:rPr>
        <w:t xml:space="preserve">
      2-1. 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и 16) пункта 2, подпунктах 1), 2), 3), 4), 6), 7), 8) и 9) </w:t>
      </w:r>
      <w:r>
        <w:rPr>
          <w:rFonts w:ascii="Times New Roman"/>
          <w:b w:val="false"/>
          <w:i w:val="false"/>
          <w:color w:val="000000"/>
          <w:sz w:val="28"/>
        </w:rPr>
        <w:t>пункта 11</w:t>
      </w:r>
      <w:r>
        <w:rPr>
          <w:rFonts w:ascii="Times New Roman"/>
          <w:b w:val="false"/>
          <w:i w:val="false"/>
          <w:color w:val="000000"/>
          <w:sz w:val="28"/>
        </w:rPr>
        <w:t xml:space="preserve"> настоящей статьи.</w:t>
      </w:r>
    </w:p>
    <w:bookmarkEnd w:id="552"/>
    <w:bookmarkStart w:name="z1544" w:id="553"/>
    <w:p>
      <w:pPr>
        <w:spacing w:after="0"/>
        <w:ind w:left="0"/>
        <w:jc w:val="both"/>
      </w:pPr>
      <w:r>
        <w:rPr>
          <w:rFonts w:ascii="Times New Roman"/>
          <w:b w:val="false"/>
          <w:i w:val="false"/>
          <w:color w:val="000000"/>
          <w:sz w:val="28"/>
        </w:rPr>
        <w:t xml:space="preserve">
      Филиал банка-нерезидента 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w:t>
      </w:r>
      <w:r>
        <w:rPr>
          <w:rFonts w:ascii="Times New Roman"/>
          <w:b w:val="false"/>
          <w:i w:val="false"/>
          <w:color w:val="000000"/>
          <w:sz w:val="28"/>
        </w:rPr>
        <w:t>пункта 12</w:t>
      </w:r>
      <w:r>
        <w:rPr>
          <w:rFonts w:ascii="Times New Roman"/>
          <w:b w:val="false"/>
          <w:i w:val="false"/>
          <w:color w:val="000000"/>
          <w:sz w:val="28"/>
        </w:rPr>
        <w:t xml:space="preserve"> настоящей статьи.</w:t>
      </w:r>
    </w:p>
    <w:bookmarkEnd w:id="553"/>
    <w:bookmarkStart w:name="z166" w:id="554"/>
    <w:p>
      <w:pPr>
        <w:spacing w:after="0"/>
        <w:ind w:left="0"/>
        <w:jc w:val="both"/>
      </w:pPr>
      <w:r>
        <w:rPr>
          <w:rFonts w:ascii="Times New Roman"/>
          <w:b w:val="false"/>
          <w:i w:val="false"/>
          <w:color w:val="000000"/>
          <w:sz w:val="28"/>
        </w:rPr>
        <w:t>
      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законодательством Республики Казахстан о микрофинансовой деятельности.</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8" w:id="555"/>
    <w:p>
      <w:pPr>
        <w:spacing w:after="0"/>
        <w:ind w:left="0"/>
        <w:jc w:val="both"/>
      </w:pPr>
      <w:r>
        <w:rPr>
          <w:rFonts w:ascii="Times New Roman"/>
          <w:b w:val="false"/>
          <w:i w:val="false"/>
          <w:color w:val="000000"/>
          <w:sz w:val="28"/>
        </w:rPr>
        <w:t xml:space="preserve">
      5. Лицензия банкам на проведение банковских и иных операций, предусмотренных настоящей статьей, выдается уполномоченным органом. </w:t>
      </w:r>
    </w:p>
    <w:bookmarkEnd w:id="555"/>
    <w:p>
      <w:pPr>
        <w:spacing w:after="0"/>
        <w:ind w:left="0"/>
        <w:jc w:val="both"/>
      </w:pPr>
      <w:r>
        <w:rPr>
          <w:rFonts w:ascii="Times New Roman"/>
          <w:b w:val="false"/>
          <w:i w:val="false"/>
          <w:color w:val="000000"/>
          <w:sz w:val="28"/>
        </w:rPr>
        <w:t>
      Банковские операции, предусмотренные подпунктами 1), 3), 5), 9) и 12) пункта 2 настоящей статьи, осуществляются Национальным оператором почты без лицензии уполномоченного органа.</w:t>
      </w:r>
    </w:p>
    <w:bookmarkStart w:name="z169" w:id="556"/>
    <w:p>
      <w:pPr>
        <w:spacing w:after="0"/>
        <w:ind w:left="0"/>
        <w:jc w:val="both"/>
      </w:pPr>
      <w:r>
        <w:rPr>
          <w:rFonts w:ascii="Times New Roman"/>
          <w:b w:val="false"/>
          <w:i w:val="false"/>
          <w:color w:val="000000"/>
          <w:sz w:val="28"/>
        </w:rPr>
        <w:t>
      6. Проведение одного или нескольких видов банковских операций, предусмотренных пунктом 2 настоящей статьи, может осуществляться организацией, осуществляющей отдельные виды банковских операций, при наличии лицензии уполномоченного органа или Национального Банка Республики Казахстан, за исключением следующих случаев:</w:t>
      </w:r>
    </w:p>
    <w:bookmarkEnd w:id="556"/>
    <w:p>
      <w:pPr>
        <w:spacing w:after="0"/>
        <w:ind w:left="0"/>
        <w:jc w:val="both"/>
      </w:pPr>
      <w:r>
        <w:rPr>
          <w:rFonts w:ascii="Times New Roman"/>
          <w:b w:val="false"/>
          <w:i w:val="false"/>
          <w:color w:val="000000"/>
          <w:sz w:val="28"/>
        </w:rPr>
        <w:t>
      1) когда законом Республики Казахстан, регулирующим деятельность такой организации, предусмотрена возможность осуществления указанных операций без лицензии;</w:t>
      </w:r>
    </w:p>
    <w:p>
      <w:pPr>
        <w:spacing w:after="0"/>
        <w:ind w:left="0"/>
        <w:jc w:val="both"/>
      </w:pPr>
      <w:r>
        <w:rPr>
          <w:rFonts w:ascii="Times New Roman"/>
          <w:b w:val="false"/>
          <w:i w:val="false"/>
          <w:color w:val="000000"/>
          <w:sz w:val="28"/>
        </w:rPr>
        <w:t>
      2) когда проведение банковских операций, предусмотренных подпунктом 8) пункта 2 настоящей статьи, осуществляется дочерними организациями банков, приобретающими сомнительные и безнадежные активы родительского банка, а также организацией, специализирующейся на улучшении качества кредитных портфелей банков второго уровня, без лицензии.</w:t>
      </w:r>
    </w:p>
    <w:p>
      <w:pPr>
        <w:spacing w:after="0"/>
        <w:ind w:left="0"/>
        <w:jc w:val="both"/>
      </w:pPr>
      <w:r>
        <w:rPr>
          <w:rFonts w:ascii="Times New Roman"/>
          <w:b w:val="false"/>
          <w:i w:val="false"/>
          <w:color w:val="000000"/>
          <w:sz w:val="28"/>
        </w:rPr>
        <w:t xml:space="preserve">
      Лицензия организациям, осуществляющим отдельные виды банковских операций, на проведение банковских операций, предусмотренных пунктом 2 настоящей статьи, выдается уполномоченным органом или Национальным Банком Республики Казахстан, за исключением случаев, предусмотренных пунктом 7 настоящей статьи. </w:t>
      </w:r>
    </w:p>
    <w:p>
      <w:pPr>
        <w:spacing w:after="0"/>
        <w:ind w:left="0"/>
        <w:jc w:val="both"/>
      </w:pPr>
      <w:r>
        <w:rPr>
          <w:rFonts w:ascii="Times New Roman"/>
          <w:b w:val="false"/>
          <w:i w:val="false"/>
          <w:color w:val="000000"/>
          <w:sz w:val="28"/>
        </w:rPr>
        <w:t xml:space="preserve">
      Лицензия на банковскую операцию, предусмотренную подпунктом 9) </w:t>
      </w:r>
      <w:r>
        <w:rPr>
          <w:rFonts w:ascii="Times New Roman"/>
          <w:b w:val="false"/>
          <w:i w:val="false"/>
          <w:color w:val="000000"/>
          <w:sz w:val="28"/>
        </w:rPr>
        <w:t>пункта 2</w:t>
      </w:r>
      <w:r>
        <w:rPr>
          <w:rFonts w:ascii="Times New Roman"/>
          <w:b w:val="false"/>
          <w:i w:val="false"/>
          <w:color w:val="000000"/>
          <w:sz w:val="28"/>
        </w:rPr>
        <w:t xml:space="preserve"> настоящей статьи, выдается организациям, осуществляющим отдельные виды банковских операций:</w:t>
      </w:r>
    </w:p>
    <w:p>
      <w:pPr>
        <w:spacing w:after="0"/>
        <w:ind w:left="0"/>
        <w:jc w:val="both"/>
      </w:pPr>
      <w:r>
        <w:rPr>
          <w:rFonts w:ascii="Times New Roman"/>
          <w:b w:val="false"/>
          <w:i w:val="false"/>
          <w:color w:val="000000"/>
          <w:sz w:val="28"/>
        </w:rPr>
        <w:t>
      в части обменных операций с наличной иностранной валютой – юридическим лицам, осуществляющим деятельность исключительно через обменные пункты;</w:t>
      </w:r>
    </w:p>
    <w:p>
      <w:pPr>
        <w:spacing w:after="0"/>
        <w:ind w:left="0"/>
        <w:jc w:val="both"/>
      </w:pPr>
      <w:r>
        <w:rPr>
          <w:rFonts w:ascii="Times New Roman"/>
          <w:b w:val="false"/>
          <w:i w:val="false"/>
          <w:color w:val="000000"/>
          <w:sz w:val="28"/>
        </w:rPr>
        <w:t>
      в части обменных операций с безналичной иностранной валютой – иным организациям.</w:t>
      </w:r>
    </w:p>
    <w:bookmarkStart w:name="z170" w:id="557"/>
    <w:p>
      <w:pPr>
        <w:spacing w:after="0"/>
        <w:ind w:left="0"/>
        <w:jc w:val="both"/>
      </w:pPr>
      <w:r>
        <w:rPr>
          <w:rFonts w:ascii="Times New Roman"/>
          <w:b w:val="false"/>
          <w:i w:val="false"/>
          <w:color w:val="000000"/>
          <w:sz w:val="28"/>
        </w:rPr>
        <w:t>
      6-1. Банковская операция, предусмотренная подпунктом 6) пункта 2 настоящей статьи, осуществляется фондовой биржей, клиринговой организацией, осуществляющей функции центрального контрагента, центральным депозитарием при наличии у указанных юридических лиц лицензии уполномоченного органа на проведение банковских операций, предусмотренных подпунктами 1) и (или) 3) пункта 2 настоящей статьи, а также операционным центром межбанковской системы переводов денег.</w:t>
      </w:r>
    </w:p>
    <w:bookmarkEnd w:id="557"/>
    <w:p>
      <w:pPr>
        <w:spacing w:after="0"/>
        <w:ind w:left="0"/>
        <w:jc w:val="both"/>
      </w:pPr>
      <w:r>
        <w:rPr>
          <w:rFonts w:ascii="Times New Roman"/>
          <w:b w:val="false"/>
          <w:i w:val="false"/>
          <w:color w:val="000000"/>
          <w:sz w:val="28"/>
        </w:rPr>
        <w:t>
      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pPr>
        <w:spacing w:after="0"/>
        <w:ind w:left="0"/>
        <w:jc w:val="both"/>
      </w:pPr>
      <w:r>
        <w:rPr>
          <w:rFonts w:ascii="Times New Roman"/>
          <w:b w:val="false"/>
          <w:i w:val="false"/>
          <w:color w:val="000000"/>
          <w:sz w:val="28"/>
        </w:rPr>
        <w:t>
      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 определенном законодательством Республики Казахстан о рынке ценных бумаг.</w:t>
      </w:r>
    </w:p>
    <w:bookmarkStart w:name="z171" w:id="558"/>
    <w:p>
      <w:pPr>
        <w:spacing w:after="0"/>
        <w:ind w:left="0"/>
        <w:jc w:val="both"/>
      </w:pPr>
      <w:r>
        <w:rPr>
          <w:rFonts w:ascii="Times New Roman"/>
          <w:b w:val="false"/>
          <w:i w:val="false"/>
          <w:color w:val="000000"/>
          <w:sz w:val="28"/>
        </w:rPr>
        <w:t>
      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Национальным оператором почты, а также Банком Развития Казахстана в соответствии с законами Республики Казахстан, регулирующими их деятельность.</w:t>
      </w:r>
    </w:p>
    <w:bookmarkEnd w:id="558"/>
    <w:bookmarkStart w:name="z1345" w:id="559"/>
    <w:p>
      <w:pPr>
        <w:spacing w:after="0"/>
        <w:ind w:left="0"/>
        <w:jc w:val="both"/>
      </w:pPr>
      <w:r>
        <w:rPr>
          <w:rFonts w:ascii="Times New Roman"/>
          <w:b w:val="false"/>
          <w:i w:val="false"/>
          <w:color w:val="000000"/>
          <w:sz w:val="28"/>
        </w:rPr>
        <w:t>
      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bookmarkEnd w:id="559"/>
    <w:bookmarkStart w:name="z172" w:id="560"/>
    <w:p>
      <w:pPr>
        <w:spacing w:after="0"/>
        <w:ind w:left="0"/>
        <w:jc w:val="both"/>
      </w:pPr>
      <w:r>
        <w:rPr>
          <w:rFonts w:ascii="Times New Roman"/>
          <w:b w:val="false"/>
          <w:i w:val="false"/>
          <w:color w:val="000000"/>
          <w:sz w:val="28"/>
        </w:rPr>
        <w:t>
      7-1. Юридическим лицам, исключительной деятельностью которых является инкассация банкнот, монет и ценностей на основании лицензии Национального Банка Республики Казахстан, запрещается заниматься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bookmarkEnd w:id="560"/>
    <w:bookmarkStart w:name="z173" w:id="561"/>
    <w:p>
      <w:pPr>
        <w:spacing w:after="0"/>
        <w:ind w:left="0"/>
        <w:jc w:val="both"/>
      </w:pPr>
      <w:r>
        <w:rPr>
          <w:rFonts w:ascii="Times New Roman"/>
          <w:b w:val="false"/>
          <w:i w:val="false"/>
          <w:color w:val="000000"/>
          <w:sz w:val="28"/>
        </w:rPr>
        <w:t xml:space="preserve">
      8. Порядок лицензирования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 </w:t>
      </w:r>
    </w:p>
    <w:bookmarkEnd w:id="561"/>
    <w:bookmarkStart w:name="z133" w:id="562"/>
    <w:p>
      <w:pPr>
        <w:spacing w:after="0"/>
        <w:ind w:left="0"/>
        <w:jc w:val="both"/>
      </w:pPr>
      <w:r>
        <w:rPr>
          <w:rFonts w:ascii="Times New Roman"/>
          <w:b w:val="false"/>
          <w:i w:val="false"/>
          <w:color w:val="000000"/>
          <w:sz w:val="28"/>
        </w:rPr>
        <w:t>
      9. Порядок лицензирования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bookmarkEnd w:id="562"/>
    <w:bookmarkStart w:name="z174" w:id="563"/>
    <w:p>
      <w:pPr>
        <w:spacing w:after="0"/>
        <w:ind w:left="0"/>
        <w:jc w:val="both"/>
      </w:pPr>
      <w:r>
        <w:rPr>
          <w:rFonts w:ascii="Times New Roman"/>
          <w:b w:val="false"/>
          <w:i w:val="false"/>
          <w:color w:val="000000"/>
          <w:sz w:val="28"/>
        </w:rPr>
        <w:t>
      10. Нормативными правовыми актами уполномоченного органа и Национального Банка Республики Казахстан могут быть установлены дополнительные требования для банков и организаций, осуществляющих отдельные виды банковских операций, связанные с получением ими лицензий на отдельные виды деятельности.</w:t>
      </w:r>
    </w:p>
    <w:bookmarkEnd w:id="563"/>
    <w:bookmarkStart w:name="z131" w:id="564"/>
    <w:p>
      <w:pPr>
        <w:spacing w:after="0"/>
        <w:ind w:left="0"/>
        <w:jc w:val="both"/>
      </w:pPr>
      <w:r>
        <w:rPr>
          <w:rFonts w:ascii="Times New Roman"/>
          <w:b w:val="false"/>
          <w:i w:val="false"/>
          <w:color w:val="000000"/>
          <w:sz w:val="28"/>
        </w:rPr>
        <w:t xml:space="preserve">
      11. Банки, помимо банковских операций, предусмотренных пунктом 2 настоящей статьи, вправе осуществлять при наличии лицензии уполномоченного органа следующие операции: </w:t>
      </w:r>
    </w:p>
    <w:bookmarkEnd w:id="564"/>
    <w:p>
      <w:pPr>
        <w:spacing w:after="0"/>
        <w:ind w:left="0"/>
        <w:jc w:val="both"/>
      </w:pPr>
      <w:r>
        <w:rPr>
          <w:rFonts w:ascii="Times New Roman"/>
          <w:b w:val="false"/>
          <w:i w:val="false"/>
          <w:color w:val="000000"/>
          <w:sz w:val="28"/>
        </w:rPr>
        <w:t>
      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pPr>
        <w:spacing w:after="0"/>
        <w:ind w:left="0"/>
        <w:jc w:val="both"/>
      </w:pPr>
      <w:r>
        <w:rPr>
          <w:rFonts w:ascii="Times New Roman"/>
          <w:b w:val="false"/>
          <w:i w:val="false"/>
          <w:color w:val="000000"/>
          <w:sz w:val="28"/>
        </w:rPr>
        <w:t xml:space="preserve">
      2) покупку, прием в залог, учет, хранение и продажу ювелирных изделий, содержащих драгоценные металлы и драгоценные камни; </w:t>
      </w:r>
    </w:p>
    <w:p>
      <w:pPr>
        <w:spacing w:after="0"/>
        <w:ind w:left="0"/>
        <w:jc w:val="both"/>
      </w:pPr>
      <w:r>
        <w:rPr>
          <w:rFonts w:ascii="Times New Roman"/>
          <w:b w:val="false"/>
          <w:i w:val="false"/>
          <w:color w:val="000000"/>
          <w:sz w:val="28"/>
        </w:rPr>
        <w:t xml:space="preserve">
      3)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p>
    <w:p>
      <w:pPr>
        <w:spacing w:after="0"/>
        <w:ind w:left="0"/>
        <w:jc w:val="both"/>
      </w:pPr>
      <w:r>
        <w:rPr>
          <w:rFonts w:ascii="Times New Roman"/>
          <w:b w:val="false"/>
          <w:i w:val="false"/>
          <w:color w:val="000000"/>
          <w:sz w:val="28"/>
        </w:rPr>
        <w:t xml:space="preserve">
      4) осуществление лизинговой деятельности; </w:t>
      </w:r>
    </w:p>
    <w:p>
      <w:pPr>
        <w:spacing w:after="0"/>
        <w:ind w:left="0"/>
        <w:jc w:val="both"/>
      </w:pPr>
      <w:r>
        <w:rPr>
          <w:rFonts w:ascii="Times New Roman"/>
          <w:b w:val="false"/>
          <w:i w:val="false"/>
          <w:color w:val="000000"/>
          <w:sz w:val="28"/>
        </w:rPr>
        <w:t xml:space="preserve">
      5) выпуск собственных ценных бумаг (за исключением акций); </w:t>
      </w:r>
    </w:p>
    <w:p>
      <w:pPr>
        <w:spacing w:after="0"/>
        <w:ind w:left="0"/>
        <w:jc w:val="both"/>
      </w:pPr>
      <w:r>
        <w:rPr>
          <w:rFonts w:ascii="Times New Roman"/>
          <w:b w:val="false"/>
          <w:i w:val="false"/>
          <w:color w:val="000000"/>
          <w:sz w:val="28"/>
        </w:rPr>
        <w:t xml:space="preserve">
      6) факторинговые операции: приобретение прав требования платежа с покупателя товаров (работ, услуг) с принятием риска неплатежа; </w:t>
      </w:r>
    </w:p>
    <w:p>
      <w:pPr>
        <w:spacing w:after="0"/>
        <w:ind w:left="0"/>
        <w:jc w:val="both"/>
      </w:pPr>
      <w:r>
        <w:rPr>
          <w:rFonts w:ascii="Times New Roman"/>
          <w:b w:val="false"/>
          <w:i w:val="false"/>
          <w:color w:val="000000"/>
          <w:sz w:val="28"/>
        </w:rPr>
        <w:t xml:space="preserve">
      7) форфейтинговые операции (форфетирование): оплату долгового обязательства покупателя товаров (работ, услуг) путем покупки векселя без оборота на продавца; </w:t>
      </w:r>
    </w:p>
    <w:p>
      <w:pPr>
        <w:spacing w:after="0"/>
        <w:ind w:left="0"/>
        <w:jc w:val="both"/>
      </w:pPr>
      <w:r>
        <w:rPr>
          <w:rFonts w:ascii="Times New Roman"/>
          <w:b w:val="false"/>
          <w:i w:val="false"/>
          <w:color w:val="000000"/>
          <w:sz w:val="28"/>
        </w:rPr>
        <w:t xml:space="preserve">
      8)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 </w:t>
      </w:r>
    </w:p>
    <w:p>
      <w:pPr>
        <w:spacing w:after="0"/>
        <w:ind w:left="0"/>
        <w:jc w:val="both"/>
      </w:pPr>
      <w:r>
        <w:rPr>
          <w:rFonts w:ascii="Times New Roman"/>
          <w:b w:val="false"/>
          <w:i w:val="false"/>
          <w:color w:val="000000"/>
          <w:sz w:val="28"/>
        </w:rPr>
        <w:t xml:space="preserve">
      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p>
    <w:bookmarkStart w:name="z175" w:id="565"/>
    <w:p>
      <w:pPr>
        <w:spacing w:after="0"/>
        <w:ind w:left="0"/>
        <w:jc w:val="both"/>
      </w:pPr>
      <w:r>
        <w:rPr>
          <w:rFonts w:ascii="Times New Roman"/>
          <w:b w:val="false"/>
          <w:i w:val="false"/>
          <w:color w:val="000000"/>
          <w:sz w:val="28"/>
        </w:rPr>
        <w:t xml:space="preserve">
      12. Банки вправе осуществлять следующие виды профессиональной деятельности на рынке ценных бумаг: </w:t>
      </w:r>
    </w:p>
    <w:bookmarkEnd w:id="565"/>
    <w:p>
      <w:pPr>
        <w:spacing w:after="0"/>
        <w:ind w:left="0"/>
        <w:jc w:val="both"/>
      </w:pPr>
      <w:r>
        <w:rPr>
          <w:rFonts w:ascii="Times New Roman"/>
          <w:b w:val="false"/>
          <w:i w:val="false"/>
          <w:color w:val="000000"/>
          <w:sz w:val="28"/>
        </w:rPr>
        <w:t xml:space="preserve">
      1) брокерскую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w:t>
      </w:r>
    </w:p>
    <w:p>
      <w:pPr>
        <w:spacing w:after="0"/>
        <w:ind w:left="0"/>
        <w:jc w:val="both"/>
      </w:pPr>
      <w:r>
        <w:rPr>
          <w:rFonts w:ascii="Times New Roman"/>
          <w:b w:val="false"/>
          <w:i w:val="false"/>
          <w:color w:val="000000"/>
          <w:sz w:val="28"/>
        </w:rPr>
        <w:t xml:space="preserve">
      2) дилерскую - с государственными ценными бумагами Республики Казахстан и стран, имеющих минимальный требуемый рейтинг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перечень и порядок приобретения базовых активов которых определяются уполномоченным органом, иными ценными бумагами в случаях, установленных статьей 8 настоящего Закона; </w:t>
      </w:r>
    </w:p>
    <w:p>
      <w:pPr>
        <w:spacing w:after="0"/>
        <w:ind w:left="0"/>
        <w:jc w:val="both"/>
      </w:pPr>
      <w:r>
        <w:rPr>
          <w:rFonts w:ascii="Times New Roman"/>
          <w:b w:val="false"/>
          <w:i w:val="false"/>
          <w:color w:val="000000"/>
          <w:sz w:val="28"/>
        </w:rPr>
        <w:t xml:space="preserve">
      3) кастодиальную; </w:t>
      </w:r>
    </w:p>
    <w:p>
      <w:pPr>
        <w:spacing w:after="0"/>
        <w:ind w:left="0"/>
        <w:jc w:val="both"/>
      </w:pPr>
      <w:r>
        <w:rPr>
          <w:rFonts w:ascii="Times New Roman"/>
          <w:b w:val="false"/>
          <w:i w:val="false"/>
          <w:color w:val="000000"/>
          <w:sz w:val="28"/>
        </w:rPr>
        <w:t xml:space="preserve">
      4) трансфер-агентскую. </w:t>
      </w:r>
    </w:p>
    <w:p>
      <w:pPr>
        <w:spacing w:after="0"/>
        <w:ind w:left="0"/>
        <w:jc w:val="both"/>
      </w:pPr>
      <w:r>
        <w:rPr>
          <w:rFonts w:ascii="Times New Roman"/>
          <w:b w:val="false"/>
          <w:i w:val="false"/>
          <w:color w:val="000000"/>
          <w:sz w:val="28"/>
        </w:rPr>
        <w:t xml:space="preserve">
      Лицензия на осуществление банками одного или нескольких совместимых из вышеуказанных видов профессиональной деятельности на рынке ценных бумаг выдается уполномоченным органом. </w:t>
      </w:r>
    </w:p>
    <w:p>
      <w:pPr>
        <w:spacing w:after="0"/>
        <w:ind w:left="0"/>
        <w:jc w:val="both"/>
      </w:pPr>
      <w:r>
        <w:rPr>
          <w:rFonts w:ascii="Times New Roman"/>
          <w:b w:val="false"/>
          <w:i w:val="false"/>
          <w:color w:val="000000"/>
          <w:sz w:val="28"/>
        </w:rPr>
        <w:t xml:space="preserve">
      Перечень рейтинговых агентств и минимальный требуемый рейтинг, предусмотренные подпунктами 1) и 2) настоящего пункта, определяются уполномоченным органом. </w:t>
      </w:r>
    </w:p>
    <w:bookmarkStart w:name="z1546" w:id="566"/>
    <w:p>
      <w:pPr>
        <w:spacing w:after="0"/>
        <w:ind w:left="0"/>
        <w:jc w:val="both"/>
      </w:pPr>
      <w:r>
        <w:rPr>
          <w:rFonts w:ascii="Times New Roman"/>
          <w:b w:val="false"/>
          <w:i w:val="false"/>
          <w:color w:val="000000"/>
          <w:sz w:val="28"/>
        </w:rPr>
        <w:t>
      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 пункта.</w:t>
      </w:r>
    </w:p>
    <w:bookmarkEnd w:id="566"/>
    <w:bookmarkStart w:name="z1808" w:id="567"/>
    <w:p>
      <w:pPr>
        <w:spacing w:after="0"/>
        <w:ind w:left="0"/>
        <w:jc w:val="both"/>
      </w:pPr>
      <w:r>
        <w:rPr>
          <w:rFonts w:ascii="Times New Roman"/>
          <w:b w:val="false"/>
          <w:i w:val="false"/>
          <w:color w:val="000000"/>
          <w:sz w:val="28"/>
        </w:rPr>
        <w:t>
      12-1. Банки и организации, осуществляющие отдельные виды банковских операций, вправе собирать копии документов, удостоверяющих личность нерезидентов, для целей, предусмотренных настоящим Законом.</w:t>
      </w:r>
    </w:p>
    <w:bookmarkEnd w:id="567"/>
    <w:bookmarkStart w:name="z176" w:id="568"/>
    <w:p>
      <w:pPr>
        <w:spacing w:after="0"/>
        <w:ind w:left="0"/>
        <w:jc w:val="both"/>
      </w:pPr>
      <w:r>
        <w:rPr>
          <w:rFonts w:ascii="Times New Roman"/>
          <w:b w:val="false"/>
          <w:i w:val="false"/>
          <w:color w:val="000000"/>
          <w:sz w:val="28"/>
        </w:rPr>
        <w:t>
      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bookmarkEnd w:id="568"/>
    <w:p>
      <w:pPr>
        <w:spacing w:after="0"/>
        <w:ind w:left="0"/>
        <w:jc w:val="both"/>
      </w:pPr>
      <w:r>
        <w:rPr>
          <w:rFonts w:ascii="Times New Roman"/>
          <w:b w:val="false"/>
          <w:i w:val="false"/>
          <w:color w:val="000000"/>
          <w:sz w:val="28"/>
        </w:rPr>
        <w:t>
      Условием получения лицензии на проведение банковской операции, предусмотренной подпунктом 2) пункта 2 настоящей статьи, является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bookmarkStart w:name="z1547" w:id="569"/>
    <w:p>
      <w:pPr>
        <w:spacing w:after="0"/>
        <w:ind w:left="0"/>
        <w:jc w:val="both"/>
      </w:pPr>
      <w:r>
        <w:rPr>
          <w:rFonts w:ascii="Times New Roman"/>
          <w:b w:val="false"/>
          <w:i w:val="false"/>
          <w:color w:val="000000"/>
          <w:sz w:val="28"/>
        </w:rPr>
        <w:t xml:space="preserve">
      Помимо условий, предусмотренных частями первой и второй настоящего пункта, условием проведения филиалами банков-нерезидентов Республики Казахстан банковских операций, предусмотренных подпунктом 2) </w:t>
      </w:r>
      <w:r>
        <w:rPr>
          <w:rFonts w:ascii="Times New Roman"/>
          <w:b w:val="false"/>
          <w:i w:val="false"/>
          <w:color w:val="000000"/>
          <w:sz w:val="28"/>
        </w:rPr>
        <w:t>пункта 2</w:t>
      </w:r>
      <w:r>
        <w:rPr>
          <w:rFonts w:ascii="Times New Roman"/>
          <w:b w:val="false"/>
          <w:i w:val="false"/>
          <w:color w:val="000000"/>
          <w:sz w:val="28"/>
        </w:rPr>
        <w:t xml:space="preserve"> настоящей статьи, является прием от физического лица вклада не ниже суммы, равной в эквиваленте ста двадцати тысячам долларов США.</w:t>
      </w:r>
    </w:p>
    <w:bookmarkEnd w:id="569"/>
    <w:p>
      <w:pPr>
        <w:spacing w:after="0"/>
        <w:ind w:left="0"/>
        <w:jc w:val="both"/>
      </w:pPr>
      <w:r>
        <w:rPr>
          <w:rFonts w:ascii="Times New Roman"/>
          <w:b w:val="false"/>
          <w:i w:val="false"/>
          <w:color w:val="000000"/>
          <w:sz w:val="28"/>
        </w:rPr>
        <w:t>
      Банковские операции, предусмотренные подпунктом 2) пункта 2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законодательством Республики Казахстан о рынке ценных бумаг.</w:t>
      </w:r>
    </w:p>
    <w:bookmarkStart w:name="z177" w:id="570"/>
    <w:p>
      <w:pPr>
        <w:spacing w:after="0"/>
        <w:ind w:left="0"/>
        <w:jc w:val="both"/>
      </w:pPr>
      <w:r>
        <w:rPr>
          <w:rFonts w:ascii="Times New Roman"/>
          <w:b w:val="false"/>
          <w:i w:val="false"/>
          <w:color w:val="000000"/>
          <w:sz w:val="28"/>
        </w:rPr>
        <w:t>
      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статье 52-1 настоящего Закона.</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07.07.2006 N </w:t>
      </w:r>
      <w:r>
        <w:rPr>
          <w:rFonts w:ascii="Times New Roman"/>
          <w:b w:val="false"/>
          <w:i w:val="false"/>
          <w:color w:val="000000"/>
          <w:sz w:val="28"/>
        </w:rPr>
        <w:t>178</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 01.01.2010);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w:t>
      </w:r>
      <w:r>
        <w:rPr>
          <w:rFonts w:ascii="Times New Roman"/>
          <w:b w:val="false"/>
          <w:i w:val="false"/>
          <w:color w:val="000000"/>
          <w:sz w:val="28"/>
        </w:rPr>
        <w:t xml:space="preserve">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w:t>
      </w:r>
      <w:r>
        <w:rPr>
          <w:rFonts w:ascii="Times New Roman"/>
          <w:b w:val="false"/>
          <w:i w:val="false"/>
          <w:color w:val="000000"/>
          <w:sz w:val="28"/>
        </w:rPr>
        <w:t xml:space="preserve">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w:t>
      </w:r>
      <w:r>
        <w:rPr>
          <w:rFonts w:ascii="Times New Roman"/>
          <w:b w:val="false"/>
          <w:i w:val="false"/>
          <w:color w:val="000000"/>
          <w:sz w:val="28"/>
        </w:rPr>
        <w:t xml:space="preserve">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Общие требования к операциям, проводимым банками</w:t>
      </w:r>
    </w:p>
    <w:p>
      <w:pPr>
        <w:spacing w:after="0"/>
        <w:ind w:left="0"/>
        <w:jc w:val="both"/>
      </w:pPr>
      <w:r>
        <w:rPr>
          <w:rFonts w:ascii="Times New Roman"/>
          <w:b w:val="false"/>
          <w:i w:val="false"/>
          <w:color w:val="000000"/>
          <w:sz w:val="28"/>
        </w:rPr>
        <w:t xml:space="preserve">
      1. Банки вправе осуществлять банковскую деятельность только при наличии правил, определяющих общие условия проведения операций, и внутренних правил. </w:t>
      </w:r>
    </w:p>
    <w:p>
      <w:pPr>
        <w:spacing w:after="0"/>
        <w:ind w:left="0"/>
        <w:jc w:val="left"/>
      </w:pPr>
      <w:r>
        <w:rPr>
          <w:rFonts w:ascii="Times New Roman"/>
          <w:b w:val="false"/>
          <w:i w:val="false"/>
          <w:color w:val="000000"/>
          <w:sz w:val="28"/>
        </w:rPr>
        <w:t>
</w:t>
      </w:r>
      <w:r>
        <w:rPr>
          <w:rFonts w:ascii="Times New Roman"/>
          <w:b w:val="false"/>
          <w:i w:val="false"/>
          <w:color w:val="ff0000"/>
          <w:sz w:val="28"/>
        </w:rPr>
        <w:t>      1-1.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24" w:id="571"/>
    <w:p>
      <w:pPr>
        <w:spacing w:after="0"/>
        <w:ind w:left="0"/>
        <w:jc w:val="both"/>
      </w:pPr>
      <w:r>
        <w:rPr>
          <w:rFonts w:ascii="Times New Roman"/>
          <w:b w:val="false"/>
          <w:i w:val="false"/>
          <w:color w:val="000000"/>
          <w:sz w:val="28"/>
        </w:rPr>
        <w:t>
      2. Правила об общих условиях проведения операций должны быть утверждены советом директоров банка и содержать следующие сведения и процедуры:</w:t>
      </w:r>
    </w:p>
    <w:bookmarkEnd w:id="571"/>
    <w:bookmarkStart w:name="z325" w:id="572"/>
    <w:p>
      <w:pPr>
        <w:spacing w:after="0"/>
        <w:ind w:left="0"/>
        <w:jc w:val="both"/>
      </w:pPr>
      <w:r>
        <w:rPr>
          <w:rFonts w:ascii="Times New Roman"/>
          <w:b w:val="false"/>
          <w:i w:val="false"/>
          <w:color w:val="000000"/>
          <w:sz w:val="28"/>
        </w:rPr>
        <w:t>
      1) предельные суммы и сроки принимаемых депозитов и предоставляемых кредитов;</w:t>
      </w:r>
    </w:p>
    <w:bookmarkEnd w:id="572"/>
    <w:bookmarkStart w:name="z326" w:id="573"/>
    <w:p>
      <w:pPr>
        <w:spacing w:after="0"/>
        <w:ind w:left="0"/>
        <w:jc w:val="both"/>
      </w:pPr>
      <w:r>
        <w:rPr>
          <w:rFonts w:ascii="Times New Roman"/>
          <w:b w:val="false"/>
          <w:i w:val="false"/>
          <w:color w:val="000000"/>
          <w:sz w:val="28"/>
        </w:rPr>
        <w:t>
      2) предельные величины ставок вознаграждения по депозитам и кредитам;</w:t>
      </w:r>
    </w:p>
    <w:bookmarkEnd w:id="573"/>
    <w:bookmarkStart w:name="z327" w:id="574"/>
    <w:p>
      <w:pPr>
        <w:spacing w:after="0"/>
        <w:ind w:left="0"/>
        <w:jc w:val="both"/>
      </w:pPr>
      <w:r>
        <w:rPr>
          <w:rFonts w:ascii="Times New Roman"/>
          <w:b w:val="false"/>
          <w:i w:val="false"/>
          <w:color w:val="000000"/>
          <w:sz w:val="28"/>
        </w:rPr>
        <w:t>
      3) условия выплаты вознаграждения по депозитам и кредитам;</w:t>
      </w:r>
    </w:p>
    <w:bookmarkEnd w:id="574"/>
    <w:bookmarkStart w:name="z328" w:id="575"/>
    <w:p>
      <w:pPr>
        <w:spacing w:after="0"/>
        <w:ind w:left="0"/>
        <w:jc w:val="both"/>
      </w:pPr>
      <w:r>
        <w:rPr>
          <w:rFonts w:ascii="Times New Roman"/>
          <w:b w:val="false"/>
          <w:i w:val="false"/>
          <w:color w:val="000000"/>
          <w:sz w:val="28"/>
        </w:rPr>
        <w:t>
      4) требования к принимаемому банком обеспечению;</w:t>
      </w:r>
    </w:p>
    <w:bookmarkEnd w:id="575"/>
    <w:bookmarkStart w:name="z329" w:id="576"/>
    <w:p>
      <w:pPr>
        <w:spacing w:after="0"/>
        <w:ind w:left="0"/>
        <w:jc w:val="both"/>
      </w:pPr>
      <w:r>
        <w:rPr>
          <w:rFonts w:ascii="Times New Roman"/>
          <w:b w:val="false"/>
          <w:i w:val="false"/>
          <w:color w:val="000000"/>
          <w:sz w:val="28"/>
        </w:rPr>
        <w:t>
      5) предельные величины ставок и тарифов на проведение банковских операций;</w:t>
      </w:r>
    </w:p>
    <w:bookmarkEnd w:id="576"/>
    <w:bookmarkStart w:name="z330" w:id="577"/>
    <w:p>
      <w:pPr>
        <w:spacing w:after="0"/>
        <w:ind w:left="0"/>
        <w:jc w:val="both"/>
      </w:pPr>
      <w:r>
        <w:rPr>
          <w:rFonts w:ascii="Times New Roman"/>
          <w:b w:val="false"/>
          <w:i w:val="false"/>
          <w:color w:val="000000"/>
          <w:sz w:val="28"/>
        </w:rPr>
        <w:t>
      6) предельные сроки принятия решения о предоставлении банковских услуг;</w:t>
      </w:r>
    </w:p>
    <w:bookmarkEnd w:id="577"/>
    <w:bookmarkStart w:name="z331" w:id="578"/>
    <w:p>
      <w:pPr>
        <w:spacing w:after="0"/>
        <w:ind w:left="0"/>
        <w:jc w:val="both"/>
      </w:pPr>
      <w:r>
        <w:rPr>
          <w:rFonts w:ascii="Times New Roman"/>
          <w:b w:val="false"/>
          <w:i w:val="false"/>
          <w:color w:val="000000"/>
          <w:sz w:val="28"/>
        </w:rPr>
        <w:t>
      7) порядок рассмотрения обращений клиентов, возникающих в процессе предоставления банковских услуг;</w:t>
      </w:r>
    </w:p>
    <w:bookmarkEnd w:id="578"/>
    <w:bookmarkStart w:name="z332" w:id="579"/>
    <w:p>
      <w:pPr>
        <w:spacing w:after="0"/>
        <w:ind w:left="0"/>
        <w:jc w:val="both"/>
      </w:pPr>
      <w:r>
        <w:rPr>
          <w:rFonts w:ascii="Times New Roman"/>
          <w:b w:val="false"/>
          <w:i w:val="false"/>
          <w:color w:val="000000"/>
          <w:sz w:val="28"/>
        </w:rPr>
        <w:t>
      8) права и обязанности банка и его клиента, их ответственность;</w:t>
      </w:r>
    </w:p>
    <w:bookmarkEnd w:id="579"/>
    <w:bookmarkStart w:name="z333" w:id="580"/>
    <w:p>
      <w:pPr>
        <w:spacing w:after="0"/>
        <w:ind w:left="0"/>
        <w:jc w:val="both"/>
      </w:pPr>
      <w:r>
        <w:rPr>
          <w:rFonts w:ascii="Times New Roman"/>
          <w:b w:val="false"/>
          <w:i w:val="false"/>
          <w:color w:val="000000"/>
          <w:sz w:val="28"/>
        </w:rPr>
        <w:t>
      9) права и обязанности исламского банка и его клиента, условия проведения банковских операций исламского банка и связанные с ними риски;</w:t>
      </w:r>
    </w:p>
    <w:bookmarkEnd w:id="580"/>
    <w:bookmarkStart w:name="z334" w:id="581"/>
    <w:p>
      <w:pPr>
        <w:spacing w:after="0"/>
        <w:ind w:left="0"/>
        <w:jc w:val="both"/>
      </w:pPr>
      <w:r>
        <w:rPr>
          <w:rFonts w:ascii="Times New Roman"/>
          <w:b w:val="false"/>
          <w:i w:val="false"/>
          <w:color w:val="000000"/>
          <w:sz w:val="28"/>
        </w:rPr>
        <w:t>
      10) положение о порядке работы с клиентами;</w:t>
      </w:r>
    </w:p>
    <w:bookmarkEnd w:id="581"/>
    <w:bookmarkStart w:name="z335" w:id="582"/>
    <w:p>
      <w:pPr>
        <w:spacing w:after="0"/>
        <w:ind w:left="0"/>
        <w:jc w:val="both"/>
      </w:pPr>
      <w:r>
        <w:rPr>
          <w:rFonts w:ascii="Times New Roman"/>
          <w:b w:val="false"/>
          <w:i w:val="false"/>
          <w:color w:val="000000"/>
          <w:sz w:val="28"/>
        </w:rPr>
        <w:t>
      11) иные условия, требования и ограничения, которые совет директоров банка считает необходимым включить в общие условия проведения операций.</w:t>
      </w:r>
    </w:p>
    <w:bookmarkEnd w:id="582"/>
    <w:bookmarkStart w:name="z336" w:id="583"/>
    <w:p>
      <w:pPr>
        <w:spacing w:after="0"/>
        <w:ind w:left="0"/>
        <w:jc w:val="both"/>
      </w:pPr>
      <w:r>
        <w:rPr>
          <w:rFonts w:ascii="Times New Roman"/>
          <w:b w:val="false"/>
          <w:i w:val="false"/>
          <w:color w:val="000000"/>
          <w:sz w:val="28"/>
        </w:rPr>
        <w:t>
      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нормативным правовым актом уполномоченного органа.</w:t>
      </w:r>
    </w:p>
    <w:bookmarkEnd w:id="583"/>
    <w:bookmarkStart w:name="z337" w:id="584"/>
    <w:p>
      <w:pPr>
        <w:spacing w:after="0"/>
        <w:ind w:left="0"/>
        <w:jc w:val="both"/>
      </w:pPr>
      <w:r>
        <w:rPr>
          <w:rFonts w:ascii="Times New Roman"/>
          <w:b w:val="false"/>
          <w:i w:val="false"/>
          <w:color w:val="000000"/>
          <w:sz w:val="28"/>
        </w:rPr>
        <w:t>
      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пунктом 3 статьи 52-2 настоящего Закона.</w:t>
      </w:r>
    </w:p>
    <w:bookmarkEnd w:id="584"/>
    <w:bookmarkStart w:name="z338" w:id="585"/>
    <w:p>
      <w:pPr>
        <w:spacing w:after="0"/>
        <w:ind w:left="0"/>
        <w:jc w:val="both"/>
      </w:pPr>
      <w:r>
        <w:rPr>
          <w:rFonts w:ascii="Times New Roman"/>
          <w:b w:val="false"/>
          <w:i w:val="false"/>
          <w:color w:val="000000"/>
          <w:sz w:val="28"/>
        </w:rPr>
        <w:t xml:space="preserve">
      3. Внутренние правила банка должны определять: </w:t>
      </w:r>
    </w:p>
    <w:bookmarkEnd w:id="585"/>
    <w:bookmarkStart w:name="z339" w:id="586"/>
    <w:p>
      <w:pPr>
        <w:spacing w:after="0"/>
        <w:ind w:left="0"/>
        <w:jc w:val="both"/>
      </w:pPr>
      <w:r>
        <w:rPr>
          <w:rFonts w:ascii="Times New Roman"/>
          <w:b w:val="false"/>
          <w:i w:val="false"/>
          <w:color w:val="000000"/>
          <w:sz w:val="28"/>
        </w:rPr>
        <w:t>
      а) структуру, задачи, функции и полномочия подразделений банка;</w:t>
      </w:r>
    </w:p>
    <w:bookmarkEnd w:id="586"/>
    <w:bookmarkStart w:name="z340" w:id="587"/>
    <w:p>
      <w:pPr>
        <w:spacing w:after="0"/>
        <w:ind w:left="0"/>
        <w:jc w:val="both"/>
      </w:pPr>
      <w:r>
        <w:rPr>
          <w:rFonts w:ascii="Times New Roman"/>
          <w:b w:val="false"/>
          <w:i w:val="false"/>
          <w:color w:val="000000"/>
          <w:sz w:val="28"/>
        </w:rPr>
        <w:t xml:space="preserve">
      б) структуру, задачи, функции и полномочия службы внутреннего аудита, кредитного комитета и других постоянно действующих органов; </w:t>
      </w:r>
    </w:p>
    <w:bookmarkEnd w:id="587"/>
    <w:bookmarkStart w:name="z341" w:id="588"/>
    <w:p>
      <w:pPr>
        <w:spacing w:after="0"/>
        <w:ind w:left="0"/>
        <w:jc w:val="both"/>
      </w:pPr>
      <w:r>
        <w:rPr>
          <w:rFonts w:ascii="Times New Roman"/>
          <w:b w:val="false"/>
          <w:i w:val="false"/>
          <w:color w:val="000000"/>
          <w:sz w:val="28"/>
        </w:rPr>
        <w:t>
      в) права и обязанности руководителей структурных подразделений;</w:t>
      </w:r>
    </w:p>
    <w:bookmarkEnd w:id="588"/>
    <w:bookmarkStart w:name="z342" w:id="589"/>
    <w:p>
      <w:pPr>
        <w:spacing w:after="0"/>
        <w:ind w:left="0"/>
        <w:jc w:val="both"/>
      </w:pPr>
      <w:r>
        <w:rPr>
          <w:rFonts w:ascii="Times New Roman"/>
          <w:b w:val="false"/>
          <w:i w:val="false"/>
          <w:color w:val="000000"/>
          <w:sz w:val="28"/>
        </w:rPr>
        <w:t>
      г) полномочия должностных лиц и работников банка при осуществлении ими сделок от его имени и за его счет.</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44" w:id="590"/>
    <w:p>
      <w:pPr>
        <w:spacing w:after="0"/>
        <w:ind w:left="0"/>
        <w:jc w:val="both"/>
      </w:pPr>
      <w:r>
        <w:rPr>
          <w:rFonts w:ascii="Times New Roman"/>
          <w:b w:val="false"/>
          <w:i w:val="false"/>
          <w:color w:val="000000"/>
          <w:sz w:val="28"/>
        </w:rPr>
        <w:t>
      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bookmarkEnd w:id="590"/>
    <w:p>
      <w:pPr>
        <w:spacing w:after="0"/>
        <w:ind w:left="0"/>
        <w:jc w:val="both"/>
      </w:pPr>
      <w:r>
        <w:rPr>
          <w:rFonts w:ascii="Times New Roman"/>
          <w:b w:val="false"/>
          <w:i w:val="false"/>
          <w:color w:val="000000"/>
          <w:sz w:val="28"/>
        </w:rPr>
        <w:t>
      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pPr>
        <w:spacing w:after="0"/>
        <w:ind w:left="0"/>
        <w:jc w:val="both"/>
      </w:pPr>
      <w:r>
        <w:rPr>
          <w:rFonts w:ascii="Times New Roman"/>
          <w:b w:val="false"/>
          <w:i w:val="false"/>
          <w:color w:val="000000"/>
          <w:sz w:val="28"/>
        </w:rPr>
        <w:t>
      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правилами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29.03.2016</w:t>
      </w:r>
      <w:r>
        <w:rPr>
          <w:rFonts w:ascii="Times New Roman"/>
          <w:b w:val="false"/>
          <w:i w:val="false"/>
          <w:color w:val="000000"/>
          <w:sz w:val="28"/>
        </w:rPr>
        <w:t xml:space="preserve"> №</w:t>
      </w:r>
      <w:r>
        <w:rPr>
          <w:rFonts w:ascii="Times New Roman"/>
          <w:b w:val="false"/>
          <w:i w:val="false"/>
          <w:color w:val="000000"/>
          <w:sz w:val="28"/>
        </w:rPr>
        <w:t xml:space="preserve">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Уведомление об утверждении финансовых продуктов банком, организацией, осуществляющей отдельные виды банковских операций</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pPr>
        <w:spacing w:after="0"/>
        <w:ind w:left="0"/>
        <w:jc w:val="both"/>
      </w:pPr>
      <w:r>
        <w:rPr>
          <w:rFonts w:ascii="Times New Roman"/>
          <w:b w:val="false"/>
          <w:i w:val="false"/>
          <w:color w:val="000000"/>
          <w:sz w:val="28"/>
        </w:rPr>
        <w:t>
      Перечень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к уведомлению, определяются нормативными правовыми актами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3 дополнена статьей 31-1 в соответствии с Законом РК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Обязанность банка по раскрытию общих условий проведения операций</w:t>
      </w:r>
    </w:p>
    <w:p>
      <w:pPr>
        <w:spacing w:after="0"/>
        <w:ind w:left="0"/>
        <w:jc w:val="both"/>
      </w:pPr>
      <w:r>
        <w:rPr>
          <w:rFonts w:ascii="Times New Roman"/>
          <w:b w:val="false"/>
          <w:i w:val="false"/>
          <w:color w:val="000000"/>
          <w:sz w:val="28"/>
        </w:rPr>
        <w:t xml:space="preserve">
      1. Общие условия проведения операций являются открытой информацией и не могут быть предметом коммерческой или банковской тайны. </w:t>
      </w:r>
    </w:p>
    <w:p>
      <w:pPr>
        <w:spacing w:after="0"/>
        <w:ind w:left="0"/>
        <w:jc w:val="both"/>
      </w:pPr>
      <w:r>
        <w:rPr>
          <w:rFonts w:ascii="Times New Roman"/>
          <w:b w:val="false"/>
          <w:i w:val="false"/>
          <w:color w:val="000000"/>
          <w:sz w:val="28"/>
        </w:rPr>
        <w:t xml:space="preserve">
      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законодательством к категории коммерческой тайны. </w:t>
      </w:r>
    </w:p>
    <w:p>
      <w:pPr>
        <w:spacing w:after="0"/>
        <w:ind w:left="0"/>
        <w:jc w:val="both"/>
      </w:pPr>
      <w:r>
        <w:rPr>
          <w:rFonts w:ascii="Times New Roman"/>
          <w:b w:val="false"/>
          <w:i w:val="false"/>
          <w:color w:val="000000"/>
          <w:sz w:val="28"/>
        </w:rPr>
        <w:t xml:space="preserve">
      2. Банки обязаны по первому требованию клиента предоставлять Правила об общих условиях проведения операций. </w:t>
      </w:r>
    </w:p>
    <w:p>
      <w:pPr>
        <w:spacing w:after="0"/>
        <w:ind w:left="0"/>
        <w:jc w:val="both"/>
      </w:pPr>
      <w:r>
        <w:rPr>
          <w:rFonts w:ascii="Times New Roman"/>
          <w:b w:val="false"/>
          <w:i w:val="false"/>
          <w:color w:val="000000"/>
          <w:sz w:val="28"/>
        </w:rPr>
        <w:t xml:space="preserve">
      3. Банки не вправе отказать клиенту в предоставлении информации о возможных рисках, связанных с проведением операции.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19.02.2007 №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Исламские банки обязаны разъяснять клиентам особенности банковских операций, указанных в статье 52-5 настоящего Закона, и связанные с ними риски. </w:t>
      </w:r>
    </w:p>
    <w:bookmarkStart w:name="z1761" w:id="591"/>
    <w:p>
      <w:pPr>
        <w:spacing w:after="0"/>
        <w:ind w:left="0"/>
        <w:jc w:val="both"/>
      </w:pPr>
      <w:r>
        <w:rPr>
          <w:rFonts w:ascii="Times New Roman"/>
          <w:b w:val="false"/>
          <w:i w:val="false"/>
          <w:color w:val="000000"/>
          <w:sz w:val="28"/>
        </w:rPr>
        <w:t>
      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bookmarkEnd w:id="591"/>
    <w:bookmarkStart w:name="z1762" w:id="592"/>
    <w:p>
      <w:pPr>
        <w:spacing w:after="0"/>
        <w:ind w:left="0"/>
        <w:jc w:val="both"/>
      </w:pPr>
      <w:r>
        <w:rPr>
          <w:rFonts w:ascii="Times New Roman"/>
          <w:b w:val="false"/>
          <w:i w:val="false"/>
          <w:color w:val="000000"/>
          <w:sz w:val="28"/>
        </w:rPr>
        <w:t>
      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Договорный характер отношений между банком и клиентом</w:t>
      </w:r>
    </w:p>
    <w:p>
      <w:pPr>
        <w:spacing w:after="0"/>
        <w:ind w:left="0"/>
        <w:jc w:val="both"/>
      </w:pPr>
      <w:r>
        <w:rPr>
          <w:rFonts w:ascii="Times New Roman"/>
          <w:b w:val="false"/>
          <w:i w:val="false"/>
          <w:color w:val="000000"/>
          <w:sz w:val="28"/>
        </w:rPr>
        <w:t xml:space="preserve">
      1. Отношения между банками, а также между банками и их клиентами осуществляются на основании договоров, если иное не предусмотрено законодательством Республики Казахстан. </w:t>
      </w:r>
    </w:p>
    <w:p>
      <w:pPr>
        <w:spacing w:after="0"/>
        <w:ind w:left="0"/>
        <w:jc w:val="both"/>
      </w:pPr>
      <w:r>
        <w:rPr>
          <w:rFonts w:ascii="Times New Roman"/>
          <w:b w:val="false"/>
          <w:i w:val="false"/>
          <w:color w:val="000000"/>
          <w:sz w:val="28"/>
        </w:rPr>
        <w:t>
      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bookmarkStart w:name="z1763" w:id="593"/>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46, подпунктов 2), 3) и 5) </w:t>
      </w:r>
      <w:r>
        <w:rPr>
          <w:rFonts w:ascii="Times New Roman"/>
          <w:b w:val="false"/>
          <w:i w:val="false"/>
          <w:color w:val="000000"/>
          <w:sz w:val="28"/>
        </w:rPr>
        <w:t>пункта 2</w:t>
      </w:r>
      <w:r>
        <w:rPr>
          <w:rFonts w:ascii="Times New Roman"/>
          <w:b w:val="false"/>
          <w:i w:val="false"/>
          <w:color w:val="000000"/>
          <w:sz w:val="28"/>
        </w:rPr>
        <w:t xml:space="preserve"> статьи 47-1,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48-1,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59-3, </w:t>
      </w:r>
      <w:r>
        <w:rPr>
          <w:rFonts w:ascii="Times New Roman"/>
          <w:b w:val="false"/>
          <w:i w:val="false"/>
          <w:color w:val="000000"/>
          <w:sz w:val="28"/>
        </w:rPr>
        <w:t>пункта 3</w:t>
      </w:r>
      <w:r>
        <w:rPr>
          <w:rFonts w:ascii="Times New Roman"/>
          <w:b w:val="false"/>
          <w:i w:val="false"/>
          <w:color w:val="000000"/>
          <w:sz w:val="28"/>
        </w:rPr>
        <w:t xml:space="preserve"> статьи 61-6, </w:t>
      </w:r>
      <w:r>
        <w:rPr>
          <w:rFonts w:ascii="Times New Roman"/>
          <w:b w:val="false"/>
          <w:i w:val="false"/>
          <w:color w:val="000000"/>
          <w:sz w:val="28"/>
        </w:rPr>
        <w:t>пункта 4</w:t>
      </w:r>
      <w:r>
        <w:rPr>
          <w:rFonts w:ascii="Times New Roman"/>
          <w:b w:val="false"/>
          <w:i w:val="false"/>
          <w:color w:val="000000"/>
          <w:sz w:val="28"/>
        </w:rPr>
        <w:t xml:space="preserve"> статьи 61-8,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61-9, </w:t>
      </w:r>
      <w:r>
        <w:rPr>
          <w:rFonts w:ascii="Times New Roman"/>
          <w:b w:val="false"/>
          <w:i w:val="false"/>
          <w:color w:val="000000"/>
          <w:sz w:val="28"/>
        </w:rPr>
        <w:t>пункта 1</w:t>
      </w:r>
      <w:r>
        <w:rPr>
          <w:rFonts w:ascii="Times New Roman"/>
          <w:b w:val="false"/>
          <w:i w:val="false"/>
          <w:color w:val="000000"/>
          <w:sz w:val="28"/>
        </w:rPr>
        <w:t xml:space="preserve"> статьи 61-10, </w:t>
      </w:r>
      <w:r>
        <w:rPr>
          <w:rFonts w:ascii="Times New Roman"/>
          <w:b w:val="false"/>
          <w:i w:val="false"/>
          <w:color w:val="000000"/>
          <w:sz w:val="28"/>
        </w:rPr>
        <w:t>подпункта 1)</w:t>
      </w:r>
      <w:r>
        <w:rPr>
          <w:rFonts w:ascii="Times New Roman"/>
          <w:b w:val="false"/>
          <w:i w:val="false"/>
          <w:color w:val="000000"/>
          <w:sz w:val="28"/>
        </w:rPr>
        <w:t xml:space="preserve"> пункта 13 статьи 61-11, </w:t>
      </w:r>
      <w:r>
        <w:rPr>
          <w:rFonts w:ascii="Times New Roman"/>
          <w:b w:val="false"/>
          <w:i w:val="false"/>
          <w:color w:val="000000"/>
          <w:sz w:val="28"/>
        </w:rPr>
        <w:t>пункта 4</w:t>
      </w:r>
      <w:r>
        <w:rPr>
          <w:rFonts w:ascii="Times New Roman"/>
          <w:b w:val="false"/>
          <w:i w:val="false"/>
          <w:color w:val="000000"/>
          <w:sz w:val="28"/>
        </w:rPr>
        <w:t xml:space="preserve"> статьи 61-12, </w:t>
      </w:r>
      <w:r>
        <w:rPr>
          <w:rFonts w:ascii="Times New Roman"/>
          <w:b w:val="false"/>
          <w:i w:val="false"/>
          <w:color w:val="000000"/>
          <w:sz w:val="28"/>
        </w:rPr>
        <w:t>пункта 2</w:t>
      </w:r>
      <w:r>
        <w:rPr>
          <w:rFonts w:ascii="Times New Roman"/>
          <w:b w:val="false"/>
          <w:i w:val="false"/>
          <w:color w:val="000000"/>
          <w:sz w:val="28"/>
        </w:rPr>
        <w:t xml:space="preserve"> статьи 61-13, </w:t>
      </w:r>
      <w:r>
        <w:rPr>
          <w:rFonts w:ascii="Times New Roman"/>
          <w:b w:val="false"/>
          <w:i w:val="false"/>
          <w:color w:val="000000"/>
          <w:sz w:val="28"/>
        </w:rPr>
        <w:t>пункта 2</w:t>
      </w:r>
      <w:r>
        <w:rPr>
          <w:rFonts w:ascii="Times New Roman"/>
          <w:b w:val="false"/>
          <w:i w:val="false"/>
          <w:color w:val="000000"/>
          <w:sz w:val="28"/>
        </w:rPr>
        <w:t xml:space="preserve"> статьи 65, пунктов 1 и 4-1 </w:t>
      </w:r>
      <w:r>
        <w:rPr>
          <w:rFonts w:ascii="Times New Roman"/>
          <w:b w:val="false"/>
          <w:i w:val="false"/>
          <w:color w:val="000000"/>
          <w:sz w:val="28"/>
        </w:rPr>
        <w:t>статьи 73</w:t>
      </w:r>
      <w:r>
        <w:rPr>
          <w:rFonts w:ascii="Times New Roman"/>
          <w:b w:val="false"/>
          <w:i w:val="false"/>
          <w:color w:val="000000"/>
          <w:sz w:val="28"/>
        </w:rPr>
        <w:t xml:space="preserve"> и пункта 5 </w:t>
      </w:r>
      <w:r>
        <w:rPr>
          <w:rFonts w:ascii="Times New Roman"/>
          <w:b w:val="false"/>
          <w:i w:val="false"/>
          <w:color w:val="000000"/>
          <w:sz w:val="28"/>
        </w:rPr>
        <w:t>статьи 74-3</w:t>
      </w:r>
      <w:r>
        <w:rPr>
          <w:rFonts w:ascii="Times New Roman"/>
          <w:b w:val="false"/>
          <w:i w:val="false"/>
          <w:color w:val="000000"/>
          <w:sz w:val="28"/>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bookmarkEnd w:id="593"/>
    <w:bookmarkStart w:name="z1764" w:id="594"/>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594"/>
    <w:bookmarkStart w:name="z1765" w:id="595"/>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Банковская заемная операция</w:t>
      </w:r>
    </w:p>
    <w:bookmarkStart w:name="z252" w:id="596"/>
    <w:p>
      <w:pPr>
        <w:spacing w:after="0"/>
        <w:ind w:left="0"/>
        <w:jc w:val="both"/>
      </w:pPr>
      <w:r>
        <w:rPr>
          <w:rFonts w:ascii="Times New Roman"/>
          <w:b w:val="false"/>
          <w:i w:val="false"/>
          <w:color w:val="000000"/>
          <w:sz w:val="28"/>
        </w:rPr>
        <w:t>
      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законодательством Республики Казахстан о кредитных бюро и формировании кредитных историй.</w:t>
      </w:r>
    </w:p>
    <w:bookmarkEnd w:id="596"/>
    <w:bookmarkStart w:name="z253" w:id="597"/>
    <w:p>
      <w:pPr>
        <w:spacing w:after="0"/>
        <w:ind w:left="0"/>
        <w:jc w:val="both"/>
      </w:pPr>
      <w:r>
        <w:rPr>
          <w:rFonts w:ascii="Times New Roman"/>
          <w:b w:val="false"/>
          <w:i w:val="false"/>
          <w:color w:val="000000"/>
          <w:sz w:val="28"/>
        </w:rPr>
        <w:t>
      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нормативным правовым актом уполномоченного органа с учетом требований, установленных гражданским законодательством Республики Казахстан.</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54" w:id="598"/>
    <w:p>
      <w:pPr>
        <w:spacing w:after="0"/>
        <w:ind w:left="0"/>
        <w:jc w:val="both"/>
      </w:pPr>
      <w:r>
        <w:rPr>
          <w:rFonts w:ascii="Times New Roman"/>
          <w:b w:val="false"/>
          <w:i w:val="false"/>
          <w:color w:val="000000"/>
          <w:sz w:val="28"/>
        </w:rPr>
        <w:t>
      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bookmarkEnd w:id="598"/>
    <w:p>
      <w:pPr>
        <w:spacing w:after="0"/>
        <w:ind w:left="0"/>
        <w:jc w:val="both"/>
      </w:pPr>
      <w:r>
        <w:rPr>
          <w:rFonts w:ascii="Times New Roman"/>
          <w:b w:val="false"/>
          <w:i w:val="false"/>
          <w:color w:val="000000"/>
          <w:sz w:val="28"/>
        </w:rPr>
        <w:t>
      Под улучшением условий договора банковского займа для заемщика для целей настоящего пункта понимаются:</w:t>
      </w:r>
    </w:p>
    <w:p>
      <w:pPr>
        <w:spacing w:after="0"/>
        <w:ind w:left="0"/>
        <w:jc w:val="both"/>
      </w:pPr>
      <w:r>
        <w:rPr>
          <w:rFonts w:ascii="Times New Roman"/>
          <w:b w:val="false"/>
          <w:i w:val="false"/>
          <w:color w:val="000000"/>
          <w:sz w:val="28"/>
        </w:rPr>
        <w:t>
      изменение в сторону уменьшения или полная отмена комиссий и иных платежей за оказание услуг, связанных с обслуживанием банковского займа;</w:t>
      </w:r>
    </w:p>
    <w:p>
      <w:pPr>
        <w:spacing w:after="0"/>
        <w:ind w:left="0"/>
        <w:jc w:val="both"/>
      </w:pPr>
      <w:r>
        <w:rPr>
          <w:rFonts w:ascii="Times New Roman"/>
          <w:b w:val="false"/>
          <w:i w:val="false"/>
          <w:color w:val="000000"/>
          <w:sz w:val="28"/>
        </w:rPr>
        <w:t>
      изменение в сторону уменьшения или полная отмена неустойки (штрафа, пени);</w:t>
      </w:r>
    </w:p>
    <w:p>
      <w:pPr>
        <w:spacing w:after="0"/>
        <w:ind w:left="0"/>
        <w:jc w:val="both"/>
      </w:pPr>
      <w:r>
        <w:rPr>
          <w:rFonts w:ascii="Times New Roman"/>
          <w:b w:val="false"/>
          <w:i w:val="false"/>
          <w:color w:val="000000"/>
          <w:sz w:val="28"/>
        </w:rPr>
        <w:t>
      изменение в сторону уменьшения ставки вознаграждения по договору банковского займа;</w:t>
      </w:r>
    </w:p>
    <w:p>
      <w:pPr>
        <w:spacing w:after="0"/>
        <w:ind w:left="0"/>
        <w:jc w:val="both"/>
      </w:pPr>
      <w:r>
        <w:rPr>
          <w:rFonts w:ascii="Times New Roman"/>
          <w:b w:val="false"/>
          <w:i w:val="false"/>
          <w:color w:val="000000"/>
          <w:sz w:val="28"/>
        </w:rPr>
        <w:t>
      отсрочка и (или) рассрочка платежей по договору банковского займа;</w:t>
      </w:r>
    </w:p>
    <w:bookmarkStart w:name="z1421" w:id="599"/>
    <w:p>
      <w:pPr>
        <w:spacing w:after="0"/>
        <w:ind w:left="0"/>
        <w:jc w:val="both"/>
      </w:pPr>
      <w:r>
        <w:rPr>
          <w:rFonts w:ascii="Times New Roman"/>
          <w:b w:val="false"/>
          <w:i w:val="false"/>
          <w:color w:val="000000"/>
          <w:sz w:val="28"/>
        </w:rPr>
        <w:t>
      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bookmarkEnd w:id="599"/>
    <w:p>
      <w:pPr>
        <w:spacing w:after="0"/>
        <w:ind w:left="0"/>
        <w:jc w:val="both"/>
      </w:pPr>
      <w:r>
        <w:rPr>
          <w:rFonts w:ascii="Times New Roman"/>
          <w:b w:val="false"/>
          <w:i w:val="false"/>
          <w:color w:val="000000"/>
          <w:sz w:val="28"/>
        </w:rPr>
        <w:t>
      В договоре банковского займа может быть предусмотрен дополнительный перечень улучшающих условий для заемщика.</w:t>
      </w:r>
    </w:p>
    <w:bookmarkStart w:name="z1422" w:id="600"/>
    <w:p>
      <w:pPr>
        <w:spacing w:after="0"/>
        <w:ind w:left="0"/>
        <w:jc w:val="both"/>
      </w:pPr>
      <w:r>
        <w:rPr>
          <w:rFonts w:ascii="Times New Roman"/>
          <w:b w:val="false"/>
          <w:i w:val="false"/>
          <w:color w:val="000000"/>
          <w:sz w:val="28"/>
        </w:rPr>
        <w:t>
      В случае применения банком, организацией,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шестым части второй настоящего пункта.</w:t>
      </w:r>
    </w:p>
    <w:bookmarkEnd w:id="600"/>
    <w:p>
      <w:pPr>
        <w:spacing w:after="0"/>
        <w:ind w:left="0"/>
        <w:jc w:val="both"/>
      </w:pPr>
      <w:r>
        <w:rPr>
          <w:rFonts w:ascii="Times New Roman"/>
          <w:b w:val="false"/>
          <w:i w:val="false"/>
          <w:color w:val="000000"/>
          <w:sz w:val="28"/>
        </w:rPr>
        <w:t>
      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примененных банком, организацией, осуществляющей отдельные виды банковских операций, улучшающих условий.</w:t>
      </w:r>
    </w:p>
    <w:bookmarkStart w:name="z1423" w:id="601"/>
    <w:p>
      <w:pPr>
        <w:spacing w:after="0"/>
        <w:ind w:left="0"/>
        <w:jc w:val="both"/>
      </w:pPr>
      <w:r>
        <w:rPr>
          <w:rFonts w:ascii="Times New Roman"/>
          <w:b w:val="false"/>
          <w:i w:val="false"/>
          <w:color w:val="000000"/>
          <w:sz w:val="28"/>
        </w:rPr>
        <w:t>
      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Программы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 улучшающего условия, предусмотренного абзацем шестым части второй настоящего пункта.</w:t>
      </w:r>
    </w:p>
    <w:bookmarkEnd w:id="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255" w:id="602"/>
    <w:p>
      <w:pPr>
        <w:spacing w:after="0"/>
        <w:ind w:left="0"/>
        <w:jc w:val="both"/>
      </w:pPr>
      <w:r>
        <w:rPr>
          <w:rFonts w:ascii="Times New Roman"/>
          <w:b w:val="false"/>
          <w:i w:val="false"/>
          <w:color w:val="000000"/>
          <w:sz w:val="28"/>
        </w:rPr>
        <w:t>
      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bookmarkEnd w:id="602"/>
    <w:bookmarkStart w:name="z256" w:id="603"/>
    <w:p>
      <w:pPr>
        <w:spacing w:after="0"/>
        <w:ind w:left="0"/>
        <w:jc w:val="both"/>
      </w:pPr>
      <w:r>
        <w:rPr>
          <w:rFonts w:ascii="Times New Roman"/>
          <w:b w:val="false"/>
          <w:i w:val="false"/>
          <w:color w:val="000000"/>
          <w:sz w:val="28"/>
        </w:rPr>
        <w:t>
      5. Запрещается предоставление банковских займов лицам, зарегистрированным в оффшорных зонах, перечень которых устанавливается уполномоченным органом.</w:t>
      </w:r>
    </w:p>
    <w:bookmarkEnd w:id="603"/>
    <w:bookmarkStart w:name="z1809" w:id="604"/>
    <w:p>
      <w:pPr>
        <w:spacing w:after="0"/>
        <w:ind w:left="0"/>
        <w:jc w:val="both"/>
      </w:pPr>
      <w:r>
        <w:rPr>
          <w:rFonts w:ascii="Times New Roman"/>
          <w:b w:val="false"/>
          <w:i w:val="false"/>
          <w:color w:val="000000"/>
          <w:sz w:val="28"/>
        </w:rPr>
        <w:t>
      5-1. Лицо вправе установить добровольный отказ от получения банковских займов либо снять его посредством веб-портала "электронного правительства".</w:t>
      </w:r>
    </w:p>
    <w:bookmarkEnd w:id="604"/>
    <w:bookmarkStart w:name="z1810" w:id="605"/>
    <w:p>
      <w:pPr>
        <w:spacing w:after="0"/>
        <w:ind w:left="0"/>
        <w:jc w:val="both"/>
      </w:pPr>
      <w:r>
        <w:rPr>
          <w:rFonts w:ascii="Times New Roman"/>
          <w:b w:val="false"/>
          <w:i w:val="false"/>
          <w:color w:val="000000"/>
          <w:sz w:val="28"/>
        </w:rPr>
        <w:t>
      5-2. Банку, организации, осуществляющей отдельные виды банковских операций, запрещается предоставлять банковские займы лицу при наличии в его кредитном отчете информации об установлении им добровольного отказа от получения банковского займа.</w:t>
      </w:r>
    </w:p>
    <w:bookmarkEnd w:id="605"/>
    <w:bookmarkStart w:name="z270" w:id="606"/>
    <w:p>
      <w:pPr>
        <w:spacing w:after="0"/>
        <w:ind w:left="0"/>
        <w:jc w:val="both"/>
      </w:pPr>
      <w:r>
        <w:rPr>
          <w:rFonts w:ascii="Times New Roman"/>
          <w:b w:val="false"/>
          <w:i w:val="false"/>
          <w:color w:val="000000"/>
          <w:sz w:val="28"/>
        </w:rPr>
        <w:t>
      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bookmarkEnd w:id="606"/>
    <w:bookmarkStart w:name="z271" w:id="607"/>
    <w:p>
      <w:pPr>
        <w:spacing w:after="0"/>
        <w:ind w:left="0"/>
        <w:jc w:val="both"/>
      </w:pPr>
      <w:r>
        <w:rPr>
          <w:rFonts w:ascii="Times New Roman"/>
          <w:b w:val="false"/>
          <w:i w:val="false"/>
          <w:color w:val="000000"/>
          <w:sz w:val="28"/>
        </w:rPr>
        <w:t>
      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bookmarkEnd w:id="607"/>
    <w:bookmarkStart w:name="z272" w:id="608"/>
    <w:p>
      <w:pPr>
        <w:spacing w:after="0"/>
        <w:ind w:left="0"/>
        <w:jc w:val="both"/>
      </w:pPr>
      <w:r>
        <w:rPr>
          <w:rFonts w:ascii="Times New Roman"/>
          <w:b w:val="false"/>
          <w:i w:val="false"/>
          <w:color w:val="000000"/>
          <w:sz w:val="28"/>
        </w:rPr>
        <w:t>
      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bookmarkEnd w:id="608"/>
    <w:bookmarkStart w:name="z273" w:id="609"/>
    <w:p>
      <w:pPr>
        <w:spacing w:after="0"/>
        <w:ind w:left="0"/>
        <w:jc w:val="both"/>
      </w:pPr>
      <w:r>
        <w:rPr>
          <w:rFonts w:ascii="Times New Roman"/>
          <w:b w:val="false"/>
          <w:i w:val="false"/>
          <w:color w:val="000000"/>
          <w:sz w:val="28"/>
        </w:rPr>
        <w:t>
      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bookmarkEnd w:id="609"/>
    <w:bookmarkStart w:name="z274" w:id="610"/>
    <w:p>
      <w:pPr>
        <w:spacing w:after="0"/>
        <w:ind w:left="0"/>
        <w:jc w:val="both"/>
      </w:pPr>
      <w:r>
        <w:rPr>
          <w:rFonts w:ascii="Times New Roman"/>
          <w:b w:val="false"/>
          <w:i w:val="false"/>
          <w:color w:val="000000"/>
          <w:sz w:val="28"/>
        </w:rPr>
        <w:t>
      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bookmarkEnd w:id="610"/>
    <w:bookmarkStart w:name="z1407" w:id="611"/>
    <w:p>
      <w:pPr>
        <w:spacing w:after="0"/>
        <w:ind w:left="0"/>
        <w:jc w:val="both"/>
      </w:pPr>
      <w:r>
        <w:rPr>
          <w:rFonts w:ascii="Times New Roman"/>
          <w:b w:val="false"/>
          <w:i w:val="false"/>
          <w:color w:val="000000"/>
          <w:sz w:val="28"/>
        </w:rPr>
        <w:t>
      6-1. По договору банковского займа заемщика – физического лица, не связанного с осуществлением предпринимательской деятельности,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bookmarkEnd w:id="611"/>
    <w:p>
      <w:pPr>
        <w:spacing w:after="0"/>
        <w:ind w:left="0"/>
        <w:jc w:val="both"/>
      </w:pPr>
      <w:r>
        <w:rPr>
          <w:rFonts w:ascii="Times New Roman"/>
          <w:b w:val="false"/>
          <w:i w:val="false"/>
          <w:color w:val="000000"/>
          <w:sz w:val="28"/>
        </w:rPr>
        <w:t>
      Требование настоящего пункта не распространяется на договор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bookmarkStart w:name="z1656" w:id="612"/>
    <w:p>
      <w:pPr>
        <w:spacing w:after="0"/>
        <w:ind w:left="0"/>
        <w:jc w:val="both"/>
      </w:pPr>
      <w:r>
        <w:rPr>
          <w:rFonts w:ascii="Times New Roman"/>
          <w:b w:val="false"/>
          <w:i w:val="false"/>
          <w:color w:val="000000"/>
          <w:sz w:val="28"/>
        </w:rPr>
        <w:t>
      6-2. При изменении условий исполнения договора банковского займа физического лица, не связанного с осуществлением предпринимательской деятельности, или выдаче нового займа в целях погашения банковского займа физического лица, не связанного с осуществлением предпринимательской деятельности, начисление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 не допускается.</w:t>
      </w:r>
    </w:p>
    <w:bookmarkEnd w:id="612"/>
    <w:bookmarkStart w:name="z257" w:id="613"/>
    <w:p>
      <w:pPr>
        <w:spacing w:after="0"/>
        <w:ind w:left="0"/>
        <w:jc w:val="both"/>
      </w:pPr>
      <w:r>
        <w:rPr>
          <w:rFonts w:ascii="Times New Roman"/>
          <w:b w:val="false"/>
          <w:i w:val="false"/>
          <w:color w:val="000000"/>
          <w:sz w:val="28"/>
        </w:rPr>
        <w:t>
      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bookmarkEnd w:id="613"/>
    <w:p>
      <w:pPr>
        <w:spacing w:after="0"/>
        <w:ind w:left="0"/>
        <w:jc w:val="both"/>
      </w:pPr>
      <w:r>
        <w:rPr>
          <w:rFonts w:ascii="Times New Roman"/>
          <w:b w:val="false"/>
          <w:i w:val="false"/>
          <w:color w:val="000000"/>
          <w:sz w:val="28"/>
        </w:rPr>
        <w:t>
      В случае, предусмотренном настоящим пунктом, неустойка или иные виды штрафных санкций за возврат займа не взимаются.</w:t>
      </w:r>
    </w:p>
    <w:bookmarkStart w:name="z867" w:id="614"/>
    <w:p>
      <w:pPr>
        <w:spacing w:after="0"/>
        <w:ind w:left="0"/>
        <w:jc w:val="both"/>
      </w:pPr>
      <w:r>
        <w:rPr>
          <w:rFonts w:ascii="Times New Roman"/>
          <w:b w:val="false"/>
          <w:i w:val="false"/>
          <w:color w:val="000000"/>
          <w:sz w:val="28"/>
        </w:rPr>
        <w:t>
      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bookmarkEnd w:id="614"/>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3) неустойка (штраф, пеня) в размере, определенном в соответствии с пунктом 2 статьи 35 настоящего Закона;</w:t>
      </w:r>
    </w:p>
    <w:p>
      <w:pPr>
        <w:spacing w:after="0"/>
        <w:ind w:left="0"/>
        <w:jc w:val="both"/>
      </w:pPr>
      <w:r>
        <w:rPr>
          <w:rFonts w:ascii="Times New Roman"/>
          <w:b w:val="false"/>
          <w:i w:val="false"/>
          <w:color w:val="000000"/>
          <w:sz w:val="28"/>
        </w:rPr>
        <w:t>
      4) сумма основного долга за текущий период платежей;</w:t>
      </w:r>
    </w:p>
    <w:p>
      <w:pPr>
        <w:spacing w:after="0"/>
        <w:ind w:left="0"/>
        <w:jc w:val="both"/>
      </w:pPr>
      <w:r>
        <w:rPr>
          <w:rFonts w:ascii="Times New Roman"/>
          <w:b w:val="false"/>
          <w:i w:val="false"/>
          <w:color w:val="000000"/>
          <w:sz w:val="28"/>
        </w:rPr>
        <w:t>
      5) вознаграждение, начисленное за текущий период платежей;</w:t>
      </w:r>
    </w:p>
    <w:bookmarkStart w:name="z1020" w:id="615"/>
    <w:p>
      <w:pPr>
        <w:spacing w:after="0"/>
        <w:ind w:left="0"/>
        <w:jc w:val="both"/>
      </w:pPr>
      <w:r>
        <w:rPr>
          <w:rFonts w:ascii="Times New Roman"/>
          <w:b w:val="false"/>
          <w:i w:val="false"/>
          <w:color w:val="000000"/>
          <w:sz w:val="28"/>
        </w:rPr>
        <w:t>
      5-1) задолженность по комиссиям и иным платежам, связанным с выдачей и обслуживанием займа;</w:t>
      </w:r>
    </w:p>
    <w:bookmarkEnd w:id="615"/>
    <w:p>
      <w:pPr>
        <w:spacing w:after="0"/>
        <w:ind w:left="0"/>
        <w:jc w:val="both"/>
      </w:pPr>
      <w:r>
        <w:rPr>
          <w:rFonts w:ascii="Times New Roman"/>
          <w:b w:val="false"/>
          <w:i w:val="false"/>
          <w:color w:val="000000"/>
          <w:sz w:val="28"/>
        </w:rPr>
        <w:t>
      6) издержки кредитора по получению исполнения.</w:t>
      </w:r>
    </w:p>
    <w:p>
      <w:pPr>
        <w:spacing w:after="0"/>
        <w:ind w:left="0"/>
        <w:jc w:val="both"/>
      </w:pPr>
      <w:r>
        <w:rPr>
          <w:rFonts w:ascii="Times New Roman"/>
          <w:b w:val="false"/>
          <w:i w:val="false"/>
          <w:color w:val="000000"/>
          <w:sz w:val="28"/>
        </w:rPr>
        <w:t>
      По истечении девяноста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3) сумма основного долга за текущий период платежей;</w:t>
      </w:r>
    </w:p>
    <w:p>
      <w:pPr>
        <w:spacing w:after="0"/>
        <w:ind w:left="0"/>
        <w:jc w:val="both"/>
      </w:pPr>
      <w:r>
        <w:rPr>
          <w:rFonts w:ascii="Times New Roman"/>
          <w:b w:val="false"/>
          <w:i w:val="false"/>
          <w:color w:val="000000"/>
          <w:sz w:val="28"/>
        </w:rPr>
        <w:t>
      4) вознаграждение, начисленное за текущий период платежей;</w:t>
      </w:r>
    </w:p>
    <w:p>
      <w:pPr>
        <w:spacing w:after="0"/>
        <w:ind w:left="0"/>
        <w:jc w:val="both"/>
      </w:pPr>
      <w:r>
        <w:rPr>
          <w:rFonts w:ascii="Times New Roman"/>
          <w:b w:val="false"/>
          <w:i w:val="false"/>
          <w:color w:val="000000"/>
          <w:sz w:val="28"/>
        </w:rPr>
        <w:t>
      5) неустойка (штраф, пеня) в размере, определенном в соответствии с пунктом 2 статьи 35 настоящего Закона;</w:t>
      </w:r>
    </w:p>
    <w:bookmarkStart w:name="z1021" w:id="616"/>
    <w:p>
      <w:pPr>
        <w:spacing w:after="0"/>
        <w:ind w:left="0"/>
        <w:jc w:val="both"/>
      </w:pPr>
      <w:r>
        <w:rPr>
          <w:rFonts w:ascii="Times New Roman"/>
          <w:b w:val="false"/>
          <w:i w:val="false"/>
          <w:color w:val="000000"/>
          <w:sz w:val="28"/>
        </w:rPr>
        <w:t>
      5-1) комиссии и иные платежи, связанные с выдачей и обслуживанием займа;</w:t>
      </w:r>
    </w:p>
    <w:bookmarkEnd w:id="616"/>
    <w:p>
      <w:pPr>
        <w:spacing w:after="0"/>
        <w:ind w:left="0"/>
        <w:jc w:val="both"/>
      </w:pPr>
      <w:r>
        <w:rPr>
          <w:rFonts w:ascii="Times New Roman"/>
          <w:b w:val="false"/>
          <w:i w:val="false"/>
          <w:color w:val="000000"/>
          <w:sz w:val="28"/>
        </w:rPr>
        <w:t>
      6) издержки кредитора по получению исполнения.</w:t>
      </w:r>
    </w:p>
    <w:bookmarkStart w:name="z277" w:id="617"/>
    <w:p>
      <w:pPr>
        <w:spacing w:after="0"/>
        <w:ind w:left="0"/>
        <w:jc w:val="both"/>
      </w:pPr>
      <w:r>
        <w:rPr>
          <w:rFonts w:ascii="Times New Roman"/>
          <w:b w:val="false"/>
          <w:i w:val="false"/>
          <w:color w:val="000000"/>
          <w:sz w:val="28"/>
        </w:rPr>
        <w:t>
      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bookmarkEnd w:id="617"/>
    <w:bookmarkStart w:name="z278" w:id="618"/>
    <w:p>
      <w:pPr>
        <w:spacing w:after="0"/>
        <w:ind w:left="0"/>
        <w:jc w:val="both"/>
      </w:pPr>
      <w:r>
        <w:rPr>
          <w:rFonts w:ascii="Times New Roman"/>
          <w:b w:val="false"/>
          <w:i w:val="false"/>
          <w:color w:val="000000"/>
          <w:sz w:val="28"/>
        </w:rPr>
        <w:t>
      9. Органом, осуществляющим внутреннюю кредитную политику, является кредитный комитет банка.</w:t>
      </w:r>
    </w:p>
    <w:bookmarkEnd w:id="618"/>
    <w:bookmarkStart w:name="z279" w:id="619"/>
    <w:p>
      <w:pPr>
        <w:spacing w:after="0"/>
        <w:ind w:left="0"/>
        <w:jc w:val="both"/>
      </w:pPr>
      <w:r>
        <w:rPr>
          <w:rFonts w:ascii="Times New Roman"/>
          <w:b w:val="false"/>
          <w:i w:val="false"/>
          <w:color w:val="000000"/>
          <w:sz w:val="28"/>
        </w:rPr>
        <w:t>
      10. Правила о внутренней кредитной политике разрабатываются в целях снижения риска при осуществлении банковских заемных операций и определяют:</w:t>
      </w:r>
    </w:p>
    <w:bookmarkEnd w:id="619"/>
    <w:p>
      <w:pPr>
        <w:spacing w:after="0"/>
        <w:ind w:left="0"/>
        <w:jc w:val="both"/>
      </w:pPr>
      <w:r>
        <w:rPr>
          <w:rFonts w:ascii="Times New Roman"/>
          <w:b w:val="false"/>
          <w:i w:val="false"/>
          <w:color w:val="000000"/>
          <w:sz w:val="28"/>
        </w:rPr>
        <w:t>
      1) условия предоставления кредитов физическим и юридическим лицам;</w:t>
      </w:r>
    </w:p>
    <w:p>
      <w:pPr>
        <w:spacing w:after="0"/>
        <w:ind w:left="0"/>
        <w:jc w:val="both"/>
      </w:pPr>
      <w:r>
        <w:rPr>
          <w:rFonts w:ascii="Times New Roman"/>
          <w:b w:val="false"/>
          <w:i w:val="false"/>
          <w:color w:val="000000"/>
          <w:sz w:val="28"/>
        </w:rPr>
        <w:t>
      2) условия предоставления кредитов должностным лицам и работникам банка;</w:t>
      </w:r>
    </w:p>
    <w:p>
      <w:pPr>
        <w:spacing w:after="0"/>
        <w:ind w:left="0"/>
        <w:jc w:val="both"/>
      </w:pPr>
      <w:r>
        <w:rPr>
          <w:rFonts w:ascii="Times New Roman"/>
          <w:b w:val="false"/>
          <w:i w:val="false"/>
          <w:color w:val="000000"/>
          <w:sz w:val="28"/>
        </w:rPr>
        <w:t>
      3) организационную структуру, функции и полномочия кредитного комитета;</w:t>
      </w:r>
    </w:p>
    <w:p>
      <w:pPr>
        <w:spacing w:after="0"/>
        <w:ind w:left="0"/>
        <w:jc w:val="both"/>
      </w:pPr>
      <w:r>
        <w:rPr>
          <w:rFonts w:ascii="Times New Roman"/>
          <w:b w:val="false"/>
          <w:i w:val="false"/>
          <w:color w:val="000000"/>
          <w:sz w:val="28"/>
        </w:rPr>
        <w:t>
      4) ответственность членов кредитного комитета;</w:t>
      </w:r>
    </w:p>
    <w:p>
      <w:pPr>
        <w:spacing w:after="0"/>
        <w:ind w:left="0"/>
        <w:jc w:val="both"/>
      </w:pPr>
      <w:r>
        <w:rPr>
          <w:rFonts w:ascii="Times New Roman"/>
          <w:b w:val="false"/>
          <w:i w:val="false"/>
          <w:color w:val="000000"/>
          <w:sz w:val="28"/>
        </w:rPr>
        <w:t>
      5) лимиты кредитования;</w:t>
      </w:r>
    </w:p>
    <w:p>
      <w:pPr>
        <w:spacing w:after="0"/>
        <w:ind w:left="0"/>
        <w:jc w:val="both"/>
      </w:pPr>
      <w:r>
        <w:rPr>
          <w:rFonts w:ascii="Times New Roman"/>
          <w:b w:val="false"/>
          <w:i w:val="false"/>
          <w:color w:val="000000"/>
          <w:sz w:val="28"/>
        </w:rPr>
        <w:t>
      6) процедуру утверждения кредитных договоров;</w:t>
      </w:r>
    </w:p>
    <w:bookmarkStart w:name="z918" w:id="620"/>
    <w:p>
      <w:pPr>
        <w:spacing w:after="0"/>
        <w:ind w:left="0"/>
        <w:jc w:val="both"/>
      </w:pPr>
      <w:r>
        <w:rPr>
          <w:rFonts w:ascii="Times New Roman"/>
          <w:b w:val="false"/>
          <w:i w:val="false"/>
          <w:color w:val="000000"/>
          <w:sz w:val="28"/>
        </w:rPr>
        <w:t>
      6-1) необходимость наличия кредитного скоринга для выдачи физическому лицу банковского займа;</w:t>
      </w:r>
    </w:p>
    <w:bookmarkEnd w:id="620"/>
    <w:p>
      <w:pPr>
        <w:spacing w:after="0"/>
        <w:ind w:left="0"/>
        <w:jc w:val="both"/>
      </w:pPr>
      <w:r>
        <w:rPr>
          <w:rFonts w:ascii="Times New Roman"/>
          <w:b w:val="false"/>
          <w:i w:val="false"/>
          <w:color w:val="000000"/>
          <w:sz w:val="28"/>
        </w:rPr>
        <w:t>
      7) предельные сроки рассмотрения заявлений о выдаче кредита, принятия решений о выдаче (отказе в выдаче) кредита, об изменении условий кредитования.</w:t>
      </w:r>
    </w:p>
    <w:bookmarkStart w:name="z919" w:id="621"/>
    <w:p>
      <w:pPr>
        <w:spacing w:after="0"/>
        <w:ind w:left="0"/>
        <w:jc w:val="both"/>
      </w:pPr>
      <w:r>
        <w:rPr>
          <w:rFonts w:ascii="Times New Roman"/>
          <w:b w:val="false"/>
          <w:i w:val="false"/>
          <w:color w:val="000000"/>
          <w:sz w:val="28"/>
        </w:rPr>
        <w:t>
      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bookmarkEnd w:id="621"/>
    <w:bookmarkStart w:name="z275" w:id="622"/>
    <w:p>
      <w:pPr>
        <w:spacing w:after="0"/>
        <w:ind w:left="0"/>
        <w:jc w:val="both"/>
      </w:pPr>
      <w:r>
        <w:rPr>
          <w:rFonts w:ascii="Times New Roman"/>
          <w:b w:val="false"/>
          <w:i w:val="false"/>
          <w:color w:val="000000"/>
          <w:sz w:val="28"/>
        </w:rPr>
        <w:t>
      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bookmarkEnd w:id="622"/>
    <w:bookmarkStart w:name="z276" w:id="623"/>
    <w:p>
      <w:pPr>
        <w:spacing w:after="0"/>
        <w:ind w:left="0"/>
        <w:jc w:val="both"/>
      </w:pPr>
      <w:r>
        <w:rPr>
          <w:rFonts w:ascii="Times New Roman"/>
          <w:b w:val="false"/>
          <w:i w:val="false"/>
          <w:color w:val="000000"/>
          <w:sz w:val="28"/>
        </w:rPr>
        <w:t>
      Договором банковского займа на заемщика не может быть возложена обязанность страховать свою жизнь или здоровье.</w:t>
      </w:r>
    </w:p>
    <w:bookmarkEnd w:id="623"/>
    <w:bookmarkStart w:name="z280" w:id="624"/>
    <w:p>
      <w:pPr>
        <w:spacing w:after="0"/>
        <w:ind w:left="0"/>
        <w:jc w:val="both"/>
      </w:pPr>
      <w:r>
        <w:rPr>
          <w:rFonts w:ascii="Times New Roman"/>
          <w:b w:val="false"/>
          <w:i w:val="false"/>
          <w:color w:val="000000"/>
          <w:sz w:val="28"/>
        </w:rPr>
        <w:t>
      12. Нормы, установленные пунктами 4, 5, 8 – 11 настоящей статьи, распространяются на операции банков по выдаче гарантий и поручительств, а также на операции исламских банков, указанные в подпунктах 3), 4), 4-1) и 5) пункта 1 статьи 52-5 настоящего Закона.</w:t>
      </w:r>
    </w:p>
    <w:bookmarkEnd w:id="624"/>
    <w:bookmarkStart w:name="z281" w:id="625"/>
    <w:p>
      <w:pPr>
        <w:spacing w:after="0"/>
        <w:ind w:left="0"/>
        <w:jc w:val="both"/>
      </w:pPr>
      <w:r>
        <w:rPr>
          <w:rFonts w:ascii="Times New Roman"/>
          <w:b w:val="false"/>
          <w:i w:val="false"/>
          <w:color w:val="000000"/>
          <w:sz w:val="28"/>
        </w:rPr>
        <w:t>
      13. Особенности и ограничения проведения банковских заемных и иных операций исламского банка устанавливаются главой 4-1 настоящего Закона.</w:t>
      </w:r>
    </w:p>
    <w:bookmarkEnd w:id="625"/>
    <w:bookmarkStart w:name="z880" w:id="626"/>
    <w:p>
      <w:pPr>
        <w:spacing w:after="0"/>
        <w:ind w:left="0"/>
        <w:jc w:val="both"/>
      </w:pPr>
      <w:r>
        <w:rPr>
          <w:rFonts w:ascii="Times New Roman"/>
          <w:b w:val="false"/>
          <w:i w:val="false"/>
          <w:color w:val="000000"/>
          <w:sz w:val="28"/>
        </w:rPr>
        <w:t>
      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bookmarkEnd w:id="626"/>
    <w:bookmarkStart w:name="z47" w:id="627"/>
    <w:p>
      <w:pPr>
        <w:spacing w:after="0"/>
        <w:ind w:left="0"/>
        <w:jc w:val="both"/>
      </w:pPr>
      <w:r>
        <w:rPr>
          <w:rFonts w:ascii="Times New Roman"/>
          <w:b w:val="false"/>
          <w:i w:val="false"/>
          <w:color w:val="000000"/>
          <w:sz w:val="28"/>
        </w:rPr>
        <w:t>
      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законами Республики Казахстан.</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w:t>
      </w:r>
      <w:r>
        <w:rPr>
          <w:rFonts w:ascii="Times New Roman"/>
          <w:b w:val="false"/>
          <w:i w:val="false"/>
          <w:color w:val="000000"/>
          <w:sz w:val="28"/>
        </w:rPr>
        <w:t xml:space="preserve">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w:t>
      </w:r>
      <w:r>
        <w:rPr>
          <w:rFonts w:ascii="Times New Roman"/>
          <w:b w:val="false"/>
          <w:i w:val="false"/>
          <w:color w:val="000000"/>
          <w:sz w:val="28"/>
        </w:rPr>
        <w:t xml:space="preserve">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34-1. Особенности ипотечного займа физического лица, не связанного с предпринимательской деятельностью</w:t>
      </w:r>
    </w:p>
    <w:bookmarkStart w:name="z937" w:id="628"/>
    <w:p>
      <w:pPr>
        <w:spacing w:after="0"/>
        <w:ind w:left="0"/>
        <w:jc w:val="both"/>
      </w:pPr>
      <w:r>
        <w:rPr>
          <w:rFonts w:ascii="Times New Roman"/>
          <w:b w:val="false"/>
          <w:i w:val="false"/>
          <w:color w:val="000000"/>
          <w:sz w:val="28"/>
        </w:rPr>
        <w:t>
      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bookmarkEnd w:id="628"/>
    <w:bookmarkStart w:name="z938" w:id="629"/>
    <w:p>
      <w:pPr>
        <w:spacing w:after="0"/>
        <w:ind w:left="0"/>
        <w:jc w:val="both"/>
      </w:pPr>
      <w:r>
        <w:rPr>
          <w:rFonts w:ascii="Times New Roman"/>
          <w:b w:val="false"/>
          <w:i w:val="false"/>
          <w:color w:val="000000"/>
          <w:sz w:val="28"/>
        </w:rPr>
        <w:t>
      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bookmarkEnd w:id="629"/>
    <w:bookmarkStart w:name="z939" w:id="630"/>
    <w:p>
      <w:pPr>
        <w:spacing w:after="0"/>
        <w:ind w:left="0"/>
        <w:jc w:val="both"/>
      </w:pPr>
      <w:r>
        <w:rPr>
          <w:rFonts w:ascii="Times New Roman"/>
          <w:b w:val="false"/>
          <w:i w:val="false"/>
          <w:color w:val="000000"/>
          <w:sz w:val="28"/>
        </w:rPr>
        <w:t>
      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bookmarkEnd w:id="630"/>
    <w:bookmarkStart w:name="z940" w:id="631"/>
    <w:p>
      <w:pPr>
        <w:spacing w:after="0"/>
        <w:ind w:left="0"/>
        <w:jc w:val="both"/>
      </w:pPr>
      <w:r>
        <w:rPr>
          <w:rFonts w:ascii="Times New Roman"/>
          <w:b w:val="false"/>
          <w:i w:val="false"/>
          <w:color w:val="000000"/>
          <w:sz w:val="28"/>
        </w:rPr>
        <w:t>
      выпиской единого накопительного пенсионного фонда с индивидуального пенсионного счета за последние шесть месяцев;</w:t>
      </w:r>
    </w:p>
    <w:bookmarkEnd w:id="631"/>
    <w:bookmarkStart w:name="z941" w:id="632"/>
    <w:p>
      <w:pPr>
        <w:spacing w:after="0"/>
        <w:ind w:left="0"/>
        <w:jc w:val="both"/>
      </w:pPr>
      <w:r>
        <w:rPr>
          <w:rFonts w:ascii="Times New Roman"/>
          <w:b w:val="false"/>
          <w:i w:val="false"/>
          <w:color w:val="000000"/>
          <w:sz w:val="28"/>
        </w:rPr>
        <w:t>
      справкой о доходах с места работы за последние шесть месяцев;</w:t>
      </w:r>
    </w:p>
    <w:bookmarkEnd w:id="632"/>
    <w:bookmarkStart w:name="z942" w:id="633"/>
    <w:p>
      <w:pPr>
        <w:spacing w:after="0"/>
        <w:ind w:left="0"/>
        <w:jc w:val="both"/>
      </w:pPr>
      <w:r>
        <w:rPr>
          <w:rFonts w:ascii="Times New Roman"/>
          <w:b w:val="false"/>
          <w:i w:val="false"/>
          <w:color w:val="000000"/>
          <w:sz w:val="28"/>
        </w:rPr>
        <w:t>
      налоговой декларацией по индивидуальному подоходному налогу заемщика – физического лица за последний налоговый период;</w:t>
      </w:r>
    </w:p>
    <w:bookmarkEnd w:id="633"/>
    <w:bookmarkStart w:name="z943" w:id="634"/>
    <w:p>
      <w:pPr>
        <w:spacing w:after="0"/>
        <w:ind w:left="0"/>
        <w:jc w:val="both"/>
      </w:pPr>
      <w:r>
        <w:rPr>
          <w:rFonts w:ascii="Times New Roman"/>
          <w:b w:val="false"/>
          <w:i w:val="false"/>
          <w:color w:val="000000"/>
          <w:sz w:val="28"/>
        </w:rPr>
        <w:t>
      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bookmarkEnd w:id="634"/>
    <w:bookmarkStart w:name="z944" w:id="635"/>
    <w:p>
      <w:pPr>
        <w:spacing w:after="0"/>
        <w:ind w:left="0"/>
        <w:jc w:val="both"/>
      </w:pPr>
      <w:r>
        <w:rPr>
          <w:rFonts w:ascii="Times New Roman"/>
          <w:b w:val="false"/>
          <w:i w:val="false"/>
          <w:color w:val="000000"/>
          <w:sz w:val="28"/>
        </w:rPr>
        <w:t>
      2) наличия либо отсутствия кредитной истории заемщика за последние шесть месяцев;</w:t>
      </w:r>
    </w:p>
    <w:bookmarkEnd w:id="635"/>
    <w:bookmarkStart w:name="z945" w:id="636"/>
    <w:p>
      <w:pPr>
        <w:spacing w:after="0"/>
        <w:ind w:left="0"/>
        <w:jc w:val="both"/>
      </w:pPr>
      <w:r>
        <w:rPr>
          <w:rFonts w:ascii="Times New Roman"/>
          <w:b w:val="false"/>
          <w:i w:val="false"/>
          <w:color w:val="000000"/>
          <w:sz w:val="28"/>
        </w:rPr>
        <w:t>
      3) наличия либо отсутствия задолженности по налогам и другим обязательным платежам в бюджет;</w:t>
      </w:r>
    </w:p>
    <w:bookmarkEnd w:id="636"/>
    <w:bookmarkStart w:name="z946" w:id="637"/>
    <w:p>
      <w:pPr>
        <w:spacing w:after="0"/>
        <w:ind w:left="0"/>
        <w:jc w:val="both"/>
      </w:pPr>
      <w:r>
        <w:rPr>
          <w:rFonts w:ascii="Times New Roman"/>
          <w:b w:val="false"/>
          <w:i w:val="false"/>
          <w:color w:val="000000"/>
          <w:sz w:val="28"/>
        </w:rPr>
        <w:t>
      4) наличия либо отсутствия задолженности, отраженной в кредитном отчете, перед третьими лицами.</w:t>
      </w:r>
    </w:p>
    <w:bookmarkEnd w:id="637"/>
    <w:bookmarkStart w:name="z947" w:id="638"/>
    <w:p>
      <w:pPr>
        <w:spacing w:after="0"/>
        <w:ind w:left="0"/>
        <w:jc w:val="both"/>
      </w:pPr>
      <w:r>
        <w:rPr>
          <w:rFonts w:ascii="Times New Roman"/>
          <w:b w:val="false"/>
          <w:i w:val="false"/>
          <w:color w:val="000000"/>
          <w:sz w:val="28"/>
        </w:rPr>
        <w:t>
      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bookmarkEnd w:id="638"/>
    <w:bookmarkStart w:name="z948" w:id="639"/>
    <w:p>
      <w:pPr>
        <w:spacing w:after="0"/>
        <w:ind w:left="0"/>
        <w:jc w:val="both"/>
      </w:pPr>
      <w:r>
        <w:rPr>
          <w:rFonts w:ascii="Times New Roman"/>
          <w:b w:val="false"/>
          <w:i w:val="false"/>
          <w:color w:val="000000"/>
          <w:sz w:val="28"/>
        </w:rPr>
        <w:t xml:space="preserve">
      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 </w:t>
      </w:r>
    </w:p>
    <w:bookmarkEnd w:id="639"/>
    <w:bookmarkStart w:name="z949" w:id="640"/>
    <w:p>
      <w:pPr>
        <w:spacing w:after="0"/>
        <w:ind w:left="0"/>
        <w:jc w:val="both"/>
      </w:pPr>
      <w:r>
        <w:rPr>
          <w:rFonts w:ascii="Times New Roman"/>
          <w:b w:val="false"/>
          <w:i w:val="false"/>
          <w:color w:val="000000"/>
          <w:sz w:val="28"/>
        </w:rPr>
        <w:t>
      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bookmarkEnd w:id="640"/>
    <w:bookmarkStart w:name="z950" w:id="641"/>
    <w:p>
      <w:pPr>
        <w:spacing w:after="0"/>
        <w:ind w:left="0"/>
        <w:jc w:val="both"/>
      </w:pPr>
      <w:r>
        <w:rPr>
          <w:rFonts w:ascii="Times New Roman"/>
          <w:b w:val="false"/>
          <w:i w:val="false"/>
          <w:color w:val="000000"/>
          <w:sz w:val="28"/>
        </w:rPr>
        <w:t>
      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bookmarkEnd w:id="641"/>
    <w:bookmarkStart w:name="z951" w:id="642"/>
    <w:p>
      <w:pPr>
        <w:spacing w:after="0"/>
        <w:ind w:left="0"/>
        <w:jc w:val="both"/>
      </w:pPr>
      <w:r>
        <w:rPr>
          <w:rFonts w:ascii="Times New Roman"/>
          <w:b w:val="false"/>
          <w:i w:val="false"/>
          <w:color w:val="000000"/>
          <w:sz w:val="28"/>
        </w:rPr>
        <w:t>
      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bookmarkEnd w:id="642"/>
    <w:bookmarkStart w:name="z952" w:id="643"/>
    <w:p>
      <w:pPr>
        <w:spacing w:after="0"/>
        <w:ind w:left="0"/>
        <w:jc w:val="both"/>
      </w:pPr>
      <w:r>
        <w:rPr>
          <w:rFonts w:ascii="Times New Roman"/>
          <w:b w:val="false"/>
          <w:i w:val="false"/>
          <w:color w:val="000000"/>
          <w:sz w:val="28"/>
        </w:rPr>
        <w:t xml:space="preserve">
      5. Заемщик, являющийся физическим лицом, обязан обеспечить целевое использование ипотечного жилищного займа. </w:t>
      </w:r>
    </w:p>
    <w:bookmarkEnd w:id="643"/>
    <w:bookmarkStart w:name="z953" w:id="644"/>
    <w:p>
      <w:pPr>
        <w:spacing w:after="0"/>
        <w:ind w:left="0"/>
        <w:jc w:val="both"/>
      </w:pPr>
      <w:r>
        <w:rPr>
          <w:rFonts w:ascii="Times New Roman"/>
          <w:b w:val="false"/>
          <w:i w:val="false"/>
          <w:color w:val="000000"/>
          <w:sz w:val="28"/>
        </w:rPr>
        <w:t xml:space="preserve">
      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 </w:t>
      </w:r>
    </w:p>
    <w:bookmarkEnd w:id="644"/>
    <w:bookmarkStart w:name="z954" w:id="645"/>
    <w:p>
      <w:pPr>
        <w:spacing w:after="0"/>
        <w:ind w:left="0"/>
        <w:jc w:val="both"/>
      </w:pPr>
      <w:r>
        <w:rPr>
          <w:rFonts w:ascii="Times New Roman"/>
          <w:b w:val="false"/>
          <w:i w:val="false"/>
          <w:color w:val="000000"/>
          <w:sz w:val="28"/>
        </w:rPr>
        <w:t>
      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bookmarkEnd w:id="645"/>
    <w:bookmarkStart w:name="z955" w:id="646"/>
    <w:p>
      <w:pPr>
        <w:spacing w:after="0"/>
        <w:ind w:left="0"/>
        <w:jc w:val="both"/>
      </w:pPr>
      <w:r>
        <w:rPr>
          <w:rFonts w:ascii="Times New Roman"/>
          <w:b w:val="false"/>
          <w:i w:val="false"/>
          <w:color w:val="000000"/>
          <w:sz w:val="28"/>
        </w:rPr>
        <w:t>
      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bookmarkEnd w:id="646"/>
    <w:bookmarkStart w:name="z956" w:id="647"/>
    <w:p>
      <w:pPr>
        <w:spacing w:after="0"/>
        <w:ind w:left="0"/>
        <w:jc w:val="both"/>
      </w:pPr>
      <w:r>
        <w:rPr>
          <w:rFonts w:ascii="Times New Roman"/>
          <w:b w:val="false"/>
          <w:i w:val="false"/>
          <w:color w:val="000000"/>
          <w:sz w:val="28"/>
        </w:rPr>
        <w:t>
      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bookmarkEnd w:id="647"/>
    <w:bookmarkStart w:name="z957" w:id="648"/>
    <w:p>
      <w:pPr>
        <w:spacing w:after="0"/>
        <w:ind w:left="0"/>
        <w:jc w:val="both"/>
      </w:pPr>
      <w:r>
        <w:rPr>
          <w:rFonts w:ascii="Times New Roman"/>
          <w:b w:val="false"/>
          <w:i w:val="false"/>
          <w:color w:val="000000"/>
          <w:sz w:val="28"/>
        </w:rPr>
        <w:t>
      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w:t>
      </w:r>
      <w:r>
        <w:rPr>
          <w:rFonts w:ascii="Times New Roman"/>
          <w:b w:val="false"/>
          <w:i w:val="false"/>
          <w:color w:val="ff0000"/>
          <w:sz w:val="28"/>
        </w:rPr>
        <w:t xml:space="preserve">Исключен Законом РК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968" w:id="649"/>
    <w:p>
      <w:pPr>
        <w:spacing w:after="0"/>
        <w:ind w:left="0"/>
        <w:jc w:val="both"/>
      </w:pPr>
      <w:r>
        <w:rPr>
          <w:rFonts w:ascii="Times New Roman"/>
          <w:b w:val="false"/>
          <w:i w:val="false"/>
          <w:color w:val="000000"/>
          <w:sz w:val="28"/>
        </w:rPr>
        <w:t>
      9. В целях предотвращения увеличения задолженности заемщика, являющегося физическим лицом,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физического лица, не связанного с предпринимательской деятельностью.</w:t>
      </w:r>
    </w:p>
    <w:bookmarkEnd w:id="649"/>
    <w:bookmarkStart w:name="z969" w:id="650"/>
    <w:p>
      <w:pPr>
        <w:spacing w:after="0"/>
        <w:ind w:left="0"/>
        <w:jc w:val="both"/>
      </w:pPr>
      <w:r>
        <w:rPr>
          <w:rFonts w:ascii="Times New Roman"/>
          <w:b w:val="false"/>
          <w:i w:val="false"/>
          <w:color w:val="000000"/>
          <w:sz w:val="28"/>
        </w:rPr>
        <w:t xml:space="preserve">
      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 </w:t>
      </w:r>
    </w:p>
    <w:bookmarkEnd w:id="650"/>
    <w:bookmarkStart w:name="z970" w:id="651"/>
    <w:p>
      <w:pPr>
        <w:spacing w:after="0"/>
        <w:ind w:left="0"/>
        <w:jc w:val="both"/>
      </w:pPr>
      <w:r>
        <w:rPr>
          <w:rFonts w:ascii="Times New Roman"/>
          <w:b w:val="false"/>
          <w:i w:val="false"/>
          <w:color w:val="000000"/>
          <w:sz w:val="28"/>
        </w:rPr>
        <w:t>
      1) задолженность по вознаграждению;</w:t>
      </w:r>
    </w:p>
    <w:bookmarkEnd w:id="651"/>
    <w:bookmarkStart w:name="z971" w:id="652"/>
    <w:p>
      <w:pPr>
        <w:spacing w:after="0"/>
        <w:ind w:left="0"/>
        <w:jc w:val="both"/>
      </w:pPr>
      <w:r>
        <w:rPr>
          <w:rFonts w:ascii="Times New Roman"/>
          <w:b w:val="false"/>
          <w:i w:val="false"/>
          <w:color w:val="000000"/>
          <w:sz w:val="28"/>
        </w:rPr>
        <w:t>
      2) задолженность по комиссиям и иным платежам, связанным с выдачей и обслуживанием ипотечного займа;</w:t>
      </w:r>
    </w:p>
    <w:bookmarkEnd w:id="652"/>
    <w:bookmarkStart w:name="z972" w:id="653"/>
    <w:p>
      <w:pPr>
        <w:spacing w:after="0"/>
        <w:ind w:left="0"/>
        <w:jc w:val="both"/>
      </w:pPr>
      <w:r>
        <w:rPr>
          <w:rFonts w:ascii="Times New Roman"/>
          <w:b w:val="false"/>
          <w:i w:val="false"/>
          <w:color w:val="000000"/>
          <w:sz w:val="28"/>
        </w:rPr>
        <w:t xml:space="preserve">
      3) неустойка (штраф, пеня) в размере, определенном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Закона;</w:t>
      </w:r>
    </w:p>
    <w:bookmarkEnd w:id="653"/>
    <w:bookmarkStart w:name="z973" w:id="654"/>
    <w:p>
      <w:pPr>
        <w:spacing w:after="0"/>
        <w:ind w:left="0"/>
        <w:jc w:val="both"/>
      </w:pPr>
      <w:r>
        <w:rPr>
          <w:rFonts w:ascii="Times New Roman"/>
          <w:b w:val="false"/>
          <w:i w:val="false"/>
          <w:color w:val="000000"/>
          <w:sz w:val="28"/>
        </w:rPr>
        <w:t>
      4) вознаграждение, начисленное за текущий период платежей;</w:t>
      </w:r>
    </w:p>
    <w:bookmarkEnd w:id="654"/>
    <w:bookmarkStart w:name="z974" w:id="655"/>
    <w:p>
      <w:pPr>
        <w:spacing w:after="0"/>
        <w:ind w:left="0"/>
        <w:jc w:val="both"/>
      </w:pPr>
      <w:r>
        <w:rPr>
          <w:rFonts w:ascii="Times New Roman"/>
          <w:b w:val="false"/>
          <w:i w:val="false"/>
          <w:color w:val="000000"/>
          <w:sz w:val="28"/>
        </w:rPr>
        <w:t>
      5) комиссии и иные платежи, связанные с выдачей и обслуживанием ипотечного займа;</w:t>
      </w:r>
    </w:p>
    <w:bookmarkEnd w:id="655"/>
    <w:bookmarkStart w:name="z975" w:id="656"/>
    <w:p>
      <w:pPr>
        <w:spacing w:after="0"/>
        <w:ind w:left="0"/>
        <w:jc w:val="both"/>
      </w:pPr>
      <w:r>
        <w:rPr>
          <w:rFonts w:ascii="Times New Roman"/>
          <w:b w:val="false"/>
          <w:i w:val="false"/>
          <w:color w:val="000000"/>
          <w:sz w:val="28"/>
        </w:rPr>
        <w:t>
      6) издержки банка, организации, осуществляющей отдельные виды банковских операций, по получению исполнения;</w:t>
      </w:r>
    </w:p>
    <w:bookmarkEnd w:id="656"/>
    <w:bookmarkStart w:name="z976" w:id="657"/>
    <w:p>
      <w:pPr>
        <w:spacing w:after="0"/>
        <w:ind w:left="0"/>
        <w:jc w:val="both"/>
      </w:pPr>
      <w:r>
        <w:rPr>
          <w:rFonts w:ascii="Times New Roman"/>
          <w:b w:val="false"/>
          <w:i w:val="false"/>
          <w:color w:val="000000"/>
          <w:sz w:val="28"/>
        </w:rPr>
        <w:t>
      7) задолженность по основному долгу;</w:t>
      </w:r>
    </w:p>
    <w:bookmarkEnd w:id="657"/>
    <w:bookmarkStart w:name="z977" w:id="658"/>
    <w:p>
      <w:pPr>
        <w:spacing w:after="0"/>
        <w:ind w:left="0"/>
        <w:jc w:val="both"/>
      </w:pPr>
      <w:r>
        <w:rPr>
          <w:rFonts w:ascii="Times New Roman"/>
          <w:b w:val="false"/>
          <w:i w:val="false"/>
          <w:color w:val="000000"/>
          <w:sz w:val="28"/>
        </w:rPr>
        <w:t>
      8) сумма основного долга за текущий период платежей.</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34-1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Обеспечение возвратности кредитов</w:t>
      </w:r>
    </w:p>
    <w:bookmarkStart w:name="z283" w:id="659"/>
    <w:p>
      <w:pPr>
        <w:spacing w:after="0"/>
        <w:ind w:left="0"/>
        <w:jc w:val="both"/>
      </w:pPr>
      <w:r>
        <w:rPr>
          <w:rFonts w:ascii="Times New Roman"/>
          <w:b w:val="false"/>
          <w:i w:val="false"/>
          <w:color w:val="000000"/>
          <w:sz w:val="28"/>
        </w:rPr>
        <w:t>
      1. Возвратность кредитов может обеспечиваться неустойкой, залогом, гарантией, поручительством и другими способами, предусмотренными законодательством Республики Казахстан или договором.</w:t>
      </w:r>
    </w:p>
    <w:bookmarkEnd w:id="659"/>
    <w:bookmarkStart w:name="z282" w:id="660"/>
    <w:p>
      <w:pPr>
        <w:spacing w:after="0"/>
        <w:ind w:left="0"/>
        <w:jc w:val="both"/>
      </w:pPr>
      <w:r>
        <w:rPr>
          <w:rFonts w:ascii="Times New Roman"/>
          <w:b w:val="false"/>
          <w:i w:val="false"/>
          <w:color w:val="000000"/>
          <w:sz w:val="28"/>
        </w:rPr>
        <w:t>
      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bookmarkEnd w:id="660"/>
    <w:bookmarkStart w:name="z284" w:id="661"/>
    <w:p>
      <w:pPr>
        <w:spacing w:after="0"/>
        <w:ind w:left="0"/>
        <w:jc w:val="both"/>
      </w:pPr>
      <w:r>
        <w:rPr>
          <w:rFonts w:ascii="Times New Roman"/>
          <w:b w:val="false"/>
          <w:i w:val="false"/>
          <w:color w:val="000000"/>
          <w:sz w:val="28"/>
        </w:rPr>
        <w:t>
      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нормативным правовым актом уполномоченного органа.</w:t>
      </w:r>
    </w:p>
    <w:bookmarkEnd w:id="661"/>
    <w:bookmarkStart w:name="z285" w:id="662"/>
    <w:p>
      <w:pPr>
        <w:spacing w:after="0"/>
        <w:ind w:left="0"/>
        <w:jc w:val="both"/>
      </w:pPr>
      <w:r>
        <w:rPr>
          <w:rFonts w:ascii="Times New Roman"/>
          <w:b w:val="false"/>
          <w:i w:val="false"/>
          <w:color w:val="000000"/>
          <w:sz w:val="28"/>
        </w:rPr>
        <w:t>
      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bookmarkEnd w:id="662"/>
    <w:bookmarkStart w:name="z1666" w:id="663"/>
    <w:p>
      <w:pPr>
        <w:spacing w:after="0"/>
        <w:ind w:left="0"/>
        <w:jc w:val="both"/>
      </w:pPr>
      <w:r>
        <w:rPr>
          <w:rFonts w:ascii="Times New Roman"/>
          <w:b w:val="false"/>
          <w:i w:val="false"/>
          <w:color w:val="000000"/>
          <w:sz w:val="28"/>
        </w:rPr>
        <w:t>
      4-1. Если сумма неисполненных обязательств составляет менее десяти процентов от стоимости залогового обеспечения, банк (организация, осуществляющая отдельные виды банковских операций) обязан в течение двадцати рабочих дней с даты обращения заемщика, залогодателя 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bookmarkEnd w:id="663"/>
    <w:bookmarkStart w:name="z286" w:id="664"/>
    <w:p>
      <w:pPr>
        <w:spacing w:after="0"/>
        <w:ind w:left="0"/>
        <w:jc w:val="both"/>
      </w:pPr>
      <w:r>
        <w:rPr>
          <w:rFonts w:ascii="Times New Roman"/>
          <w:b w:val="false"/>
          <w:i w:val="false"/>
          <w:color w:val="000000"/>
          <w:sz w:val="28"/>
        </w:rPr>
        <w:t>
      5. В случаях, предусмотренных договором о залоге, а также законодательными актами Республики Казахстан, банк вправе самостоятельно реализовать находящееся в залоге имущество во внесудебном порядке путем проведения торгов (аукциона).</w:t>
      </w:r>
    </w:p>
    <w:bookmarkEnd w:id="664"/>
    <w:bookmarkStart w:name="z287" w:id="665"/>
    <w:p>
      <w:pPr>
        <w:spacing w:after="0"/>
        <w:ind w:left="0"/>
        <w:jc w:val="both"/>
      </w:pPr>
      <w:r>
        <w:rPr>
          <w:rFonts w:ascii="Times New Roman"/>
          <w:b w:val="false"/>
          <w:i w:val="false"/>
          <w:color w:val="000000"/>
          <w:sz w:val="28"/>
        </w:rPr>
        <w:t>
      6. Нормы, установленные пунктами 1 - 5 настоящей статьи, распространяются на обеспечение операций банков по выдаче гарантий и поручительств.</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01.07.2016);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Условия и порядок урегулирования задолженности и меры, применяемые в отношении неплатежеспособного заемщика</w:t>
      </w:r>
    </w:p>
    <w:p>
      <w:pPr>
        <w:spacing w:after="0"/>
        <w:ind w:left="0"/>
        <w:jc w:val="both"/>
      </w:pPr>
      <w:r>
        <w:rPr>
          <w:rFonts w:ascii="Times New Roman"/>
          <w:b w:val="false"/>
          <w:i w:val="false"/>
          <w:color w:val="ff0000"/>
          <w:sz w:val="28"/>
        </w:rPr>
        <w:t xml:space="preserve">
      Сноска. Заголовок статьи 36 - в редакции Закона РК от 24.05.2021 </w:t>
      </w:r>
      <w:r>
        <w:rPr>
          <w:rFonts w:ascii="Times New Roman"/>
          <w:b w:val="false"/>
          <w:i w:val="false"/>
          <w:color w:val="ff0000"/>
          <w:sz w:val="28"/>
        </w:rPr>
        <w:t>№ 43-VII</w:t>
      </w:r>
      <w:r>
        <w:rPr>
          <w:rFonts w:ascii="Times New Roman"/>
          <w:b w:val="false"/>
          <w:i w:val="false"/>
          <w:color w:val="ff0000"/>
          <w:sz w:val="28"/>
        </w:rPr>
        <w:t xml:space="preserve"> (вводится в действие с 01.10.2021).</w:t>
      </w:r>
    </w:p>
    <w:bookmarkStart w:name="z554" w:id="666"/>
    <w:p>
      <w:pPr>
        <w:spacing w:after="0"/>
        <w:ind w:left="0"/>
        <w:jc w:val="both"/>
      </w:pPr>
      <w:r>
        <w:rPr>
          <w:rFonts w:ascii="Times New Roman"/>
          <w:b w:val="false"/>
          <w:i w:val="false"/>
          <w:color w:val="000000"/>
          <w:sz w:val="28"/>
        </w:rPr>
        <w:t>
      1.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bookmarkEnd w:id="666"/>
    <w:p>
      <w:pPr>
        <w:spacing w:after="0"/>
        <w:ind w:left="0"/>
        <w:jc w:val="both"/>
      </w:pPr>
      <w:r>
        <w:rPr>
          <w:rFonts w:ascii="Times New Roman"/>
          <w:b w:val="false"/>
          <w:i w:val="false"/>
          <w:color w:val="000000"/>
          <w:sz w:val="28"/>
        </w:rPr>
        <w:t>
      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w:t>
      </w:r>
    </w:p>
    <w:bookmarkStart w:name="z1657" w:id="667"/>
    <w:p>
      <w:pPr>
        <w:spacing w:after="0"/>
        <w:ind w:left="0"/>
        <w:jc w:val="both"/>
      </w:pPr>
      <w:r>
        <w:rPr>
          <w:rFonts w:ascii="Times New Roman"/>
          <w:b w:val="false"/>
          <w:i w:val="false"/>
          <w:color w:val="000000"/>
          <w:sz w:val="28"/>
        </w:rPr>
        <w:t>
      1-1) праве заемщика – физического лица по договору банковского займа обратиться в банк (организацию, осуществляющую отдельные виды банковских операций);</w:t>
      </w:r>
    </w:p>
    <w:bookmarkEnd w:id="667"/>
    <w:p>
      <w:pPr>
        <w:spacing w:after="0"/>
        <w:ind w:left="0"/>
        <w:jc w:val="both"/>
      </w:pPr>
      <w:r>
        <w:rPr>
          <w:rFonts w:ascii="Times New Roman"/>
          <w:b w:val="false"/>
          <w:i w:val="false"/>
          <w:color w:val="000000"/>
          <w:sz w:val="28"/>
        </w:rPr>
        <w:t>
      2) последствиях невыполнения заемщиком своих обязательств по договору банковского займа.</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вправе привлечь коллекторское агентство для уведомления заемщика.</w:t>
      </w:r>
    </w:p>
    <w:bookmarkStart w:name="z881" w:id="668"/>
    <w:p>
      <w:pPr>
        <w:spacing w:after="0"/>
        <w:ind w:left="0"/>
        <w:jc w:val="both"/>
      </w:pPr>
      <w:r>
        <w:rPr>
          <w:rFonts w:ascii="Times New Roman"/>
          <w:b w:val="false"/>
          <w:i w:val="false"/>
          <w:color w:val="000000"/>
          <w:sz w:val="28"/>
        </w:rPr>
        <w:t>
      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bookmarkEnd w:id="668"/>
    <w:p>
      <w:pPr>
        <w:spacing w:after="0"/>
        <w:ind w:left="0"/>
        <w:jc w:val="both"/>
      </w:pPr>
      <w:r>
        <w:rPr>
          <w:rFonts w:ascii="Times New Roman"/>
          <w:b w:val="false"/>
          <w:i w:val="false"/>
          <w:color w:val="000000"/>
          <w:sz w:val="28"/>
        </w:rPr>
        <w:t>
      1) изменением в сторону уменьшения ставки вознаграждения по договору банковского займа;</w:t>
      </w:r>
    </w:p>
    <w:p>
      <w:pPr>
        <w:spacing w:after="0"/>
        <w:ind w:left="0"/>
        <w:jc w:val="both"/>
      </w:pPr>
      <w:r>
        <w:rPr>
          <w:rFonts w:ascii="Times New Roman"/>
          <w:b w:val="false"/>
          <w:i w:val="false"/>
          <w:color w:val="000000"/>
          <w:sz w:val="28"/>
        </w:rPr>
        <w:t>
      2) изменением валюты суммы остатка основного долга по банковскому займу, выданному в иностранной валюте, на национальную валюту;</w:t>
      </w:r>
    </w:p>
    <w:p>
      <w:pPr>
        <w:spacing w:after="0"/>
        <w:ind w:left="0"/>
        <w:jc w:val="both"/>
      </w:pPr>
      <w:r>
        <w:rPr>
          <w:rFonts w:ascii="Times New Roman"/>
          <w:b w:val="false"/>
          <w:i w:val="false"/>
          <w:color w:val="000000"/>
          <w:sz w:val="28"/>
        </w:rPr>
        <w:t>
      3) отсрочкой платежа по основному долгу и (или) вознаграждению;</w:t>
      </w:r>
    </w:p>
    <w:p>
      <w:pPr>
        <w:spacing w:after="0"/>
        <w:ind w:left="0"/>
        <w:jc w:val="both"/>
      </w:pPr>
      <w:r>
        <w:rPr>
          <w:rFonts w:ascii="Times New Roman"/>
          <w:b w:val="false"/>
          <w:i w:val="false"/>
          <w:color w:val="000000"/>
          <w:sz w:val="28"/>
        </w:rPr>
        <w:t>
      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pPr>
        <w:spacing w:after="0"/>
        <w:ind w:left="0"/>
        <w:jc w:val="both"/>
      </w:pPr>
      <w:r>
        <w:rPr>
          <w:rFonts w:ascii="Times New Roman"/>
          <w:b w:val="false"/>
          <w:i w:val="false"/>
          <w:color w:val="000000"/>
          <w:sz w:val="28"/>
        </w:rPr>
        <w:t>
      5) изменением срока банковского займа;</w:t>
      </w:r>
    </w:p>
    <w:p>
      <w:pPr>
        <w:spacing w:after="0"/>
        <w:ind w:left="0"/>
        <w:jc w:val="both"/>
      </w:pPr>
      <w:r>
        <w:rPr>
          <w:rFonts w:ascii="Times New Roman"/>
          <w:b w:val="false"/>
          <w:i w:val="false"/>
          <w:color w:val="000000"/>
          <w:sz w:val="28"/>
        </w:rPr>
        <w:t>
      6) прощением просроченного основного долга и (или) вознаграждения, отменой неустойки (штрафа, пени), комиссий и иных платежей, связанных с обслуживанием банковского займа.</w:t>
      </w:r>
    </w:p>
    <w:bookmarkStart w:name="z1658" w:id="669"/>
    <w:p>
      <w:pPr>
        <w:spacing w:after="0"/>
        <w:ind w:left="0"/>
        <w:jc w:val="both"/>
      </w:pPr>
      <w:r>
        <w:rPr>
          <w:rFonts w:ascii="Times New Roman"/>
          <w:b w:val="false"/>
          <w:i w:val="false"/>
          <w:color w:val="000000"/>
          <w:sz w:val="28"/>
        </w:rPr>
        <w:t xml:space="preserve">
      7) самостоятельной реализацией залогодателем недвижимого имущества, являющегося предметом ипотеки, в порядке, предусмотренном </w:t>
      </w:r>
      <w:r>
        <w:rPr>
          <w:rFonts w:ascii="Times New Roman"/>
          <w:b w:val="false"/>
          <w:i w:val="false"/>
          <w:color w:val="000000"/>
          <w:sz w:val="28"/>
        </w:rPr>
        <w:t>статьей 20-1</w:t>
      </w:r>
      <w:r>
        <w:rPr>
          <w:rFonts w:ascii="Times New Roman"/>
          <w:b w:val="false"/>
          <w:i w:val="false"/>
          <w:color w:val="000000"/>
          <w:sz w:val="28"/>
        </w:rPr>
        <w:t xml:space="preserve"> Закона Республики Казахстан "Об ипотеке недвижимого имущества";</w:t>
      </w:r>
    </w:p>
    <w:bookmarkEnd w:id="669"/>
    <w:bookmarkStart w:name="z1659" w:id="670"/>
    <w:p>
      <w:pPr>
        <w:spacing w:after="0"/>
        <w:ind w:left="0"/>
        <w:jc w:val="both"/>
      </w:pPr>
      <w:r>
        <w:rPr>
          <w:rFonts w:ascii="Times New Roman"/>
          <w:b w:val="false"/>
          <w:i w:val="false"/>
          <w:color w:val="000000"/>
          <w:sz w:val="28"/>
        </w:rPr>
        <w:t>
      8) представлением отступного взамен исполнения обязательства по договору банковского займа путем передачи банку (организации, осуществляющей отдельные виды банковских операций) залогового имущества;</w:t>
      </w:r>
    </w:p>
    <w:bookmarkEnd w:id="670"/>
    <w:bookmarkStart w:name="z1660" w:id="671"/>
    <w:p>
      <w:pPr>
        <w:spacing w:after="0"/>
        <w:ind w:left="0"/>
        <w:jc w:val="both"/>
      </w:pPr>
      <w:r>
        <w:rPr>
          <w:rFonts w:ascii="Times New Roman"/>
          <w:b w:val="false"/>
          <w:i w:val="false"/>
          <w:color w:val="000000"/>
          <w:sz w:val="28"/>
        </w:rPr>
        <w:t>
      9) реализацией недвижимого имущества, являющегося предметом ипотеки, с передачей обязательства по договору банковского займа покупателю.</w:t>
      </w:r>
    </w:p>
    <w:bookmarkEnd w:id="671"/>
    <w:bookmarkStart w:name="z882" w:id="672"/>
    <w:p>
      <w:pPr>
        <w:spacing w:after="0"/>
        <w:ind w:left="0"/>
        <w:jc w:val="both"/>
      </w:pPr>
      <w:r>
        <w:rPr>
          <w:rFonts w:ascii="Times New Roman"/>
          <w:b w:val="false"/>
          <w:i w:val="false"/>
          <w:color w:val="000000"/>
          <w:sz w:val="28"/>
        </w:rPr>
        <w:t>
      1-2. Банк (организация, осуществляющая отдельные виды банковских операций)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банковского займа в порядке, установленном нормативным правовым актом уполномоченного органа, и в письменной форме либо способом, предусмотренным договором банковского займа, сообщает заемщику – физическому лицу о (об):</w:t>
      </w:r>
    </w:p>
    <w:bookmarkEnd w:id="672"/>
    <w:p>
      <w:pPr>
        <w:spacing w:after="0"/>
        <w:ind w:left="0"/>
        <w:jc w:val="both"/>
      </w:pPr>
      <w:r>
        <w:rPr>
          <w:rFonts w:ascii="Times New Roman"/>
          <w:b w:val="false"/>
          <w:i w:val="false"/>
          <w:color w:val="000000"/>
          <w:sz w:val="28"/>
        </w:rPr>
        <w:t>
      1) согласии с предложенными изменениями в условия договора банковского займа;</w:t>
      </w:r>
    </w:p>
    <w:p>
      <w:pPr>
        <w:spacing w:after="0"/>
        <w:ind w:left="0"/>
        <w:jc w:val="both"/>
      </w:pPr>
      <w:r>
        <w:rPr>
          <w:rFonts w:ascii="Times New Roman"/>
          <w:b w:val="false"/>
          <w:i w:val="false"/>
          <w:color w:val="000000"/>
          <w:sz w:val="28"/>
        </w:rPr>
        <w:t>
      2) своих предложениях по изменению условий договора банковского займа;</w:t>
      </w:r>
    </w:p>
    <w:p>
      <w:pPr>
        <w:spacing w:after="0"/>
        <w:ind w:left="0"/>
        <w:jc w:val="both"/>
      </w:pPr>
      <w:r>
        <w:rPr>
          <w:rFonts w:ascii="Times New Roman"/>
          <w:b w:val="false"/>
          <w:i w:val="false"/>
          <w:color w:val="000000"/>
          <w:sz w:val="28"/>
        </w:rPr>
        <w:t>
      3) отказе в изменении условий договора банковского займа с указанием мотивированного обоснования причин такого отказа.</w:t>
      </w:r>
    </w:p>
    <w:bookmarkStart w:name="z1661" w:id="673"/>
    <w:p>
      <w:pPr>
        <w:spacing w:after="0"/>
        <w:ind w:left="0"/>
        <w:jc w:val="both"/>
      </w:pPr>
      <w:r>
        <w:rPr>
          <w:rFonts w:ascii="Times New Roman"/>
          <w:b w:val="false"/>
          <w:i w:val="false"/>
          <w:color w:val="000000"/>
          <w:sz w:val="28"/>
        </w:rPr>
        <w:t>
      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 (организации, осуществляющей отдельные виды банковских операций).</w:t>
      </w:r>
    </w:p>
    <w:bookmarkEnd w:id="673"/>
    <w:bookmarkStart w:name="z1662" w:id="674"/>
    <w:p>
      <w:pPr>
        <w:spacing w:after="0"/>
        <w:ind w:left="0"/>
        <w:jc w:val="both"/>
      </w:pPr>
      <w:r>
        <w:rPr>
          <w:rFonts w:ascii="Times New Roman"/>
          <w:b w:val="false"/>
          <w:i w:val="false"/>
          <w:color w:val="000000"/>
          <w:sz w:val="28"/>
        </w:rPr>
        <w:t>
      Уполномоченный орган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bookmarkEnd w:id="674"/>
    <w:bookmarkStart w:name="z1663" w:id="675"/>
    <w:p>
      <w:pPr>
        <w:spacing w:after="0"/>
        <w:ind w:left="0"/>
        <w:jc w:val="both"/>
      </w:pPr>
      <w:r>
        <w:rPr>
          <w:rFonts w:ascii="Times New Roman"/>
          <w:b w:val="false"/>
          <w:i w:val="false"/>
          <w:color w:val="000000"/>
          <w:sz w:val="28"/>
        </w:rPr>
        <w:t>
      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Законом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p>
    <w:bookmarkEnd w:id="675"/>
    <w:bookmarkStart w:name="z1664" w:id="676"/>
    <w:p>
      <w:pPr>
        <w:spacing w:after="0"/>
        <w:ind w:left="0"/>
        <w:jc w:val="both"/>
      </w:pPr>
      <w:r>
        <w:rPr>
          <w:rFonts w:ascii="Times New Roman"/>
          <w:b w:val="false"/>
          <w:i w:val="false"/>
          <w:color w:val="000000"/>
          <w:sz w:val="28"/>
        </w:rPr>
        <w:t>
      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bookmarkEnd w:id="676"/>
    <w:bookmarkStart w:name="z1665" w:id="677"/>
    <w:p>
      <w:pPr>
        <w:spacing w:after="0"/>
        <w:ind w:left="0"/>
        <w:jc w:val="both"/>
      </w:pPr>
      <w:r>
        <w:rPr>
          <w:rFonts w:ascii="Times New Roman"/>
          <w:b w:val="false"/>
          <w:i w:val="false"/>
          <w:color w:val="000000"/>
          <w:sz w:val="28"/>
        </w:rPr>
        <w:t>
      Обращение заемщика – физического лица рассматривается уполномоченным органом в порядке, установленном законодательством Республики Казахстан.</w:t>
      </w:r>
    </w:p>
    <w:bookmarkEnd w:id="677"/>
    <w:bookmarkStart w:name="z555" w:id="678"/>
    <w:p>
      <w:pPr>
        <w:spacing w:after="0"/>
        <w:ind w:left="0"/>
        <w:jc w:val="both"/>
      </w:pPr>
      <w:r>
        <w:rPr>
          <w:rFonts w:ascii="Times New Roman"/>
          <w:b w:val="false"/>
          <w:i w:val="false"/>
          <w:color w:val="000000"/>
          <w:sz w:val="28"/>
        </w:rPr>
        <w:t>
      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целевых накоплений и (или) выплат целевых накоплений из единого накопительного пенсионного фонда в целях улучшения жилищных условий и (или) оплаты образования,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законодательством Республики Казахстан о социальной защите,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w:t>
      </w:r>
    </w:p>
    <w:bookmarkEnd w:id="678"/>
    <w:p>
      <w:pPr>
        <w:spacing w:after="0"/>
        <w:ind w:left="0"/>
        <w:jc w:val="both"/>
      </w:pPr>
      <w:r>
        <w:rPr>
          <w:rFonts w:ascii="Times New Roman"/>
          <w:b w:val="false"/>
          <w:i w:val="false"/>
          <w:color w:val="000000"/>
          <w:sz w:val="28"/>
        </w:rPr>
        <w:t>
      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pPr>
        <w:spacing w:after="0"/>
        <w:ind w:left="0"/>
        <w:jc w:val="both"/>
      </w:pPr>
      <w:r>
        <w:rPr>
          <w:rFonts w:ascii="Times New Roman"/>
          <w:b w:val="false"/>
          <w:i w:val="false"/>
          <w:color w:val="000000"/>
          <w:sz w:val="28"/>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p>
      <w:pPr>
        <w:spacing w:after="0"/>
        <w:ind w:left="0"/>
        <w:jc w:val="both"/>
      </w:pPr>
      <w:r>
        <w:rPr>
          <w:rFonts w:ascii="Times New Roman"/>
          <w:b w:val="false"/>
          <w:i w:val="false"/>
          <w:color w:val="000000"/>
          <w:sz w:val="28"/>
        </w:rPr>
        <w:t>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bookmarkStart w:name="z883" w:id="679"/>
    <w:p>
      <w:pPr>
        <w:spacing w:after="0"/>
        <w:ind w:left="0"/>
        <w:jc w:val="both"/>
      </w:pPr>
      <w:r>
        <w:rPr>
          <w:rFonts w:ascii="Times New Roman"/>
          <w:b w:val="false"/>
          <w:i w:val="false"/>
          <w:color w:val="000000"/>
          <w:sz w:val="28"/>
        </w:rPr>
        <w:t>
      2-1.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банковского займа прав, предусмотренных пунктом 1-1 настоящей статьи, либо отсутствия согласия между заемщиком – физическим лицом и банком (организацией, осуществляющей отдельные виды банковских операций) по изменению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bookmarkEnd w:id="679"/>
    <w:p>
      <w:pPr>
        <w:spacing w:after="0"/>
        <w:ind w:left="0"/>
        <w:jc w:val="both"/>
      </w:pPr>
      <w:r>
        <w:rPr>
          <w:rFonts w:ascii="Times New Roman"/>
          <w:b w:val="false"/>
          <w:i w:val="false"/>
          <w:color w:val="000000"/>
          <w:sz w:val="28"/>
        </w:rPr>
        <w:t>
      1) рассмотреть вопрос о применении мер в отношении заемщика.</w:t>
      </w:r>
    </w:p>
    <w:p>
      <w:pPr>
        <w:spacing w:after="0"/>
        <w:ind w:left="0"/>
        <w:jc w:val="both"/>
      </w:pPr>
      <w:r>
        <w:rPr>
          <w:rFonts w:ascii="Times New Roman"/>
          <w:b w:val="false"/>
          <w:i w:val="false"/>
          <w:color w:val="000000"/>
          <w:sz w:val="28"/>
        </w:rPr>
        <w:t>
      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2) передать задолженность на досудебные взыскание и урегулирование коллекторскому агентству.</w:t>
      </w:r>
    </w:p>
    <w:p>
      <w:pPr>
        <w:spacing w:after="0"/>
        <w:ind w:left="0"/>
        <w:jc w:val="both"/>
      </w:pPr>
      <w:r>
        <w:rPr>
          <w:rFonts w:ascii="Times New Roman"/>
          <w:b w:val="false"/>
          <w:i w:val="false"/>
          <w:color w:val="000000"/>
          <w:sz w:val="28"/>
        </w:rPr>
        <w:t>
      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pPr>
        <w:spacing w:after="0"/>
        <w:ind w:left="0"/>
        <w:jc w:val="both"/>
      </w:pPr>
      <w:r>
        <w:rPr>
          <w:rFonts w:ascii="Times New Roman"/>
          <w:b w:val="false"/>
          <w:i w:val="false"/>
          <w:color w:val="000000"/>
          <w:sz w:val="28"/>
        </w:rPr>
        <w:t>
      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pPr>
        <w:spacing w:after="0"/>
        <w:ind w:left="0"/>
        <w:jc w:val="both"/>
      </w:pPr>
      <w:r>
        <w:rPr>
          <w:rFonts w:ascii="Times New Roman"/>
          <w:b w:val="false"/>
          <w:i w:val="false"/>
          <w:color w:val="000000"/>
          <w:sz w:val="28"/>
        </w:rPr>
        <w:t>
      обращаться с иском в суд о взыскании задолженности;</w:t>
      </w:r>
    </w:p>
    <w:p>
      <w:pPr>
        <w:spacing w:after="0"/>
        <w:ind w:left="0"/>
        <w:jc w:val="both"/>
      </w:pPr>
      <w:r>
        <w:rPr>
          <w:rFonts w:ascii="Times New Roman"/>
          <w:b w:val="false"/>
          <w:i w:val="false"/>
          <w:color w:val="000000"/>
          <w:sz w:val="28"/>
        </w:rPr>
        <w:t>
      требовать выплаты вознаграждения,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pPr>
        <w:spacing w:after="0"/>
        <w:ind w:left="0"/>
        <w:jc w:val="both"/>
      </w:pPr>
      <w:r>
        <w:rPr>
          <w:rFonts w:ascii="Times New Roman"/>
          <w:b w:val="false"/>
          <w:i w:val="false"/>
          <w:color w:val="000000"/>
          <w:sz w:val="28"/>
        </w:rPr>
        <w:t xml:space="preserve">
      3) уступить право (требование) по договору банковского займа лицу, указанному в </w:t>
      </w:r>
      <w:r>
        <w:rPr>
          <w:rFonts w:ascii="Times New Roman"/>
          <w:b w:val="false"/>
          <w:i w:val="false"/>
          <w:color w:val="000000"/>
          <w:sz w:val="28"/>
        </w:rPr>
        <w:t>пункте 4</w:t>
      </w:r>
      <w:r>
        <w:rPr>
          <w:rFonts w:ascii="Times New Roman"/>
          <w:b w:val="false"/>
          <w:i w:val="false"/>
          <w:color w:val="000000"/>
          <w:sz w:val="28"/>
        </w:rPr>
        <w:t xml:space="preserve"> статьи 36-1 настоящего Закона, при наличии у заемщика просрочки исполнения обязательства по договору банковского займа физического лица, не связанного с предпринимательской деятельностью,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bookmarkStart w:name="z1795" w:id="680"/>
    <w:p>
      <w:pPr>
        <w:spacing w:after="0"/>
        <w:ind w:left="0"/>
        <w:jc w:val="both"/>
      </w:pPr>
      <w:r>
        <w:rPr>
          <w:rFonts w:ascii="Times New Roman"/>
          <w:b w:val="false"/>
          <w:i w:val="false"/>
          <w:color w:val="000000"/>
          <w:sz w:val="28"/>
        </w:rPr>
        <w:t>
      Требование настоящего подпункта не распространяется на случаи применения в отношении заемщика – гражданина Республики Казахстан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w:t>
      </w:r>
    </w:p>
    <w:bookmarkEnd w:id="680"/>
    <w:p>
      <w:pPr>
        <w:spacing w:after="0"/>
        <w:ind w:left="0"/>
        <w:jc w:val="both"/>
      </w:pPr>
      <w:r>
        <w:rPr>
          <w:rFonts w:ascii="Times New Roman"/>
          <w:b w:val="false"/>
          <w:i w:val="false"/>
          <w:color w:val="000000"/>
          <w:sz w:val="28"/>
        </w:rPr>
        <w:t>
      4) применить меры, предусмотренные законодательством Республики Казахстан и (или) договором банковского займа, в том числе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Законом Республики Казахстан "Об ипотеке недвижимого имущества", либо в судебном порядке;</w:t>
      </w:r>
    </w:p>
    <w:p>
      <w:pPr>
        <w:spacing w:after="0"/>
        <w:ind w:left="0"/>
        <w:jc w:val="both"/>
      </w:pPr>
      <w:r>
        <w:rPr>
          <w:rFonts w:ascii="Times New Roman"/>
          <w:b w:val="false"/>
          <w:i w:val="false"/>
          <w:color w:val="000000"/>
          <w:sz w:val="28"/>
        </w:rPr>
        <w:t>
      5)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bookmarkStart w:name="z1341" w:id="681"/>
    <w:p>
      <w:pPr>
        <w:spacing w:after="0"/>
        <w:ind w:left="0"/>
        <w:jc w:val="both"/>
      </w:pPr>
      <w:r>
        <w:rPr>
          <w:rFonts w:ascii="Times New Roman"/>
          <w:b w:val="false"/>
          <w:i w:val="false"/>
          <w:color w:val="000000"/>
          <w:sz w:val="28"/>
        </w:rPr>
        <w:t>
      2-2. Банк (организация, осуществляющая отдельные виды банковских операций),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Законом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36 в редакции Закона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Порядок передачи задолженности на досудебные взыскание и урегулирование или уступки права (требования)</w:t>
      </w:r>
    </w:p>
    <w:bookmarkStart w:name="z885" w:id="682"/>
    <w:p>
      <w:pPr>
        <w:spacing w:after="0"/>
        <w:ind w:left="0"/>
        <w:jc w:val="both"/>
      </w:pPr>
      <w:r>
        <w:rPr>
          <w:rFonts w:ascii="Times New Roman"/>
          <w:b w:val="false"/>
          <w:i w:val="false"/>
          <w:color w:val="000000"/>
          <w:sz w:val="28"/>
        </w:rPr>
        <w:t>
      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коллекторским агентством.</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88" w:id="683"/>
    <w:p>
      <w:pPr>
        <w:spacing w:after="0"/>
        <w:ind w:left="0"/>
        <w:jc w:val="both"/>
      </w:pPr>
      <w:r>
        <w:rPr>
          <w:rFonts w:ascii="Times New Roman"/>
          <w:b w:val="false"/>
          <w:i w:val="false"/>
          <w:color w:val="000000"/>
          <w:sz w:val="28"/>
        </w:rPr>
        <w:t>
      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bookmarkEnd w:id="683"/>
    <w:p>
      <w:pPr>
        <w:spacing w:after="0"/>
        <w:ind w:left="0"/>
        <w:jc w:val="both"/>
      </w:pPr>
      <w:r>
        <w:rPr>
          <w:rFonts w:ascii="Times New Roman"/>
          <w:b w:val="false"/>
          <w:i w:val="false"/>
          <w:color w:val="000000"/>
          <w:sz w:val="28"/>
        </w:rPr>
        <w:t>
      коллекторскому агентству;</w:t>
      </w:r>
    </w:p>
    <w:p>
      <w:pPr>
        <w:spacing w:after="0"/>
        <w:ind w:left="0"/>
        <w:jc w:val="both"/>
      </w:pPr>
      <w:r>
        <w:rPr>
          <w:rFonts w:ascii="Times New Roman"/>
          <w:b w:val="false"/>
          <w:i w:val="false"/>
          <w:color w:val="000000"/>
          <w:sz w:val="28"/>
        </w:rPr>
        <w:t>
      банку;</w:t>
      </w:r>
    </w:p>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дочерней организации банка, приобретающей сомнительные и безнадежные активы родительского банка;</w:t>
      </w:r>
    </w:p>
    <w:bookmarkStart w:name="z56" w:id="684"/>
    <w:p>
      <w:pPr>
        <w:spacing w:after="0"/>
        <w:ind w:left="0"/>
        <w:jc w:val="both"/>
      </w:pPr>
      <w:r>
        <w:rPr>
          <w:rFonts w:ascii="Times New Roman"/>
          <w:b w:val="false"/>
          <w:i w:val="false"/>
          <w:color w:val="000000"/>
          <w:sz w:val="28"/>
        </w:rPr>
        <w:t>
      организации, специализирующейся на улучшении качества кредитных портфелей банков второго уровня;</w:t>
      </w:r>
    </w:p>
    <w:bookmarkEnd w:id="684"/>
    <w:p>
      <w:pPr>
        <w:spacing w:after="0"/>
        <w:ind w:left="0"/>
        <w:jc w:val="both"/>
      </w:pPr>
      <w:r>
        <w:rPr>
          <w:rFonts w:ascii="Times New Roman"/>
          <w:b w:val="false"/>
          <w:i w:val="false"/>
          <w:color w:val="000000"/>
          <w:sz w:val="28"/>
        </w:rPr>
        <w:t>
      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p>
      <w:pPr>
        <w:spacing w:after="0"/>
        <w:ind w:left="0"/>
        <w:jc w:val="both"/>
      </w:pPr>
      <w:r>
        <w:rPr>
          <w:rFonts w:ascii="Times New Roman"/>
          <w:b w:val="false"/>
          <w:i w:val="false"/>
          <w:color w:val="000000"/>
          <w:sz w:val="28"/>
        </w:rPr>
        <w:t>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pPr>
        <w:spacing w:after="0"/>
        <w:ind w:left="0"/>
        <w:jc w:val="both"/>
      </w:pPr>
      <w:r>
        <w:rPr>
          <w:rFonts w:ascii="Times New Roman"/>
          <w:b w:val="false"/>
          <w:i w:val="false"/>
          <w:color w:val="000000"/>
          <w:sz w:val="28"/>
        </w:rPr>
        <w:t>
      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p>
      <w:pPr>
        <w:spacing w:after="0"/>
        <w:ind w:left="0"/>
        <w:jc w:val="both"/>
      </w:pPr>
      <w:r>
        <w:rPr>
          <w:rFonts w:ascii="Times New Roman"/>
          <w:b w:val="false"/>
          <w:i w:val="false"/>
          <w:color w:val="000000"/>
          <w:sz w:val="28"/>
        </w:rPr>
        <w:t xml:space="preserve">
      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 </w:t>
      </w:r>
    </w:p>
    <w:p>
      <w:pPr>
        <w:spacing w:after="0"/>
        <w:ind w:left="0"/>
        <w:jc w:val="both"/>
      </w:pPr>
      <w:r>
        <w:rPr>
          <w:rFonts w:ascii="Times New Roman"/>
          <w:b w:val="false"/>
          <w:i w:val="false"/>
          <w:color w:val="000000"/>
          <w:sz w:val="28"/>
        </w:rPr>
        <w:t>
      права (требования) получены по договору банковского займа физического лица, связанного с осуществлением предпринимательской деятельности;</w:t>
      </w:r>
    </w:p>
    <w:p>
      <w:pPr>
        <w:spacing w:after="0"/>
        <w:ind w:left="0"/>
        <w:jc w:val="both"/>
      </w:pPr>
      <w:r>
        <w:rPr>
          <w:rFonts w:ascii="Times New Roman"/>
          <w:b w:val="false"/>
          <w:i w:val="false"/>
          <w:color w:val="000000"/>
          <w:sz w:val="28"/>
        </w:rPr>
        <w:t>
      права (требования) получены по договору банковского займа юридического лица, размер задолженности по которому не превышает 16 500-кратный размер месячного расчетного показателя, установленного законом о республиканском бюджете на дату уступки;</w:t>
      </w:r>
    </w:p>
    <w:p>
      <w:pPr>
        <w:spacing w:after="0"/>
        <w:ind w:left="0"/>
        <w:jc w:val="both"/>
      </w:pPr>
      <w:r>
        <w:rPr>
          <w:rFonts w:ascii="Times New Roman"/>
          <w:b w:val="false"/>
          <w:i w:val="false"/>
          <w:color w:val="000000"/>
          <w:sz w:val="28"/>
        </w:rPr>
        <w:t>
      если лицо, которому уступлены права (требования) по договору банковского займа, является нерезидентом Республики Казахстан.</w:t>
      </w:r>
    </w:p>
    <w:p>
      <w:pPr>
        <w:spacing w:after="0"/>
        <w:ind w:left="0"/>
        <w:jc w:val="both"/>
      </w:pPr>
      <w:r>
        <w:rPr>
          <w:rFonts w:ascii="Times New Roman"/>
          <w:b w:val="false"/>
          <w:i w:val="false"/>
          <w:color w:val="000000"/>
          <w:sz w:val="28"/>
        </w:rPr>
        <w:t>
      Права (требования) по договорам банковского займа могут быть переданы сервисной компании при одновременном выполнении следующих условий:</w:t>
      </w:r>
    </w:p>
    <w:p>
      <w:pPr>
        <w:spacing w:after="0"/>
        <w:ind w:left="0"/>
        <w:jc w:val="both"/>
      </w:pPr>
      <w:r>
        <w:rPr>
          <w:rFonts w:ascii="Times New Roman"/>
          <w:b w:val="false"/>
          <w:i w:val="false"/>
          <w:color w:val="000000"/>
          <w:sz w:val="28"/>
        </w:rPr>
        <w:t>
      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pPr>
        <w:spacing w:after="0"/>
        <w:ind w:left="0"/>
        <w:jc w:val="both"/>
      </w:pPr>
      <w:r>
        <w:rPr>
          <w:rFonts w:ascii="Times New Roman"/>
          <w:b w:val="false"/>
          <w:i w:val="false"/>
          <w:color w:val="000000"/>
          <w:sz w:val="28"/>
        </w:rPr>
        <w:t>
      2) осуществление деятельности в течение трех лет с момента:</w:t>
      </w:r>
    </w:p>
    <w:p>
      <w:pPr>
        <w:spacing w:after="0"/>
        <w:ind w:left="0"/>
        <w:jc w:val="both"/>
      </w:pPr>
      <w:r>
        <w:rPr>
          <w:rFonts w:ascii="Times New Roman"/>
          <w:b w:val="false"/>
          <w:i w:val="false"/>
          <w:color w:val="000000"/>
          <w:sz w:val="28"/>
        </w:rPr>
        <w:t>
      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pPr>
        <w:spacing w:after="0"/>
        <w:ind w:left="0"/>
        <w:jc w:val="both"/>
      </w:pPr>
      <w:r>
        <w:rPr>
          <w:rFonts w:ascii="Times New Roman"/>
          <w:b w:val="false"/>
          <w:i w:val="false"/>
          <w:color w:val="000000"/>
          <w:sz w:val="28"/>
        </w:rPr>
        <w:t>
      включения коллекторского агентства в реестр коллекторских агентств;</w:t>
      </w:r>
    </w:p>
    <w:p>
      <w:pPr>
        <w:spacing w:after="0"/>
        <w:ind w:left="0"/>
        <w:jc w:val="both"/>
      </w:pPr>
      <w:r>
        <w:rPr>
          <w:rFonts w:ascii="Times New Roman"/>
          <w:b w:val="false"/>
          <w:i w:val="false"/>
          <w:color w:val="000000"/>
          <w:sz w:val="28"/>
        </w:rPr>
        <w:t xml:space="preserve">
      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r>
        <w:rPr>
          <w:rFonts w:ascii="Times New Roman"/>
          <w:b w:val="false"/>
          <w:i w:val="false"/>
          <w:color w:val="000000"/>
          <w:sz w:val="28"/>
        </w:rPr>
        <w:t>статьей 211-1</w:t>
      </w:r>
      <w:r>
        <w:rPr>
          <w:rFonts w:ascii="Times New Roman"/>
          <w:b w:val="false"/>
          <w:i w:val="false"/>
          <w:color w:val="000000"/>
          <w:sz w:val="28"/>
        </w:rPr>
        <w:t xml:space="preserve"> и частью первой </w:t>
      </w:r>
      <w:r>
        <w:rPr>
          <w:rFonts w:ascii="Times New Roman"/>
          <w:b w:val="false"/>
          <w:i w:val="false"/>
          <w:color w:val="000000"/>
          <w:sz w:val="28"/>
        </w:rPr>
        <w:t>статьи 227</w:t>
      </w:r>
      <w:r>
        <w:rPr>
          <w:rFonts w:ascii="Times New Roman"/>
          <w:b w:val="false"/>
          <w:i w:val="false"/>
          <w:color w:val="000000"/>
          <w:sz w:val="28"/>
        </w:rPr>
        <w:t xml:space="preserve">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
      4) отсутствие у первого руководителя сервисной компании неснятой или непогашенной судимости;</w:t>
      </w:r>
    </w:p>
    <w:p>
      <w:pPr>
        <w:spacing w:after="0"/>
        <w:ind w:left="0"/>
        <w:jc w:val="both"/>
      </w:pPr>
      <w:r>
        <w:rPr>
          <w:rFonts w:ascii="Times New Roman"/>
          <w:b w:val="false"/>
          <w:i w:val="false"/>
          <w:color w:val="000000"/>
          <w:sz w:val="28"/>
        </w:rPr>
        <w:t>
      5) соответствие сервисной компании требованиям, установленным уполномоченным органом.</w:t>
      </w:r>
    </w:p>
    <w:bookmarkStart w:name="z73" w:id="685"/>
    <w:p>
      <w:pPr>
        <w:spacing w:after="0"/>
        <w:ind w:left="0"/>
        <w:jc w:val="both"/>
      </w:pPr>
      <w:r>
        <w:rPr>
          <w:rFonts w:ascii="Times New Roman"/>
          <w:b w:val="false"/>
          <w:i w:val="false"/>
          <w:color w:val="000000"/>
          <w:sz w:val="28"/>
        </w:rPr>
        <w:t>
      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нормативным правовым актом уполномоченного органа.</w:t>
      </w:r>
    </w:p>
    <w:bookmarkEnd w:id="685"/>
    <w:bookmarkStart w:name="z74" w:id="686"/>
    <w:p>
      <w:pPr>
        <w:spacing w:after="0"/>
        <w:ind w:left="0"/>
        <w:jc w:val="both"/>
      </w:pPr>
      <w:r>
        <w:rPr>
          <w:rFonts w:ascii="Times New Roman"/>
          <w:b w:val="false"/>
          <w:i w:val="false"/>
          <w:color w:val="000000"/>
          <w:sz w:val="28"/>
        </w:rPr>
        <w:t xml:space="preserve">
      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 </w:t>
      </w:r>
    </w:p>
    <w:bookmarkEnd w:id="686"/>
    <w:p>
      <w:pPr>
        <w:spacing w:after="0"/>
        <w:ind w:left="0"/>
        <w:jc w:val="both"/>
      </w:pPr>
      <w:r>
        <w:rPr>
          <w:rFonts w:ascii="Times New Roman"/>
          <w:b w:val="false"/>
          <w:i w:val="false"/>
          <w:color w:val="000000"/>
          <w:sz w:val="28"/>
        </w:rPr>
        <w:t>
      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p>
      <w:pPr>
        <w:spacing w:after="0"/>
        <w:ind w:left="0"/>
        <w:jc w:val="both"/>
      </w:pPr>
      <w:r>
        <w:rPr>
          <w:rFonts w:ascii="Times New Roman"/>
          <w:b w:val="false"/>
          <w:i w:val="false"/>
          <w:color w:val="000000"/>
          <w:sz w:val="28"/>
        </w:rPr>
        <w:t>
      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bookmarkStart w:name="z77" w:id="687"/>
    <w:p>
      <w:pPr>
        <w:spacing w:after="0"/>
        <w:ind w:left="0"/>
        <w:jc w:val="both"/>
      </w:pPr>
      <w:r>
        <w:rPr>
          <w:rFonts w:ascii="Times New Roman"/>
          <w:b w:val="false"/>
          <w:i w:val="false"/>
          <w:color w:val="000000"/>
          <w:sz w:val="28"/>
        </w:rPr>
        <w:t>
      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bookmarkEnd w:id="687"/>
    <w:p>
      <w:pPr>
        <w:spacing w:after="0"/>
        <w:ind w:left="0"/>
        <w:jc w:val="both"/>
      </w:pPr>
      <w:r>
        <w:rPr>
          <w:rFonts w:ascii="Times New Roman"/>
          <w:b w:val="false"/>
          <w:i w:val="false"/>
          <w:color w:val="000000"/>
          <w:sz w:val="28"/>
        </w:rPr>
        <w:t>
      Требования настоящего пункта не распространяются на случаи:</w:t>
      </w:r>
    </w:p>
    <w:bookmarkStart w:name="z1811" w:id="688"/>
    <w:p>
      <w:pPr>
        <w:spacing w:after="0"/>
        <w:ind w:left="0"/>
        <w:jc w:val="both"/>
      </w:pPr>
      <w:r>
        <w:rPr>
          <w:rFonts w:ascii="Times New Roman"/>
          <w:b w:val="false"/>
          <w:i w:val="false"/>
          <w:color w:val="000000"/>
          <w:sz w:val="28"/>
        </w:rPr>
        <w:t>
      1) уступки банком права (требования) Национальному Банку Республики Казахстан в целях исполнения обязательств по займу последней инстанции;</w:t>
      </w:r>
    </w:p>
    <w:bookmarkEnd w:id="688"/>
    <w:bookmarkStart w:name="z1812" w:id="689"/>
    <w:p>
      <w:pPr>
        <w:spacing w:after="0"/>
        <w:ind w:left="0"/>
        <w:jc w:val="both"/>
      </w:pPr>
      <w:r>
        <w:rPr>
          <w:rFonts w:ascii="Times New Roman"/>
          <w:b w:val="false"/>
          <w:i w:val="false"/>
          <w:color w:val="000000"/>
          <w:sz w:val="28"/>
        </w:rPr>
        <w:t>
      2) перехода прав (требований) Экспортно-кредитному агентству Казахстана в порядке суброгации в связи с осуществлением страховой выплаты по договорам добровольного страхования в соответствии с законодательством Республики Казахстан.</w:t>
      </w:r>
    </w:p>
    <w:bookmarkEnd w:id="689"/>
    <w:bookmarkStart w:name="z889" w:id="690"/>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bookmarkEnd w:id="690"/>
    <w:bookmarkStart w:name="z1707" w:id="691"/>
    <w:p>
      <w:pPr>
        <w:spacing w:after="0"/>
        <w:ind w:left="0"/>
        <w:jc w:val="both"/>
      </w:pPr>
      <w:r>
        <w:rPr>
          <w:rFonts w:ascii="Times New Roman"/>
          <w:b w:val="false"/>
          <w:i w:val="false"/>
          <w:color w:val="000000"/>
          <w:sz w:val="28"/>
        </w:rPr>
        <w:t xml:space="preserve">
      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691"/>
    <w:bookmarkStart w:name="z890" w:id="692"/>
    <w:p>
      <w:pPr>
        <w:spacing w:after="0"/>
        <w:ind w:left="0"/>
        <w:jc w:val="both"/>
      </w:pPr>
      <w:r>
        <w:rPr>
          <w:rFonts w:ascii="Times New Roman"/>
          <w:b w:val="false"/>
          <w:i w:val="false"/>
          <w:color w:val="000000"/>
          <w:sz w:val="28"/>
        </w:rPr>
        <w:t>
      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bookmarkEnd w:id="692"/>
    <w:bookmarkStart w:name="z891" w:id="693"/>
    <w:p>
      <w:pPr>
        <w:spacing w:after="0"/>
        <w:ind w:left="0"/>
        <w:jc w:val="both"/>
      </w:pPr>
      <w:r>
        <w:rPr>
          <w:rFonts w:ascii="Times New Roman"/>
          <w:b w:val="false"/>
          <w:i w:val="false"/>
          <w:color w:val="000000"/>
          <w:sz w:val="28"/>
        </w:rPr>
        <w:t>
      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bookmarkEnd w:id="693"/>
    <w:p>
      <w:pPr>
        <w:spacing w:after="0"/>
        <w:ind w:left="0"/>
        <w:jc w:val="both"/>
      </w:pPr>
      <w:r>
        <w:rPr>
          <w:rFonts w:ascii="Times New Roman"/>
          <w:b w:val="false"/>
          <w:i w:val="false"/>
          <w:color w:val="000000"/>
          <w:sz w:val="28"/>
        </w:rPr>
        <w:t>
      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p>
      <w:pPr>
        <w:spacing w:after="0"/>
        <w:ind w:left="0"/>
        <w:jc w:val="both"/>
      </w:pPr>
      <w:r>
        <w:rPr>
          <w:rFonts w:ascii="Times New Roman"/>
          <w:b w:val="false"/>
          <w:i w:val="false"/>
          <w:color w:val="000000"/>
          <w:sz w:val="28"/>
        </w:rPr>
        <w:t>
      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p>
      <w:pPr>
        <w:spacing w:after="0"/>
        <w:ind w:left="0"/>
        <w:jc w:val="both"/>
      </w:pPr>
      <w:r>
        <w:rPr>
          <w:rFonts w:ascii="Times New Roman"/>
          <w:b w:val="false"/>
          <w:i w:val="false"/>
          <w:color w:val="000000"/>
          <w:sz w:val="28"/>
        </w:rPr>
        <w:t>
      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p>
      <w:pPr>
        <w:spacing w:after="0"/>
        <w:ind w:left="0"/>
        <w:jc w:val="both"/>
      </w:pPr>
      <w:r>
        <w:rPr>
          <w:rFonts w:ascii="Times New Roman"/>
          <w:b w:val="false"/>
          <w:i w:val="false"/>
          <w:color w:val="000000"/>
          <w:sz w:val="28"/>
        </w:rPr>
        <w:t>
      договор банковского займа;</w:t>
      </w:r>
    </w:p>
    <w:p>
      <w:pPr>
        <w:spacing w:after="0"/>
        <w:ind w:left="0"/>
        <w:jc w:val="both"/>
      </w:pPr>
      <w:r>
        <w:rPr>
          <w:rFonts w:ascii="Times New Roman"/>
          <w:b w:val="false"/>
          <w:i w:val="false"/>
          <w:color w:val="000000"/>
          <w:sz w:val="28"/>
        </w:rPr>
        <w:t>
      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bookmarkStart w:name="z89" w:id="694"/>
    <w:p>
      <w:pPr>
        <w:spacing w:after="0"/>
        <w:ind w:left="0"/>
        <w:jc w:val="both"/>
      </w:pPr>
      <w:r>
        <w:rPr>
          <w:rFonts w:ascii="Times New Roman"/>
          <w:b w:val="false"/>
          <w:i w:val="false"/>
          <w:color w:val="000000"/>
          <w:sz w:val="28"/>
        </w:rPr>
        <w:t>
      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bookmarkEnd w:id="694"/>
    <w:p>
      <w:pPr>
        <w:spacing w:after="0"/>
        <w:ind w:left="0"/>
        <w:jc w:val="both"/>
      </w:pPr>
      <w:r>
        <w:rPr>
          <w:rFonts w:ascii="Times New Roman"/>
          <w:b w:val="false"/>
          <w:i w:val="false"/>
          <w:color w:val="000000"/>
          <w:sz w:val="28"/>
        </w:rPr>
        <w:t>
      расчеты задолженности заемщика на дату уступки прав (требований);</w:t>
      </w:r>
    </w:p>
    <w:p>
      <w:pPr>
        <w:spacing w:after="0"/>
        <w:ind w:left="0"/>
        <w:jc w:val="both"/>
      </w:pPr>
      <w:r>
        <w:rPr>
          <w:rFonts w:ascii="Times New Roman"/>
          <w:b w:val="false"/>
          <w:i w:val="false"/>
          <w:color w:val="000000"/>
          <w:sz w:val="28"/>
        </w:rPr>
        <w:t>
      претензионную переписку с заемщиком (при наличии);</w:t>
      </w:r>
    </w:p>
    <w:p>
      <w:pPr>
        <w:spacing w:after="0"/>
        <w:ind w:left="0"/>
        <w:jc w:val="both"/>
      </w:pPr>
      <w:r>
        <w:rPr>
          <w:rFonts w:ascii="Times New Roman"/>
          <w:b w:val="false"/>
          <w:i w:val="false"/>
          <w:color w:val="000000"/>
          <w:sz w:val="28"/>
        </w:rPr>
        <w:t>
      учредительные документы заемщика – юридического лица, документ, удостоверяющий личность заемщика – физического лица;</w:t>
      </w:r>
    </w:p>
    <w:p>
      <w:pPr>
        <w:spacing w:after="0"/>
        <w:ind w:left="0"/>
        <w:jc w:val="both"/>
      </w:pPr>
      <w:r>
        <w:rPr>
          <w:rFonts w:ascii="Times New Roman"/>
          <w:b w:val="false"/>
          <w:i w:val="false"/>
          <w:color w:val="000000"/>
          <w:sz w:val="28"/>
        </w:rPr>
        <w:t>
      документы, подтверждающие погашение заемщиком задолженности;</w:t>
      </w:r>
    </w:p>
    <w:p>
      <w:pPr>
        <w:spacing w:after="0"/>
        <w:ind w:left="0"/>
        <w:jc w:val="both"/>
      </w:pPr>
      <w:r>
        <w:rPr>
          <w:rFonts w:ascii="Times New Roman"/>
          <w:b w:val="false"/>
          <w:i w:val="false"/>
          <w:color w:val="000000"/>
          <w:sz w:val="28"/>
        </w:rPr>
        <w:t>
      документы по реализации заложенного имущества (при наличии);</w:t>
      </w:r>
    </w:p>
    <w:p>
      <w:pPr>
        <w:spacing w:after="0"/>
        <w:ind w:left="0"/>
        <w:jc w:val="both"/>
      </w:pPr>
      <w:r>
        <w:rPr>
          <w:rFonts w:ascii="Times New Roman"/>
          <w:b w:val="false"/>
          <w:i w:val="false"/>
          <w:color w:val="000000"/>
          <w:sz w:val="28"/>
        </w:rPr>
        <w:t>
      иные документы в соответствии с договором уступки.</w:t>
      </w:r>
    </w:p>
    <w:p>
      <w:pPr>
        <w:spacing w:after="0"/>
        <w:ind w:left="0"/>
        <w:jc w:val="both"/>
      </w:pPr>
      <w:r>
        <w:rPr>
          <w:rFonts w:ascii="Times New Roman"/>
          <w:b w:val="false"/>
          <w:i w:val="false"/>
          <w:color w:val="000000"/>
          <w:sz w:val="28"/>
        </w:rPr>
        <w:t>
      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p>
      <w:pPr>
        <w:spacing w:after="0"/>
        <w:ind w:left="0"/>
        <w:jc w:val="both"/>
      </w:pPr>
      <w:r>
        <w:rPr>
          <w:rFonts w:ascii="Times New Roman"/>
          <w:b w:val="false"/>
          <w:i w:val="false"/>
          <w:color w:val="000000"/>
          <w:sz w:val="28"/>
        </w:rPr>
        <w:t>
      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p>
      <w:pPr>
        <w:spacing w:after="0"/>
        <w:ind w:left="0"/>
        <w:jc w:val="both"/>
      </w:pPr>
      <w:r>
        <w:rPr>
          <w:rFonts w:ascii="Times New Roman"/>
          <w:b w:val="false"/>
          <w:i w:val="false"/>
          <w:color w:val="000000"/>
          <w:sz w:val="28"/>
        </w:rPr>
        <w:t>
      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bookmarkStart w:name="z892" w:id="695"/>
    <w:p>
      <w:pPr>
        <w:spacing w:after="0"/>
        <w:ind w:left="0"/>
        <w:jc w:val="both"/>
      </w:pPr>
      <w:r>
        <w:rPr>
          <w:rFonts w:ascii="Times New Roman"/>
          <w:b w:val="false"/>
          <w:i w:val="false"/>
          <w:color w:val="000000"/>
          <w:sz w:val="28"/>
        </w:rPr>
        <w:t>
      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36-1 в соответствии с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Срок исковой давности</w:t>
      </w:r>
    </w:p>
    <w:p>
      <w:pPr>
        <w:spacing w:after="0"/>
        <w:ind w:left="0"/>
        <w:jc w:val="both"/>
      </w:pPr>
      <w:r>
        <w:rPr>
          <w:rFonts w:ascii="Times New Roman"/>
          <w:b w:val="false"/>
          <w:i w:val="false"/>
          <w:color w:val="000000"/>
          <w:sz w:val="28"/>
        </w:rPr>
        <w:t xml:space="preserve">
      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с 01.10.2017).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Осуществление платежей и переводов денег</w:t>
      </w:r>
    </w:p>
    <w:bookmarkStart w:name="z811" w:id="696"/>
    <w:p>
      <w:pPr>
        <w:spacing w:after="0"/>
        <w:ind w:left="0"/>
        <w:jc w:val="both"/>
      </w:pPr>
      <w:r>
        <w:rPr>
          <w:rFonts w:ascii="Times New Roman"/>
          <w:b w:val="false"/>
          <w:i w:val="false"/>
          <w:color w:val="000000"/>
          <w:sz w:val="28"/>
        </w:rPr>
        <w:t>
      1. Банки осуществляют платежи и переводы денег на территории Республики Казахстан в порядке, установленном законодательством.</w:t>
      </w:r>
    </w:p>
    <w:bookmarkEnd w:id="696"/>
    <w:bookmarkStart w:name="z810" w:id="697"/>
    <w:p>
      <w:pPr>
        <w:spacing w:after="0"/>
        <w:ind w:left="0"/>
        <w:jc w:val="both"/>
      </w:pPr>
      <w:r>
        <w:rPr>
          <w:rFonts w:ascii="Times New Roman"/>
          <w:b w:val="false"/>
          <w:i w:val="false"/>
          <w:color w:val="000000"/>
          <w:sz w:val="28"/>
        </w:rPr>
        <w:t>
      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bookmarkEnd w:id="697"/>
    <w:bookmarkStart w:name="z995" w:id="698"/>
    <w:p>
      <w:pPr>
        <w:spacing w:after="0"/>
        <w:ind w:left="0"/>
        <w:jc w:val="both"/>
      </w:pPr>
      <w:r>
        <w:rPr>
          <w:rFonts w:ascii="Times New Roman"/>
          <w:b w:val="false"/>
          <w:i w:val="false"/>
          <w:color w:val="000000"/>
          <w:sz w:val="28"/>
        </w:rPr>
        <w:t>
      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bookmarkEnd w:id="698"/>
    <w:bookmarkStart w:name="z812" w:id="699"/>
    <w:p>
      <w:pPr>
        <w:spacing w:after="0"/>
        <w:ind w:left="0"/>
        <w:jc w:val="both"/>
      </w:pPr>
      <w:r>
        <w:rPr>
          <w:rFonts w:ascii="Times New Roman"/>
          <w:b w:val="false"/>
          <w:i w:val="false"/>
          <w:color w:val="000000"/>
          <w:sz w:val="28"/>
        </w:rPr>
        <w:t xml:space="preserve">
      2. В случае ненадлежащего осуществления платежей и переводов денег банк несет ответственность в соответствии с законодательством Республики Казахстан и договором, заключенным с клиентом (депозитором). </w:t>
      </w:r>
    </w:p>
    <w:bookmarkEnd w:id="699"/>
    <w:bookmarkStart w:name="z813" w:id="700"/>
    <w:p>
      <w:pPr>
        <w:spacing w:after="0"/>
        <w:ind w:left="0"/>
        <w:jc w:val="both"/>
      </w:pPr>
      <w:r>
        <w:rPr>
          <w:rFonts w:ascii="Times New Roman"/>
          <w:b w:val="false"/>
          <w:i w:val="false"/>
          <w:color w:val="000000"/>
          <w:sz w:val="28"/>
        </w:rPr>
        <w:t xml:space="preserve">
      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 </w:t>
      </w:r>
    </w:p>
    <w:bookmarkEnd w:id="700"/>
    <w:bookmarkStart w:name="z814" w:id="701"/>
    <w:p>
      <w:pPr>
        <w:spacing w:after="0"/>
        <w:ind w:left="0"/>
        <w:jc w:val="both"/>
      </w:pPr>
      <w:r>
        <w:rPr>
          <w:rFonts w:ascii="Times New Roman"/>
          <w:b w:val="false"/>
          <w:i w:val="false"/>
          <w:color w:val="000000"/>
          <w:sz w:val="28"/>
        </w:rPr>
        <w:t xml:space="preserve">
      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 </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Ставки и тарифы</w:t>
      </w:r>
    </w:p>
    <w:bookmarkStart w:name="z295" w:id="702"/>
    <w:p>
      <w:pPr>
        <w:spacing w:after="0"/>
        <w:ind w:left="0"/>
        <w:jc w:val="both"/>
      </w:pPr>
      <w:r>
        <w:rPr>
          <w:rFonts w:ascii="Times New Roman"/>
          <w:b w:val="false"/>
          <w:i w:val="false"/>
          <w:color w:val="000000"/>
          <w:sz w:val="28"/>
        </w:rPr>
        <w:t>
      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bookmarkEnd w:id="702"/>
    <w:bookmarkStart w:name="z296" w:id="703"/>
    <w:p>
      <w:pPr>
        <w:spacing w:after="0"/>
        <w:ind w:left="0"/>
        <w:jc w:val="both"/>
      </w:pPr>
      <w:r>
        <w:rPr>
          <w:rFonts w:ascii="Times New Roman"/>
          <w:b w:val="false"/>
          <w:i w:val="false"/>
          <w:color w:val="000000"/>
          <w:sz w:val="28"/>
        </w:rPr>
        <w:t>
      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и указывается метод погашения займа по выбору заемщика из предложенных банком на дату заключения договора банковского займа.</w:t>
      </w:r>
    </w:p>
    <w:bookmarkEnd w:id="703"/>
    <w:p>
      <w:pPr>
        <w:spacing w:after="0"/>
        <w:ind w:left="0"/>
        <w:jc w:val="both"/>
      </w:pPr>
      <w:r>
        <w:rPr>
          <w:rFonts w:ascii="Times New Roman"/>
          <w:b w:val="false"/>
          <w:i w:val="false"/>
          <w:color w:val="000000"/>
          <w:sz w:val="28"/>
        </w:rPr>
        <w:t xml:space="preserve">
      До заключения договора банковского займа в случаях, предусмотренных нормативным правовым актом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нормативным правовым актом уполномоченного органа, с периодичностью, установленной в договоре банковского займа, следующими методами погашения: </w:t>
      </w:r>
    </w:p>
    <w:p>
      <w:pPr>
        <w:spacing w:after="0"/>
        <w:ind w:left="0"/>
        <w:jc w:val="both"/>
      </w:pPr>
      <w:r>
        <w:rPr>
          <w:rFonts w:ascii="Times New Roman"/>
          <w:b w:val="false"/>
          <w:i w:val="false"/>
          <w:color w:val="000000"/>
          <w:sz w:val="28"/>
        </w:rPr>
        <w:t>
      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pPr>
        <w:spacing w:after="0"/>
        <w:ind w:left="0"/>
        <w:jc w:val="both"/>
      </w:pPr>
      <w:r>
        <w:rPr>
          <w:rFonts w:ascii="Times New Roman"/>
          <w:b w:val="false"/>
          <w:i w:val="false"/>
          <w:color w:val="000000"/>
          <w:sz w:val="28"/>
        </w:rPr>
        <w:t>
      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pPr>
        <w:spacing w:after="0"/>
        <w:ind w:left="0"/>
        <w:jc w:val="both"/>
      </w:pPr>
      <w:r>
        <w:rPr>
          <w:rFonts w:ascii="Times New Roman"/>
          <w:b w:val="false"/>
          <w:i w:val="false"/>
          <w:color w:val="000000"/>
          <w:sz w:val="28"/>
        </w:rPr>
        <w:t>
      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pPr>
        <w:spacing w:after="0"/>
        <w:ind w:left="0"/>
        <w:jc w:val="both"/>
      </w:pPr>
      <w:r>
        <w:rPr>
          <w:rFonts w:ascii="Times New Roman"/>
          <w:b w:val="false"/>
          <w:i w:val="false"/>
          <w:color w:val="000000"/>
          <w:sz w:val="28"/>
        </w:rPr>
        <w:t>
      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статьей 34 настоящего Закона.</w:t>
      </w:r>
    </w:p>
    <w:p>
      <w:pPr>
        <w:spacing w:after="0"/>
        <w:ind w:left="0"/>
        <w:jc w:val="both"/>
      </w:pPr>
      <w:r>
        <w:rPr>
          <w:rFonts w:ascii="Times New Roman"/>
          <w:b w:val="false"/>
          <w:i w:val="false"/>
          <w:color w:val="000000"/>
          <w:sz w:val="28"/>
        </w:rPr>
        <w:t>
      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pPr>
        <w:spacing w:after="0"/>
        <w:ind w:left="0"/>
        <w:jc w:val="both"/>
      </w:pPr>
      <w:r>
        <w:rPr>
          <w:rFonts w:ascii="Times New Roman"/>
          <w:b w:val="false"/>
          <w:i w:val="false"/>
          <w:color w:val="000000"/>
          <w:sz w:val="28"/>
        </w:rPr>
        <w:t>
      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pPr>
        <w:spacing w:after="0"/>
        <w:ind w:left="0"/>
        <w:jc w:val="both"/>
      </w:pPr>
      <w:r>
        <w:rPr>
          <w:rFonts w:ascii="Times New Roman"/>
          <w:b w:val="false"/>
          <w:i w:val="false"/>
          <w:color w:val="000000"/>
          <w:sz w:val="28"/>
        </w:rPr>
        <w:t>
      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bookmarkStart w:name="z288" w:id="704"/>
    <w:p>
      <w:pPr>
        <w:spacing w:after="0"/>
        <w:ind w:left="0"/>
        <w:jc w:val="both"/>
      </w:pPr>
      <w:r>
        <w:rPr>
          <w:rFonts w:ascii="Times New Roman"/>
          <w:b w:val="false"/>
          <w:i w:val="false"/>
          <w:color w:val="000000"/>
          <w:sz w:val="28"/>
        </w:rPr>
        <w:t>
      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bookmarkEnd w:id="704"/>
    <w:p>
      <w:pPr>
        <w:spacing w:after="0"/>
        <w:ind w:left="0"/>
        <w:jc w:val="both"/>
      </w:pPr>
      <w:r>
        <w:rPr>
          <w:rFonts w:ascii="Times New Roman"/>
          <w:b w:val="false"/>
          <w:i w:val="false"/>
          <w:color w:val="000000"/>
          <w:sz w:val="28"/>
        </w:rPr>
        <w:t>
      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bookmarkStart w:name="z1346" w:id="705"/>
    <w:p>
      <w:pPr>
        <w:spacing w:after="0"/>
        <w:ind w:left="0"/>
        <w:jc w:val="both"/>
      </w:pPr>
      <w:r>
        <w:rPr>
          <w:rFonts w:ascii="Times New Roman"/>
          <w:b w:val="false"/>
          <w:i w:val="false"/>
          <w:color w:val="000000"/>
          <w:sz w:val="28"/>
        </w:rPr>
        <w:t>
      Перечень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bookmarkEnd w:id="705"/>
    <w:bookmarkStart w:name="z1342" w:id="706"/>
    <w:p>
      <w:pPr>
        <w:spacing w:after="0"/>
        <w:ind w:left="0"/>
        <w:jc w:val="both"/>
      </w:pPr>
      <w:r>
        <w:rPr>
          <w:rFonts w:ascii="Times New Roman"/>
          <w:b w:val="false"/>
          <w:i w:val="false"/>
          <w:color w:val="000000"/>
          <w:sz w:val="28"/>
        </w:rPr>
        <w:t>
      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bookmarkEnd w:id="706"/>
    <w:bookmarkStart w:name="z297" w:id="707"/>
    <w:p>
      <w:pPr>
        <w:spacing w:after="0"/>
        <w:ind w:left="0"/>
        <w:jc w:val="both"/>
      </w:pPr>
      <w:r>
        <w:rPr>
          <w:rFonts w:ascii="Times New Roman"/>
          <w:b w:val="false"/>
          <w:i w:val="false"/>
          <w:color w:val="000000"/>
          <w:sz w:val="28"/>
        </w:rPr>
        <w:t>
      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bookmarkEnd w:id="707"/>
    <w:bookmarkStart w:name="z289" w:id="708"/>
    <w:p>
      <w:pPr>
        <w:spacing w:after="0"/>
        <w:ind w:left="0"/>
        <w:jc w:val="both"/>
      </w:pPr>
      <w:r>
        <w:rPr>
          <w:rFonts w:ascii="Times New Roman"/>
          <w:b w:val="false"/>
          <w:i w:val="false"/>
          <w:color w:val="000000"/>
          <w:sz w:val="28"/>
        </w:rPr>
        <w:t>
      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bookmarkEnd w:id="708"/>
    <w:bookmarkStart w:name="z290" w:id="709"/>
    <w:p>
      <w:pPr>
        <w:spacing w:after="0"/>
        <w:ind w:left="0"/>
        <w:jc w:val="both"/>
      </w:pPr>
      <w:r>
        <w:rPr>
          <w:rFonts w:ascii="Times New Roman"/>
          <w:b w:val="false"/>
          <w:i w:val="false"/>
          <w:color w:val="000000"/>
          <w:sz w:val="28"/>
        </w:rPr>
        <w:t>
      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bookmarkEnd w:id="709"/>
    <w:bookmarkStart w:name="z291" w:id="710"/>
    <w:p>
      <w:pPr>
        <w:spacing w:after="0"/>
        <w:ind w:left="0"/>
        <w:jc w:val="both"/>
      </w:pPr>
      <w:r>
        <w:rPr>
          <w:rFonts w:ascii="Times New Roman"/>
          <w:b w:val="false"/>
          <w:i w:val="false"/>
          <w:color w:val="000000"/>
          <w:sz w:val="28"/>
        </w:rPr>
        <w:t>
      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bookmarkEnd w:id="710"/>
    <w:bookmarkStart w:name="z292" w:id="711"/>
    <w:p>
      <w:pPr>
        <w:spacing w:after="0"/>
        <w:ind w:left="0"/>
        <w:jc w:val="both"/>
      </w:pPr>
      <w:r>
        <w:rPr>
          <w:rFonts w:ascii="Times New Roman"/>
          <w:b w:val="false"/>
          <w:i w:val="false"/>
          <w:color w:val="000000"/>
          <w:sz w:val="28"/>
        </w:rPr>
        <w:t>
      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Гражданским кодексом Республики Казахстан, а также в следующих случаях, предусмотренных договором банковского займа:</w:t>
      </w:r>
    </w:p>
    <w:bookmarkEnd w:id="711"/>
    <w:bookmarkStart w:name="z293" w:id="712"/>
    <w:p>
      <w:pPr>
        <w:spacing w:after="0"/>
        <w:ind w:left="0"/>
        <w:jc w:val="both"/>
      </w:pPr>
      <w:r>
        <w:rPr>
          <w:rFonts w:ascii="Times New Roman"/>
          <w:b w:val="false"/>
          <w:i w:val="false"/>
          <w:color w:val="000000"/>
          <w:sz w:val="28"/>
        </w:rPr>
        <w:t>
      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bookmarkEnd w:id="712"/>
    <w:bookmarkStart w:name="z294" w:id="713"/>
    <w:p>
      <w:pPr>
        <w:spacing w:after="0"/>
        <w:ind w:left="0"/>
        <w:jc w:val="both"/>
      </w:pPr>
      <w:r>
        <w:rPr>
          <w:rFonts w:ascii="Times New Roman"/>
          <w:b w:val="false"/>
          <w:i w:val="false"/>
          <w:color w:val="000000"/>
          <w:sz w:val="28"/>
        </w:rPr>
        <w:t>
      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bookmarkEnd w:id="713"/>
    <w:bookmarkStart w:name="z298" w:id="714"/>
    <w:p>
      <w:pPr>
        <w:spacing w:after="0"/>
        <w:ind w:left="0"/>
        <w:jc w:val="both"/>
      </w:pPr>
      <w:r>
        <w:rPr>
          <w:rFonts w:ascii="Times New Roman"/>
          <w:b w:val="false"/>
          <w:i w:val="false"/>
          <w:color w:val="000000"/>
          <w:sz w:val="28"/>
        </w:rPr>
        <w:t>
      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w:t>
      </w:r>
    </w:p>
    <w:bookmarkEnd w:id="714"/>
    <w:p>
      <w:pPr>
        <w:spacing w:after="0"/>
        <w:ind w:left="0"/>
        <w:jc w:val="both"/>
      </w:pPr>
      <w:r>
        <w:rPr>
          <w:rFonts w:ascii="Times New Roman"/>
          <w:b w:val="false"/>
          <w:i w:val="false"/>
          <w:color w:val="000000"/>
          <w:sz w:val="28"/>
        </w:rPr>
        <w:t>
      Порядок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Запрет на предоставление льготных условий лицам, связанным с банком особыми отношениями</w:t>
      </w:r>
    </w:p>
    <w:bookmarkStart w:name="z1022" w:id="715"/>
    <w:p>
      <w:pPr>
        <w:spacing w:after="0"/>
        <w:ind w:left="0"/>
        <w:jc w:val="both"/>
      </w:pPr>
      <w:r>
        <w:rPr>
          <w:rFonts w:ascii="Times New Roman"/>
          <w:b w:val="false"/>
          <w:i w:val="false"/>
          <w:color w:val="000000"/>
          <w:sz w:val="28"/>
        </w:rPr>
        <w:t xml:space="preserve">
      1. Банкам запрещается предоставление льготных условий лицам, связанным с банком особыми отношениями. </w:t>
      </w:r>
    </w:p>
    <w:bookmarkEnd w:id="715"/>
    <w:bookmarkStart w:name="z1023" w:id="716"/>
    <w:p>
      <w:pPr>
        <w:spacing w:after="0"/>
        <w:ind w:left="0"/>
        <w:jc w:val="both"/>
      </w:pPr>
      <w:r>
        <w:rPr>
          <w:rFonts w:ascii="Times New Roman"/>
          <w:b w:val="false"/>
          <w:i w:val="false"/>
          <w:color w:val="000000"/>
          <w:sz w:val="28"/>
        </w:rPr>
        <w:t xml:space="preserve">
      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нормативным правовым актом уполномоченного органа, а также займов лицам, являющимся участниками банковского конгломерата. </w:t>
      </w:r>
    </w:p>
    <w:bookmarkEnd w:id="716"/>
    <w:bookmarkStart w:name="z1024" w:id="717"/>
    <w:p>
      <w:pPr>
        <w:spacing w:after="0"/>
        <w:ind w:left="0"/>
        <w:jc w:val="both"/>
      </w:pPr>
      <w:r>
        <w:rPr>
          <w:rFonts w:ascii="Times New Roman"/>
          <w:b w:val="false"/>
          <w:i w:val="false"/>
          <w:color w:val="000000"/>
          <w:sz w:val="28"/>
        </w:rPr>
        <w:t xml:space="preserve">
      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w:t>
      </w:r>
      <w:r>
        <w:rPr>
          <w:rFonts w:ascii="Times New Roman"/>
          <w:b w:val="false"/>
          <w:i w:val="false"/>
          <w:color w:val="000000"/>
          <w:sz w:val="28"/>
        </w:rPr>
        <w:t>пункта 1</w:t>
      </w:r>
      <w:r>
        <w:rPr>
          <w:rFonts w:ascii="Times New Roman"/>
          <w:b w:val="false"/>
          <w:i w:val="false"/>
          <w:color w:val="000000"/>
          <w:sz w:val="28"/>
        </w:rPr>
        <w:t xml:space="preserve"> статьи 52-5 настоящего Закона, выдаваемых в размере, не превышающем размер, установленный нормативным правовым актом уполномоченного органа. </w:t>
      </w:r>
    </w:p>
    <w:bookmarkEnd w:id="717"/>
    <w:bookmarkStart w:name="z1025" w:id="718"/>
    <w:p>
      <w:pPr>
        <w:spacing w:after="0"/>
        <w:ind w:left="0"/>
        <w:jc w:val="both"/>
      </w:pPr>
      <w:r>
        <w:rPr>
          <w:rFonts w:ascii="Times New Roman"/>
          <w:b w:val="false"/>
          <w:i w:val="false"/>
          <w:color w:val="000000"/>
          <w:sz w:val="28"/>
        </w:rPr>
        <w:t>
      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bookmarkEnd w:id="718"/>
    <w:bookmarkStart w:name="z1026" w:id="719"/>
    <w:p>
      <w:pPr>
        <w:spacing w:after="0"/>
        <w:ind w:left="0"/>
        <w:jc w:val="both"/>
      </w:pPr>
      <w:r>
        <w:rPr>
          <w:rFonts w:ascii="Times New Roman"/>
          <w:b w:val="false"/>
          <w:i w:val="false"/>
          <w:color w:val="000000"/>
          <w:sz w:val="28"/>
        </w:rPr>
        <w:t>
      1) взимание вознаграждения и платы за выполнение банковской операции ниже, чем по условиям, предлагаемым третьим лицам;</w:t>
      </w:r>
    </w:p>
    <w:bookmarkEnd w:id="719"/>
    <w:bookmarkStart w:name="z1027" w:id="720"/>
    <w:p>
      <w:pPr>
        <w:spacing w:after="0"/>
        <w:ind w:left="0"/>
        <w:jc w:val="both"/>
      </w:pPr>
      <w:r>
        <w:rPr>
          <w:rFonts w:ascii="Times New Roman"/>
          <w:b w:val="false"/>
          <w:i w:val="false"/>
          <w:color w:val="000000"/>
          <w:sz w:val="28"/>
        </w:rPr>
        <w:t>
      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bookmarkEnd w:id="720"/>
    <w:bookmarkStart w:name="z1028" w:id="721"/>
    <w:p>
      <w:pPr>
        <w:spacing w:after="0"/>
        <w:ind w:left="0"/>
        <w:jc w:val="both"/>
      </w:pPr>
      <w:r>
        <w:rPr>
          <w:rFonts w:ascii="Times New Roman"/>
          <w:b w:val="false"/>
          <w:i w:val="false"/>
          <w:color w:val="000000"/>
          <w:sz w:val="28"/>
        </w:rPr>
        <w:t>
      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bookmarkEnd w:id="721"/>
    <w:bookmarkStart w:name="z1029" w:id="722"/>
    <w:p>
      <w:pPr>
        <w:spacing w:after="0"/>
        <w:ind w:left="0"/>
        <w:jc w:val="both"/>
      </w:pPr>
      <w:r>
        <w:rPr>
          <w:rFonts w:ascii="Times New Roman"/>
          <w:b w:val="false"/>
          <w:i w:val="false"/>
          <w:color w:val="000000"/>
          <w:sz w:val="28"/>
        </w:rPr>
        <w:t xml:space="preserve">
      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 </w:t>
      </w:r>
    </w:p>
    <w:bookmarkEnd w:id="722"/>
    <w:bookmarkStart w:name="z1030" w:id="723"/>
    <w:p>
      <w:pPr>
        <w:spacing w:after="0"/>
        <w:ind w:left="0"/>
        <w:jc w:val="both"/>
      </w:pPr>
      <w:r>
        <w:rPr>
          <w:rFonts w:ascii="Times New Roman"/>
          <w:b w:val="false"/>
          <w:i w:val="false"/>
          <w:color w:val="000000"/>
          <w:sz w:val="28"/>
        </w:rPr>
        <w:t>
      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нормативным правовым актом уполномоченного органа;</w:t>
      </w:r>
    </w:p>
    <w:bookmarkEnd w:id="723"/>
    <w:bookmarkStart w:name="z1031" w:id="724"/>
    <w:p>
      <w:pPr>
        <w:spacing w:after="0"/>
        <w:ind w:left="0"/>
        <w:jc w:val="both"/>
      </w:pPr>
      <w:r>
        <w:rPr>
          <w:rFonts w:ascii="Times New Roman"/>
          <w:b w:val="false"/>
          <w:i w:val="false"/>
          <w:color w:val="000000"/>
          <w:sz w:val="28"/>
        </w:rPr>
        <w:t>
      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bookmarkEnd w:id="724"/>
    <w:bookmarkStart w:name="z1032" w:id="725"/>
    <w:p>
      <w:pPr>
        <w:spacing w:after="0"/>
        <w:ind w:left="0"/>
        <w:jc w:val="both"/>
      </w:pPr>
      <w:r>
        <w:rPr>
          <w:rFonts w:ascii="Times New Roman"/>
          <w:b w:val="false"/>
          <w:i w:val="false"/>
          <w:color w:val="000000"/>
          <w:sz w:val="28"/>
        </w:rPr>
        <w:t>
      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bookmarkEnd w:id="725"/>
    <w:bookmarkStart w:name="z1033" w:id="726"/>
    <w:p>
      <w:pPr>
        <w:spacing w:after="0"/>
        <w:ind w:left="0"/>
        <w:jc w:val="both"/>
      </w:pPr>
      <w:r>
        <w:rPr>
          <w:rFonts w:ascii="Times New Roman"/>
          <w:b w:val="false"/>
          <w:i w:val="false"/>
          <w:color w:val="000000"/>
          <w:sz w:val="28"/>
        </w:rPr>
        <w:t>
      8) совершение сделок, ранее отнесенных уполномоченным органом к сделкам с льготными условиями путем использования мотивированного суждения.</w:t>
      </w:r>
    </w:p>
    <w:bookmarkEnd w:id="726"/>
    <w:bookmarkStart w:name="z1034" w:id="727"/>
    <w:p>
      <w:pPr>
        <w:spacing w:after="0"/>
        <w:ind w:left="0"/>
        <w:jc w:val="both"/>
      </w:pPr>
      <w:r>
        <w:rPr>
          <w:rFonts w:ascii="Times New Roman"/>
          <w:b w:val="false"/>
          <w:i w:val="false"/>
          <w:color w:val="000000"/>
          <w:sz w:val="28"/>
        </w:rPr>
        <w:t>
      Дополнительные критерии отнесения сделок к сделкам с льготными условиями устанавливаются нормативным правовым актом уполномоченного органа.</w:t>
      </w:r>
    </w:p>
    <w:bookmarkEnd w:id="727"/>
    <w:bookmarkStart w:name="z1035" w:id="728"/>
    <w:p>
      <w:pPr>
        <w:spacing w:after="0"/>
        <w:ind w:left="0"/>
        <w:jc w:val="both"/>
      </w:pPr>
      <w:r>
        <w:rPr>
          <w:rFonts w:ascii="Times New Roman"/>
          <w:b w:val="false"/>
          <w:i w:val="false"/>
          <w:color w:val="000000"/>
          <w:sz w:val="28"/>
        </w:rPr>
        <w:t>
      3. Лицами, связанными с банком особыми отношениями, признаются:</w:t>
      </w:r>
    </w:p>
    <w:bookmarkEnd w:id="728"/>
    <w:bookmarkStart w:name="z1036" w:id="729"/>
    <w:p>
      <w:pPr>
        <w:spacing w:after="0"/>
        <w:ind w:left="0"/>
        <w:jc w:val="both"/>
      </w:pPr>
      <w:r>
        <w:rPr>
          <w:rFonts w:ascii="Times New Roman"/>
          <w:b w:val="false"/>
          <w:i w:val="false"/>
          <w:color w:val="000000"/>
          <w:sz w:val="28"/>
        </w:rPr>
        <w:t>
      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нормативным правовым актом уполномоченного органа, а также их супруги и близкие родственники;</w:t>
      </w:r>
    </w:p>
    <w:bookmarkEnd w:id="729"/>
    <w:bookmarkStart w:name="z1037" w:id="730"/>
    <w:p>
      <w:pPr>
        <w:spacing w:after="0"/>
        <w:ind w:left="0"/>
        <w:jc w:val="both"/>
      </w:pPr>
      <w:r>
        <w:rPr>
          <w:rFonts w:ascii="Times New Roman"/>
          <w:b w:val="false"/>
          <w:i w:val="false"/>
          <w:color w:val="000000"/>
          <w:sz w:val="28"/>
        </w:rPr>
        <w:t xml:space="preserve">
      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 </w:t>
      </w:r>
    </w:p>
    <w:bookmarkEnd w:id="730"/>
    <w:bookmarkStart w:name="z1038" w:id="731"/>
    <w:p>
      <w:pPr>
        <w:spacing w:after="0"/>
        <w:ind w:left="0"/>
        <w:jc w:val="both"/>
      </w:pPr>
      <w:r>
        <w:rPr>
          <w:rFonts w:ascii="Times New Roman"/>
          <w:b w:val="false"/>
          <w:i w:val="false"/>
          <w:color w:val="000000"/>
          <w:sz w:val="28"/>
        </w:rPr>
        <w:t>
      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bookmarkEnd w:id="731"/>
    <w:bookmarkStart w:name="z1039" w:id="732"/>
    <w:p>
      <w:pPr>
        <w:spacing w:after="0"/>
        <w:ind w:left="0"/>
        <w:jc w:val="both"/>
      </w:pPr>
      <w:r>
        <w:rPr>
          <w:rFonts w:ascii="Times New Roman"/>
          <w:b w:val="false"/>
          <w:i w:val="false"/>
          <w:color w:val="000000"/>
          <w:sz w:val="28"/>
        </w:rPr>
        <w:t>
      4) аффилированные лица банка;</w:t>
      </w:r>
    </w:p>
    <w:bookmarkEnd w:id="732"/>
    <w:bookmarkStart w:name="z1040" w:id="733"/>
    <w:p>
      <w:pPr>
        <w:spacing w:after="0"/>
        <w:ind w:left="0"/>
        <w:jc w:val="both"/>
      </w:pPr>
      <w:r>
        <w:rPr>
          <w:rFonts w:ascii="Times New Roman"/>
          <w:b w:val="false"/>
          <w:i w:val="false"/>
          <w:color w:val="000000"/>
          <w:sz w:val="28"/>
        </w:rPr>
        <w:t>
      5) физическое или юридическое лицо, соответствующее признакам связанности с банком особыми отношениями, установленным нормативным правовым актом уполномоченного органа.</w:t>
      </w:r>
    </w:p>
    <w:bookmarkEnd w:id="733"/>
    <w:bookmarkStart w:name="z1041" w:id="734"/>
    <w:p>
      <w:pPr>
        <w:spacing w:after="0"/>
        <w:ind w:left="0"/>
        <w:jc w:val="both"/>
      </w:pPr>
      <w:r>
        <w:rPr>
          <w:rFonts w:ascii="Times New Roman"/>
          <w:b w:val="false"/>
          <w:i w:val="false"/>
          <w:color w:val="000000"/>
          <w:sz w:val="28"/>
        </w:rPr>
        <w:t xml:space="preserve">
      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 </w:t>
      </w:r>
    </w:p>
    <w:bookmarkEnd w:id="734"/>
    <w:p>
      <w:pPr>
        <w:spacing w:after="0"/>
        <w:ind w:left="0"/>
        <w:jc w:val="both"/>
      </w:pPr>
      <w:r>
        <w:rPr>
          <w:rFonts w:ascii="Times New Roman"/>
          <w:b w:val="false"/>
          <w:i w:val="false"/>
          <w:color w:val="000000"/>
          <w:sz w:val="28"/>
        </w:rPr>
        <w:t>
      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организациях должностным лицом, а также иные лица, определенные нормативным правовым актом уполномоченного органа.</w:t>
      </w:r>
    </w:p>
    <w:bookmarkStart w:name="z1548" w:id="735"/>
    <w:p>
      <w:pPr>
        <w:spacing w:after="0"/>
        <w:ind w:left="0"/>
        <w:jc w:val="both"/>
      </w:pPr>
      <w:r>
        <w:rPr>
          <w:rFonts w:ascii="Times New Roman"/>
          <w:b w:val="false"/>
          <w:i w:val="false"/>
          <w:color w:val="000000"/>
          <w:sz w:val="28"/>
        </w:rPr>
        <w:t>
      Для целей признания лиц, связанных с филиалом банка-нерезидента Республики Казахстан особыми отношениями:</w:t>
      </w:r>
    </w:p>
    <w:bookmarkEnd w:id="735"/>
    <w:bookmarkStart w:name="z1549" w:id="736"/>
    <w:p>
      <w:pPr>
        <w:spacing w:after="0"/>
        <w:ind w:left="0"/>
        <w:jc w:val="both"/>
      </w:pPr>
      <w:r>
        <w:rPr>
          <w:rFonts w:ascii="Times New Roman"/>
          <w:b w:val="false"/>
          <w:i w:val="false"/>
          <w:color w:val="000000"/>
          <w:sz w:val="28"/>
        </w:rPr>
        <w:t xml:space="preserve">
      под банком в </w:t>
      </w:r>
      <w:r>
        <w:rPr>
          <w:rFonts w:ascii="Times New Roman"/>
          <w:b w:val="false"/>
          <w:i w:val="false"/>
          <w:color w:val="000000"/>
          <w:sz w:val="28"/>
        </w:rPr>
        <w:t>подпункте 1)</w:t>
      </w:r>
      <w:r>
        <w:rPr>
          <w:rFonts w:ascii="Times New Roman"/>
          <w:b w:val="false"/>
          <w:i w:val="false"/>
          <w:color w:val="000000"/>
          <w:sz w:val="28"/>
        </w:rPr>
        <w:t xml:space="preserve"> части первой настоящего пункта понимаются филиал банка-нерезидента Республики Казахстан и (или) банк-нерезидент Республики Казахстан;</w:t>
      </w:r>
    </w:p>
    <w:bookmarkEnd w:id="736"/>
    <w:bookmarkStart w:name="z1550" w:id="737"/>
    <w:p>
      <w:pPr>
        <w:spacing w:after="0"/>
        <w:ind w:left="0"/>
        <w:jc w:val="both"/>
      </w:pPr>
      <w:r>
        <w:rPr>
          <w:rFonts w:ascii="Times New Roman"/>
          <w:b w:val="false"/>
          <w:i w:val="false"/>
          <w:color w:val="000000"/>
          <w:sz w:val="28"/>
        </w:rPr>
        <w:t xml:space="preserve">
      под банком в </w:t>
      </w:r>
      <w:r>
        <w:rPr>
          <w:rFonts w:ascii="Times New Roman"/>
          <w:b w:val="false"/>
          <w:i w:val="false"/>
          <w:color w:val="000000"/>
          <w:sz w:val="28"/>
        </w:rPr>
        <w:t>подпункте 2)</w:t>
      </w:r>
      <w:r>
        <w:rPr>
          <w:rFonts w:ascii="Times New Roman"/>
          <w:b w:val="false"/>
          <w:i w:val="false"/>
          <w:color w:val="000000"/>
          <w:sz w:val="28"/>
        </w:rPr>
        <w:t xml:space="preserve"> части первой настоящего пункта понимается банк-нерезидент Республики Казахстан;</w:t>
      </w:r>
    </w:p>
    <w:bookmarkEnd w:id="737"/>
    <w:bookmarkStart w:name="z1551" w:id="738"/>
    <w:p>
      <w:pPr>
        <w:spacing w:after="0"/>
        <w:ind w:left="0"/>
        <w:jc w:val="both"/>
      </w:pPr>
      <w:r>
        <w:rPr>
          <w:rFonts w:ascii="Times New Roman"/>
          <w:b w:val="false"/>
          <w:i w:val="false"/>
          <w:color w:val="000000"/>
          <w:sz w:val="28"/>
        </w:rPr>
        <w:t xml:space="preserve">
      под банком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части первой настоящего пункта понимается филиал банка-нерезидента Республики Казахстан.</w:t>
      </w:r>
    </w:p>
    <w:bookmarkEnd w:id="738"/>
    <w:bookmarkStart w:name="z1043" w:id="739"/>
    <w:p>
      <w:pPr>
        <w:spacing w:after="0"/>
        <w:ind w:left="0"/>
        <w:jc w:val="both"/>
      </w:pPr>
      <w:r>
        <w:rPr>
          <w:rFonts w:ascii="Times New Roman"/>
          <w:b w:val="false"/>
          <w:i w:val="false"/>
          <w:color w:val="000000"/>
          <w:sz w:val="28"/>
        </w:rPr>
        <w:t>
      4. Банк не может совершать с каким-либо лицом сделку, стоимость которой превышает размер, установленный нормативным правовым актом уполномоченного органа, и которая влечет за собой:</w:t>
      </w:r>
    </w:p>
    <w:bookmarkEnd w:id="739"/>
    <w:bookmarkStart w:name="z1044" w:id="740"/>
    <w:p>
      <w:pPr>
        <w:spacing w:after="0"/>
        <w:ind w:left="0"/>
        <w:jc w:val="both"/>
      </w:pPr>
      <w:r>
        <w:rPr>
          <w:rFonts w:ascii="Times New Roman"/>
          <w:b w:val="false"/>
          <w:i w:val="false"/>
          <w:color w:val="000000"/>
          <w:sz w:val="28"/>
        </w:rPr>
        <w:t>
      оплату обязательств перед лицом, связанным с банком особыми отношениями;</w:t>
      </w:r>
    </w:p>
    <w:bookmarkEnd w:id="740"/>
    <w:bookmarkStart w:name="z1045" w:id="741"/>
    <w:p>
      <w:pPr>
        <w:spacing w:after="0"/>
        <w:ind w:left="0"/>
        <w:jc w:val="both"/>
      </w:pPr>
      <w:r>
        <w:rPr>
          <w:rFonts w:ascii="Times New Roman"/>
          <w:b w:val="false"/>
          <w:i w:val="false"/>
          <w:color w:val="000000"/>
          <w:sz w:val="28"/>
        </w:rPr>
        <w:t>
      покупку какого-либо имущества у лица, связанного с банком особыми отношениями;</w:t>
      </w:r>
    </w:p>
    <w:bookmarkEnd w:id="741"/>
    <w:bookmarkStart w:name="z1046" w:id="742"/>
    <w:p>
      <w:pPr>
        <w:spacing w:after="0"/>
        <w:ind w:left="0"/>
        <w:jc w:val="both"/>
      </w:pPr>
      <w:r>
        <w:rPr>
          <w:rFonts w:ascii="Times New Roman"/>
          <w:b w:val="false"/>
          <w:i w:val="false"/>
          <w:color w:val="000000"/>
          <w:sz w:val="28"/>
        </w:rPr>
        <w:t>
      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bookmarkEnd w:id="742"/>
    <w:bookmarkStart w:name="z1047" w:id="743"/>
    <w:p>
      <w:pPr>
        <w:spacing w:after="0"/>
        <w:ind w:left="0"/>
        <w:jc w:val="both"/>
      </w:pPr>
      <w:r>
        <w:rPr>
          <w:rFonts w:ascii="Times New Roman"/>
          <w:b w:val="false"/>
          <w:i w:val="false"/>
          <w:color w:val="000000"/>
          <w:sz w:val="28"/>
        </w:rPr>
        <w:t xml:space="preserve">
      5. Сделка с лицом, связанным с банком особыми отношениями, может быть совершена с учетом требований </w:t>
      </w:r>
      <w:r>
        <w:rPr>
          <w:rFonts w:ascii="Times New Roman"/>
          <w:b w:val="false"/>
          <w:i w:val="false"/>
          <w:color w:val="000000"/>
          <w:sz w:val="28"/>
        </w:rPr>
        <w:t>пункта 1</w:t>
      </w:r>
      <w:r>
        <w:rPr>
          <w:rFonts w:ascii="Times New Roman"/>
          <w:b w:val="false"/>
          <w:i w:val="false"/>
          <w:color w:val="000000"/>
          <w:sz w:val="28"/>
        </w:rPr>
        <w:t xml:space="preserve">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bookmarkEnd w:id="743"/>
    <w:bookmarkStart w:name="z1048" w:id="744"/>
    <w:p>
      <w:pPr>
        <w:spacing w:after="0"/>
        <w:ind w:left="0"/>
        <w:jc w:val="both"/>
      </w:pPr>
      <w:r>
        <w:rPr>
          <w:rFonts w:ascii="Times New Roman"/>
          <w:b w:val="false"/>
          <w:i w:val="false"/>
          <w:color w:val="000000"/>
          <w:sz w:val="28"/>
        </w:rPr>
        <w:t>
      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bookmarkEnd w:id="744"/>
    <w:bookmarkStart w:name="z1049" w:id="745"/>
    <w:p>
      <w:pPr>
        <w:spacing w:after="0"/>
        <w:ind w:left="0"/>
        <w:jc w:val="both"/>
      </w:pPr>
      <w:r>
        <w:rPr>
          <w:rFonts w:ascii="Times New Roman"/>
          <w:b w:val="false"/>
          <w:i w:val="false"/>
          <w:color w:val="000000"/>
          <w:sz w:val="28"/>
        </w:rPr>
        <w:t xml:space="preserve">
      Лицо, указанное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не должно принимать участие в рассмотрении и принятии решений по любой сделке между банком и: </w:t>
      </w:r>
    </w:p>
    <w:bookmarkEnd w:id="745"/>
    <w:bookmarkStart w:name="z1050" w:id="746"/>
    <w:p>
      <w:pPr>
        <w:spacing w:after="0"/>
        <w:ind w:left="0"/>
        <w:jc w:val="both"/>
      </w:pPr>
      <w:r>
        <w:rPr>
          <w:rFonts w:ascii="Times New Roman"/>
          <w:b w:val="false"/>
          <w:i w:val="false"/>
          <w:color w:val="000000"/>
          <w:sz w:val="28"/>
        </w:rPr>
        <w:t>
      им самим;</w:t>
      </w:r>
    </w:p>
    <w:bookmarkEnd w:id="746"/>
    <w:bookmarkStart w:name="z1051" w:id="747"/>
    <w:p>
      <w:pPr>
        <w:spacing w:after="0"/>
        <w:ind w:left="0"/>
        <w:jc w:val="both"/>
      </w:pPr>
      <w:r>
        <w:rPr>
          <w:rFonts w:ascii="Times New Roman"/>
          <w:b w:val="false"/>
          <w:i w:val="false"/>
          <w:color w:val="000000"/>
          <w:sz w:val="28"/>
        </w:rPr>
        <w:t xml:space="preserve">
      любым из его близких родственников или его супругом (супругой); </w:t>
      </w:r>
    </w:p>
    <w:bookmarkEnd w:id="747"/>
    <w:bookmarkStart w:name="z1052" w:id="748"/>
    <w:p>
      <w:pPr>
        <w:spacing w:after="0"/>
        <w:ind w:left="0"/>
        <w:jc w:val="both"/>
      </w:pPr>
      <w:r>
        <w:rPr>
          <w:rFonts w:ascii="Times New Roman"/>
          <w:b w:val="false"/>
          <w:i w:val="false"/>
          <w:color w:val="000000"/>
          <w:sz w:val="28"/>
        </w:rPr>
        <w:t>
      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bookmarkEnd w:id="748"/>
    <w:p>
      <w:pPr>
        <w:spacing w:after="0"/>
        <w:ind w:left="0"/>
        <w:jc w:val="both"/>
      </w:pPr>
      <w:r>
        <w:rPr>
          <w:rFonts w:ascii="Times New Roman"/>
          <w:b w:val="false"/>
          <w:i w:val="false"/>
          <w:color w:val="000000"/>
          <w:sz w:val="28"/>
        </w:rPr>
        <w:t xml:space="preserve">
      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 </w:t>
      </w:r>
    </w:p>
    <w:bookmarkStart w:name="z1552" w:id="749"/>
    <w:p>
      <w:pPr>
        <w:spacing w:after="0"/>
        <w:ind w:left="0"/>
        <w:jc w:val="both"/>
      </w:pPr>
      <w:r>
        <w:rPr>
          <w:rFonts w:ascii="Times New Roman"/>
          <w:b w:val="false"/>
          <w:i w:val="false"/>
          <w:color w:val="000000"/>
          <w:sz w:val="28"/>
        </w:rPr>
        <w:t xml:space="preserve">
      Для целей применения к филиалу банка-нерезидента Республики Казахстан требований настоящего пункта 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под советом директоров банка понимается соответствующий орган управления банка-нерезидента Республики Казахстан.</w:t>
      </w:r>
    </w:p>
    <w:bookmarkEnd w:id="749"/>
    <w:bookmarkStart w:name="z1054" w:id="750"/>
    <w:p>
      <w:pPr>
        <w:spacing w:after="0"/>
        <w:ind w:left="0"/>
        <w:jc w:val="both"/>
      </w:pPr>
      <w:r>
        <w:rPr>
          <w:rFonts w:ascii="Times New Roman"/>
          <w:b w:val="false"/>
          <w:i w:val="false"/>
          <w:color w:val="000000"/>
          <w:sz w:val="28"/>
        </w:rPr>
        <w:t>
      6. Банк обязан предоставлять в Национальный Банк Республики Казахстан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нормативным правовым актом Национального Банка Республики Казахстан по согласованию с уполномоченным органом.</w:t>
      </w:r>
    </w:p>
    <w:bookmarkEnd w:id="750"/>
    <w:bookmarkStart w:name="z1055" w:id="751"/>
    <w:p>
      <w:pPr>
        <w:spacing w:after="0"/>
        <w:ind w:left="0"/>
        <w:jc w:val="both"/>
      </w:pPr>
      <w:r>
        <w:rPr>
          <w:rFonts w:ascii="Times New Roman"/>
          <w:b w:val="false"/>
          <w:i w:val="false"/>
          <w:color w:val="000000"/>
          <w:sz w:val="28"/>
        </w:rPr>
        <w:t>
      7. Требования настоящей статьи распространяются на банковские холдинги и организации, осуществляющие отдельные виды банковских операций.</w:t>
      </w:r>
    </w:p>
    <w:bookmarkEnd w:id="751"/>
    <w:bookmarkStart w:name="z1056" w:id="752"/>
    <w:p>
      <w:pPr>
        <w:spacing w:after="0"/>
        <w:ind w:left="0"/>
        <w:jc w:val="both"/>
      </w:pPr>
      <w:r>
        <w:rPr>
          <w:rFonts w:ascii="Times New Roman"/>
          <w:b w:val="false"/>
          <w:i w:val="false"/>
          <w:color w:val="000000"/>
          <w:sz w:val="28"/>
        </w:rPr>
        <w:t>
      Перечень лиц, связанных с банковским конгломератом особыми отношениями, устанавливается нормативным правовым актом уполномоченного органа.</w:t>
      </w:r>
    </w:p>
    <w:bookmarkEnd w:id="752"/>
    <w:bookmarkStart w:name="z1057" w:id="753"/>
    <w:p>
      <w:pPr>
        <w:spacing w:after="0"/>
        <w:ind w:left="0"/>
        <w:jc w:val="both"/>
      </w:pPr>
      <w:r>
        <w:rPr>
          <w:rFonts w:ascii="Times New Roman"/>
          <w:b w:val="false"/>
          <w:i w:val="false"/>
          <w:color w:val="000000"/>
          <w:sz w:val="28"/>
        </w:rPr>
        <w:t xml:space="preserve">
      8. Требования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не распространяются на сделки, совершаемые дочерней организацией,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 с родительским банком или дочерней организацией, входящей в состав банковского конгломерата.</w:t>
      </w:r>
    </w:p>
    <w:bookmarkEnd w:id="753"/>
    <w:bookmarkStart w:name="z1058" w:id="754"/>
    <w:p>
      <w:pPr>
        <w:spacing w:after="0"/>
        <w:ind w:left="0"/>
        <w:jc w:val="both"/>
      </w:pPr>
      <w:r>
        <w:rPr>
          <w:rFonts w:ascii="Times New Roman"/>
          <w:b w:val="false"/>
          <w:i w:val="false"/>
          <w:color w:val="000000"/>
          <w:sz w:val="28"/>
        </w:rPr>
        <w:t xml:space="preserve">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w:t>
      </w:r>
    </w:p>
    <w:bookmarkEnd w:id="754"/>
    <w:bookmarkStart w:name="z1059" w:id="755"/>
    <w:p>
      <w:pPr>
        <w:spacing w:after="0"/>
        <w:ind w:left="0"/>
        <w:jc w:val="both"/>
      </w:pPr>
      <w:r>
        <w:rPr>
          <w:rFonts w:ascii="Times New Roman"/>
          <w:b w:val="false"/>
          <w:i w:val="false"/>
          <w:color w:val="000000"/>
          <w:sz w:val="28"/>
        </w:rPr>
        <w:t>
      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755"/>
    <w:bookmarkStart w:name="z1060" w:id="756"/>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bookmarkEnd w:id="756"/>
    <w:bookmarkStart w:name="z1061" w:id="757"/>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Банковский омбудсман, его статус и порядок избрания</w:t>
      </w:r>
    </w:p>
    <w:bookmarkStart w:name="z305" w:id="758"/>
    <w:p>
      <w:pPr>
        <w:spacing w:after="0"/>
        <w:ind w:left="0"/>
        <w:jc w:val="both"/>
      </w:pPr>
      <w:r>
        <w:rPr>
          <w:rFonts w:ascii="Times New Roman"/>
          <w:b w:val="false"/>
          <w:i w:val="false"/>
          <w:color w:val="000000"/>
          <w:sz w:val="28"/>
        </w:rPr>
        <w:t>
      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bookmarkEnd w:id="758"/>
    <w:p>
      <w:pPr>
        <w:spacing w:after="0"/>
        <w:ind w:left="0"/>
        <w:jc w:val="both"/>
      </w:pPr>
      <w:r>
        <w:rPr>
          <w:rFonts w:ascii="Times New Roman"/>
          <w:b w:val="false"/>
          <w:i w:val="false"/>
          <w:color w:val="000000"/>
          <w:sz w:val="28"/>
        </w:rPr>
        <w:t>
      Банковский омбудсман руководствуется в своей деятельности следующими принципами:</w:t>
      </w:r>
    </w:p>
    <w:p>
      <w:pPr>
        <w:spacing w:after="0"/>
        <w:ind w:left="0"/>
        <w:jc w:val="both"/>
      </w:pPr>
      <w:r>
        <w:rPr>
          <w:rFonts w:ascii="Times New Roman"/>
          <w:b w:val="false"/>
          <w:i w:val="false"/>
          <w:color w:val="000000"/>
          <w:sz w:val="28"/>
        </w:rPr>
        <w:t>
      1) равноправие сторон;</w:t>
      </w:r>
    </w:p>
    <w:p>
      <w:pPr>
        <w:spacing w:after="0"/>
        <w:ind w:left="0"/>
        <w:jc w:val="both"/>
      </w:pPr>
      <w:r>
        <w:rPr>
          <w:rFonts w:ascii="Times New Roman"/>
          <w:b w:val="false"/>
          <w:i w:val="false"/>
          <w:color w:val="000000"/>
          <w:sz w:val="28"/>
        </w:rPr>
        <w:t>
      2) беспристрастность омбудсмана;</w:t>
      </w:r>
    </w:p>
    <w:p>
      <w:pPr>
        <w:spacing w:after="0"/>
        <w:ind w:left="0"/>
        <w:jc w:val="both"/>
      </w:pPr>
      <w:r>
        <w:rPr>
          <w:rFonts w:ascii="Times New Roman"/>
          <w:b w:val="false"/>
          <w:i w:val="false"/>
          <w:color w:val="000000"/>
          <w:sz w:val="28"/>
        </w:rPr>
        <w:t>
      3) соблюдение банковской и иной охраняемой законом тайны;</w:t>
      </w:r>
    </w:p>
    <w:p>
      <w:pPr>
        <w:spacing w:after="0"/>
        <w:ind w:left="0"/>
        <w:jc w:val="both"/>
      </w:pPr>
      <w:r>
        <w:rPr>
          <w:rFonts w:ascii="Times New Roman"/>
          <w:b w:val="false"/>
          <w:i w:val="false"/>
          <w:color w:val="000000"/>
          <w:sz w:val="28"/>
        </w:rPr>
        <w:t>
      4) соблюдение прав и уважение охраняемых законом интересов сторон;</w:t>
      </w:r>
    </w:p>
    <w:p>
      <w:pPr>
        <w:spacing w:after="0"/>
        <w:ind w:left="0"/>
        <w:jc w:val="both"/>
      </w:pPr>
      <w:r>
        <w:rPr>
          <w:rFonts w:ascii="Times New Roman"/>
          <w:b w:val="false"/>
          <w:i w:val="false"/>
          <w:color w:val="000000"/>
          <w:sz w:val="28"/>
        </w:rPr>
        <w:t>
      5) прозрачность процедуры принятия и обоснованность решения.</w:t>
      </w:r>
    </w:p>
    <w:bookmarkStart w:name="z893" w:id="759"/>
    <w:p>
      <w:pPr>
        <w:spacing w:after="0"/>
        <w:ind w:left="0"/>
        <w:jc w:val="both"/>
      </w:pPr>
      <w:r>
        <w:rPr>
          <w:rFonts w:ascii="Times New Roman"/>
          <w:b w:val="false"/>
          <w:i w:val="false"/>
          <w:color w:val="000000"/>
          <w:sz w:val="28"/>
        </w:rPr>
        <w:t>
      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bookmarkEnd w:id="759"/>
    <w:p>
      <w:pPr>
        <w:spacing w:after="0"/>
        <w:ind w:left="0"/>
        <w:jc w:val="both"/>
      </w:pPr>
      <w:r>
        <w:rPr>
          <w:rFonts w:ascii="Times New Roman"/>
          <w:b w:val="false"/>
          <w:i w:val="false"/>
          <w:color w:val="000000"/>
          <w:sz w:val="28"/>
        </w:rPr>
        <w:t>
      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bookmarkStart w:name="z299" w:id="760"/>
    <w:p>
      <w:pPr>
        <w:spacing w:after="0"/>
        <w:ind w:left="0"/>
        <w:jc w:val="both"/>
      </w:pPr>
      <w:r>
        <w:rPr>
          <w:rFonts w:ascii="Times New Roman"/>
          <w:b w:val="false"/>
          <w:i w:val="false"/>
          <w:color w:val="000000"/>
          <w:sz w:val="28"/>
        </w:rPr>
        <w:t>
      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bookmarkEnd w:id="760"/>
    <w:bookmarkStart w:name="z300" w:id="761"/>
    <w:p>
      <w:pPr>
        <w:spacing w:after="0"/>
        <w:ind w:left="0"/>
        <w:jc w:val="both"/>
      </w:pPr>
      <w:r>
        <w:rPr>
          <w:rFonts w:ascii="Times New Roman"/>
          <w:b w:val="false"/>
          <w:i w:val="false"/>
          <w:color w:val="000000"/>
          <w:sz w:val="28"/>
        </w:rPr>
        <w:t>
      1) каждого банка, организации, осуществляющей отдельные виды банковских операций, предоставляющих ипотечные займы;</w:t>
      </w:r>
    </w:p>
    <w:bookmarkEnd w:id="761"/>
    <w:bookmarkStart w:name="z301" w:id="762"/>
    <w:p>
      <w:pPr>
        <w:spacing w:after="0"/>
        <w:ind w:left="0"/>
        <w:jc w:val="both"/>
      </w:pPr>
      <w:r>
        <w:rPr>
          <w:rFonts w:ascii="Times New Roman"/>
          <w:b w:val="false"/>
          <w:i w:val="false"/>
          <w:color w:val="000000"/>
          <w:sz w:val="28"/>
        </w:rPr>
        <w:t>
      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bookmarkEnd w:id="762"/>
    <w:bookmarkStart w:name="z302" w:id="763"/>
    <w:p>
      <w:pPr>
        <w:spacing w:after="0"/>
        <w:ind w:left="0"/>
        <w:jc w:val="both"/>
      </w:pPr>
      <w:r>
        <w:rPr>
          <w:rFonts w:ascii="Times New Roman"/>
          <w:b w:val="false"/>
          <w:i w:val="false"/>
          <w:color w:val="000000"/>
          <w:sz w:val="28"/>
        </w:rPr>
        <w:t>
      3) уполномоченного органа.</w:t>
      </w:r>
    </w:p>
    <w:bookmarkEnd w:id="763"/>
    <w:bookmarkStart w:name="z303" w:id="764"/>
    <w:p>
      <w:pPr>
        <w:spacing w:after="0"/>
        <w:ind w:left="0"/>
        <w:jc w:val="both"/>
      </w:pPr>
      <w:r>
        <w:rPr>
          <w:rFonts w:ascii="Times New Roman"/>
          <w:b w:val="false"/>
          <w:i w:val="false"/>
          <w:color w:val="000000"/>
          <w:sz w:val="28"/>
        </w:rPr>
        <w:t>
      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внутренними правилами банковского омбудсмана, утвержденными советом представителей.</w:t>
      </w:r>
    </w:p>
    <w:bookmarkEnd w:id="764"/>
    <w:bookmarkStart w:name="z306" w:id="765"/>
    <w:p>
      <w:pPr>
        <w:spacing w:after="0"/>
        <w:ind w:left="0"/>
        <w:jc w:val="both"/>
      </w:pPr>
      <w:r>
        <w:rPr>
          <w:rFonts w:ascii="Times New Roman"/>
          <w:b w:val="false"/>
          <w:i w:val="false"/>
          <w:color w:val="000000"/>
          <w:sz w:val="28"/>
        </w:rPr>
        <w:t>
      3. Компетенция совета представителей:</w:t>
      </w:r>
    </w:p>
    <w:bookmarkEnd w:id="765"/>
    <w:p>
      <w:pPr>
        <w:spacing w:after="0"/>
        <w:ind w:left="0"/>
        <w:jc w:val="both"/>
      </w:pPr>
      <w:r>
        <w:rPr>
          <w:rFonts w:ascii="Times New Roman"/>
          <w:b w:val="false"/>
          <w:i w:val="false"/>
          <w:color w:val="000000"/>
          <w:sz w:val="28"/>
        </w:rPr>
        <w:t>
      1) предложение кандидатуры для избрания на должность банковского омбудсмана и ее утверждение;</w:t>
      </w:r>
    </w:p>
    <w:p>
      <w:pPr>
        <w:spacing w:after="0"/>
        <w:ind w:left="0"/>
        <w:jc w:val="both"/>
      </w:pPr>
      <w:r>
        <w:rPr>
          <w:rFonts w:ascii="Times New Roman"/>
          <w:b w:val="false"/>
          <w:i w:val="false"/>
          <w:color w:val="000000"/>
          <w:sz w:val="28"/>
        </w:rPr>
        <w:t>
      2) утверждение структуры и штата (офиса банковского омбудсмана);</w:t>
      </w:r>
    </w:p>
    <w:p>
      <w:pPr>
        <w:spacing w:after="0"/>
        <w:ind w:left="0"/>
        <w:jc w:val="both"/>
      </w:pPr>
      <w:r>
        <w:rPr>
          <w:rFonts w:ascii="Times New Roman"/>
          <w:b w:val="false"/>
          <w:i w:val="false"/>
          <w:color w:val="000000"/>
          <w:sz w:val="28"/>
        </w:rPr>
        <w:t>
      3) определение порядка финансирования деятельности банковского омбудсмана;</w:t>
      </w:r>
    </w:p>
    <w:p>
      <w:pPr>
        <w:spacing w:after="0"/>
        <w:ind w:left="0"/>
        <w:jc w:val="both"/>
      </w:pPr>
      <w:r>
        <w:rPr>
          <w:rFonts w:ascii="Times New Roman"/>
          <w:b w:val="false"/>
          <w:i w:val="false"/>
          <w:color w:val="000000"/>
          <w:sz w:val="28"/>
        </w:rPr>
        <w:t>
      4) иные вопросы, связанные с осуществлением деятельности банковского омбудсмана, в соответствии с настоящим Законом.</w:t>
      </w:r>
    </w:p>
    <w:bookmarkStart w:name="z307" w:id="766"/>
    <w:p>
      <w:pPr>
        <w:spacing w:after="0"/>
        <w:ind w:left="0"/>
        <w:jc w:val="both"/>
      </w:pPr>
      <w:r>
        <w:rPr>
          <w:rFonts w:ascii="Times New Roman"/>
          <w:b w:val="false"/>
          <w:i w:val="false"/>
          <w:color w:val="000000"/>
          <w:sz w:val="28"/>
        </w:rPr>
        <w:t>
      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bookmarkEnd w:id="766"/>
    <w:p>
      <w:pPr>
        <w:spacing w:after="0"/>
        <w:ind w:left="0"/>
        <w:jc w:val="both"/>
      </w:pPr>
      <w:r>
        <w:rPr>
          <w:rFonts w:ascii="Times New Roman"/>
          <w:b w:val="false"/>
          <w:i w:val="false"/>
          <w:color w:val="000000"/>
          <w:sz w:val="28"/>
        </w:rPr>
        <w:t>
      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pPr>
        <w:spacing w:after="0"/>
        <w:ind w:left="0"/>
        <w:jc w:val="both"/>
      </w:pPr>
      <w:r>
        <w:rPr>
          <w:rFonts w:ascii="Times New Roman"/>
          <w:b w:val="false"/>
          <w:i w:val="false"/>
          <w:color w:val="000000"/>
          <w:sz w:val="28"/>
        </w:rPr>
        <w:t>
      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pPr>
        <w:spacing w:after="0"/>
        <w:ind w:left="0"/>
        <w:jc w:val="both"/>
      </w:pPr>
      <w:r>
        <w:rPr>
          <w:rFonts w:ascii="Times New Roman"/>
          <w:b w:val="false"/>
          <w:i w:val="false"/>
          <w:color w:val="000000"/>
          <w:sz w:val="28"/>
        </w:rPr>
        <w:t>
      1) фамилию, имя, а также по желанию - отчество;</w:t>
      </w:r>
    </w:p>
    <w:p>
      <w:pPr>
        <w:spacing w:after="0"/>
        <w:ind w:left="0"/>
        <w:jc w:val="both"/>
      </w:pPr>
      <w:r>
        <w:rPr>
          <w:rFonts w:ascii="Times New Roman"/>
          <w:b w:val="false"/>
          <w:i w:val="false"/>
          <w:color w:val="000000"/>
          <w:sz w:val="28"/>
        </w:rPr>
        <w:t>
      2) сведения об образовании;</w:t>
      </w:r>
    </w:p>
    <w:p>
      <w:pPr>
        <w:spacing w:after="0"/>
        <w:ind w:left="0"/>
        <w:jc w:val="both"/>
      </w:pPr>
      <w:r>
        <w:rPr>
          <w:rFonts w:ascii="Times New Roman"/>
          <w:b w:val="false"/>
          <w:i w:val="false"/>
          <w:color w:val="000000"/>
          <w:sz w:val="28"/>
        </w:rPr>
        <w:t>
      3) сведения об аффилированности к банкам, организациям, осуществляющим отдельные виды банковских операций;</w:t>
      </w:r>
    </w:p>
    <w:p>
      <w:pPr>
        <w:spacing w:after="0"/>
        <w:ind w:left="0"/>
        <w:jc w:val="both"/>
      </w:pPr>
      <w:r>
        <w:rPr>
          <w:rFonts w:ascii="Times New Roman"/>
          <w:b w:val="false"/>
          <w:i w:val="false"/>
          <w:color w:val="000000"/>
          <w:sz w:val="28"/>
        </w:rPr>
        <w:t>
      4) сведения о местах работы и занимаемых должностях;</w:t>
      </w:r>
    </w:p>
    <w:p>
      <w:pPr>
        <w:spacing w:after="0"/>
        <w:ind w:left="0"/>
        <w:jc w:val="both"/>
      </w:pPr>
      <w:r>
        <w:rPr>
          <w:rFonts w:ascii="Times New Roman"/>
          <w:b w:val="false"/>
          <w:i w:val="false"/>
          <w:color w:val="000000"/>
          <w:sz w:val="28"/>
        </w:rPr>
        <w:t>
      5) иную информацию, подтверждающую квалификацию, опыт работы кандидатов;</w:t>
      </w:r>
    </w:p>
    <w:p>
      <w:pPr>
        <w:spacing w:after="0"/>
        <w:ind w:left="0"/>
        <w:jc w:val="both"/>
      </w:pPr>
      <w:r>
        <w:rPr>
          <w:rFonts w:ascii="Times New Roman"/>
          <w:b w:val="false"/>
          <w:i w:val="false"/>
          <w:color w:val="000000"/>
          <w:sz w:val="28"/>
        </w:rPr>
        <w:t>
      6) варианты голосования по вопросу, выраженные словами "за" или "против".</w:t>
      </w:r>
    </w:p>
    <w:bookmarkStart w:name="z308" w:id="767"/>
    <w:p>
      <w:pPr>
        <w:spacing w:after="0"/>
        <w:ind w:left="0"/>
        <w:jc w:val="both"/>
      </w:pPr>
      <w:r>
        <w:rPr>
          <w:rFonts w:ascii="Times New Roman"/>
          <w:b w:val="false"/>
          <w:i w:val="false"/>
          <w:color w:val="000000"/>
          <w:sz w:val="28"/>
        </w:rPr>
        <w:t>
      5. Банковский омбудсман избирается сроком на два года.</w:t>
      </w:r>
    </w:p>
    <w:bookmarkEnd w:id="767"/>
    <w:p>
      <w:pPr>
        <w:spacing w:after="0"/>
        <w:ind w:left="0"/>
        <w:jc w:val="both"/>
      </w:pPr>
      <w:r>
        <w:rPr>
          <w:rFonts w:ascii="Times New Roman"/>
          <w:b w:val="false"/>
          <w:i w:val="false"/>
          <w:color w:val="000000"/>
          <w:sz w:val="28"/>
        </w:rPr>
        <w:t>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pPr>
        <w:spacing w:after="0"/>
        <w:ind w:left="0"/>
        <w:jc w:val="both"/>
      </w:pPr>
      <w:r>
        <w:rPr>
          <w:rFonts w:ascii="Times New Roman"/>
          <w:b w:val="false"/>
          <w:i w:val="false"/>
          <w:color w:val="000000"/>
          <w:sz w:val="28"/>
        </w:rPr>
        <w:t>
      Письменное уведомление представляется совету представителей за месяц до прекращения полномочий в порядке, установленном внутренними правилами банковского омбудсмана, утвержденными советом представителей.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40-1 в соответствии с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Требования к банковскому омбудсману</w:t>
      </w:r>
    </w:p>
    <w:bookmarkStart w:name="z310" w:id="768"/>
    <w:p>
      <w:pPr>
        <w:spacing w:after="0"/>
        <w:ind w:left="0"/>
        <w:jc w:val="both"/>
      </w:pPr>
      <w:r>
        <w:rPr>
          <w:rFonts w:ascii="Times New Roman"/>
          <w:b w:val="false"/>
          <w:i w:val="false"/>
          <w:color w:val="000000"/>
          <w:sz w:val="28"/>
        </w:rPr>
        <w:t>
      1. Не может быть рекомендовано для избрания банковским омбудсманом лицо:</w:t>
      </w:r>
    </w:p>
    <w:bookmarkEnd w:id="768"/>
    <w:p>
      <w:pPr>
        <w:spacing w:after="0"/>
        <w:ind w:left="0"/>
        <w:jc w:val="both"/>
      </w:pPr>
      <w:r>
        <w:rPr>
          <w:rFonts w:ascii="Times New Roman"/>
          <w:b w:val="false"/>
          <w:i w:val="false"/>
          <w:color w:val="000000"/>
          <w:sz w:val="28"/>
        </w:rPr>
        <w:t>
      1) не имеющее высшего образования;</w:t>
      </w:r>
    </w:p>
    <w:p>
      <w:pPr>
        <w:spacing w:after="0"/>
        <w:ind w:left="0"/>
        <w:jc w:val="both"/>
      </w:pPr>
      <w:r>
        <w:rPr>
          <w:rFonts w:ascii="Times New Roman"/>
          <w:b w:val="false"/>
          <w:i w:val="false"/>
          <w:color w:val="000000"/>
          <w:sz w:val="28"/>
        </w:rPr>
        <w:t>
      2) не имеющее безупречной деловой репутации;</w:t>
      </w:r>
    </w:p>
    <w:p>
      <w:pPr>
        <w:spacing w:after="0"/>
        <w:ind w:left="0"/>
        <w:jc w:val="both"/>
      </w:pPr>
      <w:r>
        <w:rPr>
          <w:rFonts w:ascii="Times New Roman"/>
          <w:b w:val="false"/>
          <w:i w:val="false"/>
          <w:color w:val="000000"/>
          <w:sz w:val="28"/>
        </w:rPr>
        <w:t>
      3) имеющее стаж работы в сфере предоставления финансовых услуг и (или) регулирования финансовых услуг менее трех лет;</w:t>
      </w:r>
    </w:p>
    <w:p>
      <w:pPr>
        <w:spacing w:after="0"/>
        <w:ind w:left="0"/>
        <w:jc w:val="both"/>
      </w:pPr>
      <w:r>
        <w:rPr>
          <w:rFonts w:ascii="Times New Roman"/>
          <w:b w:val="false"/>
          <w:i w:val="false"/>
          <w:color w:val="000000"/>
          <w:sz w:val="28"/>
        </w:rPr>
        <w:t>
      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bookmarkStart w:name="z311" w:id="769"/>
    <w:p>
      <w:pPr>
        <w:spacing w:after="0"/>
        <w:ind w:left="0"/>
        <w:jc w:val="both"/>
      </w:pPr>
      <w:r>
        <w:rPr>
          <w:rFonts w:ascii="Times New Roman"/>
          <w:b w:val="false"/>
          <w:i w:val="false"/>
          <w:color w:val="000000"/>
          <w:sz w:val="28"/>
        </w:rPr>
        <w:t>
      2. Банковский омбудсман не вправе занимать любую из должностей в финансовых организациях и организациях, осуществляющих микрофинансовую деятельность, быть аффилированным лицом банков, организаций, осуществляющих отдельные виды банковских операций.</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40-2 в соответствии с Законом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Порядок принятия решений банковским омбудсманом</w:t>
      </w:r>
    </w:p>
    <w:bookmarkStart w:name="z313" w:id="770"/>
    <w:p>
      <w:pPr>
        <w:spacing w:after="0"/>
        <w:ind w:left="0"/>
        <w:jc w:val="both"/>
      </w:pPr>
      <w:r>
        <w:rPr>
          <w:rFonts w:ascii="Times New Roman"/>
          <w:b w:val="false"/>
          <w:i w:val="false"/>
          <w:color w:val="000000"/>
          <w:sz w:val="28"/>
        </w:rPr>
        <w:t>
      1. Решение принимается банковским омбудсманом единолично и в письменной форме доводится до сведения сторон, участвующих в споре.</w:t>
      </w:r>
    </w:p>
    <w:bookmarkEnd w:id="770"/>
    <w:p>
      <w:pPr>
        <w:spacing w:after="0"/>
        <w:ind w:left="0"/>
        <w:jc w:val="both"/>
      </w:pPr>
      <w:r>
        <w:rPr>
          <w:rFonts w:ascii="Times New Roman"/>
          <w:b w:val="false"/>
          <w:i w:val="false"/>
          <w:color w:val="000000"/>
          <w:sz w:val="28"/>
        </w:rPr>
        <w:t>
      При принятии решений банковский омбудсман руководствуется законодательством Республики Казахстан и условиями заключенных договоров.</w:t>
      </w:r>
    </w:p>
    <w:bookmarkStart w:name="z314" w:id="771"/>
    <w:p>
      <w:pPr>
        <w:spacing w:after="0"/>
        <w:ind w:left="0"/>
        <w:jc w:val="both"/>
      </w:pPr>
      <w:r>
        <w:rPr>
          <w:rFonts w:ascii="Times New Roman"/>
          <w:b w:val="false"/>
          <w:i w:val="false"/>
          <w:color w:val="000000"/>
          <w:sz w:val="28"/>
        </w:rPr>
        <w:t>
      2. Банковский омбудсман не рассматривает обращения:</w:t>
      </w:r>
    </w:p>
    <w:bookmarkEnd w:id="771"/>
    <w:p>
      <w:pPr>
        <w:spacing w:after="0"/>
        <w:ind w:left="0"/>
        <w:jc w:val="both"/>
      </w:pPr>
      <w:r>
        <w:rPr>
          <w:rFonts w:ascii="Times New Roman"/>
          <w:b w:val="false"/>
          <w:i w:val="false"/>
          <w:color w:val="000000"/>
          <w:sz w:val="28"/>
        </w:rPr>
        <w:t>
      принятые к рассмотрению судом и (или) по которым имеется решение суда, вступившее в законную силу;</w:t>
      </w:r>
    </w:p>
    <w:p>
      <w:pPr>
        <w:spacing w:after="0"/>
        <w:ind w:left="0"/>
        <w:jc w:val="both"/>
      </w:pPr>
      <w:r>
        <w:rPr>
          <w:rFonts w:ascii="Times New Roman"/>
          <w:b w:val="false"/>
          <w:i w:val="false"/>
          <w:color w:val="000000"/>
          <w:sz w:val="28"/>
        </w:rPr>
        <w:t>
      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pPr>
        <w:spacing w:after="0"/>
        <w:ind w:left="0"/>
        <w:jc w:val="both"/>
      </w:pPr>
      <w:r>
        <w:rPr>
          <w:rFonts w:ascii="Times New Roman"/>
          <w:b w:val="false"/>
          <w:i w:val="false"/>
          <w:color w:val="000000"/>
          <w:sz w:val="28"/>
        </w:rPr>
        <w:t>
      направленные повторно при отсутствии новых обстоятельств дела;</w:t>
      </w:r>
    </w:p>
    <w:p>
      <w:pPr>
        <w:spacing w:after="0"/>
        <w:ind w:left="0"/>
        <w:jc w:val="both"/>
      </w:pPr>
      <w:r>
        <w:rPr>
          <w:rFonts w:ascii="Times New Roman"/>
          <w:b w:val="false"/>
          <w:i w:val="false"/>
          <w:color w:val="000000"/>
          <w:sz w:val="28"/>
        </w:rPr>
        <w:t>
      по договору ипотечного займа, сумма которого превышает двадцать тысяч месячных расчетных показателей.</w:t>
      </w:r>
    </w:p>
    <w:p>
      <w:pPr>
        <w:spacing w:after="0"/>
        <w:ind w:left="0"/>
        <w:jc w:val="both"/>
      </w:pPr>
      <w:r>
        <w:rPr>
          <w:rFonts w:ascii="Times New Roman"/>
          <w:b w:val="false"/>
          <w:i w:val="false"/>
          <w:color w:val="000000"/>
          <w:sz w:val="28"/>
        </w:rPr>
        <w:t>
      Требования настоящего пункта распространяются на обращения заемщика – физического лица в случае, предусмотренном частью первой пункта 1-1 статьи 40-1 настоящего Закона.</w:t>
      </w:r>
    </w:p>
    <w:bookmarkStart w:name="z315" w:id="772"/>
    <w:p>
      <w:pPr>
        <w:spacing w:after="0"/>
        <w:ind w:left="0"/>
        <w:jc w:val="both"/>
      </w:pPr>
      <w:r>
        <w:rPr>
          <w:rFonts w:ascii="Times New Roman"/>
          <w:b w:val="false"/>
          <w:i w:val="false"/>
          <w:color w:val="000000"/>
          <w:sz w:val="28"/>
        </w:rPr>
        <w:t>
      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bookmarkEnd w:id="772"/>
    <w:p>
      <w:pPr>
        <w:spacing w:after="0"/>
        <w:ind w:left="0"/>
        <w:jc w:val="both"/>
      </w:pPr>
      <w:r>
        <w:rPr>
          <w:rFonts w:ascii="Times New Roman"/>
          <w:b w:val="false"/>
          <w:i w:val="false"/>
          <w:color w:val="000000"/>
          <w:sz w:val="28"/>
        </w:rPr>
        <w:t>
      В случае несогласия с решением банковского омбудсмана заинтересованная сторона вправе обратиться за защитой своих прав в суд.</w:t>
      </w:r>
    </w:p>
    <w:bookmarkStart w:name="z643" w:id="773"/>
    <w:p>
      <w:pPr>
        <w:spacing w:after="0"/>
        <w:ind w:left="0"/>
        <w:jc w:val="both"/>
      </w:pPr>
      <w:r>
        <w:rPr>
          <w:rFonts w:ascii="Times New Roman"/>
          <w:b w:val="false"/>
          <w:i w:val="false"/>
          <w:color w:val="000000"/>
          <w:sz w:val="28"/>
        </w:rPr>
        <w:t>
      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bookmarkEnd w:id="773"/>
    <w:p>
      <w:pPr>
        <w:spacing w:after="0"/>
        <w:ind w:left="0"/>
        <w:jc w:val="both"/>
      </w:pPr>
      <w:r>
        <w:rPr>
          <w:rFonts w:ascii="Times New Roman"/>
          <w:b w:val="false"/>
          <w:i w:val="false"/>
          <w:color w:val="000000"/>
          <w:sz w:val="28"/>
        </w:rPr>
        <w:t xml:space="preserve">
      По обращению заемщика – физического лица в случае, предусмотренном пунктом 1-1 </w:t>
      </w:r>
      <w:r>
        <w:rPr>
          <w:rFonts w:ascii="Times New Roman"/>
          <w:b w:val="false"/>
          <w:i w:val="false"/>
          <w:color w:val="000000"/>
          <w:sz w:val="28"/>
        </w:rPr>
        <w:t>статьи 40-1</w:t>
      </w:r>
      <w:r>
        <w:rPr>
          <w:rFonts w:ascii="Times New Roman"/>
          <w:b w:val="false"/>
          <w:i w:val="false"/>
          <w:color w:val="000000"/>
          <w:sz w:val="28"/>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pPr>
        <w:spacing w:after="0"/>
        <w:ind w:left="0"/>
        <w:jc w:val="both"/>
      </w:pPr>
      <w:r>
        <w:rPr>
          <w:rFonts w:ascii="Times New Roman"/>
          <w:b w:val="false"/>
          <w:i w:val="false"/>
          <w:color w:val="000000"/>
          <w:sz w:val="28"/>
        </w:rPr>
        <w:t>
      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40-3 в соответствии с Законом РК от 10.02.2011 </w:t>
      </w:r>
      <w:r>
        <w:rPr>
          <w:rFonts w:ascii="Times New Roman"/>
          <w:b w:val="false"/>
          <w:i w:val="false"/>
          <w:color w:val="000000"/>
          <w:sz w:val="28"/>
        </w:rPr>
        <w:t>№</w:t>
      </w:r>
      <w:r>
        <w:rPr>
          <w:rFonts w:ascii="Times New Roman"/>
          <w:b w:val="false"/>
          <w:i w:val="false"/>
          <w:color w:val="000000"/>
          <w:sz w:val="28"/>
        </w:rPr>
        <w:t xml:space="preserve">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40-4. Деятельность банковского омбудсмана</w:t>
      </w:r>
    </w:p>
    <w:bookmarkStart w:name="z317" w:id="774"/>
    <w:p>
      <w:pPr>
        <w:spacing w:after="0"/>
        <w:ind w:left="0"/>
        <w:jc w:val="both"/>
      </w:pPr>
      <w:r>
        <w:rPr>
          <w:rFonts w:ascii="Times New Roman"/>
          <w:b w:val="false"/>
          <w:i w:val="false"/>
          <w:color w:val="000000"/>
          <w:sz w:val="28"/>
        </w:rPr>
        <w:t>
      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внутренних правил, согласованных с уполномоченным органом и утвержденных советом представителей.</w:t>
      </w:r>
    </w:p>
    <w:bookmarkEnd w:id="774"/>
    <w:bookmarkStart w:name="z318" w:id="775"/>
    <w:p>
      <w:pPr>
        <w:spacing w:after="0"/>
        <w:ind w:left="0"/>
        <w:jc w:val="both"/>
      </w:pPr>
      <w:r>
        <w:rPr>
          <w:rFonts w:ascii="Times New Roman"/>
          <w:b w:val="false"/>
          <w:i w:val="false"/>
          <w:color w:val="000000"/>
          <w:sz w:val="28"/>
        </w:rPr>
        <w:t>
      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bookmarkEnd w:id="775"/>
    <w:bookmarkStart w:name="z319" w:id="776"/>
    <w:p>
      <w:pPr>
        <w:spacing w:after="0"/>
        <w:ind w:left="0"/>
        <w:jc w:val="both"/>
      </w:pPr>
      <w:r>
        <w:rPr>
          <w:rFonts w:ascii="Times New Roman"/>
          <w:b w:val="false"/>
          <w:i w:val="false"/>
          <w:color w:val="000000"/>
          <w:sz w:val="28"/>
        </w:rPr>
        <w:t>
      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bookmarkEnd w:id="776"/>
    <w:p>
      <w:pPr>
        <w:spacing w:after="0"/>
        <w:ind w:left="0"/>
        <w:jc w:val="both"/>
      </w:pPr>
      <w:r>
        <w:rPr>
          <w:rFonts w:ascii="Times New Roman"/>
          <w:b w:val="false"/>
          <w:i w:val="false"/>
          <w:color w:val="000000"/>
          <w:sz w:val="28"/>
        </w:rPr>
        <w:t>
      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pPr>
        <w:spacing w:after="0"/>
        <w:ind w:left="0"/>
        <w:jc w:val="both"/>
      </w:pPr>
      <w:r>
        <w:rPr>
          <w:rFonts w:ascii="Times New Roman"/>
          <w:b w:val="false"/>
          <w:i w:val="false"/>
          <w:color w:val="000000"/>
          <w:sz w:val="28"/>
        </w:rPr>
        <w:t>
      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40-4 в соответствии с Законом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40-5. Система управления рисками и внутреннего контроля</w:t>
      </w:r>
    </w:p>
    <w:bookmarkStart w:name="z571" w:id="777"/>
    <w:p>
      <w:pPr>
        <w:spacing w:after="0"/>
        <w:ind w:left="0"/>
        <w:jc w:val="both"/>
      </w:pPr>
      <w:r>
        <w:rPr>
          <w:rFonts w:ascii="Times New Roman"/>
          <w:b w:val="false"/>
          <w:i w:val="false"/>
          <w:color w:val="000000"/>
          <w:sz w:val="28"/>
        </w:rPr>
        <w:t>
      1. Банки формируют систему управления рисками и внутреннего контроля, которая должна содержать:</w:t>
      </w:r>
    </w:p>
    <w:bookmarkEnd w:id="777"/>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p>
      <w:pPr>
        <w:spacing w:after="0"/>
        <w:ind w:left="0"/>
        <w:jc w:val="both"/>
      </w:pPr>
      <w:r>
        <w:rPr>
          <w:rFonts w:ascii="Times New Roman"/>
          <w:b w:val="false"/>
          <w:i w:val="false"/>
          <w:color w:val="000000"/>
          <w:sz w:val="28"/>
        </w:rPr>
        <w:t>
      3) лимиты на допустимый размер рисков в отдельности по видам банковских операций;</w:t>
      </w:r>
    </w:p>
    <w:p>
      <w:pPr>
        <w:spacing w:after="0"/>
        <w:ind w:left="0"/>
        <w:jc w:val="both"/>
      </w:pPr>
      <w:r>
        <w:rPr>
          <w:rFonts w:ascii="Times New Roman"/>
          <w:b w:val="false"/>
          <w:i w:val="false"/>
          <w:color w:val="000000"/>
          <w:sz w:val="28"/>
        </w:rPr>
        <w:t>
      4) внутренние процедуры представления отчетности по управлению рисками и внутреннему контролю органам банка;</w:t>
      </w:r>
    </w:p>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p>
      <w:pPr>
        <w:spacing w:after="0"/>
        <w:ind w:left="0"/>
        <w:jc w:val="both"/>
      </w:pPr>
      <w:r>
        <w:rPr>
          <w:rFonts w:ascii="Times New Roman"/>
          <w:b w:val="false"/>
          <w:i w:val="false"/>
          <w:color w:val="000000"/>
          <w:sz w:val="28"/>
        </w:rPr>
        <w:t>
      Порядок формирования системы управления рисками и внутреннего контроля устанавливается нормативным правовым актом уполномоченного органа.</w:t>
      </w:r>
    </w:p>
    <w:bookmarkStart w:name="z573" w:id="778"/>
    <w:p>
      <w:pPr>
        <w:spacing w:after="0"/>
        <w:ind w:left="0"/>
        <w:jc w:val="both"/>
      </w:pPr>
      <w:r>
        <w:rPr>
          <w:rFonts w:ascii="Times New Roman"/>
          <w:b w:val="false"/>
          <w:i w:val="false"/>
          <w:color w:val="000000"/>
          <w:sz w:val="28"/>
        </w:rPr>
        <w:t>
      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bookmarkEnd w:id="778"/>
    <w:p>
      <w:pPr>
        <w:spacing w:after="0"/>
        <w:ind w:left="0"/>
        <w:jc w:val="both"/>
      </w:pPr>
      <w:r>
        <w:rPr>
          <w:rFonts w:ascii="Times New Roman"/>
          <w:b w:val="false"/>
          <w:i w:val="false"/>
          <w:color w:val="000000"/>
          <w:sz w:val="28"/>
        </w:rPr>
        <w:t>
      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pPr>
        <w:spacing w:after="0"/>
        <w:ind w:left="0"/>
        <w:jc w:val="both"/>
      </w:pPr>
      <w:r>
        <w:rPr>
          <w:rFonts w:ascii="Times New Roman"/>
          <w:b w:val="false"/>
          <w:i w:val="false"/>
          <w:color w:val="000000"/>
          <w:sz w:val="28"/>
        </w:rPr>
        <w:t>
      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bookmarkStart w:name="z1062" w:id="779"/>
    <w:p>
      <w:pPr>
        <w:spacing w:after="0"/>
        <w:ind w:left="0"/>
        <w:jc w:val="both"/>
      </w:pPr>
      <w:r>
        <w:rPr>
          <w:rFonts w:ascii="Times New Roman"/>
          <w:b w:val="false"/>
          <w:i w:val="false"/>
          <w:color w:val="000000"/>
          <w:sz w:val="28"/>
        </w:rPr>
        <w:t>
      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40-5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4" w:id="780"/>
    <w:p>
      <w:pPr>
        <w:spacing w:after="0"/>
        <w:ind w:left="0"/>
        <w:jc w:val="left"/>
      </w:pPr>
      <w:r>
        <w:rPr>
          <w:rFonts w:ascii="Times New Roman"/>
          <w:b/>
          <w:i w:val="false"/>
          <w:color w:val="000000"/>
        </w:rPr>
        <w:t xml:space="preserve"> Глава 4. Регулирование деятельности банков</w:t>
      </w:r>
    </w:p>
    <w:bookmarkEnd w:id="780"/>
    <w:p>
      <w:pPr>
        <w:spacing w:after="0"/>
        <w:ind w:left="0"/>
        <w:jc w:val="both"/>
      </w:pPr>
      <w:r>
        <w:rPr>
          <w:rFonts w:ascii="Times New Roman"/>
          <w:b w:val="false"/>
          <w:i w:val="false"/>
          <w:color w:val="ff0000"/>
          <w:sz w:val="28"/>
        </w:rPr>
        <w:t xml:space="preserve">
      Сноска. Заголовок главы 4 в редакции Закона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w:t>
      </w:r>
    </w:p>
    <w:p>
      <w:pPr>
        <w:spacing w:after="0"/>
        <w:ind w:left="0"/>
        <w:jc w:val="both"/>
      </w:pPr>
      <w:r>
        <w:rPr>
          <w:rFonts w:ascii="Times New Roman"/>
          <w:b/>
          <w:i w:val="false"/>
          <w:color w:val="000000"/>
          <w:sz w:val="28"/>
        </w:rPr>
        <w:t>Статья 41. Меры, применяемые к банкам и их должностным лицам. Способы банковского регулирования</w:t>
      </w:r>
    </w:p>
    <w:p>
      <w:pPr>
        <w:spacing w:after="0"/>
        <w:ind w:left="0"/>
        <w:jc w:val="both"/>
      </w:pPr>
      <w:r>
        <w:rPr>
          <w:rFonts w:ascii="Times New Roman"/>
          <w:b w:val="false"/>
          <w:i w:val="false"/>
          <w:color w:val="000000"/>
          <w:sz w:val="28"/>
        </w:rPr>
        <w:t xml:space="preserve">
      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 </w:t>
      </w:r>
    </w:p>
    <w:p>
      <w:pPr>
        <w:spacing w:after="0"/>
        <w:ind w:left="0"/>
        <w:jc w:val="both"/>
      </w:pPr>
      <w:r>
        <w:rPr>
          <w:rFonts w:ascii="Times New Roman"/>
          <w:b w:val="false"/>
          <w:i w:val="false"/>
          <w:color w:val="000000"/>
          <w:sz w:val="28"/>
        </w:rPr>
        <w:t xml:space="preserve">
      установления пруденциальных нормативов и других обязательных к соблюдению банками норм и лимитов, провизии против сомнительных и безнадежных активов; </w:t>
      </w:r>
    </w:p>
    <w:p>
      <w:pPr>
        <w:spacing w:after="0"/>
        <w:ind w:left="0"/>
        <w:jc w:val="both"/>
      </w:pPr>
      <w:r>
        <w:rPr>
          <w:rFonts w:ascii="Times New Roman"/>
          <w:b w:val="false"/>
          <w:i w:val="false"/>
          <w:color w:val="000000"/>
          <w:sz w:val="28"/>
        </w:rPr>
        <w:t xml:space="preserve">
      издания обязательных к исполнению банками нормативных правовых актов; </w:t>
      </w:r>
    </w:p>
    <w:p>
      <w:pPr>
        <w:spacing w:after="0"/>
        <w:ind w:left="0"/>
        <w:jc w:val="both"/>
      </w:pPr>
      <w:r>
        <w:rPr>
          <w:rFonts w:ascii="Times New Roman"/>
          <w:b w:val="false"/>
          <w:i w:val="false"/>
          <w:color w:val="000000"/>
          <w:sz w:val="28"/>
        </w:rPr>
        <w:t xml:space="preserve">
      проверок деятельности банков; </w:t>
      </w:r>
    </w:p>
    <w:p>
      <w:pPr>
        <w:spacing w:after="0"/>
        <w:ind w:left="0"/>
        <w:jc w:val="both"/>
      </w:pPr>
      <w:r>
        <w:rPr>
          <w:rFonts w:ascii="Times New Roman"/>
          <w:b w:val="false"/>
          <w:i w:val="false"/>
          <w:color w:val="000000"/>
          <w:sz w:val="28"/>
        </w:rPr>
        <w:t>
      применения мер надзорного реагирования;</w:t>
      </w:r>
    </w:p>
    <w:p>
      <w:pPr>
        <w:spacing w:after="0"/>
        <w:ind w:left="0"/>
        <w:jc w:val="both"/>
      </w:pPr>
      <w:r>
        <w:rPr>
          <w:rFonts w:ascii="Times New Roman"/>
          <w:b w:val="false"/>
          <w:i w:val="false"/>
          <w:color w:val="000000"/>
          <w:sz w:val="28"/>
        </w:rPr>
        <w:t>
      наложения санкций.</w:t>
      </w:r>
    </w:p>
    <w:p>
      <w:pPr>
        <w:spacing w:after="0"/>
        <w:ind w:left="0"/>
        <w:jc w:val="both"/>
      </w:pPr>
      <w:r>
        <w:rPr>
          <w:rFonts w:ascii="Times New Roman"/>
          <w:b w:val="false"/>
          <w:i w:val="false"/>
          <w:color w:val="000000"/>
          <w:sz w:val="28"/>
        </w:rPr>
        <w:t xml:space="preserve">
      Регулирование деятельности банков осуществляется как в отношении отдельного банка, так и на консолидированной основе, то есть в отношении банковского конгломерата. Правила консолидированного надзора устанавливаются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69</w:t>
      </w:r>
      <w:r>
        <w:rPr>
          <w:rFonts w:ascii="Times New Roman"/>
          <w:b w:val="false"/>
          <w:i w:val="false"/>
          <w:color w:val="ff0000"/>
          <w:sz w:val="28"/>
        </w:rPr>
        <w:t xml:space="preserve">; от 23.12.2005 №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31.01.2006 </w:t>
      </w:r>
      <w:r>
        <w:rPr>
          <w:rFonts w:ascii="Times New Roman"/>
          <w:b w:val="false"/>
          <w:i w:val="false"/>
          <w:color w:val="000000"/>
          <w:sz w:val="28"/>
        </w:rPr>
        <w:t>№ 125</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Пруденциальные нормативы и иные обязательные к соблюдению нормы и лимиты</w:t>
      </w:r>
    </w:p>
    <w:p>
      <w:pPr>
        <w:spacing w:after="0"/>
        <w:ind w:left="0"/>
        <w:jc w:val="both"/>
      </w:pPr>
      <w:r>
        <w:rPr>
          <w:rFonts w:ascii="Times New Roman"/>
          <w:b w:val="false"/>
          <w:i w:val="false"/>
          <w:color w:val="000000"/>
          <w:sz w:val="28"/>
        </w:rPr>
        <w:t>
      1. В состав пруденциальных нормативов, устанавливаемых уполномоченным органом для их обязательного соблюдения банками, входят:</w:t>
      </w:r>
    </w:p>
    <w:p>
      <w:pPr>
        <w:spacing w:after="0"/>
        <w:ind w:left="0"/>
        <w:jc w:val="both"/>
      </w:pPr>
      <w:r>
        <w:rPr>
          <w:rFonts w:ascii="Times New Roman"/>
          <w:b w:val="false"/>
          <w:i w:val="false"/>
          <w:color w:val="000000"/>
          <w:sz w:val="28"/>
        </w:rPr>
        <w:t>
      минимальный размер уставного капитала банка;</w:t>
      </w:r>
    </w:p>
    <w:p>
      <w:pPr>
        <w:spacing w:after="0"/>
        <w:ind w:left="0"/>
        <w:jc w:val="both"/>
      </w:pPr>
      <w:r>
        <w:rPr>
          <w:rFonts w:ascii="Times New Roman"/>
          <w:b w:val="false"/>
          <w:i w:val="false"/>
          <w:color w:val="000000"/>
          <w:sz w:val="28"/>
        </w:rPr>
        <w:t>
      минимальный размер собственного капитала банка;</w:t>
      </w:r>
    </w:p>
    <w:p>
      <w:pPr>
        <w:spacing w:after="0"/>
        <w:ind w:left="0"/>
        <w:jc w:val="both"/>
      </w:pPr>
      <w:r>
        <w:rPr>
          <w:rFonts w:ascii="Times New Roman"/>
          <w:b w:val="false"/>
          <w:i w:val="false"/>
          <w:color w:val="000000"/>
          <w:sz w:val="28"/>
        </w:rPr>
        <w:t xml:space="preserve">
      коэффициент достаточности собственного капитала; </w:t>
      </w:r>
    </w:p>
    <w:p>
      <w:pPr>
        <w:spacing w:after="0"/>
        <w:ind w:left="0"/>
        <w:jc w:val="both"/>
      </w:pPr>
      <w:r>
        <w:rPr>
          <w:rFonts w:ascii="Times New Roman"/>
          <w:b w:val="false"/>
          <w:i w:val="false"/>
          <w:color w:val="000000"/>
          <w:sz w:val="28"/>
        </w:rPr>
        <w:t xml:space="preserve">
      максимальный размер риска на одного заемщика; </w:t>
      </w:r>
    </w:p>
    <w:p>
      <w:pPr>
        <w:spacing w:after="0"/>
        <w:ind w:left="0"/>
        <w:jc w:val="both"/>
      </w:pPr>
      <w:r>
        <w:rPr>
          <w:rFonts w:ascii="Times New Roman"/>
          <w:b w:val="false"/>
          <w:i w:val="false"/>
          <w:color w:val="000000"/>
          <w:sz w:val="28"/>
        </w:rPr>
        <w:t xml:space="preserve">
      коэффициент ликвидности; </w:t>
      </w:r>
    </w:p>
    <w:p>
      <w:pPr>
        <w:spacing w:after="0"/>
        <w:ind w:left="0"/>
        <w:jc w:val="both"/>
      </w:pPr>
      <w:r>
        <w:rPr>
          <w:rFonts w:ascii="Times New Roman"/>
          <w:b w:val="false"/>
          <w:i w:val="false"/>
          <w:color w:val="000000"/>
          <w:sz w:val="28"/>
        </w:rPr>
        <w:t xml:space="preserve">
      лимиты открытой валютной позиции. </w:t>
      </w:r>
    </w:p>
    <w:p>
      <w:pPr>
        <w:spacing w:after="0"/>
        <w:ind w:left="0"/>
        <w:jc w:val="both"/>
      </w:pPr>
      <w:r>
        <w:rPr>
          <w:rFonts w:ascii="Times New Roman"/>
          <w:b w:val="false"/>
          <w:i w:val="false"/>
          <w:color w:val="000000"/>
          <w:sz w:val="28"/>
        </w:rPr>
        <w:t xml:space="preserve">
      В состав пруденциальных нормативов, устанавливаемых уполномоченным органом для их обязательного соблюдения банковскими конгломератами, входят: </w:t>
      </w:r>
    </w:p>
    <w:p>
      <w:pPr>
        <w:spacing w:after="0"/>
        <w:ind w:left="0"/>
        <w:jc w:val="both"/>
      </w:pPr>
      <w:r>
        <w:rPr>
          <w:rFonts w:ascii="Times New Roman"/>
          <w:b w:val="false"/>
          <w:i w:val="false"/>
          <w:color w:val="000000"/>
          <w:sz w:val="28"/>
        </w:rPr>
        <w:t xml:space="preserve">
      минимальный размер уставного капитала; </w:t>
      </w:r>
    </w:p>
    <w:p>
      <w:pPr>
        <w:spacing w:after="0"/>
        <w:ind w:left="0"/>
        <w:jc w:val="both"/>
      </w:pPr>
      <w:r>
        <w:rPr>
          <w:rFonts w:ascii="Times New Roman"/>
          <w:b w:val="false"/>
          <w:i w:val="false"/>
          <w:color w:val="000000"/>
          <w:sz w:val="28"/>
        </w:rPr>
        <w:t xml:space="preserve">
      коэффициент достаточности собственного капитала; </w:t>
      </w:r>
    </w:p>
    <w:p>
      <w:pPr>
        <w:spacing w:after="0"/>
        <w:ind w:left="0"/>
        <w:jc w:val="both"/>
      </w:pPr>
      <w:r>
        <w:rPr>
          <w:rFonts w:ascii="Times New Roman"/>
          <w:b w:val="false"/>
          <w:i w:val="false"/>
          <w:color w:val="000000"/>
          <w:sz w:val="28"/>
        </w:rPr>
        <w:t xml:space="preserve">
      максимальный размер риска на одного заемщика. </w:t>
      </w:r>
    </w:p>
    <w:p>
      <w:pPr>
        <w:spacing w:after="0"/>
        <w:ind w:left="0"/>
        <w:jc w:val="both"/>
      </w:pPr>
      <w:r>
        <w:rPr>
          <w:rFonts w:ascii="Times New Roman"/>
          <w:b w:val="false"/>
          <w:i w:val="false"/>
          <w:color w:val="000000"/>
          <w:sz w:val="28"/>
        </w:rPr>
        <w:t xml:space="preserve">
      Уполномоченный орган вправе устанавливать дополнительные пруденциальные нормативы и иные обязательные к соблюдению нормы и лимиты, используемые в международной банковской практике. </w:t>
      </w:r>
    </w:p>
    <w:p>
      <w:pPr>
        <w:spacing w:after="0"/>
        <w:ind w:left="0"/>
        <w:jc w:val="both"/>
      </w:pPr>
      <w:r>
        <w:rPr>
          <w:rFonts w:ascii="Times New Roman"/>
          <w:b w:val="false"/>
          <w:i w:val="false"/>
          <w:color w:val="000000"/>
          <w:sz w:val="28"/>
        </w:rPr>
        <w:t xml:space="preserve">
      Уполномоченный орган в соответствии с банковским законодательством Республики Казахстан принимает меры по привлечению к ответственности банков и (или) банковских холдингов либо их должностных лиц и (или) крупных участников банков за нарушение банком пруденциальных нормативов и (или) иных обязательных к соблюдению норм и лимитов. </w:t>
      </w:r>
    </w:p>
    <w:p>
      <w:pPr>
        <w:spacing w:after="0"/>
        <w:ind w:left="0"/>
        <w:jc w:val="both"/>
      </w:pPr>
      <w:r>
        <w:rPr>
          <w:rFonts w:ascii="Times New Roman"/>
          <w:b w:val="false"/>
          <w:i w:val="false"/>
          <w:color w:val="000000"/>
          <w:sz w:val="28"/>
        </w:rPr>
        <w:t xml:space="preserve">
      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 </w:t>
      </w:r>
    </w:p>
    <w:bookmarkStart w:name="z178" w:id="781"/>
    <w:p>
      <w:pPr>
        <w:spacing w:after="0"/>
        <w:ind w:left="0"/>
        <w:jc w:val="both"/>
      </w:pPr>
      <w:r>
        <w:rPr>
          <w:rFonts w:ascii="Times New Roman"/>
          <w:b w:val="false"/>
          <w:i w:val="false"/>
          <w:color w:val="000000"/>
          <w:sz w:val="28"/>
        </w:rPr>
        <w:t>
      1-1. Пруденциальные нормативы и иные обязательные к соблюдению нормы и лимиты для исламских банков, их нормативные значения и методика расчетов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Законом.</w:t>
      </w:r>
    </w:p>
    <w:bookmarkEnd w:id="781"/>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w:t>
      </w:r>
    </w:p>
    <w:bookmarkStart w:name="z179" w:id="782"/>
    <w:p>
      <w:pPr>
        <w:spacing w:after="0"/>
        <w:ind w:left="0"/>
        <w:jc w:val="both"/>
      </w:pPr>
      <w:r>
        <w:rPr>
          <w:rFonts w:ascii="Times New Roman"/>
          <w:b w:val="false"/>
          <w:i w:val="false"/>
          <w:color w:val="000000"/>
          <w:sz w:val="28"/>
        </w:rPr>
        <w:t xml:space="preserve">
      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 </w:t>
      </w:r>
    </w:p>
    <w:bookmarkEnd w:id="782"/>
    <w:bookmarkStart w:name="z180" w:id="783"/>
    <w:p>
      <w:pPr>
        <w:spacing w:after="0"/>
        <w:ind w:left="0"/>
        <w:jc w:val="both"/>
      </w:pPr>
      <w:r>
        <w:rPr>
          <w:rFonts w:ascii="Times New Roman"/>
          <w:b w:val="false"/>
          <w:i w:val="false"/>
          <w:color w:val="000000"/>
          <w:sz w:val="28"/>
        </w:rPr>
        <w:t>
      3. Нормативные значения и методики расчетов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bookmarkEnd w:id="783"/>
    <w:p>
      <w:pPr>
        <w:spacing w:after="0"/>
        <w:ind w:left="0"/>
        <w:jc w:val="both"/>
      </w:pPr>
      <w:r>
        <w:rPr>
          <w:rFonts w:ascii="Times New Roman"/>
          <w:b w:val="false"/>
          <w:i w:val="false"/>
          <w:color w:val="000000"/>
          <w:sz w:val="28"/>
        </w:rPr>
        <w:t>
      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Start w:name="z181" w:id="784"/>
    <w:p>
      <w:pPr>
        <w:spacing w:after="0"/>
        <w:ind w:left="0"/>
        <w:jc w:val="both"/>
      </w:pPr>
      <w:r>
        <w:rPr>
          <w:rFonts w:ascii="Times New Roman"/>
          <w:b w:val="false"/>
          <w:i w:val="false"/>
          <w:color w:val="000000"/>
          <w:sz w:val="28"/>
        </w:rPr>
        <w:t xml:space="preserve">
      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 </w:t>
      </w:r>
    </w:p>
    <w:bookmarkEnd w:id="784"/>
    <w:bookmarkStart w:name="z182" w:id="785"/>
    <w:p>
      <w:pPr>
        <w:spacing w:after="0"/>
        <w:ind w:left="0"/>
        <w:jc w:val="both"/>
      </w:pPr>
      <w:r>
        <w:rPr>
          <w:rFonts w:ascii="Times New Roman"/>
          <w:b w:val="false"/>
          <w:i w:val="false"/>
          <w:color w:val="000000"/>
          <w:sz w:val="28"/>
        </w:rPr>
        <w:t>
      4. В случае нарушения банком, банковским конгломератом коэффициентов достаточности собственного капитала, установленных нормативными правовыми актами уполномоченного органа, банк, банковский холдинг должны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bookmarkEnd w:id="785"/>
    <w:bookmarkStart w:name="z183" w:id="786"/>
    <w:p>
      <w:pPr>
        <w:spacing w:after="0"/>
        <w:ind w:left="0"/>
        <w:jc w:val="both"/>
      </w:pPr>
      <w:r>
        <w:rPr>
          <w:rFonts w:ascii="Times New Roman"/>
          <w:b w:val="false"/>
          <w:i w:val="false"/>
          <w:color w:val="000000"/>
          <w:sz w:val="28"/>
        </w:rPr>
        <w:t>
      5. Банковские холдинги, а также крупные участники банка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банка и банковского конгломерата.</w:t>
      </w:r>
    </w:p>
    <w:bookmarkEnd w:id="786"/>
    <w:p>
      <w:pPr>
        <w:spacing w:after="0"/>
        <w:ind w:left="0"/>
        <w:jc w:val="both"/>
      </w:pPr>
      <w:r>
        <w:rPr>
          <w:rFonts w:ascii="Times New Roman"/>
          <w:b w:val="false"/>
          <w:i w:val="false"/>
          <w:color w:val="000000"/>
          <w:sz w:val="28"/>
        </w:rPr>
        <w:t>
      В случае ухудшения финансового положения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pPr>
        <w:spacing w:after="0"/>
        <w:ind w:left="0"/>
        <w:jc w:val="both"/>
      </w:pPr>
      <w:r>
        <w:rPr>
          <w:rFonts w:ascii="Times New Roman"/>
          <w:b w:val="false"/>
          <w:i w:val="false"/>
          <w:color w:val="000000"/>
          <w:sz w:val="28"/>
        </w:rPr>
        <w:t xml:space="preserve">
      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r>
        <w:rPr>
          <w:rFonts w:ascii="Times New Roman"/>
          <w:b w:val="false"/>
          <w:i w:val="false"/>
          <w:color w:val="000000"/>
          <w:sz w:val="28"/>
        </w:rPr>
        <w:t>статьей 47-1</w:t>
      </w:r>
      <w:r>
        <w:rPr>
          <w:rFonts w:ascii="Times New Roman"/>
          <w:b w:val="false"/>
          <w:i w:val="false"/>
          <w:color w:val="000000"/>
          <w:sz w:val="28"/>
        </w:rPr>
        <w:t xml:space="preserve"> настоящего Закона.</w:t>
      </w:r>
    </w:p>
    <w:bookmarkStart w:name="z1553" w:id="787"/>
    <w:p>
      <w:pPr>
        <w:spacing w:after="0"/>
        <w:ind w:left="0"/>
        <w:jc w:val="both"/>
      </w:pPr>
      <w:r>
        <w:rPr>
          <w:rFonts w:ascii="Times New Roman"/>
          <w:b w:val="false"/>
          <w:i w:val="false"/>
          <w:color w:val="000000"/>
          <w:sz w:val="28"/>
        </w:rPr>
        <w:t>
      6. Уполномоченный орган в целях обеспечения целостности и стабильности финансовой системы, защиты законных интересов депозиторов и кредиторов устанавливает пруденциальные нормативы и иные обязательные к соблюдению нормы и лимиты для филиала банка-нерезидента Республики Казахстан.</w:t>
      </w:r>
    </w:p>
    <w:bookmarkEnd w:id="787"/>
    <w:bookmarkStart w:name="z1554" w:id="788"/>
    <w:p>
      <w:pPr>
        <w:spacing w:after="0"/>
        <w:ind w:left="0"/>
        <w:jc w:val="both"/>
      </w:pPr>
      <w:r>
        <w:rPr>
          <w:rFonts w:ascii="Times New Roman"/>
          <w:b w:val="false"/>
          <w:i w:val="false"/>
          <w:color w:val="000000"/>
          <w:sz w:val="28"/>
        </w:rPr>
        <w:t>
      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w:t>
      </w:r>
    </w:p>
    <w:bookmarkEnd w:id="788"/>
    <w:bookmarkStart w:name="z1555" w:id="789"/>
    <w:p>
      <w:pPr>
        <w:spacing w:after="0"/>
        <w:ind w:left="0"/>
        <w:jc w:val="both"/>
      </w:pPr>
      <w:r>
        <w:rPr>
          <w:rFonts w:ascii="Times New Roman"/>
          <w:b w:val="false"/>
          <w:i w:val="false"/>
          <w:color w:val="000000"/>
          <w:sz w:val="28"/>
        </w:rPr>
        <w:t>
      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устанавливаются нормативными правовыми актами уполномоченного органа.</w:t>
      </w:r>
    </w:p>
    <w:bookmarkEnd w:id="789"/>
    <w:bookmarkStart w:name="z1556" w:id="790"/>
    <w:p>
      <w:pPr>
        <w:spacing w:after="0"/>
        <w:ind w:left="0"/>
        <w:jc w:val="both"/>
      </w:pPr>
      <w:r>
        <w:rPr>
          <w:rFonts w:ascii="Times New Roman"/>
          <w:b w:val="false"/>
          <w:i w:val="false"/>
          <w:color w:val="000000"/>
          <w:sz w:val="28"/>
        </w:rPr>
        <w:t xml:space="preserve">
      Перечень,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 </w:t>
      </w:r>
    </w:p>
    <w:bookmarkEnd w:id="790"/>
    <w:bookmarkStart w:name="z1557" w:id="791"/>
    <w:p>
      <w:pPr>
        <w:spacing w:after="0"/>
        <w:ind w:left="0"/>
        <w:jc w:val="both"/>
      </w:pPr>
      <w:r>
        <w:rPr>
          <w:rFonts w:ascii="Times New Roman"/>
          <w:b w:val="false"/>
          <w:i w:val="false"/>
          <w:color w:val="000000"/>
          <w:sz w:val="28"/>
        </w:rPr>
        <w:t>
      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bookmarkEnd w:id="791"/>
    <w:bookmarkStart w:name="z1558" w:id="792"/>
    <w:p>
      <w:pPr>
        <w:spacing w:after="0"/>
        <w:ind w:left="0"/>
        <w:jc w:val="both"/>
      </w:pPr>
      <w:r>
        <w:rPr>
          <w:rFonts w:ascii="Times New Roman"/>
          <w:b w:val="false"/>
          <w:i w:val="false"/>
          <w:color w:val="000000"/>
          <w:sz w:val="28"/>
        </w:rPr>
        <w:t>
      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w:t>
      </w:r>
    </w:p>
    <w:bookmarkEnd w:id="792"/>
    <w:bookmarkStart w:name="z1559" w:id="793"/>
    <w:p>
      <w:pPr>
        <w:spacing w:after="0"/>
        <w:ind w:left="0"/>
        <w:jc w:val="both"/>
      </w:pPr>
      <w:r>
        <w:rPr>
          <w:rFonts w:ascii="Times New Roman"/>
          <w:b w:val="false"/>
          <w:i w:val="false"/>
          <w:color w:val="000000"/>
          <w:sz w:val="28"/>
        </w:rPr>
        <w:t>
      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bookmarkEnd w:id="793"/>
    <w:bookmarkStart w:name="z1560" w:id="794"/>
    <w:p>
      <w:pPr>
        <w:spacing w:after="0"/>
        <w:ind w:left="0"/>
        <w:jc w:val="both"/>
      </w:pPr>
      <w:r>
        <w:rPr>
          <w:rFonts w:ascii="Times New Roman"/>
          <w:b w:val="false"/>
          <w:i w:val="false"/>
          <w:color w:val="000000"/>
          <w:sz w:val="28"/>
        </w:rPr>
        <w:t xml:space="preserve">
      В случае нарушения филиалом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 </w:t>
      </w:r>
    </w:p>
    <w:bookmarkEnd w:id="794"/>
    <w:bookmarkStart w:name="z1561" w:id="795"/>
    <w:p>
      <w:pPr>
        <w:spacing w:after="0"/>
        <w:ind w:left="0"/>
        <w:jc w:val="both"/>
      </w:pPr>
      <w:r>
        <w:rPr>
          <w:rFonts w:ascii="Times New Roman"/>
          <w:b w:val="false"/>
          <w:i w:val="false"/>
          <w:color w:val="000000"/>
          <w:sz w:val="28"/>
        </w:rPr>
        <w:t>
      Банк-нерезидент Республики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bookmarkEnd w:id="795"/>
    <w:bookmarkStart w:name="z1562" w:id="796"/>
    <w:p>
      <w:pPr>
        <w:spacing w:after="0"/>
        <w:ind w:left="0"/>
        <w:jc w:val="both"/>
      </w:pPr>
      <w:r>
        <w:rPr>
          <w:rFonts w:ascii="Times New Roman"/>
          <w:b w:val="false"/>
          <w:i w:val="false"/>
          <w:color w:val="000000"/>
          <w:sz w:val="28"/>
        </w:rPr>
        <w:t>
      В случае 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07.12.1996 </w:t>
      </w:r>
      <w:r>
        <w:rPr>
          <w:rFonts w:ascii="Times New Roman"/>
          <w:b w:val="false"/>
          <w:i w:val="false"/>
          <w:color w:val="000000"/>
          <w:sz w:val="28"/>
        </w:rPr>
        <w:t>N 50</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w:t>
      </w:r>
      <w:r>
        <w:rPr>
          <w:rFonts w:ascii="Times New Roman"/>
          <w:b w:val="false"/>
          <w:i w:val="false"/>
          <w:color w:val="000000"/>
          <w:sz w:val="28"/>
        </w:rPr>
        <w:t>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69</w:t>
      </w:r>
      <w:r>
        <w:rPr>
          <w:rFonts w:ascii="Times New Roman"/>
          <w:b w:val="false"/>
          <w:i w:val="false"/>
          <w:color w:val="ff0000"/>
          <w:sz w:val="28"/>
        </w:rPr>
        <w:t xml:space="preserve">; от 23.12.2005 N </w:t>
      </w:r>
      <w:r>
        <w:rPr>
          <w:rFonts w:ascii="Times New Roman"/>
          <w:b w:val="false"/>
          <w:i w:val="false"/>
          <w:color w:val="000000"/>
          <w:sz w:val="28"/>
        </w:rPr>
        <w:t xml:space="preserve">107 </w:t>
      </w:r>
      <w:r>
        <w:rPr>
          <w:rFonts w:ascii="Times New Roman"/>
          <w:b w:val="false"/>
          <w:i w:val="false"/>
          <w:color w:val="ff0000"/>
          <w:sz w:val="28"/>
        </w:rPr>
        <w:t xml:space="preserve">(порядок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12.02.2009 </w:t>
      </w:r>
      <w:r>
        <w:rPr>
          <w:rFonts w:ascii="Times New Roman"/>
          <w:b w:val="false"/>
          <w:i w:val="false"/>
          <w:color w:val="000000"/>
          <w:sz w:val="28"/>
        </w:rPr>
        <w:t>№</w:t>
      </w:r>
      <w:r>
        <w:rPr>
          <w:rFonts w:ascii="Times New Roman"/>
          <w:b w:val="false"/>
          <w:i w:val="false"/>
          <w:color w:val="000000"/>
          <w:sz w:val="28"/>
        </w:rPr>
        <w:t xml:space="preserve">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16.12.2020);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Провизии (резервы)</w:t>
      </w:r>
    </w:p>
    <w:p>
      <w:pPr>
        <w:spacing w:after="0"/>
        <w:ind w:left="0"/>
        <w:jc w:val="both"/>
      </w:pPr>
      <w:r>
        <w:rPr>
          <w:rFonts w:ascii="Times New Roman"/>
          <w:b w:val="false"/>
          <w:i w:val="false"/>
          <w:color w:val="ff0000"/>
          <w:sz w:val="28"/>
        </w:rPr>
        <w:t xml:space="preserve">
      1. Исключен Законом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bookmarkStart w:name="z1063" w:id="797"/>
    <w:p>
      <w:pPr>
        <w:spacing w:after="0"/>
        <w:ind w:left="0"/>
        <w:jc w:val="both"/>
      </w:pPr>
      <w:r>
        <w:rPr>
          <w:rFonts w:ascii="Times New Roman"/>
          <w:b w:val="false"/>
          <w:i w:val="false"/>
          <w:color w:val="000000"/>
          <w:sz w:val="28"/>
        </w:rPr>
        <w:t>
      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Проверка деятельности банков, крупных участников банков, банковских холдингов и участников банковских конгломератов</w:t>
      </w:r>
    </w:p>
    <w:p>
      <w:pPr>
        <w:spacing w:after="0"/>
        <w:ind w:left="0"/>
        <w:jc w:val="both"/>
      </w:pPr>
      <w:r>
        <w:rPr>
          <w:rFonts w:ascii="Times New Roman"/>
          <w:b w:val="false"/>
          <w:i w:val="false"/>
          <w:color w:val="ff0000"/>
          <w:sz w:val="28"/>
        </w:rPr>
        <w:t xml:space="preserve">
      Сноска. Заголовок статьи 44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576" w:id="798"/>
    <w:p>
      <w:pPr>
        <w:spacing w:after="0"/>
        <w:ind w:left="0"/>
        <w:jc w:val="both"/>
      </w:pPr>
      <w:r>
        <w:rPr>
          <w:rFonts w:ascii="Times New Roman"/>
          <w:b w:val="false"/>
          <w:i w:val="false"/>
          <w:color w:val="000000"/>
          <w:sz w:val="28"/>
        </w:rPr>
        <w:t>
      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bookmarkEnd w:id="798"/>
    <w:p>
      <w:pPr>
        <w:spacing w:after="0"/>
        <w:ind w:left="0"/>
        <w:jc w:val="both"/>
      </w:pPr>
      <w:r>
        <w:rPr>
          <w:rFonts w:ascii="Times New Roman"/>
          <w:b w:val="false"/>
          <w:i w:val="false"/>
          <w:color w:val="000000"/>
          <w:sz w:val="28"/>
        </w:rPr>
        <w:t>
      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аффилированных лиц банков исключительно в целях определения степени и характера их влияния на деятельность банков.</w:t>
      </w:r>
    </w:p>
    <w:bookmarkStart w:name="z577" w:id="799"/>
    <w:p>
      <w:pPr>
        <w:spacing w:after="0"/>
        <w:ind w:left="0"/>
        <w:jc w:val="both"/>
      </w:pPr>
      <w:r>
        <w:rPr>
          <w:rFonts w:ascii="Times New Roman"/>
          <w:b w:val="false"/>
          <w:i w:val="false"/>
          <w:color w:val="000000"/>
          <w:sz w:val="28"/>
        </w:rPr>
        <w:t>
      2. Банки, крупные участники банков, банковские холдинги, участники банковских конгломератов,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bookmarkEnd w:id="799"/>
    <w:bookmarkStart w:name="z578" w:id="800"/>
    <w:p>
      <w:pPr>
        <w:spacing w:after="0"/>
        <w:ind w:left="0"/>
        <w:jc w:val="both"/>
      </w:pPr>
      <w:r>
        <w:rPr>
          <w:rFonts w:ascii="Times New Roman"/>
          <w:b w:val="false"/>
          <w:i w:val="false"/>
          <w:color w:val="000000"/>
          <w:sz w:val="28"/>
        </w:rPr>
        <w:t>
      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bookmarkEnd w:id="800"/>
    <w:bookmarkStart w:name="z579" w:id="801"/>
    <w:p>
      <w:pPr>
        <w:spacing w:after="0"/>
        <w:ind w:left="0"/>
        <w:jc w:val="both"/>
      </w:pPr>
      <w:r>
        <w:rPr>
          <w:rFonts w:ascii="Times New Roman"/>
          <w:b w:val="false"/>
          <w:i w:val="false"/>
          <w:color w:val="000000"/>
          <w:sz w:val="28"/>
        </w:rPr>
        <w:t>
      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тайну.</w:t>
      </w:r>
    </w:p>
    <w:bookmarkEnd w:id="801"/>
    <w:bookmarkStart w:name="z580" w:id="802"/>
    <w:p>
      <w:pPr>
        <w:spacing w:after="0"/>
        <w:ind w:left="0"/>
        <w:jc w:val="both"/>
      </w:pPr>
      <w:r>
        <w:rPr>
          <w:rFonts w:ascii="Times New Roman"/>
          <w:b w:val="false"/>
          <w:i w:val="false"/>
          <w:color w:val="000000"/>
          <w:sz w:val="28"/>
        </w:rPr>
        <w:t>
      5. Требования пунктов 1 и 2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bookmarkEnd w:id="802"/>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bookmarkStart w:name="z1563" w:id="803"/>
    <w:p>
      <w:pPr>
        <w:spacing w:after="0"/>
        <w:ind w:left="0"/>
        <w:jc w:val="both"/>
      </w:pPr>
      <w:r>
        <w:rPr>
          <w:rFonts w:ascii="Times New Roman"/>
          <w:b w:val="false"/>
          <w:i w:val="false"/>
          <w:color w:val="000000"/>
          <w:sz w:val="28"/>
        </w:rPr>
        <w:t>
      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подпункте 3) пункта 1 статьи 13-1 настоящего Закона.</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04.02.2012);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Меры раннего реагирования</w:t>
      </w:r>
    </w:p>
    <w:bookmarkStart w:name="z616" w:id="804"/>
    <w:p>
      <w:pPr>
        <w:spacing w:after="0"/>
        <w:ind w:left="0"/>
        <w:jc w:val="both"/>
      </w:pPr>
      <w:r>
        <w:rPr>
          <w:rFonts w:ascii="Times New Roman"/>
          <w:b w:val="false"/>
          <w:i w:val="false"/>
          <w:color w:val="000000"/>
          <w:sz w:val="28"/>
        </w:rPr>
        <w:t>
      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нормативным правовым актом уполномоченного органа.</w:t>
      </w:r>
    </w:p>
    <w:bookmarkEnd w:id="804"/>
    <w:bookmarkStart w:name="z583" w:id="805"/>
    <w:p>
      <w:pPr>
        <w:spacing w:after="0"/>
        <w:ind w:left="0"/>
        <w:jc w:val="both"/>
      </w:pPr>
      <w:r>
        <w:rPr>
          <w:rFonts w:ascii="Times New Roman"/>
          <w:b w:val="false"/>
          <w:i w:val="false"/>
          <w:color w:val="000000"/>
          <w:sz w:val="28"/>
        </w:rPr>
        <w:t xml:space="preserve">
      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 </w:t>
      </w:r>
    </w:p>
    <w:bookmarkEnd w:id="805"/>
    <w:p>
      <w:pPr>
        <w:spacing w:after="0"/>
        <w:ind w:left="0"/>
        <w:jc w:val="both"/>
      </w:pPr>
      <w:r>
        <w:rPr>
          <w:rFonts w:ascii="Times New Roman"/>
          <w:b w:val="false"/>
          <w:i w:val="false"/>
          <w:color w:val="000000"/>
          <w:sz w:val="28"/>
        </w:rPr>
        <w:t>
      Факторы, влияющие на ухудшение финансового положения банковского конгломерата, устанавливаются нормативным правовым актом уполномоченного органа.</w:t>
      </w:r>
    </w:p>
    <w:bookmarkStart w:name="z588" w:id="806"/>
    <w:p>
      <w:pPr>
        <w:spacing w:after="0"/>
        <w:ind w:left="0"/>
        <w:jc w:val="both"/>
      </w:pPr>
      <w:r>
        <w:rPr>
          <w:rFonts w:ascii="Times New Roman"/>
          <w:b w:val="false"/>
          <w:i w:val="false"/>
          <w:color w:val="000000"/>
          <w:sz w:val="28"/>
        </w:rPr>
        <w:t>
      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bookmarkEnd w:id="806"/>
    <w:p>
      <w:pPr>
        <w:spacing w:after="0"/>
        <w:ind w:left="0"/>
        <w:jc w:val="both"/>
      </w:pPr>
      <w:r>
        <w:rPr>
          <w:rFonts w:ascii="Times New Roman"/>
          <w:b w:val="false"/>
          <w:i w:val="false"/>
          <w:color w:val="000000"/>
          <w:sz w:val="28"/>
        </w:rPr>
        <w:t>
      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pPr>
        <w:spacing w:after="0"/>
        <w:ind w:left="0"/>
        <w:jc w:val="both"/>
      </w:pPr>
      <w:r>
        <w:rPr>
          <w:rFonts w:ascii="Times New Roman"/>
          <w:b w:val="false"/>
          <w:i w:val="false"/>
          <w:color w:val="000000"/>
          <w:sz w:val="28"/>
        </w:rPr>
        <w:t>
      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bookmarkStart w:name="z601" w:id="807"/>
    <w:p>
      <w:pPr>
        <w:spacing w:after="0"/>
        <w:ind w:left="0"/>
        <w:jc w:val="both"/>
      </w:pPr>
      <w:r>
        <w:rPr>
          <w:rFonts w:ascii="Times New Roman"/>
          <w:b w:val="false"/>
          <w:i w:val="false"/>
          <w:color w:val="000000"/>
          <w:sz w:val="28"/>
        </w:rPr>
        <w:t>
      4. В случае выявления факторов, указанных в пункте 2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w:t>
      </w:r>
    </w:p>
    <w:bookmarkEnd w:id="807"/>
    <w:p>
      <w:pPr>
        <w:spacing w:after="0"/>
        <w:ind w:left="0"/>
        <w:jc w:val="both"/>
      </w:pPr>
      <w:r>
        <w:rPr>
          <w:rFonts w:ascii="Times New Roman"/>
          <w:b w:val="false"/>
          <w:i w:val="false"/>
          <w:color w:val="000000"/>
          <w:sz w:val="28"/>
        </w:rPr>
        <w:t>
      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pPr>
        <w:spacing w:after="0"/>
        <w:ind w:left="0"/>
        <w:jc w:val="both"/>
      </w:pPr>
      <w:r>
        <w:rPr>
          <w:rFonts w:ascii="Times New Roman"/>
          <w:b w:val="false"/>
          <w:i w:val="false"/>
          <w:color w:val="000000"/>
          <w:sz w:val="28"/>
        </w:rPr>
        <w:t>
      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pPr>
        <w:spacing w:after="0"/>
        <w:ind w:left="0"/>
        <w:jc w:val="both"/>
      </w:pPr>
      <w:r>
        <w:rPr>
          <w:rFonts w:ascii="Times New Roman"/>
          <w:b w:val="false"/>
          <w:i w:val="false"/>
          <w:color w:val="000000"/>
          <w:sz w:val="28"/>
        </w:rPr>
        <w:t>
      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bookmarkStart w:name="z611" w:id="808"/>
    <w:p>
      <w:pPr>
        <w:spacing w:after="0"/>
        <w:ind w:left="0"/>
        <w:jc w:val="both"/>
      </w:pPr>
      <w:r>
        <w:rPr>
          <w:rFonts w:ascii="Times New Roman"/>
          <w:b w:val="false"/>
          <w:i w:val="false"/>
          <w:color w:val="000000"/>
          <w:sz w:val="28"/>
        </w:rPr>
        <w:t>
      5. В случае непредставления в сроки, установленные пунктами 3 и 4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 крупным участникам применяются меры надзорного реагирования, предусмотренные настоящим Законом.</w:t>
      </w:r>
    </w:p>
    <w:bookmarkEnd w:id="808"/>
    <w:bookmarkStart w:name="z612" w:id="809"/>
    <w:p>
      <w:pPr>
        <w:spacing w:after="0"/>
        <w:ind w:left="0"/>
        <w:jc w:val="both"/>
      </w:pPr>
      <w:r>
        <w:rPr>
          <w:rFonts w:ascii="Times New Roman"/>
          <w:b w:val="false"/>
          <w:i w:val="false"/>
          <w:color w:val="000000"/>
          <w:sz w:val="28"/>
        </w:rPr>
        <w:t>
      6.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банка (банковского конгломерата), устанавливаются нормативным правовым актом уполномоченного органа.</w:t>
      </w:r>
    </w:p>
    <w:bookmarkEnd w:id="809"/>
    <w:bookmarkStart w:name="z613" w:id="810"/>
    <w:p>
      <w:pPr>
        <w:spacing w:after="0"/>
        <w:ind w:left="0"/>
        <w:jc w:val="both"/>
      </w:pPr>
      <w:r>
        <w:rPr>
          <w:rFonts w:ascii="Times New Roman"/>
          <w:b w:val="false"/>
          <w:i w:val="false"/>
          <w:color w:val="000000"/>
          <w:sz w:val="28"/>
        </w:rPr>
        <w:t>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810"/>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04.02.2012);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Меры надзорного реагирования</w:t>
      </w:r>
    </w:p>
    <w:bookmarkStart w:name="z1065" w:id="811"/>
    <w:p>
      <w:pPr>
        <w:spacing w:after="0"/>
        <w:ind w:left="0"/>
        <w:jc w:val="both"/>
      </w:pPr>
      <w:r>
        <w:rPr>
          <w:rFonts w:ascii="Times New Roman"/>
          <w:b w:val="false"/>
          <w:i w:val="false"/>
          <w:color w:val="000000"/>
          <w:sz w:val="28"/>
        </w:rPr>
        <w:t>
      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bookmarkEnd w:id="811"/>
    <w:bookmarkStart w:name="z1066" w:id="812"/>
    <w:p>
      <w:pPr>
        <w:spacing w:after="0"/>
        <w:ind w:left="0"/>
        <w:jc w:val="both"/>
      </w:pPr>
      <w:r>
        <w:rPr>
          <w:rFonts w:ascii="Times New Roman"/>
          <w:b w:val="false"/>
          <w:i w:val="false"/>
          <w:color w:val="000000"/>
          <w:sz w:val="28"/>
        </w:rPr>
        <w:t>
      2. Основаниями применения мер надзорного реагирования являются:</w:t>
      </w:r>
    </w:p>
    <w:bookmarkEnd w:id="812"/>
    <w:bookmarkStart w:name="z1067" w:id="813"/>
    <w:p>
      <w:pPr>
        <w:spacing w:after="0"/>
        <w:ind w:left="0"/>
        <w:jc w:val="both"/>
      </w:pPr>
      <w:r>
        <w:rPr>
          <w:rFonts w:ascii="Times New Roman"/>
          <w:b w:val="false"/>
          <w:i w:val="false"/>
          <w:color w:val="000000"/>
          <w:sz w:val="28"/>
        </w:rPr>
        <w:t>
      1) нарушение законодательства Республики Казахстан по вопросам, входящим в компетенцию уполномоченного органа;</w:t>
      </w:r>
    </w:p>
    <w:bookmarkEnd w:id="813"/>
    <w:bookmarkStart w:name="z1068" w:id="814"/>
    <w:p>
      <w:pPr>
        <w:spacing w:after="0"/>
        <w:ind w:left="0"/>
        <w:jc w:val="both"/>
      </w:pPr>
      <w:r>
        <w:rPr>
          <w:rFonts w:ascii="Times New Roman"/>
          <w:b w:val="false"/>
          <w:i w:val="false"/>
          <w:color w:val="000000"/>
          <w:sz w:val="28"/>
        </w:rPr>
        <w:t>
      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bookmarkEnd w:id="814"/>
    <w:bookmarkStart w:name="z1069" w:id="815"/>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bookmarkEnd w:id="815"/>
    <w:bookmarkStart w:name="z1070" w:id="816"/>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bookmarkEnd w:id="816"/>
    <w:bookmarkStart w:name="z1071" w:id="817"/>
    <w:p>
      <w:pPr>
        <w:spacing w:after="0"/>
        <w:ind w:left="0"/>
        <w:jc w:val="both"/>
      </w:pPr>
      <w:r>
        <w:rPr>
          <w:rFonts w:ascii="Times New Roman"/>
          <w:b w:val="false"/>
          <w:i w:val="false"/>
          <w:color w:val="000000"/>
          <w:sz w:val="28"/>
        </w:rPr>
        <w:t>
      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bookmarkEnd w:id="817"/>
    <w:bookmarkStart w:name="z1072" w:id="818"/>
    <w:p>
      <w:pPr>
        <w:spacing w:after="0"/>
        <w:ind w:left="0"/>
        <w:jc w:val="both"/>
      </w:pPr>
      <w:r>
        <w:rPr>
          <w:rFonts w:ascii="Times New Roman"/>
          <w:b w:val="false"/>
          <w:i w:val="false"/>
          <w:color w:val="000000"/>
          <w:sz w:val="28"/>
        </w:rPr>
        <w:t>
      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bookmarkEnd w:id="818"/>
    <w:bookmarkStart w:name="z1073" w:id="819"/>
    <w:p>
      <w:pPr>
        <w:spacing w:after="0"/>
        <w:ind w:left="0"/>
        <w:jc w:val="both"/>
      </w:pPr>
      <w:r>
        <w:rPr>
          <w:rFonts w:ascii="Times New Roman"/>
          <w:b w:val="false"/>
          <w:i w:val="false"/>
          <w:color w:val="000000"/>
          <w:sz w:val="28"/>
        </w:rPr>
        <w:t>
      7) невыполнение мер надзорного реагирования, ранее примененных в соответствии с настоящим Законом;</w:t>
      </w:r>
    </w:p>
    <w:bookmarkEnd w:id="819"/>
    <w:bookmarkStart w:name="z1074" w:id="820"/>
    <w:p>
      <w:pPr>
        <w:spacing w:after="0"/>
        <w:ind w:left="0"/>
        <w:jc w:val="both"/>
      </w:pPr>
      <w:r>
        <w:rPr>
          <w:rFonts w:ascii="Times New Roman"/>
          <w:b w:val="false"/>
          <w:i w:val="false"/>
          <w:color w:val="000000"/>
          <w:sz w:val="28"/>
        </w:rPr>
        <w:t>
      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bookmarkEnd w:id="820"/>
    <w:bookmarkStart w:name="z1075" w:id="821"/>
    <w:p>
      <w:pPr>
        <w:spacing w:after="0"/>
        <w:ind w:left="0"/>
        <w:jc w:val="both"/>
      </w:pPr>
      <w:r>
        <w:rPr>
          <w:rFonts w:ascii="Times New Roman"/>
          <w:b w:val="false"/>
          <w:i w:val="false"/>
          <w:color w:val="000000"/>
          <w:sz w:val="28"/>
        </w:rPr>
        <w:t>
      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bookmarkEnd w:id="821"/>
    <w:bookmarkStart w:name="z1076" w:id="822"/>
    <w:p>
      <w:pPr>
        <w:spacing w:after="0"/>
        <w:ind w:left="0"/>
        <w:jc w:val="both"/>
      </w:pPr>
      <w:r>
        <w:rPr>
          <w:rFonts w:ascii="Times New Roman"/>
          <w:b w:val="false"/>
          <w:i w:val="false"/>
          <w:color w:val="000000"/>
          <w:sz w:val="28"/>
        </w:rPr>
        <w:t xml:space="preserve">
      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пунктом 6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822"/>
    <w:bookmarkStart w:name="z1077" w:id="823"/>
    <w:p>
      <w:pPr>
        <w:spacing w:after="0"/>
        <w:ind w:left="0"/>
        <w:jc w:val="both"/>
      </w:pPr>
      <w:r>
        <w:rPr>
          <w:rFonts w:ascii="Times New Roman"/>
          <w:b w:val="false"/>
          <w:i w:val="false"/>
          <w:color w:val="000000"/>
          <w:sz w:val="28"/>
        </w:rPr>
        <w:t>
      3. При определении целесообразности применения мер надзорного реагирования и выборе меры надзорного реагирования учитываются:</w:t>
      </w:r>
    </w:p>
    <w:bookmarkEnd w:id="823"/>
    <w:bookmarkStart w:name="z1078" w:id="824"/>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bookmarkEnd w:id="824"/>
    <w:bookmarkStart w:name="z1079" w:id="825"/>
    <w:p>
      <w:pPr>
        <w:spacing w:after="0"/>
        <w:ind w:left="0"/>
        <w:jc w:val="both"/>
      </w:pPr>
      <w:r>
        <w:rPr>
          <w:rFonts w:ascii="Times New Roman"/>
          <w:b w:val="false"/>
          <w:i w:val="false"/>
          <w:color w:val="000000"/>
          <w:sz w:val="28"/>
        </w:rPr>
        <w:t>
      2) масштаб и значительность допущенных нарушений и (или) недостатков и их последствий;</w:t>
      </w:r>
    </w:p>
    <w:bookmarkEnd w:id="825"/>
    <w:bookmarkStart w:name="z1080" w:id="826"/>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bookmarkEnd w:id="826"/>
    <w:bookmarkStart w:name="z1081" w:id="827"/>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bookmarkEnd w:id="827"/>
    <w:bookmarkStart w:name="z1082" w:id="828"/>
    <w:p>
      <w:pPr>
        <w:spacing w:after="0"/>
        <w:ind w:left="0"/>
        <w:jc w:val="both"/>
      </w:pPr>
      <w:r>
        <w:rPr>
          <w:rFonts w:ascii="Times New Roman"/>
          <w:b w:val="false"/>
          <w:i w:val="false"/>
          <w:color w:val="000000"/>
          <w:sz w:val="28"/>
        </w:rPr>
        <w:t>
      5) способность скорректировать ситуацию в результате применения выбранной меры надзорного реагирования;</w:t>
      </w:r>
    </w:p>
    <w:bookmarkEnd w:id="828"/>
    <w:bookmarkStart w:name="z1083" w:id="829"/>
    <w:p>
      <w:pPr>
        <w:spacing w:after="0"/>
        <w:ind w:left="0"/>
        <w:jc w:val="both"/>
      </w:pPr>
      <w:r>
        <w:rPr>
          <w:rFonts w:ascii="Times New Roman"/>
          <w:b w:val="false"/>
          <w:i w:val="false"/>
          <w:color w:val="000000"/>
          <w:sz w:val="28"/>
        </w:rPr>
        <w:t>
      6) наличие и эффективность (результативность) ранее примененных мер надзорного реагирования;</w:t>
      </w:r>
    </w:p>
    <w:bookmarkEnd w:id="829"/>
    <w:bookmarkStart w:name="z1084" w:id="830"/>
    <w:p>
      <w:pPr>
        <w:spacing w:after="0"/>
        <w:ind w:left="0"/>
        <w:jc w:val="both"/>
      </w:pPr>
      <w:r>
        <w:rPr>
          <w:rFonts w:ascii="Times New Roman"/>
          <w:b w:val="false"/>
          <w:i w:val="false"/>
          <w:color w:val="000000"/>
          <w:sz w:val="28"/>
        </w:rPr>
        <w:t>
      7) адекватность применяемой меры надзорного реагирования основаниям ее применения;</w:t>
      </w:r>
    </w:p>
    <w:bookmarkEnd w:id="830"/>
    <w:bookmarkStart w:name="z1085" w:id="831"/>
    <w:p>
      <w:pPr>
        <w:spacing w:after="0"/>
        <w:ind w:left="0"/>
        <w:jc w:val="both"/>
      </w:pPr>
      <w:r>
        <w:rPr>
          <w:rFonts w:ascii="Times New Roman"/>
          <w:b w:val="false"/>
          <w:i w:val="false"/>
          <w:color w:val="000000"/>
          <w:sz w:val="28"/>
        </w:rPr>
        <w:t>
      8) причины, обусловившие возникновение выявленных нарушений и (или) недостатков и (или) рисков;</w:t>
      </w:r>
    </w:p>
    <w:bookmarkEnd w:id="831"/>
    <w:bookmarkStart w:name="z1086" w:id="832"/>
    <w:p>
      <w:pPr>
        <w:spacing w:after="0"/>
        <w:ind w:left="0"/>
        <w:jc w:val="both"/>
      </w:pPr>
      <w:r>
        <w:rPr>
          <w:rFonts w:ascii="Times New Roman"/>
          <w:b w:val="false"/>
          <w:i w:val="false"/>
          <w:color w:val="000000"/>
          <w:sz w:val="28"/>
        </w:rPr>
        <w:t>
      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bookmarkEnd w:id="832"/>
    <w:bookmarkStart w:name="z1087" w:id="833"/>
    <w:p>
      <w:pPr>
        <w:spacing w:after="0"/>
        <w:ind w:left="0"/>
        <w:jc w:val="both"/>
      </w:pPr>
      <w:r>
        <w:rPr>
          <w:rFonts w:ascii="Times New Roman"/>
          <w:b w:val="false"/>
          <w:i w:val="false"/>
          <w:color w:val="000000"/>
          <w:sz w:val="28"/>
        </w:rPr>
        <w:t>
      4. Уполномоченный орган применяет следующие меры надзорного реагирования:</w:t>
      </w:r>
    </w:p>
    <w:bookmarkEnd w:id="833"/>
    <w:bookmarkStart w:name="z1088" w:id="834"/>
    <w:p>
      <w:pPr>
        <w:spacing w:after="0"/>
        <w:ind w:left="0"/>
        <w:jc w:val="both"/>
      </w:pPr>
      <w:r>
        <w:rPr>
          <w:rFonts w:ascii="Times New Roman"/>
          <w:b w:val="false"/>
          <w:i w:val="false"/>
          <w:color w:val="000000"/>
          <w:sz w:val="28"/>
        </w:rPr>
        <w:t>
      1) рекомендательные меры надзорного реагирования в соответствии со статьей 45-2 настоящего Закона;</w:t>
      </w:r>
    </w:p>
    <w:bookmarkEnd w:id="834"/>
    <w:bookmarkStart w:name="z1089" w:id="835"/>
    <w:p>
      <w:pPr>
        <w:spacing w:after="0"/>
        <w:ind w:left="0"/>
        <w:jc w:val="both"/>
      </w:pPr>
      <w:r>
        <w:rPr>
          <w:rFonts w:ascii="Times New Roman"/>
          <w:b w:val="false"/>
          <w:i w:val="false"/>
          <w:color w:val="000000"/>
          <w:sz w:val="28"/>
        </w:rPr>
        <w:t xml:space="preserve">
      2) меры по улучшению финансового состояния и (или) минимизации рисков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835"/>
    <w:bookmarkStart w:name="z1090" w:id="836"/>
    <w:p>
      <w:pPr>
        <w:spacing w:after="0"/>
        <w:ind w:left="0"/>
        <w:jc w:val="both"/>
      </w:pPr>
      <w:r>
        <w:rPr>
          <w:rFonts w:ascii="Times New Roman"/>
          <w:b w:val="false"/>
          <w:i w:val="false"/>
          <w:color w:val="000000"/>
          <w:sz w:val="28"/>
        </w:rPr>
        <w:t xml:space="preserve">
      3) принудительные меры надзорного реагирования в соответствии со </w:t>
      </w:r>
      <w:r>
        <w:rPr>
          <w:rFonts w:ascii="Times New Roman"/>
          <w:b w:val="false"/>
          <w:i w:val="false"/>
          <w:color w:val="000000"/>
          <w:sz w:val="28"/>
        </w:rPr>
        <w:t>статьей 47-1</w:t>
      </w:r>
      <w:r>
        <w:rPr>
          <w:rFonts w:ascii="Times New Roman"/>
          <w:b w:val="false"/>
          <w:i w:val="false"/>
          <w:color w:val="000000"/>
          <w:sz w:val="28"/>
        </w:rPr>
        <w:t xml:space="preserve"> настоящего Закона.</w:t>
      </w:r>
    </w:p>
    <w:bookmarkEnd w:id="836"/>
    <w:bookmarkStart w:name="z1347" w:id="837"/>
    <w:p>
      <w:pPr>
        <w:spacing w:after="0"/>
        <w:ind w:left="0"/>
        <w:jc w:val="both"/>
      </w:pPr>
      <w:r>
        <w:rPr>
          <w:rFonts w:ascii="Times New Roman"/>
          <w:b w:val="false"/>
          <w:i w:val="false"/>
          <w:color w:val="000000"/>
          <w:sz w:val="28"/>
        </w:rPr>
        <w:t>
      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bookmarkEnd w:id="837"/>
    <w:bookmarkStart w:name="z1091" w:id="838"/>
    <w:p>
      <w:pPr>
        <w:spacing w:after="0"/>
        <w:ind w:left="0"/>
        <w:jc w:val="both"/>
      </w:pPr>
      <w:r>
        <w:rPr>
          <w:rFonts w:ascii="Times New Roman"/>
          <w:b w:val="false"/>
          <w:i w:val="false"/>
          <w:color w:val="000000"/>
          <w:sz w:val="28"/>
        </w:rPr>
        <w:t>
      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bookmarkEnd w:id="838"/>
    <w:bookmarkStart w:name="z1092" w:id="839"/>
    <w:p>
      <w:pPr>
        <w:spacing w:after="0"/>
        <w:ind w:left="0"/>
        <w:jc w:val="both"/>
      </w:pPr>
      <w:r>
        <w:rPr>
          <w:rFonts w:ascii="Times New Roman"/>
          <w:b w:val="false"/>
          <w:i w:val="false"/>
          <w:color w:val="000000"/>
          <w:sz w:val="28"/>
        </w:rPr>
        <w:t>
      6. Порядок применения мер надзорного реагирования устанавливается нормативным правовым актом уполномоченного органа.</w:t>
      </w:r>
    </w:p>
    <w:bookmarkEnd w:id="839"/>
    <w:bookmarkStart w:name="z1766" w:id="840"/>
    <w:p>
      <w:pPr>
        <w:spacing w:after="0"/>
        <w:ind w:left="0"/>
        <w:jc w:val="both"/>
      </w:pPr>
      <w:r>
        <w:rPr>
          <w:rFonts w:ascii="Times New Roman"/>
          <w:b w:val="false"/>
          <w:i w:val="false"/>
          <w:color w:val="000000"/>
          <w:sz w:val="28"/>
        </w:rPr>
        <w:t>
      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bookmarkEnd w:id="840"/>
    <w:bookmarkStart w:name="z1767" w:id="841"/>
    <w:p>
      <w:pPr>
        <w:spacing w:after="0"/>
        <w:ind w:left="0"/>
        <w:jc w:val="both"/>
      </w:pPr>
      <w:r>
        <w:rPr>
          <w:rFonts w:ascii="Times New Roman"/>
          <w:b w:val="false"/>
          <w:i w:val="false"/>
          <w:color w:val="000000"/>
          <w:sz w:val="28"/>
        </w:rPr>
        <w:t>
      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bookmarkEnd w:id="841"/>
    <w:bookmarkStart w:name="z1768" w:id="842"/>
    <w:p>
      <w:pPr>
        <w:spacing w:after="0"/>
        <w:ind w:left="0"/>
        <w:jc w:val="both"/>
      </w:pPr>
      <w:r>
        <w:rPr>
          <w:rFonts w:ascii="Times New Roman"/>
          <w:b w:val="false"/>
          <w:i w:val="false"/>
          <w:color w:val="000000"/>
          <w:sz w:val="28"/>
        </w:rPr>
        <w:t>
      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Рекомендательные меры надзорного реагирования</w:t>
      </w:r>
    </w:p>
    <w:bookmarkStart w:name="z1094" w:id="843"/>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bookmarkEnd w:id="843"/>
    <w:bookmarkStart w:name="z1095" w:id="844"/>
    <w:p>
      <w:pPr>
        <w:spacing w:after="0"/>
        <w:ind w:left="0"/>
        <w:jc w:val="both"/>
      </w:pPr>
      <w:r>
        <w:rPr>
          <w:rFonts w:ascii="Times New Roman"/>
          <w:b w:val="false"/>
          <w:i w:val="false"/>
          <w:color w:val="000000"/>
          <w:sz w:val="28"/>
        </w:rPr>
        <w:t>
      2. Рекомендательные меры надзорного реагирования включают:</w:t>
      </w:r>
    </w:p>
    <w:bookmarkEnd w:id="844"/>
    <w:bookmarkStart w:name="z1096" w:id="845"/>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bookmarkEnd w:id="845"/>
    <w:bookmarkStart w:name="z1097" w:id="846"/>
    <w:p>
      <w:pPr>
        <w:spacing w:after="0"/>
        <w:ind w:left="0"/>
        <w:jc w:val="both"/>
      </w:pPr>
      <w:r>
        <w:rPr>
          <w:rFonts w:ascii="Times New Roman"/>
          <w:b w:val="false"/>
          <w:i w:val="false"/>
          <w:color w:val="000000"/>
          <w:sz w:val="28"/>
        </w:rPr>
        <w:t>
      2) предоставление рекомендаций уполномоченного органа по устранению выявленных недостатков, рисков или нарушений;</w:t>
      </w:r>
    </w:p>
    <w:bookmarkEnd w:id="846"/>
    <w:bookmarkStart w:name="z1098" w:id="847"/>
    <w:p>
      <w:pPr>
        <w:spacing w:after="0"/>
        <w:ind w:left="0"/>
        <w:jc w:val="both"/>
      </w:pPr>
      <w:r>
        <w:rPr>
          <w:rFonts w:ascii="Times New Roman"/>
          <w:b w:val="false"/>
          <w:i w:val="false"/>
          <w:color w:val="000000"/>
          <w:sz w:val="28"/>
        </w:rPr>
        <w:t>
      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bookmarkEnd w:id="847"/>
    <w:bookmarkStart w:name="z1099" w:id="848"/>
    <w:p>
      <w:pPr>
        <w:spacing w:after="0"/>
        <w:ind w:left="0"/>
        <w:jc w:val="both"/>
      </w:pPr>
      <w:r>
        <w:rPr>
          <w:rFonts w:ascii="Times New Roman"/>
          <w:b w:val="false"/>
          <w:i w:val="false"/>
          <w:color w:val="000000"/>
          <w:sz w:val="28"/>
        </w:rPr>
        <w:t>
      3. Рекомендательная мера надзорного реагирования оформляется письмом уполномоченного органа.</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45-2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Меры по улучшению финансового состояния и (или) минимизации рисков</w:t>
      </w:r>
    </w:p>
    <w:bookmarkStart w:name="z1100" w:id="849"/>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bookmarkEnd w:id="849"/>
    <w:bookmarkStart w:name="z1101" w:id="850"/>
    <w:p>
      <w:pPr>
        <w:spacing w:after="0"/>
        <w:ind w:left="0"/>
        <w:jc w:val="both"/>
      </w:pPr>
      <w:r>
        <w:rPr>
          <w:rFonts w:ascii="Times New Roman"/>
          <w:b w:val="false"/>
          <w:i w:val="false"/>
          <w:color w:val="000000"/>
          <w:sz w:val="28"/>
        </w:rPr>
        <w:t>
      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bookmarkEnd w:id="850"/>
    <w:bookmarkStart w:name="z1102" w:id="851"/>
    <w:p>
      <w:pPr>
        <w:spacing w:after="0"/>
        <w:ind w:left="0"/>
        <w:jc w:val="both"/>
      </w:pPr>
      <w:r>
        <w:rPr>
          <w:rFonts w:ascii="Times New Roman"/>
          <w:b w:val="false"/>
          <w:i w:val="false"/>
          <w:color w:val="000000"/>
          <w:sz w:val="28"/>
        </w:rPr>
        <w:t>
      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bookmarkEnd w:id="851"/>
    <w:bookmarkStart w:name="z1103" w:id="852"/>
    <w:p>
      <w:pPr>
        <w:spacing w:after="0"/>
        <w:ind w:left="0"/>
        <w:jc w:val="both"/>
      </w:pPr>
      <w:r>
        <w:rPr>
          <w:rFonts w:ascii="Times New Roman"/>
          <w:b w:val="false"/>
          <w:i w:val="false"/>
          <w:color w:val="000000"/>
          <w:sz w:val="28"/>
        </w:rPr>
        <w:t>
      3) реструктуризации активов и (или) обязательств банка, включая изменение их структуры;</w:t>
      </w:r>
    </w:p>
    <w:bookmarkEnd w:id="852"/>
    <w:bookmarkStart w:name="z1104" w:id="853"/>
    <w:p>
      <w:pPr>
        <w:spacing w:after="0"/>
        <w:ind w:left="0"/>
        <w:jc w:val="both"/>
      </w:pPr>
      <w:r>
        <w:rPr>
          <w:rFonts w:ascii="Times New Roman"/>
          <w:b w:val="false"/>
          <w:i w:val="false"/>
          <w:color w:val="000000"/>
          <w:sz w:val="28"/>
        </w:rPr>
        <w:t>
      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bookmarkEnd w:id="853"/>
    <w:bookmarkStart w:name="z1105" w:id="854"/>
    <w:p>
      <w:pPr>
        <w:spacing w:after="0"/>
        <w:ind w:left="0"/>
        <w:jc w:val="both"/>
      </w:pPr>
      <w:r>
        <w:rPr>
          <w:rFonts w:ascii="Times New Roman"/>
          <w:b w:val="false"/>
          <w:i w:val="false"/>
          <w:color w:val="000000"/>
          <w:sz w:val="28"/>
        </w:rPr>
        <w:t>
      5) приостановлению и (или) ограничению инвестиций в определенные виды активов либо установлению их особого порядка осуществления;</w:t>
      </w:r>
    </w:p>
    <w:bookmarkEnd w:id="854"/>
    <w:bookmarkStart w:name="z1106" w:id="855"/>
    <w:p>
      <w:pPr>
        <w:spacing w:after="0"/>
        <w:ind w:left="0"/>
        <w:jc w:val="both"/>
      </w:pPr>
      <w:r>
        <w:rPr>
          <w:rFonts w:ascii="Times New Roman"/>
          <w:b w:val="false"/>
          <w:i w:val="false"/>
          <w:color w:val="000000"/>
          <w:sz w:val="28"/>
        </w:rPr>
        <w:t>
      6) формированию провизий (резервов) по международным стандартам финансовой отчетности;</w:t>
      </w:r>
    </w:p>
    <w:bookmarkEnd w:id="855"/>
    <w:bookmarkStart w:name="z1107" w:id="856"/>
    <w:p>
      <w:pPr>
        <w:spacing w:after="0"/>
        <w:ind w:left="0"/>
        <w:jc w:val="both"/>
      </w:pPr>
      <w:r>
        <w:rPr>
          <w:rFonts w:ascii="Times New Roman"/>
          <w:b w:val="false"/>
          <w:i w:val="false"/>
          <w:color w:val="000000"/>
          <w:sz w:val="28"/>
        </w:rPr>
        <w:t>
      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bookmarkEnd w:id="856"/>
    <w:bookmarkStart w:name="z1108" w:id="857"/>
    <w:p>
      <w:pPr>
        <w:spacing w:after="0"/>
        <w:ind w:left="0"/>
        <w:jc w:val="both"/>
      </w:pPr>
      <w:r>
        <w:rPr>
          <w:rFonts w:ascii="Times New Roman"/>
          <w:b w:val="false"/>
          <w:i w:val="false"/>
          <w:color w:val="000000"/>
          <w:sz w:val="28"/>
        </w:rPr>
        <w:t>
      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bookmarkEnd w:id="857"/>
    <w:bookmarkStart w:name="z1109" w:id="858"/>
    <w:p>
      <w:pPr>
        <w:spacing w:after="0"/>
        <w:ind w:left="0"/>
        <w:jc w:val="both"/>
      </w:pPr>
      <w:r>
        <w:rPr>
          <w:rFonts w:ascii="Times New Roman"/>
          <w:b w:val="false"/>
          <w:i w:val="false"/>
          <w:color w:val="000000"/>
          <w:sz w:val="28"/>
        </w:rPr>
        <w:t>
      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bookmarkEnd w:id="858"/>
    <w:bookmarkStart w:name="z1110" w:id="859"/>
    <w:p>
      <w:pPr>
        <w:spacing w:after="0"/>
        <w:ind w:left="0"/>
        <w:jc w:val="both"/>
      </w:pPr>
      <w:r>
        <w:rPr>
          <w:rFonts w:ascii="Times New Roman"/>
          <w:b w:val="false"/>
          <w:i w:val="false"/>
          <w:color w:val="000000"/>
          <w:sz w:val="28"/>
        </w:rPr>
        <w:t>
      10) прекращению начисления и (или) выплаты дивидендов по простым и (или) привилегированным акциям и (или) бессрочным финансовым инструментам;</w:t>
      </w:r>
    </w:p>
    <w:bookmarkEnd w:id="859"/>
    <w:bookmarkStart w:name="z1111" w:id="860"/>
    <w:p>
      <w:pPr>
        <w:spacing w:after="0"/>
        <w:ind w:left="0"/>
        <w:jc w:val="both"/>
      </w:pPr>
      <w:r>
        <w:rPr>
          <w:rFonts w:ascii="Times New Roman"/>
          <w:b w:val="false"/>
          <w:i w:val="false"/>
          <w:color w:val="000000"/>
          <w:sz w:val="28"/>
        </w:rPr>
        <w:t>
      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bookmarkEnd w:id="860"/>
    <w:bookmarkStart w:name="z1112" w:id="861"/>
    <w:p>
      <w:pPr>
        <w:spacing w:after="0"/>
        <w:ind w:left="0"/>
        <w:jc w:val="both"/>
      </w:pPr>
      <w:r>
        <w:rPr>
          <w:rFonts w:ascii="Times New Roman"/>
          <w:b w:val="false"/>
          <w:i w:val="false"/>
          <w:color w:val="000000"/>
          <w:sz w:val="28"/>
        </w:rPr>
        <w:t xml:space="preserve">
      12) отстранению от выполнения служебных обязанностей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861"/>
    <w:bookmarkStart w:name="z1113" w:id="862"/>
    <w:p>
      <w:pPr>
        <w:spacing w:after="0"/>
        <w:ind w:left="0"/>
        <w:jc w:val="both"/>
      </w:pPr>
      <w:r>
        <w:rPr>
          <w:rFonts w:ascii="Times New Roman"/>
          <w:b w:val="false"/>
          <w:i w:val="false"/>
          <w:color w:val="000000"/>
          <w:sz w:val="28"/>
        </w:rPr>
        <w:t>
      13) проведению оценки стоимости имущества, принадлежащего крупному участнику банка и (или) банковскому холдингу;</w:t>
      </w:r>
    </w:p>
    <w:bookmarkEnd w:id="862"/>
    <w:bookmarkStart w:name="z1114" w:id="863"/>
    <w:p>
      <w:pPr>
        <w:spacing w:after="0"/>
        <w:ind w:left="0"/>
        <w:jc w:val="both"/>
      </w:pPr>
      <w:r>
        <w:rPr>
          <w:rFonts w:ascii="Times New Roman"/>
          <w:b w:val="false"/>
          <w:i w:val="false"/>
          <w:color w:val="000000"/>
          <w:sz w:val="28"/>
        </w:rPr>
        <w:t>
      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bookmarkEnd w:id="863"/>
    <w:p>
      <w:pPr>
        <w:spacing w:after="0"/>
        <w:ind w:left="0"/>
        <w:jc w:val="both"/>
      </w:pPr>
      <w:r>
        <w:rPr>
          <w:rFonts w:ascii="Times New Roman"/>
          <w:b w:val="false"/>
          <w:i w:val="false"/>
          <w:color w:val="000000"/>
          <w:sz w:val="28"/>
        </w:rPr>
        <w:t>
      15) обеспечению соответствия их деятельности законодательству Республики Казахстан.</w:t>
      </w:r>
    </w:p>
    <w:bookmarkStart w:name="z1564" w:id="864"/>
    <w:p>
      <w:pPr>
        <w:spacing w:after="0"/>
        <w:ind w:left="0"/>
        <w:jc w:val="both"/>
      </w:pPr>
      <w:r>
        <w:rPr>
          <w:rFonts w:ascii="Times New Roman"/>
          <w:b w:val="false"/>
          <w:i w:val="false"/>
          <w:color w:val="000000"/>
          <w:sz w:val="28"/>
        </w:rPr>
        <w:t>
      Для целей применения к филиалам банков-нерезидентов Республики Казахстан подпункта 1)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w:t>
      </w:r>
    </w:p>
    <w:bookmarkEnd w:id="864"/>
    <w:bookmarkStart w:name="z1116" w:id="865"/>
    <w:p>
      <w:pPr>
        <w:spacing w:after="0"/>
        <w:ind w:left="0"/>
        <w:jc w:val="both"/>
      </w:pPr>
      <w:r>
        <w:rPr>
          <w:rFonts w:ascii="Times New Roman"/>
          <w:b w:val="false"/>
          <w:i w:val="false"/>
          <w:color w:val="000000"/>
          <w:sz w:val="28"/>
        </w:rPr>
        <w:t xml:space="preserve">
      2. Меры,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применяются в форме письменного предписания или письменного соглашения. </w:t>
      </w:r>
    </w:p>
    <w:bookmarkEnd w:id="865"/>
    <w:bookmarkStart w:name="z1117" w:id="866"/>
    <w:p>
      <w:pPr>
        <w:spacing w:after="0"/>
        <w:ind w:left="0"/>
        <w:jc w:val="both"/>
      </w:pPr>
      <w:r>
        <w:rPr>
          <w:rFonts w:ascii="Times New Roman"/>
          <w:b w:val="false"/>
          <w:i w:val="false"/>
          <w:color w:val="000000"/>
          <w:sz w:val="28"/>
        </w:rPr>
        <w:t xml:space="preserve">
      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и (или) на необходимость представления в установленный срок плана мероприятий по их исполнению (далее – план мероприятий).</w:t>
      </w:r>
    </w:p>
    <w:bookmarkEnd w:id="866"/>
    <w:bookmarkStart w:name="z1118" w:id="867"/>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867"/>
    <w:bookmarkStart w:name="z1119" w:id="868"/>
    <w:p>
      <w:pPr>
        <w:spacing w:after="0"/>
        <w:ind w:left="0"/>
        <w:jc w:val="both"/>
      </w:pPr>
      <w:r>
        <w:rPr>
          <w:rFonts w:ascii="Times New Roman"/>
          <w:b w:val="false"/>
          <w:i w:val="false"/>
          <w:color w:val="000000"/>
          <w:sz w:val="28"/>
        </w:rPr>
        <w:t xml:space="preserve">
      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bookmarkEnd w:id="868"/>
    <w:bookmarkStart w:name="z1120" w:id="869"/>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bookmarkEnd w:id="869"/>
    <w:bookmarkStart w:name="z1121" w:id="870"/>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870"/>
    <w:bookmarkStart w:name="z1122" w:id="871"/>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Санкции</w:t>
      </w:r>
    </w:p>
    <w:p>
      <w:pPr>
        <w:spacing w:after="0"/>
        <w:ind w:left="0"/>
        <w:jc w:val="both"/>
      </w:pPr>
      <w:r>
        <w:rPr>
          <w:rFonts w:ascii="Times New Roman"/>
          <w:b w:val="false"/>
          <w:i w:val="false"/>
          <w:color w:val="ff0000"/>
          <w:sz w:val="28"/>
        </w:rPr>
        <w:t xml:space="preserve">
      Сноска. Статья 47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i w:val="false"/>
          <w:color w:val="000000"/>
          <w:sz w:val="28"/>
        </w:rPr>
        <w:t>Статья 47-1. Принудительные меры надзорного реагирования</w:t>
      </w:r>
    </w:p>
    <w:p>
      <w:pPr>
        <w:spacing w:after="0"/>
        <w:ind w:left="0"/>
        <w:jc w:val="both"/>
      </w:pPr>
      <w:r>
        <w:rPr>
          <w:rFonts w:ascii="Times New Roman"/>
          <w:b w:val="false"/>
          <w:i w:val="false"/>
          <w:color w:val="ff0000"/>
          <w:sz w:val="28"/>
        </w:rPr>
        <w:t xml:space="preserve">
      Сноска. Заголовок статьи 47-1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1126" w:id="872"/>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bookmarkEnd w:id="872"/>
    <w:bookmarkStart w:name="z1123" w:id="873"/>
    <w:p>
      <w:pPr>
        <w:spacing w:after="0"/>
        <w:ind w:left="0"/>
        <w:jc w:val="both"/>
      </w:pPr>
      <w:r>
        <w:rPr>
          <w:rFonts w:ascii="Times New Roman"/>
          <w:b w:val="false"/>
          <w:i w:val="false"/>
          <w:color w:val="000000"/>
          <w:sz w:val="28"/>
        </w:rPr>
        <w:t xml:space="preserve">
      1)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17-1, </w:t>
      </w:r>
      <w:r>
        <w:rPr>
          <w:rFonts w:ascii="Times New Roman"/>
          <w:b w:val="false"/>
          <w:i w:val="false"/>
          <w:color w:val="000000"/>
          <w:sz w:val="28"/>
        </w:rPr>
        <w:t>пунктом 5</w:t>
      </w:r>
      <w:r>
        <w:rPr>
          <w:rFonts w:ascii="Times New Roman"/>
          <w:b w:val="false"/>
          <w:i w:val="false"/>
          <w:color w:val="000000"/>
          <w:sz w:val="28"/>
        </w:rPr>
        <w:t xml:space="preserve"> статьи 42 и пунктом 6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End w:id="873"/>
    <w:bookmarkStart w:name="z1124" w:id="874"/>
    <w:p>
      <w:pPr>
        <w:spacing w:after="0"/>
        <w:ind w:left="0"/>
        <w:jc w:val="both"/>
      </w:pPr>
      <w:r>
        <w:rPr>
          <w:rFonts w:ascii="Times New Roman"/>
          <w:b w:val="false"/>
          <w:i w:val="false"/>
          <w:color w:val="000000"/>
          <w:sz w:val="28"/>
        </w:rPr>
        <w:t>
      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bookmarkEnd w:id="874"/>
    <w:bookmarkStart w:name="z1125" w:id="875"/>
    <w:p>
      <w:pPr>
        <w:spacing w:after="0"/>
        <w:ind w:left="0"/>
        <w:jc w:val="both"/>
      </w:pPr>
      <w:r>
        <w:rPr>
          <w:rFonts w:ascii="Times New Roman"/>
          <w:b w:val="false"/>
          <w:i w:val="false"/>
          <w:color w:val="000000"/>
          <w:sz w:val="28"/>
        </w:rPr>
        <w:t>
      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bookmarkEnd w:id="875"/>
    <w:bookmarkStart w:name="z390" w:id="876"/>
    <w:p>
      <w:pPr>
        <w:spacing w:after="0"/>
        <w:ind w:left="0"/>
        <w:jc w:val="both"/>
      </w:pPr>
      <w:r>
        <w:rPr>
          <w:rFonts w:ascii="Times New Roman"/>
          <w:b w:val="false"/>
          <w:i w:val="false"/>
          <w:color w:val="000000"/>
          <w:sz w:val="28"/>
        </w:rPr>
        <w:t>
      2. При наличии случаев, предусмотренных пунктом 1 настоящей статьи, уполномоченный орган вправе:</w:t>
      </w:r>
    </w:p>
    <w:bookmarkEnd w:id="876"/>
    <w:p>
      <w:pPr>
        <w:spacing w:after="0"/>
        <w:ind w:left="0"/>
        <w:jc w:val="both"/>
      </w:pPr>
      <w:r>
        <w:rPr>
          <w:rFonts w:ascii="Times New Roman"/>
          <w:b w:val="false"/>
          <w:i w:val="false"/>
          <w:color w:val="000000"/>
          <w:sz w:val="28"/>
        </w:rPr>
        <w:t>
      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pPr>
        <w:spacing w:after="0"/>
        <w:ind w:left="0"/>
        <w:jc w:val="both"/>
      </w:pPr>
      <w:r>
        <w:rPr>
          <w:rFonts w:ascii="Times New Roman"/>
          <w:b w:val="false"/>
          <w:i w:val="false"/>
          <w:color w:val="000000"/>
          <w:sz w:val="28"/>
        </w:rPr>
        <w:t>
      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pPr>
        <w:spacing w:after="0"/>
        <w:ind w:left="0"/>
        <w:jc w:val="both"/>
      </w:pPr>
      <w:r>
        <w:rPr>
          <w:rFonts w:ascii="Times New Roman"/>
          <w:b w:val="false"/>
          <w:i w:val="false"/>
          <w:color w:val="000000"/>
          <w:sz w:val="28"/>
        </w:rPr>
        <w:t>
      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косвенных) между ними, подвергающих банк и (или) банковский холдинг либо организации, входящие в состав банковского конгломерата, риску;</w:t>
      </w:r>
    </w:p>
    <w:p>
      <w:pPr>
        <w:spacing w:after="0"/>
        <w:ind w:left="0"/>
        <w:jc w:val="both"/>
      </w:pPr>
      <w:r>
        <w:rPr>
          <w:rFonts w:ascii="Times New Roman"/>
          <w:b w:val="false"/>
          <w:i w:val="false"/>
          <w:color w:val="000000"/>
          <w:sz w:val="28"/>
        </w:rPr>
        <w:t>
      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pPr>
        <w:spacing w:after="0"/>
        <w:ind w:left="0"/>
        <w:jc w:val="both"/>
      </w:pPr>
      <w:r>
        <w:rPr>
          <w:rFonts w:ascii="Times New Roman"/>
          <w:b w:val="false"/>
          <w:i w:val="false"/>
          <w:color w:val="000000"/>
          <w:sz w:val="28"/>
        </w:rPr>
        <w:t>
      5) требовать от организаций, входящих в состав банковского конгломерата, приостановить осуществление операций (прямых и косвенных) между ними и их аффилированными лицами, подвергающих организации, входящие в состав банковского конгломерата, риску;</w:t>
      </w:r>
    </w:p>
    <w:p>
      <w:pPr>
        <w:spacing w:after="0"/>
        <w:ind w:left="0"/>
        <w:jc w:val="both"/>
      </w:pPr>
      <w:r>
        <w:rPr>
          <w:rFonts w:ascii="Times New Roman"/>
          <w:b w:val="false"/>
          <w:i w:val="false"/>
          <w:color w:val="000000"/>
          <w:sz w:val="28"/>
        </w:rPr>
        <w:t>
      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pPr>
        <w:spacing w:after="0"/>
        <w:ind w:left="0"/>
        <w:jc w:val="both"/>
      </w:pPr>
      <w:r>
        <w:rPr>
          <w:rFonts w:ascii="Times New Roman"/>
          <w:b w:val="false"/>
          <w:i w:val="false"/>
          <w:color w:val="000000"/>
          <w:sz w:val="28"/>
        </w:rPr>
        <w:t>
      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пунктом 2 настоящей статьи, а также пунктом 6 статьи 57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pPr>
        <w:spacing w:after="0"/>
        <w:ind w:left="0"/>
        <w:jc w:val="both"/>
      </w:pPr>
      <w:r>
        <w:rPr>
          <w:rFonts w:ascii="Times New Roman"/>
          <w:b w:val="false"/>
          <w:i w:val="false"/>
          <w:color w:val="000000"/>
          <w:sz w:val="28"/>
        </w:rPr>
        <w:t>
      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pPr>
        <w:spacing w:after="0"/>
        <w:ind w:left="0"/>
        <w:jc w:val="both"/>
      </w:pPr>
      <w:r>
        <w:rPr>
          <w:rFonts w:ascii="Times New Roman"/>
          <w:b w:val="false"/>
          <w:i w:val="false"/>
          <w:color w:val="000000"/>
          <w:sz w:val="28"/>
        </w:rPr>
        <w:t>
      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pPr>
        <w:spacing w:after="0"/>
        <w:ind w:left="0"/>
        <w:jc w:val="both"/>
      </w:pPr>
      <w:r>
        <w:rPr>
          <w:rFonts w:ascii="Times New Roman"/>
          <w:b w:val="false"/>
          <w:i w:val="false"/>
          <w:color w:val="000000"/>
          <w:sz w:val="28"/>
        </w:rPr>
        <w:t>
      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pPr>
        <w:spacing w:after="0"/>
        <w:ind w:left="0"/>
        <w:jc w:val="both"/>
      </w:pPr>
      <w:r>
        <w:rPr>
          <w:rFonts w:ascii="Times New Roman"/>
          <w:b w:val="false"/>
          <w:i w:val="false"/>
          <w:color w:val="000000"/>
          <w:sz w:val="28"/>
        </w:rPr>
        <w:t>
      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pPr>
        <w:spacing w:after="0"/>
        <w:ind w:left="0"/>
        <w:jc w:val="both"/>
      </w:pPr>
      <w:r>
        <w:rPr>
          <w:rFonts w:ascii="Times New Roman"/>
          <w:b w:val="false"/>
          <w:i w:val="false"/>
          <w:color w:val="000000"/>
          <w:sz w:val="28"/>
        </w:rPr>
        <w:t>
      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pPr>
        <w:spacing w:after="0"/>
        <w:ind w:left="0"/>
        <w:jc w:val="both"/>
      </w:pPr>
      <w:r>
        <w:rPr>
          <w:rFonts w:ascii="Times New Roman"/>
          <w:b w:val="false"/>
          <w:i w:val="false"/>
          <w:color w:val="000000"/>
          <w:sz w:val="28"/>
        </w:rPr>
        <w:t>
      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pPr>
        <w:spacing w:after="0"/>
        <w:ind w:left="0"/>
        <w:jc w:val="both"/>
      </w:pPr>
      <w:r>
        <w:rPr>
          <w:rFonts w:ascii="Times New Roman"/>
          <w:b w:val="false"/>
          <w:i w:val="false"/>
          <w:color w:val="000000"/>
          <w:sz w:val="28"/>
        </w:rPr>
        <w:t>
      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pPr>
        <w:spacing w:after="0"/>
        <w:ind w:left="0"/>
        <w:jc w:val="both"/>
      </w:pPr>
      <w:r>
        <w:rPr>
          <w:rFonts w:ascii="Times New Roman"/>
          <w:b w:val="false"/>
          <w:i w:val="false"/>
          <w:color w:val="000000"/>
          <w:sz w:val="28"/>
        </w:rPr>
        <w:t>
      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47-1 в редакции Закона РК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Санкции</w:t>
      </w:r>
    </w:p>
    <w:bookmarkStart w:name="z1128" w:id="877"/>
    <w:p>
      <w:pPr>
        <w:spacing w:after="0"/>
        <w:ind w:left="0"/>
        <w:jc w:val="both"/>
      </w:pPr>
      <w:r>
        <w:rPr>
          <w:rFonts w:ascii="Times New Roman"/>
          <w:b w:val="false"/>
          <w:i w:val="false"/>
          <w:color w:val="000000"/>
          <w:sz w:val="28"/>
        </w:rPr>
        <w:t xml:space="preserve">
      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r>
        <w:rPr>
          <w:rFonts w:ascii="Times New Roman"/>
          <w:b w:val="false"/>
          <w:i w:val="false"/>
          <w:color w:val="000000"/>
          <w:sz w:val="28"/>
        </w:rPr>
        <w:t>статьей 48</w:t>
      </w:r>
      <w:r>
        <w:rPr>
          <w:rFonts w:ascii="Times New Roman"/>
          <w:b w:val="false"/>
          <w:i w:val="false"/>
          <w:color w:val="000000"/>
          <w:sz w:val="28"/>
        </w:rPr>
        <w:t xml:space="preserve"> настоящего Закона.</w:t>
      </w:r>
    </w:p>
    <w:bookmarkEnd w:id="877"/>
    <w:bookmarkStart w:name="z1131" w:id="878"/>
    <w:p>
      <w:pPr>
        <w:spacing w:after="0"/>
        <w:ind w:left="0"/>
        <w:jc w:val="both"/>
      </w:pPr>
      <w:r>
        <w:rPr>
          <w:rFonts w:ascii="Times New Roman"/>
          <w:b w:val="false"/>
          <w:i w:val="false"/>
          <w:color w:val="000000"/>
          <w:sz w:val="28"/>
        </w:rPr>
        <w:t>
      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bookmarkEnd w:id="878"/>
    <w:bookmarkStart w:name="z1132" w:id="879"/>
    <w:p>
      <w:pPr>
        <w:spacing w:after="0"/>
        <w:ind w:left="0"/>
        <w:jc w:val="both"/>
      </w:pPr>
      <w:r>
        <w:rPr>
          <w:rFonts w:ascii="Times New Roman"/>
          <w:b w:val="false"/>
          <w:i w:val="false"/>
          <w:color w:val="000000"/>
          <w:sz w:val="28"/>
        </w:rPr>
        <w:t xml:space="preserve">
      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 </w:t>
      </w:r>
    </w:p>
    <w:bookmarkEnd w:id="879"/>
    <w:bookmarkStart w:name="z1133" w:id="880"/>
    <w:p>
      <w:pPr>
        <w:spacing w:after="0"/>
        <w:ind w:left="0"/>
        <w:jc w:val="both"/>
      </w:pPr>
      <w:r>
        <w:rPr>
          <w:rFonts w:ascii="Times New Roman"/>
          <w:b w:val="false"/>
          <w:i w:val="false"/>
          <w:color w:val="000000"/>
          <w:sz w:val="28"/>
        </w:rPr>
        <w:t xml:space="preserve">
      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Национального Банка Республики Казахстан на казахском и русском языках. </w:t>
      </w:r>
    </w:p>
    <w:bookmarkEnd w:id="880"/>
    <w:p>
      <w:pPr>
        <w:spacing w:after="0"/>
        <w:ind w:left="0"/>
        <w:jc w:val="both"/>
      </w:pPr>
      <w:r>
        <w:rPr>
          <w:rFonts w:ascii="Times New Roman"/>
          <w:b w:val="false"/>
          <w:i w:val="false"/>
          <w:color w:val="000000"/>
          <w:sz w:val="28"/>
        </w:rPr>
        <w:t xml:space="preserve">
      4. Решение о лишении лицензии на проведение всех банковских операций вправе обжаловать от имени банка только его акционеры. </w:t>
      </w:r>
    </w:p>
    <w:bookmarkStart w:name="z1565" w:id="881"/>
    <w:p>
      <w:pPr>
        <w:spacing w:after="0"/>
        <w:ind w:left="0"/>
        <w:jc w:val="both"/>
      </w:pPr>
      <w:r>
        <w:rPr>
          <w:rFonts w:ascii="Times New Roman"/>
          <w:b w:val="false"/>
          <w:i w:val="false"/>
          <w:color w:val="000000"/>
          <w:sz w:val="28"/>
        </w:rPr>
        <w:t xml:space="preserve">
      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 </w:t>
      </w:r>
    </w:p>
    <w:bookmarkEnd w:id="881"/>
    <w:bookmarkStart w:name="z1566" w:id="882"/>
    <w:p>
      <w:pPr>
        <w:spacing w:after="0"/>
        <w:ind w:left="0"/>
        <w:jc w:val="both"/>
      </w:pPr>
      <w:r>
        <w:rPr>
          <w:rFonts w:ascii="Times New Roman"/>
          <w:b w:val="false"/>
          <w:i w:val="false"/>
          <w:color w:val="000000"/>
          <w:sz w:val="28"/>
        </w:rPr>
        <w:t>
      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bookmarkEnd w:id="882"/>
    <w:bookmarkStart w:name="z1413" w:id="883"/>
    <w:p>
      <w:pPr>
        <w:spacing w:after="0"/>
        <w:ind w:left="0"/>
        <w:jc w:val="both"/>
      </w:pPr>
      <w:r>
        <w:rPr>
          <w:rFonts w:ascii="Times New Roman"/>
          <w:b w:val="false"/>
          <w:i w:val="false"/>
          <w:color w:val="000000"/>
          <w:sz w:val="28"/>
        </w:rPr>
        <w:t>
      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47-2 в соответствии с Законом РК от 02.07.2018 </w:t>
      </w:r>
      <w:r>
        <w:rPr>
          <w:rFonts w:ascii="Times New Roman"/>
          <w:b w:val="false"/>
          <w:i w:val="false"/>
          <w:color w:val="000000"/>
          <w:sz w:val="28"/>
        </w:rPr>
        <w:t xml:space="preserve">№ 168-VІ </w:t>
      </w:r>
      <w:r>
        <w:rPr>
          <w:rFonts w:ascii="Times New Roman"/>
          <w:b w:val="false"/>
          <w:i w:val="false"/>
          <w:color w:val="ff0000"/>
          <w:sz w:val="28"/>
        </w:rPr>
        <w:t xml:space="preserve">(вводится в действие с 01.01.2019);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с 02.01.2020);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pPr>
        <w:spacing w:after="0"/>
        <w:ind w:left="0"/>
        <w:jc w:val="both"/>
      </w:pPr>
      <w:r>
        <w:rPr>
          <w:rFonts w:ascii="Times New Roman"/>
          <w:b w:val="false"/>
          <w:i w:val="false"/>
          <w:color w:val="ff0000"/>
          <w:sz w:val="28"/>
        </w:rPr>
        <w:t>
      Сноска. Заголовок статьи 48 в редакции Закона РК от 16.05.2014</w:t>
      </w:r>
      <w:r>
        <w:rPr>
          <w:rFonts w:ascii="Times New Roman"/>
          <w:b w:val="false"/>
          <w:i w:val="false"/>
          <w:color w:val="ff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18" w:id="884"/>
    <w:p>
      <w:pPr>
        <w:spacing w:after="0"/>
        <w:ind w:left="0"/>
        <w:jc w:val="both"/>
      </w:pPr>
      <w:r>
        <w:rPr>
          <w:rFonts w:ascii="Times New Roman"/>
          <w:b w:val="false"/>
          <w:i w:val="false"/>
          <w:color w:val="000000"/>
          <w:sz w:val="28"/>
        </w:rPr>
        <w:t>
      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bookmarkEnd w:id="884"/>
    <w:bookmarkStart w:name="z1348" w:id="885"/>
    <w:p>
      <w:pPr>
        <w:spacing w:after="0"/>
        <w:ind w:left="0"/>
        <w:jc w:val="both"/>
      </w:pPr>
      <w:r>
        <w:rPr>
          <w:rFonts w:ascii="Times New Roman"/>
          <w:b w:val="false"/>
          <w:i w:val="false"/>
          <w:color w:val="000000"/>
          <w:sz w:val="28"/>
        </w:rPr>
        <w:t xml:space="preserve">
      1) несоблюдение в процессе деятельности банка и организации, осуществляющей отдельные виды банковских операций, требований </w:t>
      </w:r>
      <w:r>
        <w:rPr>
          <w:rFonts w:ascii="Times New Roman"/>
          <w:b w:val="false"/>
          <w:i w:val="false"/>
          <w:color w:val="000000"/>
          <w:sz w:val="28"/>
        </w:rPr>
        <w:t>статьи 20</w:t>
      </w:r>
      <w:r>
        <w:rPr>
          <w:rFonts w:ascii="Times New Roman"/>
          <w:b w:val="false"/>
          <w:i w:val="false"/>
          <w:color w:val="000000"/>
          <w:sz w:val="28"/>
        </w:rPr>
        <w:t xml:space="preserve">,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26 настоящего Закона;</w:t>
      </w:r>
    </w:p>
    <w:bookmarkEnd w:id="885"/>
    <w:bookmarkStart w:name="z1349" w:id="886"/>
    <w:p>
      <w:pPr>
        <w:spacing w:after="0"/>
        <w:ind w:left="0"/>
        <w:jc w:val="both"/>
      </w:pPr>
      <w:r>
        <w:rPr>
          <w:rFonts w:ascii="Times New Roman"/>
          <w:b w:val="false"/>
          <w:i w:val="false"/>
          <w:color w:val="000000"/>
          <w:sz w:val="28"/>
        </w:rPr>
        <w:t>
      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bookmarkEnd w:id="886"/>
    <w:bookmarkStart w:name="z1350" w:id="887"/>
    <w:p>
      <w:pPr>
        <w:spacing w:after="0"/>
        <w:ind w:left="0"/>
        <w:jc w:val="both"/>
      </w:pPr>
      <w:r>
        <w:rPr>
          <w:rFonts w:ascii="Times New Roman"/>
          <w:b w:val="false"/>
          <w:i w:val="false"/>
          <w:color w:val="000000"/>
          <w:sz w:val="28"/>
        </w:rPr>
        <w:t>
      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w:t>
      </w:r>
    </w:p>
    <w:bookmarkEnd w:id="887"/>
    <w:bookmarkStart w:name="z1351" w:id="888"/>
    <w:p>
      <w:pPr>
        <w:spacing w:after="0"/>
        <w:ind w:left="0"/>
        <w:jc w:val="both"/>
      </w:pPr>
      <w:r>
        <w:rPr>
          <w:rFonts w:ascii="Times New Roman"/>
          <w:b w:val="false"/>
          <w:i w:val="false"/>
          <w:color w:val="000000"/>
          <w:sz w:val="28"/>
        </w:rPr>
        <w:t>
      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bookmarkEnd w:id="888"/>
    <w:bookmarkStart w:name="z1352" w:id="889"/>
    <w:p>
      <w:pPr>
        <w:spacing w:after="0"/>
        <w:ind w:left="0"/>
        <w:jc w:val="both"/>
      </w:pPr>
      <w:r>
        <w:rPr>
          <w:rFonts w:ascii="Times New Roman"/>
          <w:b w:val="false"/>
          <w:i w:val="false"/>
          <w:color w:val="000000"/>
          <w:sz w:val="28"/>
        </w:rPr>
        <w:t xml:space="preserve">
      5) несоблюдение обязанности по раскрытию общих условий проведения банковских операций, установленной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w:t>
      </w:r>
    </w:p>
    <w:bookmarkEnd w:id="889"/>
    <w:bookmarkStart w:name="z1353" w:id="890"/>
    <w:p>
      <w:pPr>
        <w:spacing w:after="0"/>
        <w:ind w:left="0"/>
        <w:jc w:val="both"/>
      </w:pPr>
      <w:r>
        <w:rPr>
          <w:rFonts w:ascii="Times New Roman"/>
          <w:b w:val="false"/>
          <w:i w:val="false"/>
          <w:color w:val="000000"/>
          <w:sz w:val="28"/>
        </w:rPr>
        <w:t xml:space="preserve">
      6) нарушение запрета, установленного </w:t>
      </w:r>
      <w:r>
        <w:rPr>
          <w:rFonts w:ascii="Times New Roman"/>
          <w:b w:val="false"/>
          <w:i w:val="false"/>
          <w:color w:val="000000"/>
          <w:sz w:val="28"/>
        </w:rPr>
        <w:t>статьей 40</w:t>
      </w:r>
      <w:r>
        <w:rPr>
          <w:rFonts w:ascii="Times New Roman"/>
          <w:b w:val="false"/>
          <w:i w:val="false"/>
          <w:color w:val="000000"/>
          <w:sz w:val="28"/>
        </w:rPr>
        <w:t xml:space="preserve"> настоящего Закона, на предоставление льготных условий лицам, связанным с банком особыми отношениями;</w:t>
      </w:r>
    </w:p>
    <w:bookmarkEnd w:id="890"/>
    <w:bookmarkStart w:name="z1354" w:id="891"/>
    <w:p>
      <w:pPr>
        <w:spacing w:after="0"/>
        <w:ind w:left="0"/>
        <w:jc w:val="both"/>
      </w:pPr>
      <w:r>
        <w:rPr>
          <w:rFonts w:ascii="Times New Roman"/>
          <w:b w:val="false"/>
          <w:i w:val="false"/>
          <w:color w:val="000000"/>
          <w:sz w:val="28"/>
        </w:rPr>
        <w:t>
      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bookmarkEnd w:id="891"/>
    <w:bookmarkStart w:name="z1355" w:id="892"/>
    <w:p>
      <w:pPr>
        <w:spacing w:after="0"/>
        <w:ind w:left="0"/>
        <w:jc w:val="both"/>
      </w:pPr>
      <w:r>
        <w:rPr>
          <w:rFonts w:ascii="Times New Roman"/>
          <w:b w:val="false"/>
          <w:i w:val="false"/>
          <w:color w:val="000000"/>
          <w:sz w:val="28"/>
        </w:rPr>
        <w:t>
      8) несоответствие системы управления рисками и внутреннего контроля требованиям уполномоченного органа;</w:t>
      </w:r>
    </w:p>
    <w:bookmarkEnd w:id="892"/>
    <w:bookmarkStart w:name="z1356" w:id="893"/>
    <w:p>
      <w:pPr>
        <w:spacing w:after="0"/>
        <w:ind w:left="0"/>
        <w:jc w:val="both"/>
      </w:pPr>
      <w:r>
        <w:rPr>
          <w:rFonts w:ascii="Times New Roman"/>
          <w:b w:val="false"/>
          <w:i w:val="false"/>
          <w:color w:val="000000"/>
          <w:sz w:val="28"/>
        </w:rPr>
        <w:t xml:space="preserve">
      9) осуществление деятельности, запрещенной и ограниченной для банков в соответствии с условиями </w:t>
      </w:r>
      <w:r>
        <w:rPr>
          <w:rFonts w:ascii="Times New Roman"/>
          <w:b w:val="false"/>
          <w:i w:val="false"/>
          <w:color w:val="000000"/>
          <w:sz w:val="28"/>
        </w:rPr>
        <w:t>статьи 8</w:t>
      </w:r>
      <w:r>
        <w:rPr>
          <w:rFonts w:ascii="Times New Roman"/>
          <w:b w:val="false"/>
          <w:i w:val="false"/>
          <w:color w:val="000000"/>
          <w:sz w:val="28"/>
        </w:rPr>
        <w:t xml:space="preserve"> настоящего Закона;</w:t>
      </w:r>
    </w:p>
    <w:bookmarkEnd w:id="893"/>
    <w:bookmarkStart w:name="z1357" w:id="894"/>
    <w:p>
      <w:pPr>
        <w:spacing w:after="0"/>
        <w:ind w:left="0"/>
        <w:jc w:val="both"/>
      </w:pPr>
      <w:r>
        <w:rPr>
          <w:rFonts w:ascii="Times New Roman"/>
          <w:b w:val="false"/>
          <w:i w:val="false"/>
          <w:color w:val="000000"/>
          <w:sz w:val="28"/>
        </w:rPr>
        <w:t>
      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bookmarkEnd w:id="894"/>
    <w:bookmarkStart w:name="z1358" w:id="895"/>
    <w:p>
      <w:pPr>
        <w:spacing w:after="0"/>
        <w:ind w:left="0"/>
        <w:jc w:val="both"/>
      </w:pPr>
      <w:r>
        <w:rPr>
          <w:rFonts w:ascii="Times New Roman"/>
          <w:b w:val="false"/>
          <w:i w:val="false"/>
          <w:color w:val="000000"/>
          <w:sz w:val="28"/>
        </w:rPr>
        <w:t>
      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13)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13-1)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1" w:id="896"/>
    <w:p>
      <w:pPr>
        <w:spacing w:after="0"/>
        <w:ind w:left="0"/>
        <w:jc w:val="both"/>
      </w:pPr>
      <w:r>
        <w:rPr>
          <w:rFonts w:ascii="Times New Roman"/>
          <w:b w:val="false"/>
          <w:i w:val="false"/>
          <w:color w:val="000000"/>
          <w:sz w:val="28"/>
        </w:rPr>
        <w:t>
      14) принятие судом решения о прекращении деятельности банка;</w:t>
      </w:r>
    </w:p>
    <w:bookmarkEnd w:id="896"/>
    <w:bookmarkStart w:name="z1362" w:id="897"/>
    <w:p>
      <w:pPr>
        <w:spacing w:after="0"/>
        <w:ind w:left="0"/>
        <w:jc w:val="both"/>
      </w:pPr>
      <w:r>
        <w:rPr>
          <w:rFonts w:ascii="Times New Roman"/>
          <w:b w:val="false"/>
          <w:i w:val="false"/>
          <w:color w:val="000000"/>
          <w:sz w:val="28"/>
        </w:rPr>
        <w:t xml:space="preserve">
      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w:t>
      </w:r>
    </w:p>
    <w:bookmarkEnd w:id="897"/>
    <w:p>
      <w:pPr>
        <w:spacing w:after="0"/>
        <w:ind w:left="0"/>
        <w:jc w:val="both"/>
      </w:pPr>
      <w:r>
        <w:rPr>
          <w:rFonts w:ascii="Times New Roman"/>
          <w:b w:val="false"/>
          <w:i w:val="false"/>
          <w:color w:val="000000"/>
          <w:sz w:val="28"/>
        </w:rPr>
        <w:t>
      16) отнесение банка к категории неплатежеспособного банка в соответствии с настоящим Законом;</w:t>
      </w:r>
    </w:p>
    <w:bookmarkStart w:name="z1567" w:id="898"/>
    <w:p>
      <w:pPr>
        <w:spacing w:after="0"/>
        <w:ind w:left="0"/>
        <w:jc w:val="both"/>
      </w:pPr>
      <w:r>
        <w:rPr>
          <w:rFonts w:ascii="Times New Roman"/>
          <w:b w:val="false"/>
          <w:i w:val="false"/>
          <w:color w:val="000000"/>
          <w:sz w:val="28"/>
        </w:rPr>
        <w:t xml:space="preserve">
      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частью третьей пункта 6 </w:t>
      </w:r>
      <w:r>
        <w:rPr>
          <w:rFonts w:ascii="Times New Roman"/>
          <w:b w:val="false"/>
          <w:i w:val="false"/>
          <w:color w:val="000000"/>
          <w:sz w:val="28"/>
        </w:rPr>
        <w:t>статьи 42</w:t>
      </w:r>
      <w:r>
        <w:rPr>
          <w:rFonts w:ascii="Times New Roman"/>
          <w:b w:val="false"/>
          <w:i w:val="false"/>
          <w:color w:val="000000"/>
          <w:sz w:val="28"/>
        </w:rPr>
        <w:t xml:space="preserve"> настоящего Закона;</w:t>
      </w:r>
    </w:p>
    <w:bookmarkEnd w:id="898"/>
    <w:bookmarkStart w:name="z1568" w:id="899"/>
    <w:p>
      <w:pPr>
        <w:spacing w:after="0"/>
        <w:ind w:left="0"/>
        <w:jc w:val="both"/>
      </w:pPr>
      <w:r>
        <w:rPr>
          <w:rFonts w:ascii="Times New Roman"/>
          <w:b w:val="false"/>
          <w:i w:val="false"/>
          <w:color w:val="000000"/>
          <w:sz w:val="28"/>
        </w:rPr>
        <w:t>
      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bookmarkEnd w:id="899"/>
    <w:bookmarkStart w:name="z1569" w:id="900"/>
    <w:p>
      <w:pPr>
        <w:spacing w:after="0"/>
        <w:ind w:left="0"/>
        <w:jc w:val="both"/>
      </w:pPr>
      <w:r>
        <w:rPr>
          <w:rFonts w:ascii="Times New Roman"/>
          <w:b w:val="false"/>
          <w:i w:val="false"/>
          <w:color w:val="000000"/>
          <w:sz w:val="28"/>
        </w:rPr>
        <w:t>
      19)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банка-нерезидента Республики Казахстан;</w:t>
      </w:r>
    </w:p>
    <w:bookmarkEnd w:id="900"/>
    <w:bookmarkStart w:name="z1570" w:id="901"/>
    <w:p>
      <w:pPr>
        <w:spacing w:after="0"/>
        <w:ind w:left="0"/>
        <w:jc w:val="both"/>
      </w:pPr>
      <w:r>
        <w:rPr>
          <w:rFonts w:ascii="Times New Roman"/>
          <w:b w:val="false"/>
          <w:i w:val="false"/>
          <w:color w:val="000000"/>
          <w:sz w:val="28"/>
        </w:rPr>
        <w:t>
      20) принятие судом решения о прекращении деятельности филиала банка-нерезидента Республики Казахстан в случаях, предусмотренных частью второй пункта 4 статьи 74-5 настоящего Закона.</w:t>
      </w:r>
    </w:p>
    <w:bookmarkEnd w:id="901"/>
    <w:bookmarkStart w:name="z202" w:id="902"/>
    <w:p>
      <w:pPr>
        <w:spacing w:after="0"/>
        <w:ind w:left="0"/>
        <w:jc w:val="both"/>
      </w:pPr>
      <w:r>
        <w:rPr>
          <w:rFonts w:ascii="Times New Roman"/>
          <w:b w:val="false"/>
          <w:i w:val="false"/>
          <w:color w:val="000000"/>
          <w:sz w:val="28"/>
        </w:rPr>
        <w:t>
      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bookmarkEnd w:id="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903"/>
    <w:p>
      <w:pPr>
        <w:spacing w:after="0"/>
        <w:ind w:left="0"/>
        <w:jc w:val="both"/>
      </w:pPr>
      <w:r>
        <w:rPr>
          <w:rFonts w:ascii="Times New Roman"/>
          <w:b w:val="false"/>
          <w:i w:val="false"/>
          <w:color w:val="000000"/>
          <w:sz w:val="28"/>
        </w:rPr>
        <w:t>
      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Законом Республики Казахстан "О разрешениях и уведомлениях", при выдаче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bookmarkEnd w:id="903"/>
    <w:bookmarkStart w:name="z203" w:id="904"/>
    <w:p>
      <w:pPr>
        <w:spacing w:after="0"/>
        <w:ind w:left="0"/>
        <w:jc w:val="both"/>
      </w:pPr>
      <w:r>
        <w:rPr>
          <w:rFonts w:ascii="Times New Roman"/>
          <w:b w:val="false"/>
          <w:i w:val="false"/>
          <w:color w:val="000000"/>
          <w:sz w:val="28"/>
        </w:rPr>
        <w:t xml:space="preserve">
      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 </w:t>
      </w:r>
    </w:p>
    <w:bookmarkEnd w:id="904"/>
    <w:p>
      <w:pPr>
        <w:spacing w:after="0"/>
        <w:ind w:left="0"/>
        <w:jc w:val="both"/>
      </w:pPr>
      <w:r>
        <w:rPr>
          <w:rFonts w:ascii="Times New Roman"/>
          <w:b w:val="false"/>
          <w:i w:val="false"/>
          <w:color w:val="000000"/>
          <w:sz w:val="28"/>
        </w:rPr>
        <w:t>
      1) уровень риска, характер нарушений и (или) недостатков и их последствий;</w:t>
      </w:r>
    </w:p>
    <w:p>
      <w:pPr>
        <w:spacing w:after="0"/>
        <w:ind w:left="0"/>
        <w:jc w:val="both"/>
      </w:pPr>
      <w:r>
        <w:rPr>
          <w:rFonts w:ascii="Times New Roman"/>
          <w:b w:val="false"/>
          <w:i w:val="false"/>
          <w:color w:val="000000"/>
          <w:sz w:val="28"/>
        </w:rPr>
        <w:t xml:space="preserve">
      2) масштаб и значительность допущенных нарушений и (или) недостатков и их последствий; </w:t>
      </w:r>
    </w:p>
    <w:p>
      <w:pPr>
        <w:spacing w:after="0"/>
        <w:ind w:left="0"/>
        <w:jc w:val="both"/>
      </w:pPr>
      <w:r>
        <w:rPr>
          <w:rFonts w:ascii="Times New Roman"/>
          <w:b w:val="false"/>
          <w:i w:val="false"/>
          <w:color w:val="000000"/>
          <w:sz w:val="28"/>
        </w:rPr>
        <w:t>
      3) систематичность и продолжительность нарушений и (или) недостатков;</w:t>
      </w:r>
    </w:p>
    <w:p>
      <w:pPr>
        <w:spacing w:after="0"/>
        <w:ind w:left="0"/>
        <w:jc w:val="both"/>
      </w:pPr>
      <w:r>
        <w:rPr>
          <w:rFonts w:ascii="Times New Roman"/>
          <w:b w:val="false"/>
          <w:i w:val="false"/>
          <w:color w:val="000000"/>
          <w:sz w:val="28"/>
        </w:rPr>
        <w:t>
      4) влияние допущенных нарушений и (или) недостатков на финансовое состояние;</w:t>
      </w:r>
    </w:p>
    <w:p>
      <w:pPr>
        <w:spacing w:after="0"/>
        <w:ind w:left="0"/>
        <w:jc w:val="both"/>
      </w:pPr>
      <w:r>
        <w:rPr>
          <w:rFonts w:ascii="Times New Roman"/>
          <w:b w:val="false"/>
          <w:i w:val="false"/>
          <w:color w:val="000000"/>
          <w:sz w:val="28"/>
        </w:rPr>
        <w:t xml:space="preserve">
      5) причины, обусловившие возникновение выявленных нарушений и (или) недостатков; </w:t>
      </w:r>
    </w:p>
    <w:p>
      <w:pPr>
        <w:spacing w:after="0"/>
        <w:ind w:left="0"/>
        <w:jc w:val="both"/>
      </w:pPr>
      <w:r>
        <w:rPr>
          <w:rFonts w:ascii="Times New Roman"/>
          <w:b w:val="false"/>
          <w:i w:val="false"/>
          <w:color w:val="000000"/>
          <w:sz w:val="28"/>
        </w:rPr>
        <w:t>
      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pPr>
        <w:spacing w:after="0"/>
        <w:ind w:left="0"/>
        <w:jc w:val="both"/>
      </w:pPr>
      <w:r>
        <w:rPr>
          <w:rFonts w:ascii="Times New Roman"/>
          <w:b w:val="false"/>
          <w:i w:val="false"/>
          <w:color w:val="000000"/>
          <w:sz w:val="28"/>
        </w:rPr>
        <w:t>
      7) возможность принятия к неплатежеспособному банку мер урегулирования.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Указом Президента РК, имеющим силу Закона, от 27.01.1996 N 2830; законами РК от 11.07.1997 </w:t>
      </w:r>
      <w:r>
        <w:rPr>
          <w:rFonts w:ascii="Times New Roman"/>
          <w:b w:val="false"/>
          <w:i w:val="false"/>
          <w:color w:val="000000"/>
          <w:sz w:val="28"/>
        </w:rPr>
        <w:t>N 154</w:t>
      </w:r>
      <w:r>
        <w:rPr>
          <w:rFonts w:ascii="Times New Roman"/>
          <w:b w:val="false"/>
          <w:i w:val="false"/>
          <w:color w:val="ff0000"/>
          <w:sz w:val="28"/>
        </w:rPr>
        <w:t xml:space="preserve">; от 08.12.1997 </w:t>
      </w:r>
      <w:r>
        <w:rPr>
          <w:rFonts w:ascii="Times New Roman"/>
          <w:b w:val="false"/>
          <w:i w:val="false"/>
          <w:color w:val="000000"/>
          <w:sz w:val="28"/>
        </w:rPr>
        <w:t>N 200</w:t>
      </w:r>
      <w:r>
        <w:rPr>
          <w:rFonts w:ascii="Times New Roman"/>
          <w:b w:val="false"/>
          <w:i w:val="false"/>
          <w:color w:val="ff0000"/>
          <w:sz w:val="28"/>
        </w:rPr>
        <w:t xml:space="preserve">;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08.07.2005 </w:t>
      </w:r>
      <w:r>
        <w:rPr>
          <w:rFonts w:ascii="Times New Roman"/>
          <w:b w:val="false"/>
          <w:i w:val="false"/>
          <w:color w:val="000000"/>
          <w:sz w:val="28"/>
        </w:rPr>
        <w:t>N 69</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31.01.2006 N </w:t>
      </w:r>
      <w:r>
        <w:rPr>
          <w:rFonts w:ascii="Times New Roman"/>
          <w:b w:val="false"/>
          <w:i w:val="false"/>
          <w:color w:val="000000"/>
          <w:sz w:val="28"/>
        </w:rPr>
        <w:t>125</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19.02.2007 N </w:t>
      </w:r>
      <w:r>
        <w:rPr>
          <w:rFonts w:ascii="Times New Roman"/>
          <w:b w:val="false"/>
          <w:i w:val="false"/>
          <w:color w:val="000000"/>
          <w:sz w:val="28"/>
        </w:rPr>
        <w:t xml:space="preserve">230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 xml:space="preserve">N 72-IV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11.07.2009 </w:t>
      </w:r>
      <w:r>
        <w:rPr>
          <w:rFonts w:ascii="Times New Roman"/>
          <w:b w:val="false"/>
          <w:i w:val="false"/>
          <w:color w:val="000000"/>
          <w:sz w:val="28"/>
        </w:rPr>
        <w:t xml:space="preserve">N 185-IV </w:t>
      </w:r>
      <w:r>
        <w:rPr>
          <w:rFonts w:ascii="Times New Roman"/>
          <w:b w:val="false"/>
          <w:i w:val="false"/>
          <w:color w:val="ff0000"/>
          <w:sz w:val="28"/>
        </w:rPr>
        <w:t xml:space="preserve">(вводится в действие с 30.08.2009);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w:t>
      </w:r>
      <w:r>
        <w:rPr>
          <w:rFonts w:ascii="Times New Roman"/>
          <w:b w:val="false"/>
          <w:i w:val="false"/>
          <w:color w:val="000000"/>
          <w:sz w:val="28"/>
        </w:rPr>
        <w:t xml:space="preserve">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01.09.2014);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Последствия лишения банка лицензии</w:t>
      </w:r>
    </w:p>
    <w:bookmarkStart w:name="z204" w:id="905"/>
    <w:p>
      <w:pPr>
        <w:spacing w:after="0"/>
        <w:ind w:left="0"/>
        <w:jc w:val="both"/>
      </w:pPr>
      <w:r>
        <w:rPr>
          <w:rFonts w:ascii="Times New Roman"/>
          <w:b w:val="false"/>
          <w:i w:val="false"/>
          <w:color w:val="000000"/>
          <w:sz w:val="28"/>
        </w:rPr>
        <w:t>
      1. Банк, лишенный лицензии на проведение всех банковских операций, не вправе осуществлять банковскую или иную деятельность.</w:t>
      </w:r>
    </w:p>
    <w:bookmarkEnd w:id="905"/>
    <w:p>
      <w:pPr>
        <w:spacing w:after="0"/>
        <w:ind w:left="0"/>
        <w:jc w:val="both"/>
      </w:pPr>
      <w:r>
        <w:rPr>
          <w:rFonts w:ascii="Times New Roman"/>
          <w:b w:val="false"/>
          <w:i w:val="false"/>
          <w:color w:val="000000"/>
          <w:sz w:val="28"/>
        </w:rPr>
        <w:t>
      С даты лишения банка лицензии на проведение всех банковских операций:</w:t>
      </w:r>
    </w:p>
    <w:bookmarkStart w:name="z367" w:id="9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прекращаются все операции по банковским счетам клиентов и самого банка, за исключением случаев, связанных с:</w:t>
      </w:r>
    </w:p>
    <w:bookmarkEnd w:id="906"/>
    <w:bookmarkStart w:name="z980" w:id="907"/>
    <w:p>
      <w:pPr>
        <w:spacing w:after="0"/>
        <w:ind w:left="0"/>
        <w:jc w:val="both"/>
      </w:pPr>
      <w:r>
        <w:rPr>
          <w:rFonts w:ascii="Times New Roman"/>
          <w:b w:val="false"/>
          <w:i w:val="false"/>
          <w:color w:val="000000"/>
          <w:sz w:val="28"/>
        </w:rPr>
        <w:t>
      расходами, предусмотренными нормативными правовыми актами уполномоченного органа;</w:t>
      </w:r>
    </w:p>
    <w:bookmarkEnd w:id="907"/>
    <w:bookmarkStart w:name="z981" w:id="908"/>
    <w:p>
      <w:pPr>
        <w:spacing w:after="0"/>
        <w:ind w:left="0"/>
        <w:jc w:val="both"/>
      </w:pPr>
      <w:r>
        <w:rPr>
          <w:rFonts w:ascii="Times New Roman"/>
          <w:b w:val="false"/>
          <w:i w:val="false"/>
          <w:color w:val="000000"/>
          <w:sz w:val="28"/>
        </w:rPr>
        <w:t>
      зачислением поступающих в пользу банка денег;</w:t>
      </w:r>
    </w:p>
    <w:bookmarkEnd w:id="908"/>
    <w:bookmarkStart w:name="z982" w:id="909"/>
    <w:p>
      <w:pPr>
        <w:spacing w:after="0"/>
        <w:ind w:left="0"/>
        <w:jc w:val="both"/>
      </w:pPr>
      <w:r>
        <w:rPr>
          <w:rFonts w:ascii="Times New Roman"/>
          <w:b w:val="false"/>
          <w:i w:val="false"/>
          <w:color w:val="000000"/>
          <w:sz w:val="28"/>
        </w:rPr>
        <w:t>
      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bookmarkEnd w:id="909"/>
    <w:bookmarkStart w:name="z983" w:id="910"/>
    <w:p>
      <w:pPr>
        <w:spacing w:after="0"/>
        <w:ind w:left="0"/>
        <w:jc w:val="both"/>
      </w:pPr>
      <w:r>
        <w:rPr>
          <w:rFonts w:ascii="Times New Roman"/>
          <w:b w:val="false"/>
          <w:i w:val="false"/>
          <w:color w:val="000000"/>
          <w:sz w:val="28"/>
        </w:rPr>
        <w:t>
      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bookmarkEnd w:id="910"/>
    <w:bookmarkStart w:name="z1137" w:id="911"/>
    <w:p>
      <w:pPr>
        <w:spacing w:after="0"/>
        <w:ind w:left="0"/>
        <w:jc w:val="both"/>
      </w:pPr>
      <w:r>
        <w:rPr>
          <w:rFonts w:ascii="Times New Roman"/>
          <w:b w:val="false"/>
          <w:i w:val="false"/>
          <w:color w:val="000000"/>
          <w:sz w:val="28"/>
        </w:rPr>
        <w:t>
      проведением операции, предусмотренной статьями 61-11 и 61-12 настоящего Закона;</w:t>
      </w:r>
    </w:p>
    <w:bookmarkEnd w:id="911"/>
    <w:bookmarkStart w:name="z368" w:id="912"/>
    <w:p>
      <w:pPr>
        <w:spacing w:after="0"/>
        <w:ind w:left="0"/>
        <w:jc w:val="both"/>
      </w:pPr>
      <w:r>
        <w:rPr>
          <w:rFonts w:ascii="Times New Roman"/>
          <w:b w:val="false"/>
          <w:i w:val="false"/>
          <w:color w:val="000000"/>
          <w:sz w:val="28"/>
        </w:rPr>
        <w:t>
      2) учредители (участники), органы банка не вправе распоряжаться имуществом банка;</w:t>
      </w:r>
    </w:p>
    <w:bookmarkEnd w:id="912"/>
    <w:bookmarkStart w:name="z369" w:id="913"/>
    <w:p>
      <w:pPr>
        <w:spacing w:after="0"/>
        <w:ind w:left="0"/>
        <w:jc w:val="both"/>
      </w:pPr>
      <w:r>
        <w:rPr>
          <w:rFonts w:ascii="Times New Roman"/>
          <w:b w:val="false"/>
          <w:i w:val="false"/>
          <w:color w:val="000000"/>
          <w:sz w:val="28"/>
        </w:rPr>
        <w:t>
      3) руководящие, а при необходимости и иные работники банка отстраняются от работы в соответствии с трудовым законодательством Республики Казахстан;</w:t>
      </w:r>
    </w:p>
    <w:bookmarkEnd w:id="913"/>
    <w:bookmarkStart w:name="z370" w:id="914"/>
    <w:p>
      <w:pPr>
        <w:spacing w:after="0"/>
        <w:ind w:left="0"/>
        <w:jc w:val="both"/>
      </w:pPr>
      <w:r>
        <w:rPr>
          <w:rFonts w:ascii="Times New Roman"/>
          <w:b w:val="false"/>
          <w:i w:val="false"/>
          <w:color w:val="000000"/>
          <w:sz w:val="28"/>
        </w:rPr>
        <w:t>
      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bookmarkEnd w:id="914"/>
    <w:bookmarkStart w:name="z371" w:id="915"/>
    <w:p>
      <w:pPr>
        <w:spacing w:after="0"/>
        <w:ind w:left="0"/>
        <w:jc w:val="both"/>
      </w:pPr>
      <w:r>
        <w:rPr>
          <w:rFonts w:ascii="Times New Roman"/>
          <w:b w:val="false"/>
          <w:i w:val="false"/>
          <w:color w:val="000000"/>
          <w:sz w:val="28"/>
        </w:rPr>
        <w:t>
      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bookmarkEnd w:id="915"/>
    <w:bookmarkStart w:name="z372" w:id="916"/>
    <w:p>
      <w:pPr>
        <w:spacing w:after="0"/>
        <w:ind w:left="0"/>
        <w:jc w:val="both"/>
      </w:pPr>
      <w:r>
        <w:rPr>
          <w:rFonts w:ascii="Times New Roman"/>
          <w:b w:val="false"/>
          <w:i w:val="false"/>
          <w:color w:val="000000"/>
          <w:sz w:val="28"/>
        </w:rPr>
        <w:t>
      6) должностным лицам и крупным участникам банка запрещается отчуждение принадлежащих им акций банка;</w:t>
      </w:r>
    </w:p>
    <w:bookmarkEnd w:id="916"/>
    <w:bookmarkStart w:name="z373" w:id="917"/>
    <w:p>
      <w:pPr>
        <w:spacing w:after="0"/>
        <w:ind w:left="0"/>
        <w:jc w:val="both"/>
      </w:pPr>
      <w:r>
        <w:rPr>
          <w:rFonts w:ascii="Times New Roman"/>
          <w:b w:val="false"/>
          <w:i w:val="false"/>
          <w:color w:val="000000"/>
          <w:sz w:val="28"/>
        </w:rPr>
        <w:t>
      7) исполнение ранее принятых решений судов в отношении банка приостанавливается;</w:t>
      </w:r>
    </w:p>
    <w:bookmarkEnd w:id="917"/>
    <w:bookmarkStart w:name="z374" w:id="918"/>
    <w:p>
      <w:pPr>
        <w:spacing w:after="0"/>
        <w:ind w:left="0"/>
        <w:jc w:val="both"/>
      </w:pPr>
      <w:r>
        <w:rPr>
          <w:rFonts w:ascii="Times New Roman"/>
          <w:b w:val="false"/>
          <w:i w:val="false"/>
          <w:color w:val="000000"/>
          <w:sz w:val="28"/>
        </w:rPr>
        <w:t>
      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bookmarkEnd w:id="918"/>
    <w:bookmarkStart w:name="z984" w:id="919"/>
    <w:p>
      <w:pPr>
        <w:spacing w:after="0"/>
        <w:ind w:left="0"/>
        <w:jc w:val="both"/>
      </w:pPr>
      <w:r>
        <w:rPr>
          <w:rFonts w:ascii="Times New Roman"/>
          <w:b w:val="false"/>
          <w:i w:val="false"/>
          <w:color w:val="000000"/>
          <w:sz w:val="28"/>
        </w:rPr>
        <w:t>
      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bookmarkEnd w:id="919"/>
    <w:bookmarkStart w:name="z1138" w:id="920"/>
    <w:p>
      <w:pPr>
        <w:spacing w:after="0"/>
        <w:ind w:left="0"/>
        <w:jc w:val="both"/>
      </w:pPr>
      <w:r>
        <w:rPr>
          <w:rFonts w:ascii="Times New Roman"/>
          <w:b w:val="false"/>
          <w:i w:val="false"/>
          <w:color w:val="000000"/>
          <w:sz w:val="28"/>
        </w:rPr>
        <w:t xml:space="preserve">
      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 </w:t>
      </w:r>
    </w:p>
    <w:bookmarkEnd w:id="920"/>
    <w:bookmarkStart w:name="z1139" w:id="921"/>
    <w:p>
      <w:pPr>
        <w:spacing w:after="0"/>
        <w:ind w:left="0"/>
        <w:jc w:val="both"/>
      </w:pPr>
      <w:r>
        <w:rPr>
          <w:rFonts w:ascii="Times New Roman"/>
          <w:b w:val="false"/>
          <w:i w:val="false"/>
          <w:color w:val="000000"/>
          <w:sz w:val="28"/>
        </w:rPr>
        <w:t>
      Полномочия ранее действовавших органов банка приостанавливаются.</w:t>
      </w:r>
    </w:p>
    <w:bookmarkEnd w:id="921"/>
    <w:bookmarkStart w:name="z1140" w:id="922"/>
    <w:p>
      <w:pPr>
        <w:spacing w:after="0"/>
        <w:ind w:left="0"/>
        <w:jc w:val="both"/>
      </w:pPr>
      <w:r>
        <w:rPr>
          <w:rFonts w:ascii="Times New Roman"/>
          <w:b w:val="false"/>
          <w:i w:val="false"/>
          <w:color w:val="000000"/>
          <w:sz w:val="28"/>
        </w:rPr>
        <w:t>
      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статьями 61-11 и 61-12 настоящего Закона, и обратиться в уполномоченный орган для согласования вопроса о проведении данной операции.</w:t>
      </w:r>
    </w:p>
    <w:bookmarkEnd w:id="922"/>
    <w:bookmarkStart w:name="z1141" w:id="923"/>
    <w:p>
      <w:pPr>
        <w:spacing w:after="0"/>
        <w:ind w:left="0"/>
        <w:jc w:val="both"/>
      </w:pPr>
      <w:r>
        <w:rPr>
          <w:rFonts w:ascii="Times New Roman"/>
          <w:b w:val="false"/>
          <w:i w:val="false"/>
          <w:color w:val="000000"/>
          <w:sz w:val="28"/>
        </w:rPr>
        <w:t>
      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bookmarkEnd w:id="923"/>
    <w:bookmarkStart w:name="z1142" w:id="924"/>
    <w:p>
      <w:pPr>
        <w:spacing w:after="0"/>
        <w:ind w:left="0"/>
        <w:jc w:val="both"/>
      </w:pPr>
      <w:r>
        <w:rPr>
          <w:rFonts w:ascii="Times New Roman"/>
          <w:b w:val="false"/>
          <w:i w:val="false"/>
          <w:color w:val="000000"/>
          <w:sz w:val="28"/>
        </w:rPr>
        <w:t>
      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bookmarkEnd w:id="924"/>
    <w:bookmarkStart w:name="z1143" w:id="925"/>
    <w:p>
      <w:pPr>
        <w:spacing w:after="0"/>
        <w:ind w:left="0"/>
        <w:jc w:val="both"/>
      </w:pPr>
      <w:r>
        <w:rPr>
          <w:rFonts w:ascii="Times New Roman"/>
          <w:b w:val="false"/>
          <w:i w:val="false"/>
          <w:color w:val="000000"/>
          <w:sz w:val="28"/>
        </w:rPr>
        <w:t xml:space="preserve">
      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 </w:t>
      </w:r>
    </w:p>
    <w:bookmarkEnd w:id="925"/>
    <w:bookmarkStart w:name="z1144" w:id="926"/>
    <w:p>
      <w:pPr>
        <w:spacing w:after="0"/>
        <w:ind w:left="0"/>
        <w:jc w:val="both"/>
      </w:pPr>
      <w:r>
        <w:rPr>
          <w:rFonts w:ascii="Times New Roman"/>
          <w:b w:val="false"/>
          <w:i w:val="false"/>
          <w:color w:val="000000"/>
          <w:sz w:val="28"/>
        </w:rPr>
        <w:t>
      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пунктом 2 статьи 61-13 настоящего Закона.</w:t>
      </w:r>
    </w:p>
    <w:bookmarkEnd w:id="926"/>
    <w:bookmarkStart w:name="z1145" w:id="927"/>
    <w:p>
      <w:pPr>
        <w:spacing w:after="0"/>
        <w:ind w:left="0"/>
        <w:jc w:val="both"/>
      </w:pPr>
      <w:r>
        <w:rPr>
          <w:rFonts w:ascii="Times New Roman"/>
          <w:b w:val="false"/>
          <w:i w:val="false"/>
          <w:color w:val="000000"/>
          <w:sz w:val="28"/>
        </w:rPr>
        <w:t>
      Последствия признания сделок недействительными, предусмотренные пунктом 3 статьи 61-13 настоящего Закона, распространяются на банк, лишенный лицензии на проведение всех банковских операций.</w:t>
      </w:r>
    </w:p>
    <w:bookmarkEnd w:id="927"/>
    <w:bookmarkStart w:name="z205" w:id="928"/>
    <w:p>
      <w:pPr>
        <w:spacing w:after="0"/>
        <w:ind w:left="0"/>
        <w:jc w:val="both"/>
      </w:pPr>
      <w:r>
        <w:rPr>
          <w:rFonts w:ascii="Times New Roman"/>
          <w:b w:val="false"/>
          <w:i w:val="false"/>
          <w:color w:val="000000"/>
          <w:sz w:val="28"/>
        </w:rPr>
        <w:t>
      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p>
    <w:bookmarkEnd w:id="928"/>
    <w:bookmarkStart w:name="z206" w:id="929"/>
    <w:p>
      <w:pPr>
        <w:spacing w:after="0"/>
        <w:ind w:left="0"/>
        <w:jc w:val="both"/>
      </w:pPr>
      <w:r>
        <w:rPr>
          <w:rFonts w:ascii="Times New Roman"/>
          <w:b w:val="false"/>
          <w:i w:val="false"/>
          <w:color w:val="000000"/>
          <w:sz w:val="28"/>
        </w:rPr>
        <w:t xml:space="preserve">
      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 </w:t>
      </w:r>
    </w:p>
    <w:bookmarkEnd w:id="929"/>
    <w:p>
      <w:pPr>
        <w:spacing w:after="0"/>
        <w:ind w:left="0"/>
        <w:jc w:val="both"/>
      </w:pPr>
      <w:r>
        <w:rPr>
          <w:rFonts w:ascii="Times New Roman"/>
          <w:b w:val="false"/>
          <w:i w:val="false"/>
          <w:color w:val="000000"/>
          <w:sz w:val="28"/>
        </w:rPr>
        <w:t xml:space="preserve">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 </w:t>
      </w:r>
    </w:p>
    <w:p>
      <w:pPr>
        <w:spacing w:after="0"/>
        <w:ind w:left="0"/>
        <w:jc w:val="both"/>
      </w:pPr>
      <w:r>
        <w:rPr>
          <w:rFonts w:ascii="Times New Roman"/>
          <w:b w:val="false"/>
          <w:i w:val="false"/>
          <w:color w:val="000000"/>
          <w:sz w:val="28"/>
        </w:rPr>
        <w:t xml:space="preserve">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 </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осуществляется в порядке, установленном законами Республики Казахстан. Обжалование письменного предписания уполномоченного органа не приостанавливает его исполнения.</w:t>
      </w:r>
    </w:p>
    <w:bookmarkStart w:name="z207" w:id="930"/>
    <w:p>
      <w:pPr>
        <w:spacing w:after="0"/>
        <w:ind w:left="0"/>
        <w:jc w:val="both"/>
      </w:pPr>
      <w:r>
        <w:rPr>
          <w:rFonts w:ascii="Times New Roman"/>
          <w:b w:val="false"/>
          <w:i w:val="false"/>
          <w:color w:val="000000"/>
          <w:sz w:val="28"/>
        </w:rPr>
        <w:t>
      4. Отчет временной администрации (временного администратора) банка о выполненной работе представляется в уполномоченный орган для утверждения.</w:t>
      </w:r>
    </w:p>
    <w:bookmarkEnd w:id="930"/>
    <w:bookmarkStart w:name="z208" w:id="931"/>
    <w:p>
      <w:pPr>
        <w:spacing w:after="0"/>
        <w:ind w:left="0"/>
        <w:jc w:val="both"/>
      </w:pPr>
      <w:r>
        <w:rPr>
          <w:rFonts w:ascii="Times New Roman"/>
          <w:b w:val="false"/>
          <w:i w:val="false"/>
          <w:color w:val="000000"/>
          <w:sz w:val="28"/>
        </w:rPr>
        <w:t>
      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bookmarkEnd w:id="931"/>
    <w:bookmarkStart w:name="z209" w:id="932"/>
    <w:p>
      <w:pPr>
        <w:spacing w:after="0"/>
        <w:ind w:left="0"/>
        <w:jc w:val="both"/>
      </w:pPr>
      <w:r>
        <w:rPr>
          <w:rFonts w:ascii="Times New Roman"/>
          <w:b w:val="false"/>
          <w:i w:val="false"/>
          <w:color w:val="000000"/>
          <w:sz w:val="28"/>
        </w:rPr>
        <w:t>
      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bookmarkEnd w:id="932"/>
    <w:bookmarkStart w:name="z210" w:id="933"/>
    <w:p>
      <w:pPr>
        <w:spacing w:after="0"/>
        <w:ind w:left="0"/>
        <w:jc w:val="both"/>
      </w:pPr>
      <w:r>
        <w:rPr>
          <w:rFonts w:ascii="Times New Roman"/>
          <w:b w:val="false"/>
          <w:i w:val="false"/>
          <w:color w:val="000000"/>
          <w:sz w:val="28"/>
        </w:rPr>
        <w:t>
      7. В период своей деятельности временная администрация (временный администратор) банка не вправе:</w:t>
      </w:r>
    </w:p>
    <w:bookmarkEnd w:id="933"/>
    <w:bookmarkStart w:name="z1146" w:id="934"/>
    <w:p>
      <w:pPr>
        <w:spacing w:after="0"/>
        <w:ind w:left="0"/>
        <w:jc w:val="both"/>
      </w:pPr>
      <w:r>
        <w:rPr>
          <w:rFonts w:ascii="Times New Roman"/>
          <w:b w:val="false"/>
          <w:i w:val="false"/>
          <w:color w:val="000000"/>
          <w:sz w:val="28"/>
        </w:rPr>
        <w:t xml:space="preserve">
      осуществлять расходные операции,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w:t>
      </w:r>
    </w:p>
    <w:bookmarkEnd w:id="934"/>
    <w:bookmarkStart w:name="z1147" w:id="935"/>
    <w:p>
      <w:pPr>
        <w:spacing w:after="0"/>
        <w:ind w:left="0"/>
        <w:jc w:val="both"/>
      </w:pPr>
      <w:r>
        <w:rPr>
          <w:rFonts w:ascii="Times New Roman"/>
          <w:b w:val="false"/>
          <w:i w:val="false"/>
          <w:color w:val="000000"/>
          <w:sz w:val="28"/>
        </w:rPr>
        <w:t>
      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bookmarkEnd w:id="935"/>
    <w:bookmarkStart w:name="z320" w:id="936"/>
    <w:p>
      <w:pPr>
        <w:spacing w:after="0"/>
        <w:ind w:left="0"/>
        <w:jc w:val="both"/>
      </w:pPr>
      <w:r>
        <w:rPr>
          <w:rFonts w:ascii="Times New Roman"/>
          <w:b w:val="false"/>
          <w:i w:val="false"/>
          <w:color w:val="000000"/>
          <w:sz w:val="28"/>
        </w:rPr>
        <w:t>
      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48-1 в соответствии с Законом РК от 11.07.1997 </w:t>
      </w:r>
      <w:r>
        <w:rPr>
          <w:rFonts w:ascii="Times New Roman"/>
          <w:b w:val="false"/>
          <w:i w:val="false"/>
          <w:color w:val="000000"/>
          <w:sz w:val="28"/>
        </w:rPr>
        <w:t xml:space="preserve">N </w:t>
      </w:r>
      <w:r>
        <w:rPr>
          <w:rFonts w:ascii="Times New Roman"/>
          <w:b w:val="false"/>
          <w:i w:val="false"/>
          <w:color w:val="000000"/>
          <w:sz w:val="28"/>
        </w:rPr>
        <w:t>154</w:t>
      </w:r>
      <w:r>
        <w:rPr>
          <w:rFonts w:ascii="Times New Roman"/>
          <w:b w:val="false"/>
          <w:i w:val="false"/>
          <w:color w:val="ff0000"/>
          <w:sz w:val="28"/>
        </w:rPr>
        <w:t xml:space="preserve">;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w:t>
      </w:r>
      <w:r>
        <w:rPr>
          <w:rFonts w:ascii="Times New Roman"/>
          <w:b w:val="false"/>
          <w:i w:val="false"/>
          <w:color w:val="000000"/>
          <w:sz w:val="28"/>
        </w:rPr>
        <w:t>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и порядок отзыва разрешения на открытие банка</w:t>
      </w:r>
    </w:p>
    <w:p>
      <w:pPr>
        <w:spacing w:after="0"/>
        <w:ind w:left="0"/>
        <w:jc w:val="both"/>
      </w:pPr>
      <w:r>
        <w:rPr>
          <w:rFonts w:ascii="Times New Roman"/>
          <w:b w:val="false"/>
          <w:i w:val="false"/>
          <w:color w:val="ff0000"/>
          <w:sz w:val="28"/>
        </w:rPr>
        <w:t xml:space="preserve">
      Сноска. Статья 49 исключена Законом РК от 25.11.2019 </w:t>
      </w:r>
      <w:r>
        <w:rPr>
          <w:rFonts w:ascii="Times New Roman"/>
          <w:b w:val="false"/>
          <w:i w:val="false"/>
          <w:color w:val="ff0000"/>
          <w:sz w:val="28"/>
        </w:rPr>
        <w:t>№ 272-VI</w:t>
      </w:r>
      <w:r>
        <w:rPr>
          <w:rFonts w:ascii="Times New Roman"/>
          <w:b w:val="false"/>
          <w:i w:val="false"/>
          <w:color w:val="ff0000"/>
          <w:sz w:val="28"/>
        </w:rPr>
        <w:t xml:space="preserve"> (вводится в действие с 02.01.2020).</w:t>
      </w:r>
    </w:p>
    <w:p>
      <w:pPr>
        <w:spacing w:after="0"/>
        <w:ind w:left="0"/>
        <w:jc w:val="both"/>
      </w:pPr>
      <w:r>
        <w:rPr>
          <w:rFonts w:ascii="Times New Roman"/>
          <w:b/>
          <w:i w:val="false"/>
          <w:color w:val="000000"/>
          <w:sz w:val="28"/>
        </w:rPr>
        <w:t>Статья 50. Банковская тайна</w:t>
      </w:r>
    </w:p>
    <w:bookmarkStart w:name="z719" w:id="937"/>
    <w:p>
      <w:pPr>
        <w:spacing w:after="0"/>
        <w:ind w:left="0"/>
        <w:jc w:val="both"/>
      </w:pPr>
      <w:r>
        <w:rPr>
          <w:rFonts w:ascii="Times New Roman"/>
          <w:b w:val="false"/>
          <w:i w:val="false"/>
          <w:color w:val="000000"/>
          <w:sz w:val="28"/>
        </w:rPr>
        <w:t>
      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bookmarkEnd w:id="937"/>
    <w:p>
      <w:pPr>
        <w:spacing w:after="0"/>
        <w:ind w:left="0"/>
        <w:jc w:val="both"/>
      </w:pPr>
      <w:r>
        <w:rPr>
          <w:rFonts w:ascii="Times New Roman"/>
          <w:b w:val="false"/>
          <w:i w:val="false"/>
          <w:color w:val="000000"/>
          <w:sz w:val="28"/>
        </w:rPr>
        <w:t xml:space="preserve">
      Не относятся к банковской тайне сведения о кредитах, выданных банком, находящимся в процессе ликвидации. </w:t>
      </w:r>
    </w:p>
    <w:bookmarkStart w:name="z213" w:id="938"/>
    <w:p>
      <w:pPr>
        <w:spacing w:after="0"/>
        <w:ind w:left="0"/>
        <w:jc w:val="both"/>
      </w:pPr>
      <w:r>
        <w:rPr>
          <w:rFonts w:ascii="Times New Roman"/>
          <w:b w:val="false"/>
          <w:i w:val="false"/>
          <w:color w:val="000000"/>
          <w:sz w:val="28"/>
        </w:rPr>
        <w:t>
      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bookmarkEnd w:id="938"/>
    <w:bookmarkStart w:name="z214" w:id="939"/>
    <w:p>
      <w:pPr>
        <w:spacing w:after="0"/>
        <w:ind w:left="0"/>
        <w:jc w:val="both"/>
      </w:pPr>
      <w:r>
        <w:rPr>
          <w:rFonts w:ascii="Times New Roman"/>
          <w:b w:val="false"/>
          <w:i w:val="false"/>
          <w:color w:val="000000"/>
          <w:sz w:val="28"/>
        </w:rPr>
        <w:t xml:space="preserve">
      3. Должностные лица, работники банков, банковских холдингов-резидентов Республики Казахстан, юридических лиц, указанных в подпунктах 8), 8-1) и 8-2) части второй </w:t>
      </w:r>
      <w:r>
        <w:rPr>
          <w:rFonts w:ascii="Times New Roman"/>
          <w:b w:val="false"/>
          <w:i w:val="false"/>
          <w:color w:val="000000"/>
          <w:sz w:val="28"/>
        </w:rPr>
        <w:t>пункта 4</w:t>
      </w:r>
      <w:r>
        <w:rPr>
          <w:rFonts w:ascii="Times New Roman"/>
          <w:b w:val="false"/>
          <w:i w:val="false"/>
          <w:color w:val="000000"/>
          <w:sz w:val="28"/>
        </w:rPr>
        <w:t xml:space="preserve">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уголовную ответственность, за исключением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настоящей статьи.</w:t>
      </w:r>
    </w:p>
    <w:bookmarkEnd w:id="939"/>
    <w:bookmarkStart w:name="z215" w:id="940"/>
    <w:p>
      <w:pPr>
        <w:spacing w:after="0"/>
        <w:ind w:left="0"/>
        <w:jc w:val="both"/>
      </w:pPr>
      <w:r>
        <w:rPr>
          <w:rFonts w:ascii="Times New Roman"/>
          <w:b w:val="false"/>
          <w:i w:val="false"/>
          <w:color w:val="000000"/>
          <w:sz w:val="28"/>
        </w:rPr>
        <w:t>
      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bookmarkEnd w:id="940"/>
    <w:p>
      <w:pPr>
        <w:spacing w:after="0"/>
        <w:ind w:left="0"/>
        <w:jc w:val="both"/>
      </w:pPr>
      <w:r>
        <w:rPr>
          <w:rFonts w:ascii="Times New Roman"/>
          <w:b w:val="false"/>
          <w:i w:val="false"/>
          <w:color w:val="000000"/>
          <w:sz w:val="28"/>
        </w:rPr>
        <w:t xml:space="preserve">
      Не является разглашением банковской тайны: </w:t>
      </w:r>
    </w:p>
    <w:p>
      <w:pPr>
        <w:spacing w:after="0"/>
        <w:ind w:left="0"/>
        <w:jc w:val="both"/>
      </w:pPr>
      <w:r>
        <w:rPr>
          <w:rFonts w:ascii="Times New Roman"/>
          <w:b w:val="false"/>
          <w:i w:val="false"/>
          <w:color w:val="000000"/>
          <w:sz w:val="28"/>
        </w:rPr>
        <w:t>
      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pPr>
        <w:spacing w:after="0"/>
        <w:ind w:left="0"/>
        <w:jc w:val="both"/>
      </w:pPr>
      <w:r>
        <w:rPr>
          <w:rFonts w:ascii="Times New Roman"/>
          <w:b w:val="false"/>
          <w:i w:val="false"/>
          <w:color w:val="000000"/>
          <w:sz w:val="28"/>
        </w:rPr>
        <w:t xml:space="preserve">
      1-1) предоставление банками уполномоченному органу по финансовому мониторингу информации, сведений и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bookmarkStart w:name="z917" w:id="941"/>
    <w:p>
      <w:pPr>
        <w:spacing w:after="0"/>
        <w:ind w:left="0"/>
        <w:jc w:val="both"/>
      </w:pPr>
      <w:r>
        <w:rPr>
          <w:rFonts w:ascii="Times New Roman"/>
          <w:b w:val="false"/>
          <w:i w:val="false"/>
          <w:color w:val="000000"/>
          <w:sz w:val="28"/>
        </w:rPr>
        <w:t>
      1-3) представление банками органу государственных доходов исключительно в целях налогового администрирования сведений по договорам уступки, заключенным с коллекторскими агентствами,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941"/>
    <w:bookmarkStart w:name="z996" w:id="942"/>
    <w:p>
      <w:pPr>
        <w:spacing w:after="0"/>
        <w:ind w:left="0"/>
        <w:jc w:val="both"/>
      </w:pPr>
      <w:r>
        <w:rPr>
          <w:rFonts w:ascii="Times New Roman"/>
          <w:b w:val="false"/>
          <w:i w:val="false"/>
          <w:color w:val="000000"/>
          <w:sz w:val="28"/>
        </w:rPr>
        <w:t>
      1-4) предоставление в порядке, определенном законодательством Республики Казахстан, банками, Национальным Банком Республики Казахстан органу государственных доходов информации и (или) документов по экспортным или импортным операциям, подлежащим контролю в соответствии с валютным законодательством Республики Казахстан;</w:t>
      </w:r>
    </w:p>
    <w:bookmarkEnd w:id="942"/>
    <w:bookmarkStart w:name="z998" w:id="943"/>
    <w:p>
      <w:pPr>
        <w:spacing w:after="0"/>
        <w:ind w:left="0"/>
        <w:jc w:val="both"/>
      </w:pPr>
      <w:r>
        <w:rPr>
          <w:rFonts w:ascii="Times New Roman"/>
          <w:b w:val="false"/>
          <w:i w:val="false"/>
          <w:color w:val="000000"/>
          <w:sz w:val="28"/>
        </w:rPr>
        <w:t>
      1-5) представление банками органу государственных доходов сведений и документов, необходимых при проведении налоговой проверки и горизонтального мониторинга;</w:t>
      </w:r>
    </w:p>
    <w:bookmarkEnd w:id="943"/>
    <w:bookmarkStart w:name="z1343" w:id="944"/>
    <w:p>
      <w:pPr>
        <w:spacing w:after="0"/>
        <w:ind w:left="0"/>
        <w:jc w:val="both"/>
      </w:pPr>
      <w:r>
        <w:rPr>
          <w:rFonts w:ascii="Times New Roman"/>
          <w:b w:val="false"/>
          <w:i w:val="false"/>
          <w:color w:val="000000"/>
          <w:sz w:val="28"/>
        </w:rPr>
        <w:t>
      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w:t>
      </w:r>
    </w:p>
    <w:bookmarkEnd w:id="944"/>
    <w:bookmarkStart w:name="z1364" w:id="945"/>
    <w:p>
      <w:pPr>
        <w:spacing w:after="0"/>
        <w:ind w:left="0"/>
        <w:jc w:val="both"/>
      </w:pPr>
      <w:r>
        <w:rPr>
          <w:rFonts w:ascii="Times New Roman"/>
          <w:b w:val="false"/>
          <w:i w:val="false"/>
          <w:color w:val="000000"/>
          <w:sz w:val="28"/>
        </w:rPr>
        <w:t>
      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bookmarkEnd w:id="945"/>
    <w:bookmarkStart w:name="z1410" w:id="946"/>
    <w:p>
      <w:pPr>
        <w:spacing w:after="0"/>
        <w:ind w:left="0"/>
        <w:jc w:val="both"/>
      </w:pPr>
      <w:r>
        <w:rPr>
          <w:rFonts w:ascii="Times New Roman"/>
          <w:b w:val="false"/>
          <w:i w:val="false"/>
          <w:color w:val="000000"/>
          <w:sz w:val="28"/>
        </w:rPr>
        <w:t>
      1-8) представление по запросу органов государственных доходов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и мобильных платежей;</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1-9) приостановлено до 01.01.2025 Законом РК от 31.12.2021 </w:t>
      </w:r>
      <w:r>
        <w:rPr>
          <w:rFonts w:ascii="Times New Roman"/>
          <w:b w:val="false"/>
          <w:i w:val="false"/>
          <w:color w:val="ff0000"/>
          <w:sz w:val="28"/>
        </w:rPr>
        <w:t>№ 100</w:t>
      </w:r>
      <w:r>
        <w:rPr>
          <w:rFonts w:ascii="Times New Roman"/>
          <w:b w:val="false"/>
          <w:i w:val="false"/>
          <w:color w:val="ff0000"/>
          <w:sz w:val="28"/>
        </w:rPr>
        <w:t xml:space="preserve"> и в период приостановления с 01.01.2024 до 01.01.2025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 представлять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сведения по следующим физическим лицам:</w:t>
      </w:r>
    </w:p>
    <w:bookmarkStart w:name="z1801" w:id="947"/>
    <w:p>
      <w:pPr>
        <w:spacing w:after="0"/>
        <w:ind w:left="0"/>
        <w:jc w:val="both"/>
      </w:pPr>
      <w:r>
        <w:rPr>
          <w:rFonts w:ascii="Times New Roman"/>
          <w:b w:val="false"/>
          <w:i w:val="false"/>
          <w:color w:val="000000"/>
          <w:sz w:val="28"/>
        </w:rPr>
        <w:t>
      лицам, занимающим ответственную государственную должность, и их супругам;</w:t>
      </w:r>
    </w:p>
    <w:bookmarkEnd w:id="947"/>
    <w:bookmarkStart w:name="z1802" w:id="948"/>
    <w:p>
      <w:pPr>
        <w:spacing w:after="0"/>
        <w:ind w:left="0"/>
        <w:jc w:val="both"/>
      </w:pPr>
      <w:r>
        <w:rPr>
          <w:rFonts w:ascii="Times New Roman"/>
          <w:b w:val="false"/>
          <w:i w:val="false"/>
          <w:color w:val="000000"/>
          <w:sz w:val="28"/>
        </w:rPr>
        <w:t>
      лицам, уполномоченным на выполнение государственных функций, и их супругам;</w:t>
      </w:r>
    </w:p>
    <w:bookmarkEnd w:id="948"/>
    <w:bookmarkStart w:name="z1803" w:id="949"/>
    <w:p>
      <w:pPr>
        <w:spacing w:after="0"/>
        <w:ind w:left="0"/>
        <w:jc w:val="both"/>
      </w:pPr>
      <w:r>
        <w:rPr>
          <w:rFonts w:ascii="Times New Roman"/>
          <w:b w:val="false"/>
          <w:i w:val="false"/>
          <w:color w:val="000000"/>
          <w:sz w:val="28"/>
        </w:rPr>
        <w:t>
      лицам, приравненным к лицам, уполномоченным на выполнение государственных функций, и их супругам;</w:t>
      </w:r>
    </w:p>
    <w:bookmarkEnd w:id="949"/>
    <w:bookmarkStart w:name="z1804" w:id="950"/>
    <w:p>
      <w:pPr>
        <w:spacing w:after="0"/>
        <w:ind w:left="0"/>
        <w:jc w:val="both"/>
      </w:pPr>
      <w:r>
        <w:rPr>
          <w:rFonts w:ascii="Times New Roman"/>
          <w:b w:val="false"/>
          <w:i w:val="false"/>
          <w:color w:val="000000"/>
          <w:sz w:val="28"/>
        </w:rPr>
        <w:t>
      лицам,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bookmarkEnd w:id="950"/>
    <w:bookmarkStart w:name="z1805" w:id="951"/>
    <w:p>
      <w:pPr>
        <w:spacing w:after="0"/>
        <w:ind w:left="0"/>
        <w:jc w:val="both"/>
      </w:pPr>
      <w:r>
        <w:rPr>
          <w:rFonts w:ascii="Times New Roman"/>
          <w:b w:val="false"/>
          <w:i w:val="false"/>
          <w:color w:val="000000"/>
          <w:sz w:val="28"/>
        </w:rPr>
        <w:t>
      работникам государственных учреждений и их супругам, а также работникам субъектов квазигосударственного сектора и их супругам, за исключением лиц, исполнивших обязательства по представлению декларации об активах и обязательствах;</w:t>
      </w:r>
    </w:p>
    <w:bookmarkEnd w:id="951"/>
    <w:bookmarkStart w:name="z1806" w:id="952"/>
    <w:p>
      <w:pPr>
        <w:spacing w:after="0"/>
        <w:ind w:left="0"/>
        <w:jc w:val="both"/>
      </w:pPr>
      <w:r>
        <w:rPr>
          <w:rFonts w:ascii="Times New Roman"/>
          <w:b w:val="false"/>
          <w:i w:val="false"/>
          <w:color w:val="000000"/>
          <w:sz w:val="28"/>
        </w:rPr>
        <w:t>
      руководителям, учредителям (участникам) юридических лиц и их супругам, индивидуальным предпринимателям и их супругам, за исключением лиц, исполнивших обязательства по представлению декларации об активах и обязательствах.</w:t>
      </w:r>
    </w:p>
    <w:bookmarkEnd w:id="952"/>
    <w:bookmarkStart w:name="z1807" w:id="953"/>
    <w:p>
      <w:pPr>
        <w:spacing w:after="0"/>
        <w:ind w:left="0"/>
        <w:jc w:val="both"/>
      </w:pPr>
      <w:r>
        <w:rPr>
          <w:rFonts w:ascii="Times New Roman"/>
          <w:b w:val="false"/>
          <w:i w:val="false"/>
          <w:color w:val="000000"/>
          <w:sz w:val="28"/>
        </w:rPr>
        <w:t>
      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953"/>
    <w:p>
      <w:pPr>
        <w:spacing w:after="0"/>
        <w:ind w:left="0"/>
        <w:jc w:val="both"/>
      </w:pPr>
      <w:r>
        <w:rPr>
          <w:rFonts w:ascii="Times New Roman"/>
          <w:b w:val="false"/>
          <w:i w:val="false"/>
          <w:color w:val="000000"/>
          <w:sz w:val="28"/>
        </w:rPr>
        <w:t>
      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w:t>
      </w:r>
    </w:p>
    <w:p>
      <w:pPr>
        <w:spacing w:after="0"/>
        <w:ind w:left="0"/>
        <w:jc w:val="both"/>
      </w:pPr>
      <w:r>
        <w:rPr>
          <w:rFonts w:ascii="Times New Roman"/>
          <w:b w:val="false"/>
          <w:i w:val="false"/>
          <w:color w:val="000000"/>
          <w:sz w:val="28"/>
        </w:rPr>
        <w:t>
      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pPr>
        <w:spacing w:after="0"/>
        <w:ind w:left="0"/>
        <w:jc w:val="both"/>
      </w:pPr>
      <w:r>
        <w:rPr>
          <w:rFonts w:ascii="Times New Roman"/>
          <w:b w:val="false"/>
          <w:i w:val="false"/>
          <w:color w:val="000000"/>
          <w:sz w:val="28"/>
        </w:rPr>
        <w:t>
      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bookmarkStart w:name="z1148" w:id="954"/>
    <w:p>
      <w:pPr>
        <w:spacing w:after="0"/>
        <w:ind w:left="0"/>
        <w:jc w:val="both"/>
      </w:pPr>
      <w:r>
        <w:rPr>
          <w:rFonts w:ascii="Times New Roman"/>
          <w:b w:val="false"/>
          <w:i w:val="false"/>
          <w:color w:val="000000"/>
          <w:sz w:val="28"/>
        </w:rPr>
        <w:t>
      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bookmarkEnd w:id="954"/>
    <w:bookmarkStart w:name="z1365" w:id="955"/>
    <w:p>
      <w:pPr>
        <w:spacing w:after="0"/>
        <w:ind w:left="0"/>
        <w:jc w:val="both"/>
      </w:pPr>
      <w:r>
        <w:rPr>
          <w:rFonts w:ascii="Times New Roman"/>
          <w:b w:val="false"/>
          <w:i w:val="false"/>
          <w:color w:val="000000"/>
          <w:sz w:val="28"/>
        </w:rPr>
        <w:t>
      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bookmarkEnd w:id="955"/>
    <w:p>
      <w:pPr>
        <w:spacing w:after="0"/>
        <w:ind w:left="0"/>
        <w:jc w:val="both"/>
      </w:pPr>
      <w:r>
        <w:rPr>
          <w:rFonts w:ascii="Times New Roman"/>
          <w:b w:val="false"/>
          <w:i w:val="false"/>
          <w:color w:val="000000"/>
          <w:sz w:val="28"/>
        </w:rPr>
        <w:t>
      4) представление другим банкам сведений, необходимых для проведения операций, предусмотренных статьями 61-2, 61-4, 61-11 и 61-12 настоящего Закона;</w:t>
      </w:r>
    </w:p>
    <w:bookmarkStart w:name="z345" w:id="956"/>
    <w:p>
      <w:pPr>
        <w:spacing w:after="0"/>
        <w:ind w:left="0"/>
        <w:jc w:val="both"/>
      </w:pPr>
      <w:r>
        <w:rPr>
          <w:rFonts w:ascii="Times New Roman"/>
          <w:b w:val="false"/>
          <w:i w:val="false"/>
          <w:color w:val="000000"/>
          <w:sz w:val="28"/>
        </w:rPr>
        <w:t xml:space="preserve">
      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956"/>
    <w:bookmarkStart w:name="z846" w:id="957"/>
    <w:p>
      <w:pPr>
        <w:spacing w:after="0"/>
        <w:ind w:left="0"/>
        <w:jc w:val="both"/>
      </w:pPr>
      <w:r>
        <w:rPr>
          <w:rFonts w:ascii="Times New Roman"/>
          <w:b w:val="false"/>
          <w:i w:val="false"/>
          <w:color w:val="000000"/>
          <w:sz w:val="28"/>
        </w:rPr>
        <w:t xml:space="preserve">
      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957"/>
    <w:bookmarkStart w:name="z876" w:id="958"/>
    <w:p>
      <w:pPr>
        <w:spacing w:after="0"/>
        <w:ind w:left="0"/>
        <w:jc w:val="both"/>
      </w:pPr>
      <w:r>
        <w:rPr>
          <w:rFonts w:ascii="Times New Roman"/>
          <w:b w:val="false"/>
          <w:i w:val="false"/>
          <w:color w:val="000000"/>
          <w:sz w:val="28"/>
        </w:rPr>
        <w:t>
      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государственных доходов обязанностей, предусмотренных международным договором Республики Казахстан;</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представление банками органу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bookmarkStart w:name="z901" w:id="959"/>
    <w:p>
      <w:pPr>
        <w:spacing w:after="0"/>
        <w:ind w:left="0"/>
        <w:jc w:val="both"/>
      </w:pPr>
      <w:r>
        <w:rPr>
          <w:rFonts w:ascii="Times New Roman"/>
          <w:b w:val="false"/>
          <w:i w:val="false"/>
          <w:color w:val="000000"/>
          <w:sz w:val="28"/>
        </w:rPr>
        <w:t>
      4-6) предоставление банком в уполномоченный орган информации об инцидентах информационной безопасности банка, включая сведения о нарушениях, сбоях в информационных системах;</w:t>
      </w:r>
    </w:p>
    <w:bookmarkEnd w:id="959"/>
    <w:bookmarkStart w:name="z902" w:id="960"/>
    <w:p>
      <w:pPr>
        <w:spacing w:after="0"/>
        <w:ind w:left="0"/>
        <w:jc w:val="both"/>
      </w:pPr>
      <w:r>
        <w:rPr>
          <w:rFonts w:ascii="Times New Roman"/>
          <w:b w:val="false"/>
          <w:i w:val="false"/>
          <w:color w:val="000000"/>
          <w:sz w:val="28"/>
        </w:rPr>
        <w:t>
      4-7) предоставление уполномоченным органом в Национальный координационный центр информационной безопасности информации об инцидентах информационной безопасности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bookmarkEnd w:id="960"/>
    <w:p>
      <w:pPr>
        <w:spacing w:after="0"/>
        <w:ind w:left="0"/>
        <w:jc w:val="both"/>
      </w:pPr>
      <w:r>
        <w:rPr>
          <w:rFonts w:ascii="Times New Roman"/>
          <w:b w:val="false"/>
          <w:i w:val="false"/>
          <w:color w:val="000000"/>
          <w:sz w:val="28"/>
        </w:rPr>
        <w:t xml:space="preserve">
      4-8) предоставление уполномоченным органом аудиторской организации информации, указанной в части пятой пункта 9 </w:t>
      </w:r>
      <w:r>
        <w:rPr>
          <w:rFonts w:ascii="Times New Roman"/>
          <w:b w:val="false"/>
          <w:i w:val="false"/>
          <w:color w:val="000000"/>
          <w:sz w:val="28"/>
        </w:rPr>
        <w:t>статьи 57</w:t>
      </w:r>
      <w:r>
        <w:rPr>
          <w:rFonts w:ascii="Times New Roman"/>
          <w:b w:val="false"/>
          <w:i w:val="false"/>
          <w:color w:val="000000"/>
          <w:sz w:val="28"/>
        </w:rPr>
        <w:t xml:space="preserve"> настоящего Закона;</w:t>
      </w:r>
    </w:p>
    <w:bookmarkStart w:name="z1571" w:id="961"/>
    <w:p>
      <w:pPr>
        <w:spacing w:after="0"/>
        <w:ind w:left="0"/>
        <w:jc w:val="both"/>
      </w:pPr>
      <w:r>
        <w:rPr>
          <w:rFonts w:ascii="Times New Roman"/>
          <w:b w:val="false"/>
          <w:i w:val="false"/>
          <w:color w:val="000000"/>
          <w:sz w:val="28"/>
        </w:rPr>
        <w:t>
      4-9) представление банком-участником синдиката кредиторов банку-агенту сведений, необходимых для организации и осуществления синдицированного финансирования в соответствии с законодательством Республики Казахстан о проектном финансировании и секьюритизации;</w:t>
      </w:r>
    </w:p>
    <w:bookmarkEnd w:id="961"/>
    <w:p>
      <w:pPr>
        <w:spacing w:after="0"/>
        <w:ind w:left="0"/>
        <w:jc w:val="both"/>
      </w:pPr>
      <w:r>
        <w:rPr>
          <w:rFonts w:ascii="Times New Roman"/>
          <w:b w:val="false"/>
          <w:i w:val="false"/>
          <w:color w:val="000000"/>
          <w:sz w:val="28"/>
        </w:rPr>
        <w:t>
      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pPr>
        <w:spacing w:after="0"/>
        <w:ind w:left="0"/>
        <w:jc w:val="both"/>
      </w:pPr>
      <w:r>
        <w:rPr>
          <w:rFonts w:ascii="Times New Roman"/>
          <w:b w:val="false"/>
          <w:i w:val="false"/>
          <w:color w:val="000000"/>
          <w:sz w:val="28"/>
        </w:rPr>
        <w:t>
      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pPr>
        <w:spacing w:after="0"/>
        <w:ind w:left="0"/>
        <w:jc w:val="both"/>
      </w:pPr>
      <w:r>
        <w:rPr>
          <w:rFonts w:ascii="Times New Roman"/>
          <w:b w:val="false"/>
          <w:i w:val="false"/>
          <w:color w:val="000000"/>
          <w:sz w:val="28"/>
        </w:rPr>
        <w:t>
      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bookmarkStart w:name="z985" w:id="962"/>
    <w:p>
      <w:pPr>
        <w:spacing w:after="0"/>
        <w:ind w:left="0"/>
        <w:jc w:val="both"/>
      </w:pPr>
      <w:r>
        <w:rPr>
          <w:rFonts w:ascii="Times New Roman"/>
          <w:b w:val="false"/>
          <w:i w:val="false"/>
          <w:color w:val="000000"/>
          <w:sz w:val="28"/>
        </w:rPr>
        <w:t>
      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рефинансирования ипотечных жилищных займов (ипотечных займов) и (или) повышения финансовой устойчивости банковского сектора Республики Казахстан, утвержденных Национальным Банком Республики Казахстан;</w:t>
      </w:r>
    </w:p>
    <w:bookmarkEnd w:id="962"/>
    <w:p>
      <w:pPr>
        <w:spacing w:after="0"/>
        <w:ind w:left="0"/>
        <w:jc w:val="both"/>
      </w:pPr>
      <w:r>
        <w:rPr>
          <w:rFonts w:ascii="Times New Roman"/>
          <w:b w:val="false"/>
          <w:i w:val="false"/>
          <w:color w:val="000000"/>
          <w:sz w:val="28"/>
        </w:rPr>
        <w:t>
      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pPr>
        <w:spacing w:after="0"/>
        <w:ind w:left="0"/>
        <w:jc w:val="both"/>
      </w:pPr>
      <w:r>
        <w:rPr>
          <w:rFonts w:ascii="Times New Roman"/>
          <w:b w:val="false"/>
          <w:i w:val="false"/>
          <w:color w:val="000000"/>
          <w:sz w:val="28"/>
        </w:rPr>
        <w:t>
      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pPr>
        <w:spacing w:after="0"/>
        <w:ind w:left="0"/>
        <w:jc w:val="both"/>
      </w:pPr>
      <w:r>
        <w:rPr>
          <w:rFonts w:ascii="Times New Roman"/>
          <w:b w:val="false"/>
          <w:i w:val="false"/>
          <w:color w:val="000000"/>
          <w:sz w:val="28"/>
        </w:rPr>
        <w:t xml:space="preserve">
      8) предоставление лицами, указанными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информации по договору банковского займа (выданному кредиту) лицам, указанным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при уступке (переуступке) прав (требований) по договору банковского займа;</w:t>
      </w:r>
    </w:p>
    <w:p>
      <w:pPr>
        <w:spacing w:after="0"/>
        <w:ind w:left="0"/>
        <w:jc w:val="both"/>
      </w:pPr>
      <w:r>
        <w:rPr>
          <w:rFonts w:ascii="Times New Roman"/>
          <w:b w:val="false"/>
          <w:i w:val="false"/>
          <w:color w:val="000000"/>
          <w:sz w:val="28"/>
        </w:rPr>
        <w:t>
      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pPr>
        <w:spacing w:after="0"/>
        <w:ind w:left="0"/>
        <w:jc w:val="both"/>
      </w:pPr>
      <w:r>
        <w:rPr>
          <w:rFonts w:ascii="Times New Roman"/>
          <w:b w:val="false"/>
          <w:i w:val="false"/>
          <w:color w:val="000000"/>
          <w:sz w:val="28"/>
        </w:rPr>
        <w:t xml:space="preserve">
      8-2) предоставление лицами, указанными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36-1 настоящего Закона, информации по кредиту (займу) коллекторскому агентству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w:t>
      </w:r>
      <w:r>
        <w:rPr>
          <w:rFonts w:ascii="Times New Roman"/>
          <w:b w:val="false"/>
          <w:i w:val="false"/>
          <w:color w:val="000000"/>
          <w:sz w:val="28"/>
        </w:rPr>
        <w:t>статьей 36-1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pPr>
        <w:spacing w:after="0"/>
        <w:ind w:left="0"/>
        <w:jc w:val="both"/>
      </w:pPr>
      <w:r>
        <w:rPr>
          <w:rFonts w:ascii="Times New Roman"/>
          <w:b w:val="false"/>
          <w:i w:val="false"/>
          <w:color w:val="000000"/>
          <w:sz w:val="28"/>
        </w:rPr>
        <w:t>
      10) представление другим банкам документов, подтверждающих факт выдачи банковского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12) действовал с 01.01.2014 до 01.01.2020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366" w:id="963"/>
    <w:p>
      <w:pPr>
        <w:spacing w:after="0"/>
        <w:ind w:left="0"/>
        <w:jc w:val="both"/>
      </w:pPr>
      <w:r>
        <w:rPr>
          <w:rFonts w:ascii="Times New Roman"/>
          <w:b w:val="false"/>
          <w:i w:val="false"/>
          <w:color w:val="000000"/>
          <w:sz w:val="28"/>
        </w:rPr>
        <w:t>
      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963"/>
    <w:bookmarkStart w:name="z1411" w:id="964"/>
    <w:p>
      <w:pPr>
        <w:spacing w:after="0"/>
        <w:ind w:left="0"/>
        <w:jc w:val="both"/>
      </w:pPr>
      <w:r>
        <w:rPr>
          <w:rFonts w:ascii="Times New Roman"/>
          <w:b w:val="false"/>
          <w:i w:val="false"/>
          <w:color w:val="000000"/>
          <w:sz w:val="28"/>
        </w:rPr>
        <w:t>
      14) предоставление в электронной форме банком по запросу нотариуса, сформированному в электронной форме с согласия клиента банка, информации о наличии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bookmarkEnd w:id="964"/>
    <w:bookmarkStart w:name="z1451" w:id="965"/>
    <w:p>
      <w:pPr>
        <w:spacing w:after="0"/>
        <w:ind w:left="0"/>
        <w:jc w:val="both"/>
      </w:pPr>
      <w:r>
        <w:rPr>
          <w:rFonts w:ascii="Times New Roman"/>
          <w:b w:val="false"/>
          <w:i w:val="false"/>
          <w:color w:val="000000"/>
          <w:sz w:val="28"/>
        </w:rPr>
        <w:t>
      15) представление Национальным Банком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правилами снятия субъектами предпринимательства наличных денег с банковских счетов.</w:t>
      </w:r>
    </w:p>
    <w:bookmarkEnd w:id="965"/>
    <w:bookmarkStart w:name="z1800" w:id="966"/>
    <w:p>
      <w:pPr>
        <w:spacing w:after="0"/>
        <w:ind w:left="0"/>
        <w:jc w:val="both"/>
      </w:pPr>
      <w:r>
        <w:rPr>
          <w:rFonts w:ascii="Times New Roman"/>
          <w:b w:val="false"/>
          <w:i w:val="false"/>
          <w:color w:val="000000"/>
          <w:sz w:val="28"/>
        </w:rPr>
        <w:t>
      16) предоставление банками информации, сведений и документов, составляющих банковскую тайну, по лицам, включенным в реестр, по письменному запросу уполномоченного органа по возврату активов, подписанному первым руководителем либо лицом, исполняющим его обязанности, с приложением выписки из реестра, утвержденного в соответствии с Законом Республики Казахстан "О возврате государству незаконно приобретенных активов".</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Справки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нормативных правовых актах Национального Банка Республики Казахстан.</w:t>
      </w:r>
    </w:p>
    <w:p>
      <w:pPr>
        <w:spacing w:after="0"/>
        <w:ind w:left="0"/>
        <w:jc w:val="both"/>
      </w:pPr>
      <w:r>
        <w:rPr>
          <w:rFonts w:ascii="Times New Roman"/>
          <w:b w:val="false"/>
          <w:i w:val="false"/>
          <w:color w:val="000000"/>
          <w:sz w:val="28"/>
        </w:rPr>
        <w:t>
      Банком могут быть направлены запросы и документы, подтверждающие получение кредита, на бумажном носителе либо в электронной форме.</w:t>
      </w:r>
    </w:p>
    <w:bookmarkStart w:name="z217" w:id="967"/>
    <w:p>
      <w:pPr>
        <w:spacing w:after="0"/>
        <w:ind w:left="0"/>
        <w:jc w:val="both"/>
      </w:pPr>
      <w:r>
        <w:rPr>
          <w:rFonts w:ascii="Times New Roman"/>
          <w:b w:val="false"/>
          <w:i w:val="false"/>
          <w:color w:val="000000"/>
          <w:sz w:val="28"/>
        </w:rPr>
        <w:t xml:space="preserve">
      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 </w:t>
      </w:r>
    </w:p>
    <w:bookmarkEnd w:id="967"/>
    <w:p>
      <w:pPr>
        <w:spacing w:after="0"/>
        <w:ind w:left="0"/>
        <w:jc w:val="both"/>
      </w:pPr>
      <w:r>
        <w:rPr>
          <w:rFonts w:ascii="Times New Roman"/>
          <w:b w:val="false"/>
          <w:i w:val="false"/>
          <w:color w:val="000000"/>
          <w:sz w:val="28"/>
        </w:rPr>
        <w:t>
      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pPr>
        <w:spacing w:after="0"/>
        <w:ind w:left="0"/>
        <w:jc w:val="both"/>
      </w:pPr>
      <w:r>
        <w:rPr>
          <w:rFonts w:ascii="Times New Roman"/>
          <w:b w:val="false"/>
          <w:i w:val="false"/>
          <w:color w:val="000000"/>
          <w:sz w:val="28"/>
        </w:rPr>
        <w:t>
      б) судам: по находящихся в их производстве делам на основании определения, постановления, решения и приговора суда;</w:t>
      </w:r>
    </w:p>
    <w:p>
      <w:pPr>
        <w:spacing w:after="0"/>
        <w:ind w:left="0"/>
        <w:jc w:val="both"/>
      </w:pPr>
      <w:r>
        <w:rPr>
          <w:rFonts w:ascii="Times New Roman"/>
          <w:b w:val="false"/>
          <w:i w:val="false"/>
          <w:color w:val="000000"/>
          <w:sz w:val="28"/>
        </w:rPr>
        <w:t>
      в) прокурору: на основании постановления о производстве проверки, в пределах его компетенции, по находящемуся у него на рассмотрении материалу;</w:t>
      </w:r>
    </w:p>
    <w:p>
      <w:pPr>
        <w:spacing w:after="0"/>
        <w:ind w:left="0"/>
        <w:jc w:val="both"/>
      </w:pPr>
      <w:r>
        <w:rPr>
          <w:rFonts w:ascii="Times New Roman"/>
          <w:b w:val="false"/>
          <w:i w:val="false"/>
          <w:color w:val="000000"/>
          <w:sz w:val="28"/>
        </w:rPr>
        <w:t>
      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г) исключен Законом РК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12)</w:t>
      </w:r>
      <w:r>
        <w:rPr>
          <w:rFonts w:ascii="Times New Roman"/>
          <w:b w:val="false"/>
          <w:i w:val="false"/>
          <w:color w:val="ff0000"/>
          <w:sz w:val="28"/>
        </w:rPr>
        <w:t xml:space="preserve"> ст.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органам государственных доходов в целях налогового администрирования, таможенного контроля в отношении:</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по вопросам, связанным с налогообложением;</w:t>
      </w:r>
    </w:p>
    <w:bookmarkStart w:name="z1440" w:id="968"/>
    <w:p>
      <w:pPr>
        <w:spacing w:after="0"/>
        <w:ind w:left="0"/>
        <w:jc w:val="both"/>
      </w:pPr>
      <w:r>
        <w:rPr>
          <w:rFonts w:ascii="Times New Roman"/>
          <w:b w:val="false"/>
          <w:i w:val="false"/>
          <w:color w:val="000000"/>
          <w:sz w:val="28"/>
        </w:rPr>
        <w:t>
      проверяемого физического лица;</w:t>
      </w:r>
    </w:p>
    <w:bookmarkEnd w:id="968"/>
    <w:p>
      <w:pPr>
        <w:spacing w:after="0"/>
        <w:ind w:left="0"/>
        <w:jc w:val="both"/>
      </w:pPr>
      <w:r>
        <w:rPr>
          <w:rFonts w:ascii="Times New Roman"/>
          <w:b w:val="false"/>
          <w:i w:val="false"/>
          <w:color w:val="000000"/>
          <w:sz w:val="28"/>
        </w:rPr>
        <w:t>
      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pPr>
        <w:spacing w:after="0"/>
        <w:ind w:left="0"/>
        <w:jc w:val="both"/>
      </w:pPr>
      <w:r>
        <w:rPr>
          <w:rFonts w:ascii="Times New Roman"/>
          <w:b w:val="false"/>
          <w:i w:val="false"/>
          <w:color w:val="000000"/>
          <w:sz w:val="28"/>
        </w:rPr>
        <w:t>
      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налоговым законодательством Республики Казахстан;</w:t>
      </w:r>
    </w:p>
    <w:p>
      <w:pPr>
        <w:spacing w:after="0"/>
        <w:ind w:left="0"/>
        <w:jc w:val="both"/>
      </w:pPr>
      <w:r>
        <w:rPr>
          <w:rFonts w:ascii="Times New Roman"/>
          <w:b w:val="false"/>
          <w:i w:val="false"/>
          <w:color w:val="000000"/>
          <w:sz w:val="28"/>
        </w:rPr>
        <w:t>
      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налоговым законодательством Республики Казахстан, и не представивших налоговую отчетность до истечения шести месяцев после установленного налоговым законодательством Республики Казахстан срока ее представления, за исключением периода продления такого срока в случаях, предусмотренных налоговым законодательством Республики Казахстан;</w:t>
      </w:r>
    </w:p>
    <w:p>
      <w:pPr>
        <w:spacing w:after="0"/>
        <w:ind w:left="0"/>
        <w:jc w:val="both"/>
      </w:pPr>
      <w:r>
        <w:rPr>
          <w:rFonts w:ascii="Times New Roman"/>
          <w:b w:val="false"/>
          <w:i w:val="false"/>
          <w:color w:val="000000"/>
          <w:sz w:val="28"/>
        </w:rPr>
        <w:t>
      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pPr>
        <w:spacing w:after="0"/>
        <w:ind w:left="0"/>
        <w:jc w:val="both"/>
      </w:pPr>
      <w:r>
        <w:rPr>
          <w:rFonts w:ascii="Times New Roman"/>
          <w:b w:val="false"/>
          <w:i w:val="false"/>
          <w:color w:val="000000"/>
          <w:sz w:val="28"/>
        </w:rPr>
        <w:t>
      бездействующих юридического лица, индивидуального предпринимателя, частного нотариуса, адвоката;</w:t>
      </w:r>
    </w:p>
    <w:p>
      <w:pPr>
        <w:spacing w:after="0"/>
        <w:ind w:left="0"/>
        <w:jc w:val="both"/>
      </w:pPr>
      <w:r>
        <w:rPr>
          <w:rFonts w:ascii="Times New Roman"/>
          <w:b w:val="false"/>
          <w:i w:val="false"/>
          <w:color w:val="000000"/>
          <w:sz w:val="28"/>
        </w:rPr>
        <w:t>
      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таможенной проверки;</w:t>
      </w:r>
    </w:p>
    <w:p>
      <w:pPr>
        <w:spacing w:after="0"/>
        <w:ind w:left="0"/>
        <w:jc w:val="both"/>
      </w:pPr>
      <w:r>
        <w:rPr>
          <w:rFonts w:ascii="Times New Roman"/>
          <w:b w:val="false"/>
          <w:i w:val="false"/>
          <w:color w:val="000000"/>
          <w:sz w:val="28"/>
        </w:rPr>
        <w:t>
      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налоговую задолженность в размере более 10000-кратного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д-1)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pPr>
        <w:spacing w:after="0"/>
        <w:ind w:left="0"/>
        <w:jc w:val="both"/>
      </w:pPr>
      <w:r>
        <w:rPr>
          <w:rFonts w:ascii="Times New Roman"/>
          <w:b w:val="false"/>
          <w:i w:val="false"/>
          <w:color w:val="000000"/>
          <w:sz w:val="28"/>
        </w:rPr>
        <w:t>
      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либо его 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pPr>
        <w:spacing w:after="0"/>
        <w:ind w:left="0"/>
        <w:jc w:val="both"/>
      </w:pPr>
      <w:r>
        <w:rPr>
          <w:rFonts w:ascii="Times New Roman"/>
          <w:b w:val="false"/>
          <w:i w:val="false"/>
          <w:color w:val="000000"/>
          <w:sz w:val="28"/>
        </w:rPr>
        <w:t>
      д-3)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bookmarkStart w:name="z323" w:id="969"/>
    <w:p>
      <w:pPr>
        <w:spacing w:after="0"/>
        <w:ind w:left="0"/>
        <w:jc w:val="both"/>
      </w:pPr>
      <w:r>
        <w:rPr>
          <w:rFonts w:ascii="Times New Roman"/>
          <w:b w:val="false"/>
          <w:i w:val="false"/>
          <w:color w:val="000000"/>
          <w:sz w:val="28"/>
        </w:rPr>
        <w:t>
      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bookmarkEnd w:id="969"/>
    <w:p>
      <w:pPr>
        <w:spacing w:after="0"/>
        <w:ind w:left="0"/>
        <w:jc w:val="both"/>
      </w:pPr>
      <w:r>
        <w:rPr>
          <w:rFonts w:ascii="Times New Roman"/>
          <w:b w:val="false"/>
          <w:i w:val="false"/>
          <w:color w:val="000000"/>
          <w:sz w:val="28"/>
        </w:rPr>
        <w:t>
      лица, зарегистрированного в установленном законом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pPr>
        <w:spacing w:after="0"/>
        <w:ind w:left="0"/>
        <w:jc w:val="both"/>
      </w:pPr>
      <w:r>
        <w:rPr>
          <w:rFonts w:ascii="Times New Roman"/>
          <w:b w:val="false"/>
          <w:i w:val="false"/>
          <w:color w:val="000000"/>
          <w:sz w:val="28"/>
        </w:rPr>
        <w:t>
      лица, являющегося кандидатом на государственную должность либо на должность, связанную с выполнением государственных или приравненных к ним функций, и его супруги (супруга);</w:t>
      </w:r>
    </w:p>
    <w:p>
      <w:pPr>
        <w:spacing w:after="0"/>
        <w:ind w:left="0"/>
        <w:jc w:val="both"/>
      </w:pPr>
      <w:r>
        <w:rPr>
          <w:rFonts w:ascii="Times New Roman"/>
          <w:b w:val="false"/>
          <w:i w:val="false"/>
          <w:color w:val="000000"/>
          <w:sz w:val="28"/>
        </w:rPr>
        <w:t>
      лица, занимающего государственную должность, в период выполнения им своих полномочий и его супруги (супруга) в этот же период;</w:t>
      </w:r>
    </w:p>
    <w:p>
      <w:pPr>
        <w:spacing w:after="0"/>
        <w:ind w:left="0"/>
        <w:jc w:val="both"/>
      </w:pPr>
      <w:r>
        <w:rPr>
          <w:rFonts w:ascii="Times New Roman"/>
          <w:b w:val="false"/>
          <w:i w:val="false"/>
          <w:color w:val="000000"/>
          <w:sz w:val="28"/>
        </w:rPr>
        <w:t>
      лица, освобожденного условно-досрочно от отбывания наказания.</w:t>
      </w:r>
    </w:p>
    <w:bookmarkStart w:name="z1441" w:id="970"/>
    <w:p>
      <w:pPr>
        <w:spacing w:after="0"/>
        <w:ind w:left="0"/>
        <w:jc w:val="both"/>
      </w:pPr>
      <w:r>
        <w:rPr>
          <w:rFonts w:ascii="Times New Roman"/>
          <w:b w:val="false"/>
          <w:i w:val="false"/>
          <w:color w:val="000000"/>
          <w:sz w:val="28"/>
        </w:rPr>
        <w:t>
      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bookmarkEnd w:id="970"/>
    <w:bookmarkStart w:name="z1442" w:id="971"/>
    <w:p>
      <w:pPr>
        <w:spacing w:after="0"/>
        <w:ind w:left="0"/>
        <w:jc w:val="both"/>
      </w:pPr>
      <w:r>
        <w:rPr>
          <w:rFonts w:ascii="Times New Roman"/>
          <w:b w:val="false"/>
          <w:i w:val="false"/>
          <w:color w:val="000000"/>
          <w:sz w:val="28"/>
        </w:rPr>
        <w:t>
      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6-2 действует с 01.01.2021 до 01.01.2026 в соответствии с Законом РК от 18.11.2015 </w:t>
      </w:r>
      <w:r>
        <w:rPr>
          <w:rFonts w:ascii="Times New Roman"/>
          <w:b w:val="false"/>
          <w:i w:val="false"/>
          <w:color w:val="ff0000"/>
          <w:sz w:val="28"/>
        </w:rPr>
        <w:t>№ 412-V</w:t>
      </w:r>
      <w:r>
        <w:rPr>
          <w:rFonts w:ascii="Times New Roman"/>
          <w:b w:val="false"/>
          <w:i w:val="false"/>
          <w:color w:val="ff0000"/>
          <w:sz w:val="28"/>
        </w:rPr>
        <w:t>.</w:t>
      </w:r>
      <w:r>
        <w:br/>
      </w:r>
      <w:r>
        <w:rPr>
          <w:rFonts w:ascii="Times New Roman"/>
          <w:b w:val="false"/>
          <w:i w:val="false"/>
          <w:color w:val="000000"/>
          <w:sz w:val="28"/>
        </w:rPr>
        <w:t>
</w:t>
      </w:r>
    </w:p>
    <w:bookmarkStart w:name="z1443" w:id="972"/>
    <w:p>
      <w:pPr>
        <w:spacing w:after="0"/>
        <w:ind w:left="0"/>
        <w:jc w:val="both"/>
      </w:pPr>
      <w:r>
        <w:rPr>
          <w:rFonts w:ascii="Times New Roman"/>
          <w:b w:val="false"/>
          <w:i w:val="false"/>
          <w:color w:val="000000"/>
          <w:sz w:val="28"/>
        </w:rPr>
        <w:t>
      6-2. Банки и организации, осуществляющие отдельные виды банковских операций, представляют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bookmarkEnd w:id="972"/>
    <w:bookmarkStart w:name="z1444" w:id="973"/>
    <w:p>
      <w:pPr>
        <w:spacing w:after="0"/>
        <w:ind w:left="0"/>
        <w:jc w:val="both"/>
      </w:pPr>
      <w:r>
        <w:rPr>
          <w:rFonts w:ascii="Times New Roman"/>
          <w:b w:val="false"/>
          <w:i w:val="false"/>
          <w:color w:val="000000"/>
          <w:sz w:val="28"/>
        </w:rPr>
        <w:t>
      1) о наличии, номерах банковских счетов и об остатках денег на этих счетах физических лиц, обязанных представлять декларацию об активах и обязательствах;</w:t>
      </w:r>
    </w:p>
    <w:bookmarkEnd w:id="973"/>
    <w:bookmarkStart w:name="z1445" w:id="974"/>
    <w:p>
      <w:pPr>
        <w:spacing w:after="0"/>
        <w:ind w:left="0"/>
        <w:jc w:val="both"/>
      </w:pPr>
      <w:r>
        <w:rPr>
          <w:rFonts w:ascii="Times New Roman"/>
          <w:b w:val="false"/>
          <w:i w:val="false"/>
          <w:color w:val="000000"/>
          <w:sz w:val="28"/>
        </w:rPr>
        <w:t>
      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bookmarkEnd w:id="974"/>
    <w:bookmarkStart w:name="z1446" w:id="975"/>
    <w:p>
      <w:pPr>
        <w:spacing w:after="0"/>
        <w:ind w:left="0"/>
        <w:jc w:val="both"/>
      </w:pPr>
      <w:r>
        <w:rPr>
          <w:rFonts w:ascii="Times New Roman"/>
          <w:b w:val="false"/>
          <w:i w:val="false"/>
          <w:color w:val="000000"/>
          <w:sz w:val="28"/>
        </w:rPr>
        <w:t>
      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bookmarkEnd w:id="975"/>
    <w:bookmarkStart w:name="z1447" w:id="976"/>
    <w:p>
      <w:pPr>
        <w:spacing w:after="0"/>
        <w:ind w:left="0"/>
        <w:jc w:val="both"/>
      </w:pPr>
      <w:r>
        <w:rPr>
          <w:rFonts w:ascii="Times New Roman"/>
          <w:b w:val="false"/>
          <w:i w:val="false"/>
          <w:color w:val="000000"/>
          <w:sz w:val="28"/>
        </w:rPr>
        <w:t>
      К запросу уполномоченного государственного органа, осуществляющего руководство в сфере обеспечения поступлений налогов и других обязательных платежей в бюджет, предусмотренному в части первой настоящего пункта, должен прилагаться список физических лиц, у которых возникла обязанность по представлению декларации об активах и обязательствах.</w:t>
      </w:r>
    </w:p>
    <w:bookmarkEnd w:id="976"/>
    <w:bookmarkStart w:name="z1448" w:id="977"/>
    <w:p>
      <w:pPr>
        <w:spacing w:after="0"/>
        <w:ind w:left="0"/>
        <w:jc w:val="both"/>
      </w:pPr>
      <w:r>
        <w:rPr>
          <w:rFonts w:ascii="Times New Roman"/>
          <w:b w:val="false"/>
          <w:i w:val="false"/>
          <w:color w:val="000000"/>
          <w:sz w:val="28"/>
        </w:rPr>
        <w:t>
      6-3.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налоговым законодательством Республики Казахстан банками и организациями, осуществляющими отдельные виды банковских операций, по запросам органов государственных доходов.</w:t>
      </w:r>
    </w:p>
    <w:bookmarkEnd w:id="977"/>
    <w:bookmarkStart w:name="z1449" w:id="978"/>
    <w:p>
      <w:pPr>
        <w:spacing w:after="0"/>
        <w:ind w:left="0"/>
        <w:jc w:val="both"/>
      </w:pPr>
      <w:r>
        <w:rPr>
          <w:rFonts w:ascii="Times New Roman"/>
          <w:b w:val="false"/>
          <w:i w:val="false"/>
          <w:color w:val="000000"/>
          <w:sz w:val="28"/>
        </w:rPr>
        <w:t>
      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проверяемого лица.</w:t>
      </w:r>
    </w:p>
    <w:bookmarkEnd w:id="978"/>
    <w:bookmarkStart w:name="z1450" w:id="979"/>
    <w:p>
      <w:pPr>
        <w:spacing w:after="0"/>
        <w:ind w:left="0"/>
        <w:jc w:val="both"/>
      </w:pPr>
      <w:r>
        <w:rPr>
          <w:rFonts w:ascii="Times New Roman"/>
          <w:b w:val="false"/>
          <w:i w:val="false"/>
          <w:color w:val="000000"/>
          <w:sz w:val="28"/>
        </w:rPr>
        <w:t>
      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вознаграждения по ипотечным жилищным займам, указанного в декларации о доходах и имуществе.</w:t>
      </w:r>
    </w:p>
    <w:bookmarkEnd w:id="979"/>
    <w:bookmarkStart w:name="z875" w:id="980"/>
    <w:p>
      <w:pPr>
        <w:spacing w:after="0"/>
        <w:ind w:left="0"/>
        <w:jc w:val="both"/>
      </w:pPr>
      <w:r>
        <w:rPr>
          <w:rFonts w:ascii="Times New Roman"/>
          <w:b w:val="false"/>
          <w:i w:val="false"/>
          <w:color w:val="000000"/>
          <w:sz w:val="28"/>
        </w:rPr>
        <w:t>
      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980"/>
    <w:p>
      <w:pPr>
        <w:spacing w:after="0"/>
        <w:ind w:left="0"/>
        <w:jc w:val="both"/>
      </w:pPr>
      <w:r>
        <w:rPr>
          <w:rFonts w:ascii="Times New Roman"/>
          <w:b w:val="false"/>
          <w:i w:val="false"/>
          <w:color w:val="000000"/>
          <w:sz w:val="28"/>
        </w:rPr>
        <w:t>
      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pPr>
        <w:spacing w:after="0"/>
        <w:ind w:left="0"/>
        <w:jc w:val="both"/>
      </w:pPr>
      <w:r>
        <w:rPr>
          <w:rFonts w:ascii="Times New Roman"/>
          <w:b w:val="false"/>
          <w:i w:val="false"/>
          <w:color w:val="000000"/>
          <w:sz w:val="28"/>
        </w:rPr>
        <w:t>
      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pPr>
        <w:spacing w:after="0"/>
        <w:ind w:left="0"/>
        <w:jc w:val="both"/>
      </w:pPr>
      <w:r>
        <w:rPr>
          <w:rFonts w:ascii="Times New Roman"/>
          <w:b w:val="false"/>
          <w:i w:val="false"/>
          <w:color w:val="000000"/>
          <w:sz w:val="28"/>
        </w:rPr>
        <w:t>
      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и Национальным Банком Республики Казахстан.</w:t>
      </w:r>
    </w:p>
    <w:bookmarkStart w:name="z218" w:id="981"/>
    <w:p>
      <w:pPr>
        <w:spacing w:after="0"/>
        <w:ind w:left="0"/>
        <w:jc w:val="both"/>
      </w:pPr>
      <w:r>
        <w:rPr>
          <w:rFonts w:ascii="Times New Roman"/>
          <w:b w:val="false"/>
          <w:i w:val="false"/>
          <w:color w:val="000000"/>
          <w:sz w:val="28"/>
        </w:rPr>
        <w:t xml:space="preserve">
      7. Справки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 </w:t>
      </w:r>
    </w:p>
    <w:bookmarkEnd w:id="981"/>
    <w:p>
      <w:pPr>
        <w:spacing w:after="0"/>
        <w:ind w:left="0"/>
        <w:jc w:val="both"/>
      </w:pPr>
      <w:r>
        <w:rPr>
          <w:rFonts w:ascii="Times New Roman"/>
          <w:b w:val="false"/>
          <w:i w:val="false"/>
          <w:color w:val="000000"/>
          <w:sz w:val="28"/>
        </w:rPr>
        <w:t xml:space="preserve">
      а) представителям физического лица: на основании нотариально удостоверенной доверенности; </w:t>
      </w:r>
    </w:p>
    <w:p>
      <w:pPr>
        <w:spacing w:after="0"/>
        <w:ind w:left="0"/>
        <w:jc w:val="both"/>
      </w:pPr>
      <w:r>
        <w:rPr>
          <w:rFonts w:ascii="Times New Roman"/>
          <w:b w:val="false"/>
          <w:i w:val="false"/>
          <w:color w:val="000000"/>
          <w:sz w:val="28"/>
        </w:rPr>
        <w:t>
      б) 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p>
    <w:p>
      <w:pPr>
        <w:spacing w:after="0"/>
        <w:ind w:left="0"/>
        <w:jc w:val="both"/>
      </w:pPr>
      <w:r>
        <w:rPr>
          <w:rFonts w:ascii="Times New Roman"/>
          <w:b w:val="false"/>
          <w:i w:val="false"/>
          <w:color w:val="000000"/>
          <w:sz w:val="28"/>
        </w:rPr>
        <w:t xml:space="preserve">
      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w:t>
      </w:r>
    </w:p>
    <w:p>
      <w:pPr>
        <w:spacing w:after="0"/>
        <w:ind w:left="0"/>
        <w:jc w:val="both"/>
      </w:pPr>
      <w:r>
        <w:rPr>
          <w:rFonts w:ascii="Times New Roman"/>
          <w:b w:val="false"/>
          <w:i w:val="false"/>
          <w:color w:val="000000"/>
          <w:sz w:val="28"/>
        </w:rPr>
        <w:t>
      г) 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p>
    <w:p>
      <w:pPr>
        <w:spacing w:after="0"/>
        <w:ind w:left="0"/>
        <w:jc w:val="both"/>
      </w:pPr>
      <w:r>
        <w:rPr>
          <w:rFonts w:ascii="Times New Roman"/>
          <w:b w:val="false"/>
          <w:i w:val="false"/>
          <w:color w:val="000000"/>
          <w:sz w:val="28"/>
        </w:rPr>
        <w:t>
      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pPr>
        <w:spacing w:after="0"/>
        <w:ind w:left="0"/>
        <w:jc w:val="both"/>
      </w:pPr>
      <w:r>
        <w:rPr>
          <w:rFonts w:ascii="Times New Roman"/>
          <w:b w:val="false"/>
          <w:i w:val="false"/>
          <w:color w:val="000000"/>
          <w:sz w:val="28"/>
        </w:rPr>
        <w:t>
      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pPr>
        <w:spacing w:after="0"/>
        <w:ind w:left="0"/>
        <w:jc w:val="both"/>
      </w:pPr>
      <w:r>
        <w:rPr>
          <w:rFonts w:ascii="Times New Roman"/>
          <w:b w:val="false"/>
          <w:i w:val="false"/>
          <w:color w:val="000000"/>
          <w:sz w:val="28"/>
        </w:rPr>
        <w:t>
      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bookmarkStart w:name="z1796" w:id="982"/>
    <w:p>
      <w:pPr>
        <w:spacing w:after="0"/>
        <w:ind w:left="0"/>
        <w:jc w:val="both"/>
      </w:pPr>
      <w:r>
        <w:rPr>
          <w:rFonts w:ascii="Times New Roman"/>
          <w:b w:val="false"/>
          <w:i w:val="false"/>
          <w:color w:val="000000"/>
          <w:sz w:val="28"/>
        </w:rPr>
        <w:t>
      и) финансовому управляющему на основании запроса о представлении сведений о наличии и номерах банковских счетов физического лица, в отношении которого возбуждено дело о применении процедуры восстановления платежеспособности или процедуры судебного банкротства, остатках денег на этих счетах, также о движении денег по таким счетам за период в течение трех лет до возбуждения дела о применении процедуры восстановления платежеспособности или процедуры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bookmarkEnd w:id="982"/>
    <w:bookmarkStart w:name="z1797" w:id="983"/>
    <w:p>
      <w:pPr>
        <w:spacing w:after="0"/>
        <w:ind w:left="0"/>
        <w:jc w:val="both"/>
      </w:pPr>
      <w:r>
        <w:rPr>
          <w:rFonts w:ascii="Times New Roman"/>
          <w:b w:val="false"/>
          <w:i w:val="false"/>
          <w:color w:val="000000"/>
          <w:sz w:val="28"/>
        </w:rPr>
        <w:t>
      к) уполномоченному органу в сфере государственного управления по восстановлению платежеспособности и банкротства граждан Республики Казахстан на основании запроса о представлении в отношении гражданина, подавшего заявление о применении процедур, предусмотренных Законом Республики Казахстан "О восстановлении платежеспособности и банкротстве граждан Республики Казахстан", сведений о наличии и номерах банковских счетов, остатках денег на этих счетах, также о движении денег по таким счетам за период в течение трех лет до подачи такого запроса.</w:t>
      </w:r>
    </w:p>
    <w:bookmarkEnd w:id="983"/>
    <w:bookmarkStart w:name="z219" w:id="984"/>
    <w:p>
      <w:pPr>
        <w:spacing w:after="0"/>
        <w:ind w:left="0"/>
        <w:jc w:val="both"/>
      </w:pPr>
      <w:r>
        <w:rPr>
          <w:rFonts w:ascii="Times New Roman"/>
          <w:b w:val="false"/>
          <w:i w:val="false"/>
          <w:color w:val="000000"/>
          <w:sz w:val="28"/>
        </w:rPr>
        <w:t>
      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 Национального Банка Республики Казахстан.</w:t>
      </w:r>
    </w:p>
    <w:bookmarkEnd w:id="984"/>
    <w:p>
      <w:pPr>
        <w:spacing w:after="0"/>
        <w:ind w:left="0"/>
        <w:jc w:val="both"/>
      </w:pPr>
      <w:r>
        <w:rPr>
          <w:rFonts w:ascii="Times New Roman"/>
          <w:b w:val="false"/>
          <w:i w:val="false"/>
          <w:color w:val="000000"/>
          <w:sz w:val="28"/>
        </w:rPr>
        <w:t>
      Справка может быть представлена в форме электронного документа при поступлении санкционированного прокурором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подпунктах б), в), г), ж) и з) пункта 7 настоящей статьи, на основании запроса на бумажном носителе или в электронной форме.</w:t>
      </w:r>
    </w:p>
    <w:bookmarkStart w:name="z321" w:id="985"/>
    <w:p>
      <w:pPr>
        <w:spacing w:after="0"/>
        <w:ind w:left="0"/>
        <w:jc w:val="both"/>
      </w:pPr>
      <w:r>
        <w:rPr>
          <w:rFonts w:ascii="Times New Roman"/>
          <w:b w:val="false"/>
          <w:i w:val="false"/>
          <w:color w:val="000000"/>
          <w:sz w:val="28"/>
        </w:rPr>
        <w:t>
      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bookmarkEnd w:id="985"/>
    <w:bookmarkStart w:name="z220" w:id="986"/>
    <w:p>
      <w:pPr>
        <w:spacing w:after="0"/>
        <w:ind w:left="0"/>
        <w:jc w:val="both"/>
      </w:pPr>
      <w:r>
        <w:rPr>
          <w:rFonts w:ascii="Times New Roman"/>
          <w:b w:val="false"/>
          <w:i w:val="false"/>
          <w:color w:val="000000"/>
          <w:sz w:val="28"/>
        </w:rPr>
        <w:t>
      8. Справки 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bookmarkEnd w:id="986"/>
    <w:bookmarkStart w:name="z1367" w:id="987"/>
    <w:p>
      <w:pPr>
        <w:spacing w:after="0"/>
        <w:ind w:left="0"/>
        <w:jc w:val="both"/>
      </w:pPr>
      <w:r>
        <w:rPr>
          <w:rFonts w:ascii="Times New Roman"/>
          <w:b w:val="false"/>
          <w:i w:val="false"/>
          <w:color w:val="000000"/>
          <w:sz w:val="28"/>
        </w:rPr>
        <w:t>
      1) лицам, указанным владельцем счета (имущества) в завещательном распоряжении;</w:t>
      </w:r>
    </w:p>
    <w:bookmarkEnd w:id="987"/>
    <w:bookmarkStart w:name="z1368" w:id="988"/>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988"/>
    <w:bookmarkStart w:name="z1369" w:id="989"/>
    <w:p>
      <w:pPr>
        <w:spacing w:after="0"/>
        <w:ind w:left="0"/>
        <w:jc w:val="both"/>
      </w:pPr>
      <w:r>
        <w:rPr>
          <w:rFonts w:ascii="Times New Roman"/>
          <w:b w:val="false"/>
          <w:i w:val="false"/>
          <w:color w:val="000000"/>
          <w:sz w:val="28"/>
        </w:rPr>
        <w:t>
      3) иностранным консульским учреждениям: по находящимся в их производстве наследственным делам;</w:t>
      </w:r>
    </w:p>
    <w:bookmarkEnd w:id="989"/>
    <w:bookmarkStart w:name="z1370" w:id="990"/>
    <w:p>
      <w:pPr>
        <w:spacing w:after="0"/>
        <w:ind w:left="0"/>
        <w:jc w:val="both"/>
      </w:pPr>
      <w:r>
        <w:rPr>
          <w:rFonts w:ascii="Times New Roman"/>
          <w:b w:val="false"/>
          <w:i w:val="false"/>
          <w:color w:val="000000"/>
          <w:sz w:val="28"/>
        </w:rPr>
        <w:t>
      4) наследникам.</w:t>
      </w:r>
    </w:p>
    <w:bookmarkEnd w:id="990"/>
    <w:bookmarkStart w:name="z792" w:id="991"/>
    <w:p>
      <w:pPr>
        <w:spacing w:after="0"/>
        <w:ind w:left="0"/>
        <w:jc w:val="both"/>
      </w:pPr>
      <w:r>
        <w:rPr>
          <w:rFonts w:ascii="Times New Roman"/>
          <w:b w:val="false"/>
          <w:i w:val="false"/>
          <w:color w:val="000000"/>
          <w:sz w:val="28"/>
        </w:rPr>
        <w:t xml:space="preserve">
      8-1. 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29.06.1998 </w:t>
      </w:r>
      <w:r>
        <w:rPr>
          <w:rFonts w:ascii="Times New Roman"/>
          <w:b w:val="false"/>
          <w:i w:val="false"/>
          <w:color w:val="000000"/>
          <w:sz w:val="28"/>
        </w:rPr>
        <w:t>N 236</w:t>
      </w:r>
      <w:r>
        <w:rPr>
          <w:rFonts w:ascii="Times New Roman"/>
          <w:b w:val="false"/>
          <w:i w:val="false"/>
          <w:color w:val="ff0000"/>
          <w:sz w:val="28"/>
        </w:rPr>
        <w:t>.</w:t>
      </w:r>
      <w:r>
        <w:br/>
      </w:r>
      <w:r>
        <w:rPr>
          <w:rFonts w:ascii="Times New Roman"/>
          <w:b w:val="false"/>
          <w:i w:val="false"/>
          <w:color w:val="000000"/>
          <w:sz w:val="28"/>
        </w:rPr>
        <w:t>
</w:t>
      </w:r>
    </w:p>
    <w:bookmarkStart w:name="z221" w:id="992"/>
    <w:p>
      <w:pPr>
        <w:spacing w:after="0"/>
        <w:ind w:left="0"/>
        <w:jc w:val="both"/>
      </w:pPr>
      <w:r>
        <w:rPr>
          <w:rFonts w:ascii="Times New Roman"/>
          <w:b w:val="false"/>
          <w:i w:val="false"/>
          <w:color w:val="000000"/>
          <w:sz w:val="28"/>
        </w:rPr>
        <w:t xml:space="preserve">
      10. Уполномоченный орган предоставляет информацию, содержащую банковскую тайну, организациям, указанным в пункте 4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на условиях, предусмотренных указанной статьей.</w:t>
      </w:r>
    </w:p>
    <w:bookmarkEnd w:id="992"/>
    <w:bookmarkStart w:name="z1371" w:id="993"/>
    <w:p>
      <w:pPr>
        <w:spacing w:after="0"/>
        <w:ind w:left="0"/>
        <w:jc w:val="both"/>
      </w:pPr>
      <w:r>
        <w:rPr>
          <w:rFonts w:ascii="Times New Roman"/>
          <w:b w:val="false"/>
          <w:i w:val="false"/>
          <w:color w:val="000000"/>
          <w:sz w:val="28"/>
        </w:rPr>
        <w:t xml:space="preserve">
      Национальный Банк Республики Казахстан предоставляет информацию, содержащую банковскую тайну, организациям, указанным в подпункте 38-2)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Национальном Банке Республики Казахстан", на условиях, предусмотренных указанной статьей.</w:t>
      </w:r>
    </w:p>
    <w:bookmarkEnd w:id="993"/>
    <w:p>
      <w:pPr>
        <w:spacing w:after="0"/>
        <w:ind w:left="0"/>
        <w:jc w:val="both"/>
      </w:pPr>
      <w:r>
        <w:rPr>
          <w:rFonts w:ascii="Times New Roman"/>
          <w:b w:val="false"/>
          <w:i w:val="false"/>
          <w:color w:val="000000"/>
          <w:sz w:val="28"/>
        </w:rPr>
        <w:t>
      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bookmarkStart w:name="z645" w:id="994"/>
    <w:p>
      <w:pPr>
        <w:spacing w:after="0"/>
        <w:ind w:left="0"/>
        <w:jc w:val="both"/>
      </w:pPr>
      <w:r>
        <w:rPr>
          <w:rFonts w:ascii="Times New Roman"/>
          <w:b w:val="false"/>
          <w:i w:val="false"/>
          <w:color w:val="000000"/>
          <w:sz w:val="28"/>
        </w:rPr>
        <w:t>
      11. Запросы, постановления государственных органов или должностных лиц, перечисленных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bookmarkEnd w:id="994"/>
    <w:p>
      <w:pPr>
        <w:spacing w:after="0"/>
        <w:ind w:left="0"/>
        <w:jc w:val="both"/>
      </w:pPr>
      <w:r>
        <w:rPr>
          <w:rFonts w:ascii="Times New Roman"/>
          <w:b w:val="false"/>
          <w:i w:val="false"/>
          <w:color w:val="000000"/>
          <w:sz w:val="28"/>
        </w:rPr>
        <w:t>
      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bookmarkStart w:name="z868" w:id="995"/>
    <w:p>
      <w:pPr>
        <w:spacing w:after="0"/>
        <w:ind w:left="0"/>
        <w:jc w:val="both"/>
      </w:pPr>
      <w:r>
        <w:rPr>
          <w:rFonts w:ascii="Times New Roman"/>
          <w:b w:val="false"/>
          <w:i w:val="false"/>
          <w:color w:val="000000"/>
          <w:sz w:val="28"/>
        </w:rPr>
        <w:t xml:space="preserve">
      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или на основании определения суда в порядке, определенном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995"/>
    <w:bookmarkStart w:name="z872" w:id="996"/>
    <w:p>
      <w:pPr>
        <w:spacing w:after="0"/>
        <w:ind w:left="0"/>
        <w:jc w:val="both"/>
      </w:pPr>
      <w:r>
        <w:rPr>
          <w:rFonts w:ascii="Times New Roman"/>
          <w:b w:val="false"/>
          <w:i w:val="false"/>
          <w:color w:val="000000"/>
          <w:sz w:val="28"/>
        </w:rPr>
        <w:t>
      13. Требования настоящей статьи распространяются также на организации, осуществляющие отдельные виды банковских операций.</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27.09.1996 </w:t>
      </w:r>
      <w:r>
        <w:rPr>
          <w:rFonts w:ascii="Times New Roman"/>
          <w:b w:val="false"/>
          <w:i w:val="false"/>
          <w:color w:val="000000"/>
          <w:sz w:val="28"/>
        </w:rPr>
        <w:t>N 37</w:t>
      </w:r>
      <w:r>
        <w:rPr>
          <w:rFonts w:ascii="Times New Roman"/>
          <w:b w:val="false"/>
          <w:i w:val="false"/>
          <w:color w:val="ff0000"/>
          <w:sz w:val="28"/>
        </w:rPr>
        <w:t xml:space="preserve">; от 11.07.1997 </w:t>
      </w:r>
      <w:r>
        <w:rPr>
          <w:rFonts w:ascii="Times New Roman"/>
          <w:b w:val="false"/>
          <w:i w:val="false"/>
          <w:color w:val="000000"/>
          <w:sz w:val="28"/>
        </w:rPr>
        <w:t>N 154</w:t>
      </w:r>
      <w:r>
        <w:rPr>
          <w:rFonts w:ascii="Times New Roman"/>
          <w:b w:val="false"/>
          <w:i w:val="false"/>
          <w:color w:val="ff0000"/>
          <w:sz w:val="28"/>
        </w:rPr>
        <w:t xml:space="preserve">; от 29.06.1998 </w:t>
      </w:r>
      <w:r>
        <w:rPr>
          <w:rFonts w:ascii="Times New Roman"/>
          <w:b w:val="false"/>
          <w:i w:val="false"/>
          <w:color w:val="000000"/>
          <w:sz w:val="28"/>
        </w:rPr>
        <w:t>N 236</w:t>
      </w:r>
      <w:r>
        <w:rPr>
          <w:rFonts w:ascii="Times New Roman"/>
          <w:b w:val="false"/>
          <w:i w:val="false"/>
          <w:color w:val="ff0000"/>
          <w:sz w:val="28"/>
        </w:rPr>
        <w:t xml:space="preserve">; от 29.03.2000 </w:t>
      </w:r>
      <w:r>
        <w:rPr>
          <w:rFonts w:ascii="Times New Roman"/>
          <w:b w:val="false"/>
          <w:i w:val="false"/>
          <w:color w:val="000000"/>
          <w:sz w:val="28"/>
        </w:rPr>
        <w:t>N 42</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06.07.2004 </w:t>
      </w:r>
      <w:r>
        <w:rPr>
          <w:rFonts w:ascii="Times New Roman"/>
          <w:b w:val="false"/>
          <w:i w:val="false"/>
          <w:color w:val="000000"/>
          <w:sz w:val="28"/>
        </w:rPr>
        <w:t>N 572</w:t>
      </w:r>
      <w:r>
        <w:rPr>
          <w:rFonts w:ascii="Times New Roman"/>
          <w:b w:val="false"/>
          <w:i w:val="false"/>
          <w:color w:val="ff0000"/>
          <w:sz w:val="28"/>
        </w:rPr>
        <w:t xml:space="preserve">; от 13.12.2004 </w:t>
      </w:r>
      <w:r>
        <w:rPr>
          <w:rFonts w:ascii="Times New Roman"/>
          <w:b w:val="false"/>
          <w:i w:val="false"/>
          <w:color w:val="000000"/>
          <w:sz w:val="28"/>
        </w:rPr>
        <w:t>N 11</w:t>
      </w:r>
      <w:r>
        <w:rPr>
          <w:rFonts w:ascii="Times New Roman"/>
          <w:b w:val="false"/>
          <w:i w:val="false"/>
          <w:color w:val="ff0000"/>
          <w:sz w:val="28"/>
        </w:rPr>
        <w:t xml:space="preserve"> (вводится в действие с 01.01.2005); от 0 8.07.2005 </w:t>
      </w:r>
      <w:r>
        <w:rPr>
          <w:rFonts w:ascii="Times New Roman"/>
          <w:b w:val="false"/>
          <w:i w:val="false"/>
          <w:color w:val="000000"/>
          <w:sz w:val="28"/>
        </w:rPr>
        <w:t>N 69</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от 22.06.2006 N </w:t>
      </w:r>
      <w:r>
        <w:rPr>
          <w:rFonts w:ascii="Times New Roman"/>
          <w:b w:val="false"/>
          <w:i w:val="false"/>
          <w:color w:val="000000"/>
          <w:sz w:val="28"/>
        </w:rPr>
        <w:t>147</w:t>
      </w:r>
      <w:r>
        <w:rPr>
          <w:rFonts w:ascii="Times New Roman"/>
          <w:b w:val="false"/>
          <w:i w:val="false"/>
          <w:color w:val="ff0000"/>
          <w:sz w:val="28"/>
        </w:rPr>
        <w:t xml:space="preserve">; от 19.02.2007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30.12.2009 </w:t>
      </w:r>
      <w:r>
        <w:rPr>
          <w:rFonts w:ascii="Times New Roman"/>
          <w:b w:val="false"/>
          <w:i w:val="false"/>
          <w:color w:val="000000"/>
          <w:sz w:val="28"/>
        </w:rPr>
        <w:t>№ 234-IV</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 </w:t>
      </w:r>
      <w:r>
        <w:rPr>
          <w:rFonts w:ascii="Times New Roman"/>
          <w:b w:val="false"/>
          <w:i w:val="false"/>
          <w:color w:val="000000"/>
          <w:sz w:val="28"/>
        </w:rPr>
        <w:t>№ 467-IV</w:t>
      </w:r>
      <w:r>
        <w:rPr>
          <w:rFonts w:ascii="Times New Roman"/>
          <w:b w:val="false"/>
          <w:i w:val="false"/>
          <w:color w:val="ff0000"/>
          <w:sz w:val="28"/>
        </w:rPr>
        <w:t xml:space="preserve"> (вводятся в действие с 01.07.2011);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07.03.2014 </w:t>
      </w:r>
      <w:r>
        <w:rPr>
          <w:rFonts w:ascii="Times New Roman"/>
          <w:b w:val="false"/>
          <w:i w:val="false"/>
          <w:color w:val="000000"/>
          <w:sz w:val="28"/>
        </w:rPr>
        <w:t xml:space="preserve">№ </w:t>
      </w:r>
      <w:r>
        <w:rPr>
          <w:rFonts w:ascii="Times New Roman"/>
          <w:b w:val="false"/>
          <w:i w:val="false"/>
          <w:color w:val="000000"/>
          <w:sz w:val="28"/>
        </w:rPr>
        <w:t>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w:t>
      </w:r>
      <w:r>
        <w:rPr>
          <w:rFonts w:ascii="Times New Roman"/>
          <w:b w:val="false"/>
          <w:i w:val="false"/>
          <w:color w:val="000000"/>
          <w:sz w:val="28"/>
        </w:rPr>
        <w:t>. 12)</w:t>
      </w:r>
      <w:r>
        <w:rPr>
          <w:rFonts w:ascii="Times New Roman"/>
          <w:b w:val="false"/>
          <w:i w:val="false"/>
          <w:color w:val="ff0000"/>
          <w:sz w:val="28"/>
        </w:rPr>
        <w:t xml:space="preserve"> ст. 10);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27.04.2015 </w:t>
      </w:r>
      <w:r>
        <w:rPr>
          <w:rFonts w:ascii="Times New Roman"/>
          <w:b w:val="false"/>
          <w:i w:val="false"/>
          <w:color w:val="000000"/>
          <w:sz w:val="28"/>
        </w:rPr>
        <w:t>№ 311-V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Наложение ареста и обращение взыскания на деньги и имущество, находящиеся в банке</w:t>
      </w:r>
    </w:p>
    <w:bookmarkStart w:name="z790" w:id="9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 </w:t>
      </w:r>
    </w:p>
    <w:bookmarkEnd w:id="997"/>
    <w:bookmarkStart w:name="z895" w:id="998"/>
    <w:p>
      <w:pPr>
        <w:spacing w:after="0"/>
        <w:ind w:left="0"/>
        <w:jc w:val="both"/>
      </w:pPr>
      <w:r>
        <w:rPr>
          <w:rFonts w:ascii="Times New Roman"/>
          <w:b w:val="false"/>
          <w:i w:val="false"/>
          <w:color w:val="000000"/>
          <w:sz w:val="28"/>
        </w:rPr>
        <w:t>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bookmarkEnd w:id="998"/>
    <w:bookmarkStart w:name="z896" w:id="999"/>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999"/>
    <w:bookmarkStart w:name="z897" w:id="1000"/>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w:t>
      </w:r>
    </w:p>
    <w:bookmarkEnd w:id="1000"/>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1787" w:id="1001"/>
    <w:p>
      <w:pPr>
        <w:spacing w:after="0"/>
        <w:ind w:left="0"/>
        <w:jc w:val="both"/>
      </w:pPr>
      <w:r>
        <w:rPr>
          <w:rFonts w:ascii="Times New Roman"/>
          <w:b w:val="false"/>
          <w:i w:val="false"/>
          <w:color w:val="000000"/>
          <w:sz w:val="28"/>
        </w:rPr>
        <w:t>
      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001"/>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Start w:name="z899" w:id="1002"/>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002"/>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Start w:name="z1769" w:id="1003"/>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003"/>
    <w:bookmarkStart w:name="z1770" w:id="1004"/>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004"/>
    <w:bookmarkStart w:name="z1771" w:id="1005"/>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005"/>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bookmarkStart w:name="z1572" w:id="1006"/>
    <w:p>
      <w:pPr>
        <w:spacing w:after="0"/>
        <w:ind w:left="0"/>
        <w:jc w:val="both"/>
      </w:pPr>
      <w:r>
        <w:rPr>
          <w:rFonts w:ascii="Times New Roman"/>
          <w:b w:val="false"/>
          <w:i w:val="false"/>
          <w:color w:val="000000"/>
          <w:sz w:val="28"/>
        </w:rPr>
        <w:t>
      6-1) на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bookmarkEnd w:id="1006"/>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Start w:name="z1673" w:id="1007"/>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007"/>
    <w:bookmarkStart w:name="z1798" w:id="1008"/>
    <w:p>
      <w:pPr>
        <w:spacing w:after="0"/>
        <w:ind w:left="0"/>
        <w:jc w:val="both"/>
      </w:pPr>
      <w:r>
        <w:rPr>
          <w:rFonts w:ascii="Times New Roman"/>
          <w:b w:val="false"/>
          <w:i w:val="false"/>
          <w:color w:val="000000"/>
          <w:sz w:val="28"/>
        </w:rPr>
        <w:t xml:space="preserve">
      10)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008"/>
    <w:bookmarkStart w:name="z1799" w:id="1009"/>
    <w:p>
      <w:pPr>
        <w:spacing w:after="0"/>
        <w:ind w:left="0"/>
        <w:jc w:val="both"/>
      </w:pPr>
      <w:r>
        <w:rPr>
          <w:rFonts w:ascii="Times New Roman"/>
          <w:b w:val="false"/>
          <w:i w:val="false"/>
          <w:color w:val="000000"/>
          <w:sz w:val="28"/>
        </w:rPr>
        <w:t xml:space="preserve">
      11)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009"/>
    <w:p>
      <w:pPr>
        <w:spacing w:after="0"/>
        <w:ind w:left="0"/>
        <w:jc w:val="both"/>
      </w:pPr>
      <w:r>
        <w:rPr>
          <w:rFonts w:ascii="Times New Roman"/>
          <w:b w:val="false"/>
          <w:i w:val="false"/>
          <w:color w:val="000000"/>
          <w:sz w:val="28"/>
        </w:rPr>
        <w:t xml:space="preserve">
      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Гражданского кодекса Республики Казахстан.</w:t>
      </w:r>
    </w:p>
    <w:bookmarkStart w:name="z1415" w:id="1010"/>
    <w:p>
      <w:pPr>
        <w:spacing w:after="0"/>
        <w:ind w:left="0"/>
        <w:jc w:val="both"/>
      </w:pPr>
      <w:r>
        <w:rPr>
          <w:rFonts w:ascii="Times New Roman"/>
          <w:b w:val="false"/>
          <w:i w:val="false"/>
          <w:color w:val="000000"/>
          <w:sz w:val="28"/>
        </w:rPr>
        <w:t>
      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010"/>
    <w:p>
      <w:pPr>
        <w:spacing w:after="0"/>
        <w:ind w:left="0"/>
        <w:jc w:val="both"/>
      </w:pPr>
      <w:r>
        <w:rPr>
          <w:rFonts w:ascii="Times New Roman"/>
          <w:b w:val="false"/>
          <w:i w:val="false"/>
          <w:color w:val="000000"/>
          <w:sz w:val="28"/>
        </w:rPr>
        <w:t>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pPr>
        <w:spacing w:after="0"/>
        <w:ind w:left="0"/>
        <w:jc w:val="both"/>
      </w:pPr>
      <w:r>
        <w:rPr>
          <w:rFonts w:ascii="Times New Roman"/>
          <w:b w:val="false"/>
          <w:i w:val="false"/>
          <w:color w:val="000000"/>
          <w:sz w:val="28"/>
        </w:rPr>
        <w:t>
      При этом постановления судебных исполнителей, санкционированные прокурором,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законодательства Республики Казахстан в банки или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pPr>
        <w:spacing w:after="0"/>
        <w:ind w:left="0"/>
        <w:jc w:val="both"/>
      </w:pPr>
      <w:r>
        <w:rPr>
          <w:rFonts w:ascii="Times New Roman"/>
          <w:b w:val="false"/>
          <w:i w:val="false"/>
          <w:color w:val="000000"/>
          <w:sz w:val="28"/>
        </w:rPr>
        <w:t>
      Операции по банковским счетам физического и юридического лица приостанавливаются в случаях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При этом распоряжения органов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pPr>
        <w:spacing w:after="0"/>
        <w:ind w:left="0"/>
        <w:jc w:val="both"/>
      </w:pPr>
      <w:r>
        <w:rPr>
          <w:rFonts w:ascii="Times New Roman"/>
          <w:b w:val="false"/>
          <w:i w:val="false"/>
          <w:color w:val="000000"/>
          <w:sz w:val="28"/>
        </w:rPr>
        <w:t>
      Распоряжение, направляемое на бумажном носителе, должно быть подписано первым руководителем и заверено печатью органов государственных доходов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bookmarkStart w:name="z1416" w:id="1011"/>
    <w:p>
      <w:pPr>
        <w:spacing w:after="0"/>
        <w:ind w:left="0"/>
        <w:jc w:val="both"/>
      </w:pPr>
      <w:r>
        <w:rPr>
          <w:rFonts w:ascii="Times New Roman"/>
          <w:b w:val="false"/>
          <w:i w:val="false"/>
          <w:color w:val="000000"/>
          <w:sz w:val="28"/>
        </w:rPr>
        <w:t>
      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форматами, установленными уполномоченными государственными органами по согласованию с Национальным Банком Республики Казахстан.</w:t>
      </w:r>
    </w:p>
    <w:bookmarkEnd w:id="1011"/>
    <w:bookmarkStart w:name="z869" w:id="1012"/>
    <w:p>
      <w:pPr>
        <w:spacing w:after="0"/>
        <w:ind w:left="0"/>
        <w:jc w:val="both"/>
      </w:pPr>
      <w:r>
        <w:rPr>
          <w:rFonts w:ascii="Times New Roman"/>
          <w:b w:val="false"/>
          <w:i w:val="false"/>
          <w:color w:val="000000"/>
          <w:sz w:val="28"/>
        </w:rPr>
        <w:t xml:space="preserve">
      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уголовно-процессуального законодательства Республики Казахстан. </w:t>
      </w:r>
    </w:p>
    <w:bookmarkEnd w:id="1012"/>
    <w:p>
      <w:pPr>
        <w:spacing w:after="0"/>
        <w:ind w:left="0"/>
        <w:jc w:val="both"/>
      </w:pPr>
      <w:r>
        <w:rPr>
          <w:rFonts w:ascii="Times New Roman"/>
          <w:b w:val="false"/>
          <w:i w:val="false"/>
          <w:color w:val="000000"/>
          <w:sz w:val="28"/>
        </w:rPr>
        <w:t>
      Банки отказывают в исполнении актов о наложении ареста в случае отсутствия суммы, на которую налагается арест, и (или) отсутствия предусмотренных уголовно-процессуальным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 согласований либо санкций.</w:t>
      </w:r>
    </w:p>
    <w:bookmarkStart w:name="z791" w:id="1013"/>
    <w:p>
      <w:pPr>
        <w:spacing w:after="0"/>
        <w:ind w:left="0"/>
        <w:jc w:val="both"/>
      </w:pPr>
      <w:r>
        <w:rPr>
          <w:rFonts w:ascii="Times New Roman"/>
          <w:b w:val="false"/>
          <w:i w:val="false"/>
          <w:color w:val="000000"/>
          <w:sz w:val="28"/>
        </w:rPr>
        <w:t>
      2. Конфискация денег и другого имущества физического и юридического лица, находящихся в банке, за исключением пенсионных активов, активов фонда социального медицинского страхования и средств целевого взноса, выделяемых на гарантированный объем бесплатной медицинской помощи, может быть произведена только на основании вступившего в законную силу судебного решения (приговора).</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29.03.2000 </w:t>
      </w:r>
      <w:r>
        <w:rPr>
          <w:rFonts w:ascii="Times New Roman"/>
          <w:b w:val="false"/>
          <w:i w:val="false"/>
          <w:color w:val="000000"/>
          <w:sz w:val="28"/>
        </w:rPr>
        <w:t>N 42</w:t>
      </w:r>
      <w:r>
        <w:rPr>
          <w:rFonts w:ascii="Times New Roman"/>
          <w:b w:val="false"/>
          <w:i w:val="false"/>
          <w:color w:val="ff0000"/>
          <w:sz w:val="28"/>
        </w:rPr>
        <w:t xml:space="preserve">; от 09.08.2002 </w:t>
      </w:r>
      <w:r>
        <w:rPr>
          <w:rFonts w:ascii="Times New Roman"/>
          <w:b w:val="false"/>
          <w:i w:val="false"/>
          <w:color w:val="000000"/>
          <w:sz w:val="28"/>
        </w:rPr>
        <w:t>N 346</w:t>
      </w:r>
      <w:r>
        <w:rPr>
          <w:rFonts w:ascii="Times New Roman"/>
          <w:b w:val="false"/>
          <w:i w:val="false"/>
          <w:color w:val="ff0000"/>
          <w:sz w:val="28"/>
        </w:rPr>
        <w:t xml:space="preserve">; от 22.06.2006 N </w:t>
      </w:r>
      <w:r>
        <w:rPr>
          <w:rFonts w:ascii="Times New Roman"/>
          <w:b w:val="false"/>
          <w:i w:val="false"/>
          <w:color w:val="000000"/>
          <w:sz w:val="28"/>
        </w:rPr>
        <w:t>147</w:t>
      </w:r>
      <w:r>
        <w:rPr>
          <w:rFonts w:ascii="Times New Roman"/>
          <w:b w:val="false"/>
          <w:i w:val="false"/>
          <w:color w:val="ff0000"/>
          <w:sz w:val="28"/>
        </w:rPr>
        <w:t xml:space="preserve">; от 10.12.2008 </w:t>
      </w:r>
      <w:r>
        <w:rPr>
          <w:rFonts w:ascii="Times New Roman"/>
          <w:b w:val="false"/>
          <w:i w:val="false"/>
          <w:color w:val="000000"/>
          <w:sz w:val="28"/>
        </w:rPr>
        <w:t>N 101-</w:t>
      </w:r>
      <w:r>
        <w:rPr>
          <w:rFonts w:ascii="Times New Roman"/>
          <w:b w:val="false"/>
          <w:i w:val="false"/>
          <w:color w:val="000000"/>
          <w:sz w:val="28"/>
        </w:rPr>
        <w:t xml:space="preserve">IV </w:t>
      </w:r>
      <w:r>
        <w:rPr>
          <w:rFonts w:ascii="Times New Roman"/>
          <w:b w:val="false"/>
          <w:i w:val="false"/>
          <w:color w:val="ff0000"/>
          <w:sz w:val="28"/>
        </w:rPr>
        <w:t xml:space="preserve">(вводятся в действие с 01.01.2009); от 28.08.2009 </w:t>
      </w:r>
      <w:r>
        <w:rPr>
          <w:rFonts w:ascii="Times New Roman"/>
          <w:b w:val="false"/>
          <w:i w:val="false"/>
          <w:color w:val="000000"/>
          <w:sz w:val="28"/>
        </w:rPr>
        <w:t>N 192-IV</w:t>
      </w:r>
      <w:r>
        <w:rPr>
          <w:rFonts w:ascii="Times New Roman"/>
          <w:b w:val="false"/>
          <w:i w:val="false"/>
          <w:color w:val="ff0000"/>
          <w:sz w:val="28"/>
        </w:rPr>
        <w:t xml:space="preserve"> (вводятся в действие с 08.03.2010); от 02.04.2010 </w:t>
      </w:r>
      <w:r>
        <w:rPr>
          <w:rFonts w:ascii="Times New Roman"/>
          <w:b w:val="false"/>
          <w:i w:val="false"/>
          <w:color w:val="000000"/>
          <w:sz w:val="28"/>
        </w:rPr>
        <w:t>№ 262-IV</w:t>
      </w:r>
      <w:r>
        <w:rPr>
          <w:rFonts w:ascii="Times New Roman"/>
          <w:b w:val="false"/>
          <w:i w:val="false"/>
          <w:color w:val="ff0000"/>
          <w:sz w:val="28"/>
        </w:rPr>
        <w:t xml:space="preserve"> (вводятся в действие с 21.10.2010);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21.07.2011</w:t>
      </w:r>
      <w:r>
        <w:rPr>
          <w:rFonts w:ascii="Times New Roman"/>
          <w:b w:val="false"/>
          <w:i w:val="false"/>
          <w:color w:val="000000"/>
          <w:sz w:val="28"/>
        </w:rPr>
        <w:t xml:space="preserve"> № 467-IV</w:t>
      </w:r>
      <w:r>
        <w:rPr>
          <w:rFonts w:ascii="Times New Roman"/>
          <w:b w:val="false"/>
          <w:i w:val="false"/>
          <w:color w:val="ff0000"/>
          <w:sz w:val="28"/>
        </w:rPr>
        <w:t xml:space="preserve"> (вводится в действие с 01.01.2012);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w:t>
      </w:r>
      <w:r>
        <w:rPr>
          <w:rFonts w:ascii="Times New Roman"/>
          <w:b w:val="false"/>
          <w:i w:val="false"/>
          <w:color w:val="000000"/>
          <w:sz w:val="28"/>
        </w:rPr>
        <w:t>. 12)</w:t>
      </w:r>
      <w:r>
        <w:rPr>
          <w:rFonts w:ascii="Times New Roman"/>
          <w:b w:val="false"/>
          <w:i w:val="false"/>
          <w:color w:val="ff0000"/>
          <w:sz w:val="28"/>
        </w:rPr>
        <w:t xml:space="preserve"> ст. 10);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Обязательное гарантирование депозитов</w:t>
      </w:r>
    </w:p>
    <w:p>
      <w:pPr>
        <w:spacing w:after="0"/>
        <w:ind w:left="0"/>
        <w:jc w:val="both"/>
      </w:pPr>
      <w:r>
        <w:rPr>
          <w:rFonts w:ascii="Times New Roman"/>
          <w:b w:val="false"/>
          <w:i w:val="false"/>
          <w:color w:val="ff0000"/>
          <w:sz w:val="28"/>
        </w:rPr>
        <w:t xml:space="preserve">
      Сноска. Статья 52 исключена Законом РК от 11.07.2009 </w:t>
      </w:r>
      <w:r>
        <w:rPr>
          <w:rFonts w:ascii="Times New Roman"/>
          <w:b w:val="false"/>
          <w:i w:val="false"/>
          <w:color w:val="ff0000"/>
          <w:sz w:val="28"/>
        </w:rPr>
        <w:t xml:space="preserve">N 185-IV </w:t>
      </w:r>
      <w:r>
        <w:rPr>
          <w:rFonts w:ascii="Times New Roman"/>
          <w:b w:val="false"/>
          <w:i w:val="false"/>
          <w:color w:val="ff0000"/>
          <w:sz w:val="28"/>
        </w:rPr>
        <w:t>(вводится в действие с 30.08.2009).</w:t>
      </w:r>
    </w:p>
    <w:bookmarkStart w:name="z111" w:id="1014"/>
    <w:p>
      <w:pPr>
        <w:spacing w:after="0"/>
        <w:ind w:left="0"/>
        <w:jc w:val="left"/>
      </w:pPr>
      <w:r>
        <w:rPr>
          <w:rFonts w:ascii="Times New Roman"/>
          <w:b/>
          <w:i w:val="false"/>
          <w:color w:val="000000"/>
        </w:rPr>
        <w:t xml:space="preserve"> Глава 4-1. Особенности создания и деятельности</w:t>
      </w:r>
      <w:r>
        <w:br/>
      </w:r>
      <w:r>
        <w:rPr>
          <w:rFonts w:ascii="Times New Roman"/>
          <w:b/>
          <w:i w:val="false"/>
          <w:color w:val="000000"/>
        </w:rPr>
        <w:t>исламских банков</w:t>
      </w:r>
    </w:p>
    <w:bookmarkEnd w:id="1014"/>
    <w:p>
      <w:pPr>
        <w:spacing w:after="0"/>
        <w:ind w:left="0"/>
        <w:jc w:val="both"/>
      </w:pPr>
      <w:r>
        <w:rPr>
          <w:rFonts w:ascii="Times New Roman"/>
          <w:b w:val="false"/>
          <w:i w:val="false"/>
          <w:color w:val="ff0000"/>
          <w:sz w:val="28"/>
        </w:rPr>
        <w:t xml:space="preserve">
      Сноска. Закон дополнен главой 4-1 в соответствии с Законом РК от 12.02.2009 </w:t>
      </w:r>
      <w:r>
        <w:rPr>
          <w:rFonts w:ascii="Times New Roman"/>
          <w:b w:val="false"/>
          <w:i w:val="false"/>
          <w:color w:val="ff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 xml:space="preserve">). </w:t>
      </w:r>
    </w:p>
    <w:p>
      <w:pPr>
        <w:spacing w:after="0"/>
        <w:ind w:left="0"/>
        <w:jc w:val="both"/>
      </w:pPr>
      <w:r>
        <w:rPr>
          <w:rFonts w:ascii="Times New Roman"/>
          <w:b/>
          <w:i w:val="false"/>
          <w:color w:val="000000"/>
          <w:sz w:val="28"/>
        </w:rPr>
        <w:t>Статья 52-1. Требования к деятельности исламского банка</w:t>
      </w:r>
    </w:p>
    <w:p>
      <w:pPr>
        <w:spacing w:after="0"/>
        <w:ind w:left="0"/>
        <w:jc w:val="both"/>
      </w:pPr>
      <w:r>
        <w:rPr>
          <w:rFonts w:ascii="Times New Roman"/>
          <w:b w:val="false"/>
          <w:i w:val="false"/>
          <w:color w:val="000000"/>
          <w:sz w:val="28"/>
        </w:rPr>
        <w:t xml:space="preserve">
      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 </w:t>
      </w:r>
    </w:p>
    <w:p>
      <w:pPr>
        <w:spacing w:after="0"/>
        <w:ind w:left="0"/>
        <w:jc w:val="both"/>
      </w:pPr>
      <w:r>
        <w:rPr>
          <w:rFonts w:ascii="Times New Roman"/>
          <w:b w:val="false"/>
          <w:i w:val="false"/>
          <w:color w:val="000000"/>
          <w:sz w:val="28"/>
        </w:rPr>
        <w:t xml:space="preserve">
      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 </w:t>
      </w:r>
    </w:p>
    <w:bookmarkStart w:name="z113"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52-2. Деятельность совета по принципам исламского финансирования</w:t>
      </w:r>
    </w:p>
    <w:bookmarkEnd w:id="1015"/>
    <w:p>
      <w:pPr>
        <w:spacing w:after="0"/>
        <w:ind w:left="0"/>
        <w:jc w:val="both"/>
      </w:pPr>
      <w:r>
        <w:rPr>
          <w:rFonts w:ascii="Times New Roman"/>
          <w:b w:val="false"/>
          <w:i w:val="false"/>
          <w:color w:val="000000"/>
          <w:sz w:val="28"/>
        </w:rPr>
        <w:t xml:space="preserve">
      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 </w:t>
      </w:r>
    </w:p>
    <w:p>
      <w:pPr>
        <w:spacing w:after="0"/>
        <w:ind w:left="0"/>
        <w:jc w:val="both"/>
      </w:pPr>
      <w:r>
        <w:rPr>
          <w:rFonts w:ascii="Times New Roman"/>
          <w:b w:val="false"/>
          <w:i w:val="false"/>
          <w:color w:val="000000"/>
          <w:sz w:val="28"/>
        </w:rPr>
        <w:t xml:space="preserve">
      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 </w:t>
      </w:r>
    </w:p>
    <w:p>
      <w:pPr>
        <w:spacing w:after="0"/>
        <w:ind w:left="0"/>
        <w:jc w:val="both"/>
      </w:pPr>
      <w:r>
        <w:rPr>
          <w:rFonts w:ascii="Times New Roman"/>
          <w:b w:val="false"/>
          <w:i w:val="false"/>
          <w:color w:val="000000"/>
          <w:sz w:val="28"/>
        </w:rPr>
        <w:t xml:space="preserve">
      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 </w:t>
      </w:r>
    </w:p>
    <w:p>
      <w:pPr>
        <w:spacing w:after="0"/>
        <w:ind w:left="0"/>
        <w:jc w:val="both"/>
      </w:pPr>
      <w:r>
        <w:rPr>
          <w:rFonts w:ascii="Times New Roman"/>
          <w:b w:val="false"/>
          <w:i w:val="false"/>
          <w:color w:val="000000"/>
          <w:sz w:val="28"/>
        </w:rPr>
        <w:t xml:space="preserve">
      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статье 52-1 настоящего Закона. </w:t>
      </w:r>
    </w:p>
    <w:bookmarkStart w:name="z114" w:id="10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52-3. Последствия признания операций и сделок исламского банка не соответствующими требованиям </w:t>
      </w:r>
      <w:r>
        <w:rPr>
          <w:rFonts w:ascii="Times New Roman"/>
          <w:b/>
          <w:i w:val="false"/>
          <w:color w:val="000000"/>
          <w:sz w:val="28"/>
        </w:rPr>
        <w:t>к деятельности исламского банка</w:t>
      </w:r>
    </w:p>
    <w:bookmarkEnd w:id="1016"/>
    <w:p>
      <w:pPr>
        <w:spacing w:after="0"/>
        <w:ind w:left="0"/>
        <w:jc w:val="both"/>
      </w:pPr>
      <w:r>
        <w:rPr>
          <w:rFonts w:ascii="Times New Roman"/>
          <w:b w:val="false"/>
          <w:i w:val="false"/>
          <w:color w:val="000000"/>
          <w:sz w:val="28"/>
        </w:rPr>
        <w:t xml:space="preserve">
      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статье 52-1 настоящего Закона, такая сделка не может быть заключена и исполнена. </w:t>
      </w:r>
    </w:p>
    <w:p>
      <w:pPr>
        <w:spacing w:after="0"/>
        <w:ind w:left="0"/>
        <w:jc w:val="both"/>
      </w:pPr>
      <w:r>
        <w:rPr>
          <w:rFonts w:ascii="Times New Roman"/>
          <w:b w:val="false"/>
          <w:i w:val="false"/>
          <w:color w:val="000000"/>
          <w:sz w:val="28"/>
        </w:rPr>
        <w:t xml:space="preserve">
      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статье 52-1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 </w:t>
      </w:r>
    </w:p>
    <w:p>
      <w:pPr>
        <w:spacing w:after="0"/>
        <w:ind w:left="0"/>
        <w:jc w:val="both"/>
      </w:pPr>
      <w:r>
        <w:rPr>
          <w:rFonts w:ascii="Times New Roman"/>
          <w:b w:val="false"/>
          <w:i w:val="false"/>
          <w:color w:val="000000"/>
          <w:sz w:val="28"/>
        </w:rPr>
        <w:t xml:space="preserve">
      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статье 52-1 настоящего Закона, доход исламского банка по такой сделке должен быть направлен на благотворительность. </w:t>
      </w:r>
    </w:p>
    <w:bookmarkStart w:name="z115" w:id="10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52-4. Дополнительные требо</w:t>
      </w:r>
      <w:r>
        <w:rPr>
          <w:rFonts w:ascii="Times New Roman"/>
          <w:b/>
          <w:i w:val="false"/>
          <w:color w:val="000000"/>
          <w:sz w:val="28"/>
        </w:rPr>
        <w:t>вания к уставу исламского банка</w:t>
      </w:r>
    </w:p>
    <w:bookmarkEnd w:id="1017"/>
    <w:p>
      <w:pPr>
        <w:spacing w:after="0"/>
        <w:ind w:left="0"/>
        <w:jc w:val="both"/>
      </w:pPr>
      <w:r>
        <w:rPr>
          <w:rFonts w:ascii="Times New Roman"/>
          <w:b w:val="false"/>
          <w:i w:val="false"/>
          <w:color w:val="000000"/>
          <w:sz w:val="28"/>
        </w:rPr>
        <w:t xml:space="preserve">
      Устав исламского банка помимо сведений, предусмотренных статьей 14 настоящего Закона, должен содержать: </w:t>
      </w:r>
    </w:p>
    <w:p>
      <w:pPr>
        <w:spacing w:after="0"/>
        <w:ind w:left="0"/>
        <w:jc w:val="both"/>
      </w:pPr>
      <w:r>
        <w:rPr>
          <w:rFonts w:ascii="Times New Roman"/>
          <w:b w:val="false"/>
          <w:i w:val="false"/>
          <w:color w:val="000000"/>
          <w:sz w:val="28"/>
        </w:rPr>
        <w:t xml:space="preserve">
      1) цели деятельности исламского банка; </w:t>
      </w:r>
    </w:p>
    <w:p>
      <w:pPr>
        <w:spacing w:after="0"/>
        <w:ind w:left="0"/>
        <w:jc w:val="both"/>
      </w:pPr>
      <w:r>
        <w:rPr>
          <w:rFonts w:ascii="Times New Roman"/>
          <w:b w:val="false"/>
          <w:i w:val="false"/>
          <w:color w:val="000000"/>
          <w:sz w:val="28"/>
        </w:rPr>
        <w:t xml:space="preserve">
      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 </w:t>
      </w:r>
    </w:p>
    <w:bookmarkStart w:name="z116" w:id="10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52-5. Банковские и</w:t>
      </w:r>
      <w:r>
        <w:rPr>
          <w:rFonts w:ascii="Times New Roman"/>
          <w:b/>
          <w:i w:val="false"/>
          <w:color w:val="000000"/>
          <w:sz w:val="28"/>
        </w:rPr>
        <w:t xml:space="preserve"> иные операции исламского банка</w:t>
      </w:r>
    </w:p>
    <w:bookmarkEnd w:id="1018"/>
    <w:bookmarkStart w:name="z775" w:id="1019"/>
    <w:p>
      <w:pPr>
        <w:spacing w:after="0"/>
        <w:ind w:left="0"/>
        <w:jc w:val="both"/>
      </w:pPr>
      <w:r>
        <w:rPr>
          <w:rFonts w:ascii="Times New Roman"/>
          <w:b w:val="false"/>
          <w:i w:val="false"/>
          <w:color w:val="000000"/>
          <w:sz w:val="28"/>
        </w:rPr>
        <w:t xml:space="preserve">
      1. К банковским операциям исламского банка относятся следующие операции: </w:t>
      </w:r>
    </w:p>
    <w:bookmarkEnd w:id="1019"/>
    <w:p>
      <w:pPr>
        <w:spacing w:after="0"/>
        <w:ind w:left="0"/>
        <w:jc w:val="both"/>
      </w:pPr>
      <w:r>
        <w:rPr>
          <w:rFonts w:ascii="Times New Roman"/>
          <w:b w:val="false"/>
          <w:i w:val="false"/>
          <w:color w:val="000000"/>
          <w:sz w:val="28"/>
        </w:rPr>
        <w:t xml:space="preserve">
      1) прием беспроцентных депозитов до востребования физических и юридических лиц, открытие и ведение банковских счетов физических и юридических лиц; </w:t>
      </w:r>
    </w:p>
    <w:p>
      <w:pPr>
        <w:spacing w:after="0"/>
        <w:ind w:left="0"/>
        <w:jc w:val="both"/>
      </w:pPr>
      <w:r>
        <w:rPr>
          <w:rFonts w:ascii="Times New Roman"/>
          <w:b w:val="false"/>
          <w:i w:val="false"/>
          <w:color w:val="000000"/>
          <w:sz w:val="28"/>
        </w:rPr>
        <w:t xml:space="preserve">
      2) прием инвестиционных депозитов физических и юридических лиц; </w:t>
      </w:r>
    </w:p>
    <w:p>
      <w:pPr>
        <w:spacing w:after="0"/>
        <w:ind w:left="0"/>
        <w:jc w:val="both"/>
      </w:pPr>
      <w:r>
        <w:rPr>
          <w:rFonts w:ascii="Times New Roman"/>
          <w:b w:val="false"/>
          <w:i w:val="false"/>
          <w:color w:val="000000"/>
          <w:sz w:val="28"/>
        </w:rPr>
        <w:t xml:space="preserve">
      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 </w:t>
      </w:r>
    </w:p>
    <w:p>
      <w:pPr>
        <w:spacing w:after="0"/>
        <w:ind w:left="0"/>
        <w:jc w:val="both"/>
      </w:pPr>
      <w:r>
        <w:rPr>
          <w:rFonts w:ascii="Times New Roman"/>
          <w:b w:val="false"/>
          <w:i w:val="false"/>
          <w:color w:val="000000"/>
          <w:sz w:val="28"/>
        </w:rPr>
        <w:t>
      4) финансирование физических и юридических лиц в качестве торгового посредника путем предоставления коммерческого кредита:</w:t>
      </w:r>
    </w:p>
    <w:p>
      <w:pPr>
        <w:spacing w:after="0"/>
        <w:ind w:left="0"/>
        <w:jc w:val="both"/>
      </w:pPr>
      <w:r>
        <w:rPr>
          <w:rFonts w:ascii="Times New Roman"/>
          <w:b w:val="false"/>
          <w:i w:val="false"/>
          <w:color w:val="000000"/>
          <w:sz w:val="28"/>
        </w:rPr>
        <w:t>
      без условия о последующей продаже товара третьему лицу;</w:t>
      </w:r>
    </w:p>
    <w:p>
      <w:pPr>
        <w:spacing w:after="0"/>
        <w:ind w:left="0"/>
        <w:jc w:val="both"/>
      </w:pPr>
      <w:r>
        <w:rPr>
          <w:rFonts w:ascii="Times New Roman"/>
          <w:b w:val="false"/>
          <w:i w:val="false"/>
          <w:color w:val="000000"/>
          <w:sz w:val="28"/>
        </w:rPr>
        <w:t>
      на условиях последующей продажи товара третьему лицу;</w:t>
      </w:r>
    </w:p>
    <w:p>
      <w:pPr>
        <w:spacing w:after="0"/>
        <w:ind w:left="0"/>
        <w:jc w:val="both"/>
      </w:pPr>
      <w:r>
        <w:rPr>
          <w:rFonts w:ascii="Times New Roman"/>
          <w:b w:val="false"/>
          <w:i w:val="false"/>
          <w:color w:val="000000"/>
          <w:sz w:val="28"/>
        </w:rPr>
        <w:t>
      4-1) финансирование производственной и торговой деятельности путем участия в уставных капиталах юридических лиц и (или) на условиях партнерства;</w:t>
      </w:r>
    </w:p>
    <w:p>
      <w:pPr>
        <w:spacing w:after="0"/>
        <w:ind w:left="0"/>
        <w:jc w:val="both"/>
      </w:pPr>
      <w:r>
        <w:rPr>
          <w:rFonts w:ascii="Times New Roman"/>
          <w:b w:val="false"/>
          <w:i w:val="false"/>
          <w:color w:val="000000"/>
          <w:sz w:val="28"/>
        </w:rPr>
        <w:t xml:space="preserve">
      5) инвестиционная деятельность на условиях лизинга (аренды); </w:t>
      </w:r>
    </w:p>
    <w:p>
      <w:pPr>
        <w:spacing w:after="0"/>
        <w:ind w:left="0"/>
        <w:jc w:val="both"/>
      </w:pPr>
      <w:r>
        <w:rPr>
          <w:rFonts w:ascii="Times New Roman"/>
          <w:b w:val="false"/>
          <w:i w:val="false"/>
          <w:color w:val="000000"/>
          <w:sz w:val="28"/>
        </w:rPr>
        <w:t xml:space="preserve">
      6) агентская деятельность при проведении банковских операций исламского банка. </w:t>
      </w:r>
    </w:p>
    <w:p>
      <w:pPr>
        <w:spacing w:after="0"/>
        <w:ind w:left="0"/>
        <w:jc w:val="both"/>
      </w:pPr>
      <w:r>
        <w:rPr>
          <w:rFonts w:ascii="Times New Roman"/>
          <w:b w:val="false"/>
          <w:i w:val="false"/>
          <w:color w:val="000000"/>
          <w:sz w:val="28"/>
        </w:rPr>
        <w:t>
      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pPr>
        <w:spacing w:after="0"/>
        <w:ind w:left="0"/>
        <w:jc w:val="both"/>
      </w:pPr>
      <w:r>
        <w:rPr>
          <w:rFonts w:ascii="Times New Roman"/>
          <w:b w:val="false"/>
          <w:i w:val="false"/>
          <w:color w:val="000000"/>
          <w:sz w:val="28"/>
        </w:rPr>
        <w:t xml:space="preserve">
      3. Исламский банк вправе, если это предусмотрено уставом, осуществлять отдельные виды банковских и иных операций, предусмотренных статьей 30 настоящего Закона, с соблюдением требований, указанных в статье 52-1 настоящего Закона, за исключением следующих операций: </w:t>
      </w:r>
    </w:p>
    <w:p>
      <w:pPr>
        <w:spacing w:after="0"/>
        <w:ind w:left="0"/>
        <w:jc w:val="both"/>
      </w:pPr>
      <w:r>
        <w:rPr>
          <w:rFonts w:ascii="Times New Roman"/>
          <w:b w:val="false"/>
          <w:i w:val="false"/>
          <w:color w:val="000000"/>
          <w:sz w:val="28"/>
        </w:rPr>
        <w:t xml:space="preserve">
      1) факторинговых операций: приобретение прав требования платежа с покупателя товаров (работ, услуг) с принятием риска неплатежа; </w:t>
      </w:r>
    </w:p>
    <w:p>
      <w:pPr>
        <w:spacing w:after="0"/>
        <w:ind w:left="0"/>
        <w:jc w:val="both"/>
      </w:pPr>
      <w:r>
        <w:rPr>
          <w:rFonts w:ascii="Times New Roman"/>
          <w:b w:val="false"/>
          <w:i w:val="false"/>
          <w:color w:val="000000"/>
          <w:sz w:val="28"/>
        </w:rPr>
        <w:t xml:space="preserve">
      2) форфейтинговых операций (форфетирования): оплата долгового обязательства покупателя товаров (работ, услуг) путем покупки векселя без оборота на продавца. </w:t>
      </w:r>
    </w:p>
    <w:p>
      <w:pPr>
        <w:spacing w:after="0"/>
        <w:ind w:left="0"/>
        <w:jc w:val="both"/>
      </w:pPr>
      <w:r>
        <w:rPr>
          <w:rFonts w:ascii="Times New Roman"/>
          <w:b w:val="false"/>
          <w:i w:val="false"/>
          <w:color w:val="000000"/>
          <w:sz w:val="28"/>
        </w:rPr>
        <w:t xml:space="preserve">
      Совет по принципам исламского финансирования вправе признать отдельные банковские и иные операции, предусмотренные статьей 30 настоящего Закона, не соответствующими требованиям, указанным в статье 52-1 настоящего Закона. </w:t>
      </w:r>
    </w:p>
    <w:bookmarkStart w:name="z1573" w:id="1020"/>
    <w:p>
      <w:pPr>
        <w:spacing w:after="0"/>
        <w:ind w:left="0"/>
        <w:jc w:val="both"/>
      </w:pPr>
      <w:r>
        <w:rPr>
          <w:rFonts w:ascii="Times New Roman"/>
          <w:b w:val="false"/>
          <w:i w:val="false"/>
          <w:color w:val="000000"/>
          <w:sz w:val="28"/>
        </w:rPr>
        <w:t>
      4. Филиал исламского банка-нерезидента Республики Казахстан при наличии лицензии уполномоченного органа вправе осуществлять на территории Республики Казахстан:</w:t>
      </w:r>
    </w:p>
    <w:bookmarkEnd w:id="1020"/>
    <w:bookmarkStart w:name="z1574" w:id="1021"/>
    <w:p>
      <w:pPr>
        <w:spacing w:after="0"/>
        <w:ind w:left="0"/>
        <w:jc w:val="both"/>
      </w:pPr>
      <w:r>
        <w:rPr>
          <w:rFonts w:ascii="Times New Roman"/>
          <w:b w:val="false"/>
          <w:i w:val="false"/>
          <w:color w:val="000000"/>
          <w:sz w:val="28"/>
        </w:rPr>
        <w:t xml:space="preserve">
      1) банковские операции, предусмотренные подпунктами 1), 2), 3), 4), 5) и 6) </w:t>
      </w:r>
      <w:r>
        <w:rPr>
          <w:rFonts w:ascii="Times New Roman"/>
          <w:b w:val="false"/>
          <w:i w:val="false"/>
          <w:color w:val="000000"/>
          <w:sz w:val="28"/>
        </w:rPr>
        <w:t>пункта 1</w:t>
      </w:r>
      <w:r>
        <w:rPr>
          <w:rFonts w:ascii="Times New Roman"/>
          <w:b w:val="false"/>
          <w:i w:val="false"/>
          <w:color w:val="000000"/>
          <w:sz w:val="28"/>
        </w:rPr>
        <w:t xml:space="preserve"> настоящей статьи; </w:t>
      </w:r>
    </w:p>
    <w:bookmarkEnd w:id="1021"/>
    <w:bookmarkStart w:name="z1575" w:id="1022"/>
    <w:p>
      <w:pPr>
        <w:spacing w:after="0"/>
        <w:ind w:left="0"/>
        <w:jc w:val="both"/>
      </w:pPr>
      <w:r>
        <w:rPr>
          <w:rFonts w:ascii="Times New Roman"/>
          <w:b w:val="false"/>
          <w:i w:val="false"/>
          <w:color w:val="000000"/>
          <w:sz w:val="28"/>
        </w:rPr>
        <w:t xml:space="preserve">
      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пунктом 2-1 </w:t>
      </w:r>
      <w:r>
        <w:rPr>
          <w:rFonts w:ascii="Times New Roman"/>
          <w:b w:val="false"/>
          <w:i w:val="false"/>
          <w:color w:val="000000"/>
          <w:sz w:val="28"/>
        </w:rPr>
        <w:t>статьи 30</w:t>
      </w:r>
      <w:r>
        <w:rPr>
          <w:rFonts w:ascii="Times New Roman"/>
          <w:b w:val="false"/>
          <w:i w:val="false"/>
          <w:color w:val="000000"/>
          <w:sz w:val="28"/>
        </w:rPr>
        <w:t xml:space="preserve"> настоящего Закона (за исключением операций, указанных в подпунктах 6) и 7) </w:t>
      </w:r>
      <w:r>
        <w:rPr>
          <w:rFonts w:ascii="Times New Roman"/>
          <w:b w:val="false"/>
          <w:i w:val="false"/>
          <w:color w:val="000000"/>
          <w:sz w:val="28"/>
        </w:rPr>
        <w:t>пункта 11</w:t>
      </w:r>
      <w:r>
        <w:rPr>
          <w:rFonts w:ascii="Times New Roman"/>
          <w:b w:val="false"/>
          <w:i w:val="false"/>
          <w:color w:val="000000"/>
          <w:sz w:val="28"/>
        </w:rPr>
        <w:t xml:space="preserve"> статьи 30 настоящего Закона), с соблюдением требований, указанных в </w:t>
      </w:r>
      <w:r>
        <w:rPr>
          <w:rFonts w:ascii="Times New Roman"/>
          <w:b w:val="false"/>
          <w:i w:val="false"/>
          <w:color w:val="000000"/>
          <w:sz w:val="28"/>
        </w:rPr>
        <w:t>статье 52-1</w:t>
      </w:r>
      <w:r>
        <w:rPr>
          <w:rFonts w:ascii="Times New Roman"/>
          <w:b w:val="false"/>
          <w:i w:val="false"/>
          <w:color w:val="000000"/>
          <w:sz w:val="28"/>
        </w:rPr>
        <w:t xml:space="preserve"> настоящего Закона.</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52-6. Депозиты исламского банка</w:t>
      </w:r>
    </w:p>
    <w:p>
      <w:pPr>
        <w:spacing w:after="0"/>
        <w:ind w:left="0"/>
        <w:jc w:val="both"/>
      </w:pPr>
      <w:r>
        <w:rPr>
          <w:rFonts w:ascii="Times New Roman"/>
          <w:b w:val="false"/>
          <w:i w:val="false"/>
          <w:color w:val="000000"/>
          <w:sz w:val="28"/>
        </w:rPr>
        <w:t xml:space="preserve">
      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 </w:t>
      </w:r>
    </w:p>
    <w:p>
      <w:pPr>
        <w:spacing w:after="0"/>
        <w:ind w:left="0"/>
        <w:jc w:val="both"/>
      </w:pPr>
      <w:r>
        <w:rPr>
          <w:rFonts w:ascii="Times New Roman"/>
          <w:b w:val="false"/>
          <w:i w:val="false"/>
          <w:color w:val="000000"/>
          <w:sz w:val="28"/>
        </w:rPr>
        <w:t>
      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pPr>
        <w:spacing w:after="0"/>
        <w:ind w:left="0"/>
        <w:jc w:val="both"/>
      </w:pPr>
      <w:r>
        <w:rPr>
          <w:rFonts w:ascii="Times New Roman"/>
          <w:b w:val="false"/>
          <w:i w:val="false"/>
          <w:color w:val="000000"/>
          <w:sz w:val="28"/>
        </w:rPr>
        <w:t xml:space="preserve">
      При заключении договора об инвестиционном депозите может открываться текущий банковский счет. </w:t>
      </w:r>
    </w:p>
    <w:p>
      <w:pPr>
        <w:spacing w:after="0"/>
        <w:ind w:left="0"/>
        <w:jc w:val="both"/>
      </w:pPr>
      <w:r>
        <w:rPr>
          <w:rFonts w:ascii="Times New Roman"/>
          <w:b w:val="false"/>
          <w:i w:val="false"/>
          <w:color w:val="000000"/>
          <w:sz w:val="28"/>
        </w:rPr>
        <w:t xml:space="preserve">
      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 </w:t>
      </w:r>
    </w:p>
    <w:p>
      <w:pPr>
        <w:spacing w:after="0"/>
        <w:ind w:left="0"/>
        <w:jc w:val="both"/>
      </w:pPr>
      <w:r>
        <w:rPr>
          <w:rFonts w:ascii="Times New Roman"/>
          <w:b w:val="false"/>
          <w:i w:val="false"/>
          <w:color w:val="000000"/>
          <w:sz w:val="28"/>
        </w:rPr>
        <w:t>
      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pPr>
        <w:spacing w:after="0"/>
        <w:ind w:left="0"/>
        <w:jc w:val="both"/>
      </w:pPr>
      <w:r>
        <w:rPr>
          <w:rFonts w:ascii="Times New Roman"/>
          <w:b w:val="false"/>
          <w:i w:val="false"/>
          <w:color w:val="000000"/>
          <w:sz w:val="28"/>
        </w:rPr>
        <w:t>
      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pPr>
        <w:spacing w:after="0"/>
        <w:ind w:left="0"/>
        <w:jc w:val="both"/>
      </w:pPr>
      <w:r>
        <w:rPr>
          <w:rFonts w:ascii="Times New Roman"/>
          <w:b w:val="false"/>
          <w:i w:val="false"/>
          <w:color w:val="000000"/>
          <w:sz w:val="28"/>
        </w:rPr>
        <w:t xml:space="preserve">
      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 </w:t>
      </w:r>
    </w:p>
    <w:p>
      <w:pPr>
        <w:spacing w:after="0"/>
        <w:ind w:left="0"/>
        <w:jc w:val="both"/>
      </w:pPr>
      <w:r>
        <w:rPr>
          <w:rFonts w:ascii="Times New Roman"/>
          <w:b w:val="false"/>
          <w:i w:val="false"/>
          <w:color w:val="000000"/>
          <w:sz w:val="28"/>
        </w:rPr>
        <w:t xml:space="preserve">
      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 </w:t>
      </w:r>
    </w:p>
    <w:p>
      <w:pPr>
        <w:spacing w:after="0"/>
        <w:ind w:left="0"/>
        <w:jc w:val="both"/>
      </w:pPr>
      <w:r>
        <w:rPr>
          <w:rFonts w:ascii="Times New Roman"/>
          <w:b w:val="false"/>
          <w:i w:val="false"/>
          <w:color w:val="000000"/>
          <w:sz w:val="28"/>
        </w:rPr>
        <w:t xml:space="preserve">
      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 </w:t>
      </w:r>
    </w:p>
    <w:p>
      <w:pPr>
        <w:spacing w:after="0"/>
        <w:ind w:left="0"/>
        <w:jc w:val="both"/>
      </w:pPr>
      <w:r>
        <w:rPr>
          <w:rFonts w:ascii="Times New Roman"/>
          <w:b w:val="false"/>
          <w:i w:val="false"/>
          <w:color w:val="000000"/>
          <w:sz w:val="28"/>
        </w:rPr>
        <w:t xml:space="preserve">
      8. По требованию клиента исламский банк обязан представить отчет об использовании денег по инвестиционному депозиту. </w:t>
      </w:r>
    </w:p>
    <w:p>
      <w:pPr>
        <w:spacing w:after="0"/>
        <w:ind w:left="0"/>
        <w:jc w:val="both"/>
      </w:pPr>
      <w:r>
        <w:rPr>
          <w:rFonts w:ascii="Times New Roman"/>
          <w:b w:val="false"/>
          <w:i w:val="false"/>
          <w:color w:val="000000"/>
          <w:sz w:val="28"/>
        </w:rPr>
        <w:t xml:space="preserve">
      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 </w:t>
      </w:r>
    </w:p>
    <w:p>
      <w:pPr>
        <w:spacing w:after="0"/>
        <w:ind w:left="0"/>
        <w:jc w:val="both"/>
      </w:pPr>
      <w:r>
        <w:rPr>
          <w:rFonts w:ascii="Times New Roman"/>
          <w:b w:val="false"/>
          <w:i w:val="false"/>
          <w:color w:val="000000"/>
          <w:sz w:val="28"/>
        </w:rPr>
        <w:t xml:space="preserve">
      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 </w:t>
      </w:r>
    </w:p>
    <w:p>
      <w:pPr>
        <w:spacing w:after="0"/>
        <w:ind w:left="0"/>
        <w:jc w:val="both"/>
      </w:pPr>
      <w:r>
        <w:rPr>
          <w:rFonts w:ascii="Times New Roman"/>
          <w:b w:val="false"/>
          <w:i w:val="false"/>
          <w:color w:val="000000"/>
          <w:sz w:val="28"/>
        </w:rPr>
        <w:t>
      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Особенности выпуска ценных бумаг исламским банком</w:t>
      </w:r>
    </w:p>
    <w:p>
      <w:pPr>
        <w:spacing w:after="0"/>
        <w:ind w:left="0"/>
        <w:jc w:val="both"/>
      </w:pPr>
      <w:r>
        <w:rPr>
          <w:rFonts w:ascii="Times New Roman"/>
          <w:b w:val="false"/>
          <w:i w:val="false"/>
          <w:color w:val="000000"/>
          <w:sz w:val="28"/>
        </w:rPr>
        <w:t xml:space="preserve">
      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 </w:t>
      </w:r>
    </w:p>
    <w:bookmarkStart w:name="z135" w:id="10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52-8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статье 52-1 настоящего Закона. </w:t>
      </w:r>
    </w:p>
    <w:p>
      <w:pPr>
        <w:spacing w:after="0"/>
        <w:ind w:left="0"/>
        <w:jc w:val="both"/>
      </w:pPr>
      <w:r>
        <w:rPr>
          <w:rFonts w:ascii="Times New Roman"/>
          <w:b w:val="false"/>
          <w:i w:val="false"/>
          <w:color w:val="000000"/>
          <w:sz w:val="28"/>
        </w:rPr>
        <w:t xml:space="preserve">
      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 </w:t>
      </w:r>
    </w:p>
    <w:p>
      <w:pPr>
        <w:spacing w:after="0"/>
        <w:ind w:left="0"/>
        <w:jc w:val="both"/>
      </w:pPr>
      <w:r>
        <w:rPr>
          <w:rFonts w:ascii="Times New Roman"/>
          <w:b w:val="false"/>
          <w:i w:val="false"/>
          <w:color w:val="000000"/>
          <w:sz w:val="28"/>
        </w:rPr>
        <w:t xml:space="preserve">
      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 </w:t>
      </w:r>
    </w:p>
    <w:p>
      <w:pPr>
        <w:spacing w:after="0"/>
        <w:ind w:left="0"/>
        <w:jc w:val="both"/>
      </w:pPr>
      <w:r>
        <w:rPr>
          <w:rFonts w:ascii="Times New Roman"/>
          <w:b w:val="false"/>
          <w:i w:val="false"/>
          <w:color w:val="000000"/>
          <w:sz w:val="28"/>
        </w:rPr>
        <w:t>
      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pPr>
        <w:spacing w:after="0"/>
        <w:ind w:left="0"/>
        <w:jc w:val="both"/>
      </w:pPr>
      <w:r>
        <w:rPr>
          <w:rFonts w:ascii="Times New Roman"/>
          <w:b w:val="false"/>
          <w:i w:val="false"/>
          <w:color w:val="000000"/>
          <w:sz w:val="28"/>
        </w:rPr>
        <w:t xml:space="preserve">
      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 </w:t>
      </w:r>
    </w:p>
    <w:p>
      <w:pPr>
        <w:spacing w:after="0"/>
        <w:ind w:left="0"/>
        <w:jc w:val="both"/>
      </w:pPr>
      <w:r>
        <w:rPr>
          <w:rFonts w:ascii="Times New Roman"/>
          <w:b w:val="false"/>
          <w:i w:val="false"/>
          <w:color w:val="000000"/>
          <w:sz w:val="28"/>
        </w:rPr>
        <w:t xml:space="preserve">
      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 </w:t>
      </w:r>
    </w:p>
    <w:p>
      <w:pPr>
        <w:spacing w:after="0"/>
        <w:ind w:left="0"/>
        <w:jc w:val="both"/>
      </w:pPr>
      <w:r>
        <w:rPr>
          <w:rFonts w:ascii="Times New Roman"/>
          <w:b w:val="false"/>
          <w:i w:val="false"/>
          <w:color w:val="000000"/>
          <w:sz w:val="28"/>
        </w:rPr>
        <w:t xml:space="preserve">
      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в статье 52-1 настоящего Закона. </w:t>
      </w:r>
    </w:p>
    <w:p>
      <w:pPr>
        <w:spacing w:after="0"/>
        <w:ind w:left="0"/>
        <w:jc w:val="both"/>
      </w:pPr>
      <w:r>
        <w:rPr>
          <w:rFonts w:ascii="Times New Roman"/>
          <w:b w:val="false"/>
          <w:i w:val="false"/>
          <w:color w:val="000000"/>
          <w:sz w:val="28"/>
        </w:rPr>
        <w:t xml:space="preserve">
      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 </w:t>
      </w:r>
    </w:p>
    <w:p>
      <w:pPr>
        <w:spacing w:after="0"/>
        <w:ind w:left="0"/>
        <w:jc w:val="both"/>
      </w:pPr>
      <w:r>
        <w:rPr>
          <w:rFonts w:ascii="Times New Roman"/>
          <w:b w:val="false"/>
          <w:i w:val="false"/>
          <w:color w:val="000000"/>
          <w:sz w:val="28"/>
        </w:rPr>
        <w:t>
      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pPr>
        <w:spacing w:after="0"/>
        <w:ind w:left="0"/>
        <w:jc w:val="both"/>
      </w:pPr>
      <w:r>
        <w:rPr>
          <w:rFonts w:ascii="Times New Roman"/>
          <w:b w:val="false"/>
          <w:i w:val="false"/>
          <w:color w:val="000000"/>
          <w:sz w:val="28"/>
        </w:rPr>
        <w:t xml:space="preserve">
      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 </w:t>
      </w:r>
    </w:p>
    <w:p>
      <w:pPr>
        <w:spacing w:after="0"/>
        <w:ind w:left="0"/>
        <w:jc w:val="both"/>
      </w:pPr>
      <w:r>
        <w:rPr>
          <w:rFonts w:ascii="Times New Roman"/>
          <w:b w:val="false"/>
          <w:i w:val="false"/>
          <w:color w:val="000000"/>
          <w:sz w:val="28"/>
        </w:rPr>
        <w:t xml:space="preserve">
      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статье 52-1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 </w:t>
      </w:r>
    </w:p>
    <w:p>
      <w:pPr>
        <w:spacing w:after="0"/>
        <w:ind w:left="0"/>
        <w:jc w:val="both"/>
      </w:pPr>
      <w:r>
        <w:rPr>
          <w:rFonts w:ascii="Times New Roman"/>
          <w:b w:val="false"/>
          <w:i w:val="false"/>
          <w:color w:val="000000"/>
          <w:sz w:val="28"/>
        </w:rPr>
        <w:t xml:space="preserve">
      3. К договору о партнерстве без условия о создании юридического лица (договор простого товарищества с участием исламского банка) применяются правила договора о совместной деятельности с особенностями, предусмотренными настоящей статьей. </w:t>
      </w:r>
    </w:p>
    <w:p>
      <w:pPr>
        <w:spacing w:after="0"/>
        <w:ind w:left="0"/>
        <w:jc w:val="both"/>
      </w:pPr>
      <w:r>
        <w:rPr>
          <w:rFonts w:ascii="Times New Roman"/>
          <w:b w:val="false"/>
          <w:i w:val="false"/>
          <w:color w:val="000000"/>
          <w:sz w:val="28"/>
        </w:rPr>
        <w:t xml:space="preserve">
      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 </w:t>
      </w:r>
    </w:p>
    <w:p>
      <w:pPr>
        <w:spacing w:after="0"/>
        <w:ind w:left="0"/>
        <w:jc w:val="both"/>
      </w:pPr>
      <w:r>
        <w:rPr>
          <w:rFonts w:ascii="Times New Roman"/>
          <w:b w:val="false"/>
          <w:i w:val="false"/>
          <w:color w:val="000000"/>
          <w:sz w:val="28"/>
        </w:rPr>
        <w:t xml:space="preserve">
      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 </w:t>
      </w:r>
    </w:p>
    <w:p>
      <w:pPr>
        <w:spacing w:after="0"/>
        <w:ind w:left="0"/>
        <w:jc w:val="both"/>
      </w:pPr>
      <w:r>
        <w:rPr>
          <w:rFonts w:ascii="Times New Roman"/>
          <w:b w:val="false"/>
          <w:i w:val="false"/>
          <w:color w:val="000000"/>
          <w:sz w:val="28"/>
        </w:rPr>
        <w:t xml:space="preserve">
      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 </w:t>
      </w:r>
    </w:p>
    <w:p>
      <w:pPr>
        <w:spacing w:after="0"/>
        <w:ind w:left="0"/>
        <w:jc w:val="both"/>
      </w:pPr>
      <w:r>
        <w:rPr>
          <w:rFonts w:ascii="Times New Roman"/>
          <w:b w:val="false"/>
          <w:i w:val="false"/>
          <w:color w:val="000000"/>
          <w:sz w:val="28"/>
        </w:rPr>
        <w:t xml:space="preserve">
      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 </w:t>
      </w:r>
    </w:p>
    <w:p>
      <w:pPr>
        <w:spacing w:after="0"/>
        <w:ind w:left="0"/>
        <w:jc w:val="both"/>
      </w:pPr>
      <w:r>
        <w:rPr>
          <w:rFonts w:ascii="Times New Roman"/>
          <w:b w:val="false"/>
          <w:i w:val="false"/>
          <w:color w:val="000000"/>
          <w:sz w:val="28"/>
        </w:rPr>
        <w:t xml:space="preserve">
      8. Помимо сведений, предусмотренных законодательством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 </w:t>
      </w:r>
    </w:p>
    <w:p>
      <w:pPr>
        <w:spacing w:after="0"/>
        <w:ind w:left="0"/>
        <w:jc w:val="both"/>
      </w:pPr>
      <w:r>
        <w:rPr>
          <w:rFonts w:ascii="Times New Roman"/>
          <w:b w:val="false"/>
          <w:i w:val="false"/>
          <w:color w:val="000000"/>
          <w:sz w:val="28"/>
        </w:rPr>
        <w:t xml:space="preserve">
      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 </w:t>
      </w:r>
    </w:p>
    <w:bookmarkStart w:name="z137" w:id="10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52-10. Осуществление инвестиционной деятельнос</w:t>
      </w:r>
      <w:r>
        <w:rPr>
          <w:rFonts w:ascii="Times New Roman"/>
          <w:b/>
          <w:i w:val="false"/>
          <w:color w:val="000000"/>
          <w:sz w:val="28"/>
        </w:rPr>
        <w:t>ти на условиях лизинга (аренды)</w:t>
      </w:r>
    </w:p>
    <w:bookmarkEnd w:id="1024"/>
    <w:p>
      <w:pPr>
        <w:spacing w:after="0"/>
        <w:ind w:left="0"/>
        <w:jc w:val="both"/>
      </w:pPr>
      <w:r>
        <w:rPr>
          <w:rFonts w:ascii="Times New Roman"/>
          <w:b w:val="false"/>
          <w:i w:val="false"/>
          <w:color w:val="000000"/>
          <w:sz w:val="28"/>
        </w:rPr>
        <w:t xml:space="preserve">
      1. Исламские банки вправе осуществлять инвестиционную деятельность на условиях лизинга (аренды) имущества. </w:t>
      </w:r>
    </w:p>
    <w:p>
      <w:pPr>
        <w:spacing w:after="0"/>
        <w:ind w:left="0"/>
        <w:jc w:val="both"/>
      </w:pPr>
      <w:r>
        <w:rPr>
          <w:rFonts w:ascii="Times New Roman"/>
          <w:b w:val="false"/>
          <w:i w:val="false"/>
          <w:color w:val="000000"/>
          <w:sz w:val="28"/>
        </w:rPr>
        <w:t xml:space="preserve">
      2. К отношениям исламского банка по осуществлению инвестиционной деятельности на условиях лизинга (аренды) имущества применяются правила о финансовом лизинге или об аренде имущества с особенностями, предусмотренными настоящей статьей. </w:t>
      </w:r>
    </w:p>
    <w:p>
      <w:pPr>
        <w:spacing w:after="0"/>
        <w:ind w:left="0"/>
        <w:jc w:val="both"/>
      </w:pPr>
      <w:r>
        <w:rPr>
          <w:rFonts w:ascii="Times New Roman"/>
          <w:b w:val="false"/>
          <w:i w:val="false"/>
          <w:color w:val="000000"/>
          <w:sz w:val="28"/>
        </w:rPr>
        <w:t xml:space="preserve">
      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 </w:t>
      </w:r>
    </w:p>
    <w:p>
      <w:pPr>
        <w:spacing w:after="0"/>
        <w:ind w:left="0"/>
        <w:jc w:val="both"/>
      </w:pPr>
      <w:r>
        <w:rPr>
          <w:rFonts w:ascii="Times New Roman"/>
          <w:b w:val="false"/>
          <w:i w:val="false"/>
          <w:color w:val="000000"/>
          <w:sz w:val="28"/>
        </w:rPr>
        <w:t xml:space="preserve">
      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пункта 3 статьи 52-2 настоящего Закона, и не требуют отдельного утверждения советом по принципам исламского финансирования. </w:t>
      </w:r>
    </w:p>
    <w:p>
      <w:pPr>
        <w:spacing w:after="0"/>
        <w:ind w:left="0"/>
        <w:jc w:val="both"/>
      </w:pPr>
      <w:r>
        <w:rPr>
          <w:rFonts w:ascii="Times New Roman"/>
          <w:b w:val="false"/>
          <w:i w:val="false"/>
          <w:color w:val="000000"/>
          <w:sz w:val="28"/>
        </w:rPr>
        <w:t xml:space="preserve">
      5. Договором может быть предусмотрено условие об обеспечении обязательств по оплате лизинговых платежей (арендной платы) залогом имущества. </w:t>
      </w:r>
    </w:p>
    <w:bookmarkStart w:name="z138" w:id="10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52-11. Осуществление агентской деятельности при проведении банковских операций исламского банка </w:t>
      </w:r>
    </w:p>
    <w:bookmarkEnd w:id="1025"/>
    <w:p>
      <w:pPr>
        <w:spacing w:after="0"/>
        <w:ind w:left="0"/>
        <w:jc w:val="both"/>
      </w:pPr>
      <w:r>
        <w:rPr>
          <w:rFonts w:ascii="Times New Roman"/>
          <w:b w:val="false"/>
          <w:i w:val="false"/>
          <w:color w:val="000000"/>
          <w:sz w:val="28"/>
        </w:rPr>
        <w:t xml:space="preserve">
      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 </w:t>
      </w:r>
    </w:p>
    <w:p>
      <w:pPr>
        <w:spacing w:after="0"/>
        <w:ind w:left="0"/>
        <w:jc w:val="both"/>
      </w:pPr>
      <w:r>
        <w:rPr>
          <w:rFonts w:ascii="Times New Roman"/>
          <w:b w:val="false"/>
          <w:i w:val="false"/>
          <w:color w:val="000000"/>
          <w:sz w:val="28"/>
        </w:rPr>
        <w:t xml:space="preserve">
      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 </w:t>
      </w:r>
    </w:p>
    <w:p>
      <w:pPr>
        <w:spacing w:after="0"/>
        <w:ind w:left="0"/>
        <w:jc w:val="both"/>
      </w:pPr>
      <w:r>
        <w:rPr>
          <w:rFonts w:ascii="Times New Roman"/>
          <w:b w:val="false"/>
          <w:i w:val="false"/>
          <w:color w:val="000000"/>
          <w:sz w:val="28"/>
        </w:rPr>
        <w:t xml:space="preserve">
      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 </w:t>
      </w:r>
    </w:p>
    <w:p>
      <w:pPr>
        <w:spacing w:after="0"/>
        <w:ind w:left="0"/>
        <w:jc w:val="both"/>
      </w:pPr>
      <w:r>
        <w:rPr>
          <w:rFonts w:ascii="Times New Roman"/>
          <w:b w:val="false"/>
          <w:i w:val="false"/>
          <w:color w:val="000000"/>
          <w:sz w:val="28"/>
        </w:rPr>
        <w:t xml:space="preserve">
      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 </w:t>
      </w:r>
    </w:p>
    <w:p>
      <w:pPr>
        <w:spacing w:after="0"/>
        <w:ind w:left="0"/>
        <w:jc w:val="both"/>
      </w:pPr>
      <w:r>
        <w:rPr>
          <w:rFonts w:ascii="Times New Roman"/>
          <w:b w:val="false"/>
          <w:i w:val="false"/>
          <w:color w:val="000000"/>
          <w:sz w:val="28"/>
        </w:rPr>
        <w:t xml:space="preserve">
      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 </w:t>
      </w:r>
    </w:p>
    <w:p>
      <w:pPr>
        <w:spacing w:after="0"/>
        <w:ind w:left="0"/>
        <w:jc w:val="both"/>
      </w:pPr>
      <w:r>
        <w:rPr>
          <w:rFonts w:ascii="Times New Roman"/>
          <w:b w:val="false"/>
          <w:i w:val="false"/>
          <w:color w:val="000000"/>
          <w:sz w:val="28"/>
        </w:rPr>
        <w:t xml:space="preserve">
      6. Агент сохраняет право на получение вознаграждения вне зависимости от результатов исполнения агентского соглашения. </w:t>
      </w:r>
    </w:p>
    <w:p>
      <w:pPr>
        <w:spacing w:after="0"/>
        <w:ind w:left="0"/>
        <w:jc w:val="both"/>
      </w:pPr>
      <w:r>
        <w:rPr>
          <w:rFonts w:ascii="Times New Roman"/>
          <w:b w:val="false"/>
          <w:i w:val="false"/>
          <w:color w:val="000000"/>
          <w:sz w:val="28"/>
        </w:rPr>
        <w:t>
      7. Риск убытков в результате деятельности агента несет клиент агентского соглашения, за исключением случаев возникновения убытков по вине агента.</w:t>
      </w:r>
    </w:p>
    <w:bookmarkStart w:name="z720" w:id="10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bookmarkEnd w:id="1026"/>
    <w:bookmarkStart w:name="z721" w:id="1027"/>
    <w:p>
      <w:pPr>
        <w:spacing w:after="0"/>
        <w:ind w:left="0"/>
        <w:jc w:val="both"/>
      </w:pPr>
      <w:r>
        <w:rPr>
          <w:rFonts w:ascii="Times New Roman"/>
          <w:b w:val="false"/>
          <w:i w:val="false"/>
          <w:color w:val="000000"/>
          <w:sz w:val="28"/>
        </w:rPr>
        <w:t>
      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статьи 52-8 настоящего Закона с учетом особенностей, предусмотренных настоящей статьей.</w:t>
      </w:r>
    </w:p>
    <w:bookmarkEnd w:id="1027"/>
    <w:p>
      <w:pPr>
        <w:spacing w:after="0"/>
        <w:ind w:left="0"/>
        <w:jc w:val="both"/>
      </w:pPr>
      <w:r>
        <w:rPr>
          <w:rFonts w:ascii="Times New Roman"/>
          <w:b w:val="false"/>
          <w:i w:val="false"/>
          <w:color w:val="000000"/>
          <w:sz w:val="28"/>
        </w:rPr>
        <w:t>
      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bookmarkStart w:name="z722" w:id="1028"/>
    <w:p>
      <w:pPr>
        <w:spacing w:after="0"/>
        <w:ind w:left="0"/>
        <w:jc w:val="both"/>
      </w:pPr>
      <w:r>
        <w:rPr>
          <w:rFonts w:ascii="Times New Roman"/>
          <w:b w:val="false"/>
          <w:i w:val="false"/>
          <w:color w:val="000000"/>
          <w:sz w:val="28"/>
        </w:rPr>
        <w:t>
      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bookmarkEnd w:id="1028"/>
    <w:bookmarkStart w:name="z723" w:id="1029"/>
    <w:p>
      <w:pPr>
        <w:spacing w:after="0"/>
        <w:ind w:left="0"/>
        <w:jc w:val="both"/>
      </w:pPr>
      <w:r>
        <w:rPr>
          <w:rFonts w:ascii="Times New Roman"/>
          <w:b w:val="false"/>
          <w:i w:val="false"/>
          <w:color w:val="000000"/>
          <w:sz w:val="28"/>
        </w:rPr>
        <w:t>
      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bookmarkEnd w:id="1029"/>
    <w:bookmarkStart w:name="z724" w:id="1030"/>
    <w:p>
      <w:pPr>
        <w:spacing w:after="0"/>
        <w:ind w:left="0"/>
        <w:jc w:val="both"/>
      </w:pPr>
      <w:r>
        <w:rPr>
          <w:rFonts w:ascii="Times New Roman"/>
          <w:b w:val="false"/>
          <w:i w:val="false"/>
          <w:color w:val="000000"/>
          <w:sz w:val="28"/>
        </w:rPr>
        <w:t>
      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bookmarkEnd w:id="1030"/>
    <w:bookmarkStart w:name="z725" w:id="1031"/>
    <w:p>
      <w:pPr>
        <w:spacing w:after="0"/>
        <w:ind w:left="0"/>
        <w:jc w:val="both"/>
      </w:pPr>
      <w:r>
        <w:rPr>
          <w:rFonts w:ascii="Times New Roman"/>
          <w:b w:val="false"/>
          <w:i w:val="false"/>
          <w:color w:val="000000"/>
          <w:sz w:val="28"/>
        </w:rPr>
        <w:t>
      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bookmarkEnd w:id="1031"/>
    <w:bookmarkStart w:name="z726" w:id="1032"/>
    <w:p>
      <w:pPr>
        <w:spacing w:after="0"/>
        <w:ind w:left="0"/>
        <w:jc w:val="both"/>
      </w:pPr>
      <w:r>
        <w:rPr>
          <w:rFonts w:ascii="Times New Roman"/>
          <w:b w:val="false"/>
          <w:i w:val="false"/>
          <w:color w:val="000000"/>
          <w:sz w:val="28"/>
        </w:rPr>
        <w:t>
      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bookmarkEnd w:id="1032"/>
    <w:bookmarkStart w:name="z727" w:id="1033"/>
    <w:p>
      <w:pPr>
        <w:spacing w:after="0"/>
        <w:ind w:left="0"/>
        <w:jc w:val="both"/>
      </w:pPr>
      <w:r>
        <w:rPr>
          <w:rFonts w:ascii="Times New Roman"/>
          <w:b w:val="false"/>
          <w:i w:val="false"/>
          <w:color w:val="000000"/>
          <w:sz w:val="28"/>
        </w:rPr>
        <w:t>
      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bookmarkEnd w:id="1033"/>
    <w:bookmarkStart w:name="z728" w:id="1034"/>
    <w:p>
      <w:pPr>
        <w:spacing w:after="0"/>
        <w:ind w:left="0"/>
        <w:jc w:val="both"/>
      </w:pPr>
      <w:r>
        <w:rPr>
          <w:rFonts w:ascii="Times New Roman"/>
          <w:b w:val="false"/>
          <w:i w:val="false"/>
          <w:color w:val="000000"/>
          <w:sz w:val="28"/>
        </w:rPr>
        <w:t>
      6) продавец товара, осуществляющий продажу товара исламскому банку, не может быть третьей стороной, которой производится последующая продажа товара;</w:t>
      </w:r>
    </w:p>
    <w:bookmarkEnd w:id="1034"/>
    <w:bookmarkStart w:name="z729" w:id="1035"/>
    <w:p>
      <w:pPr>
        <w:spacing w:after="0"/>
        <w:ind w:left="0"/>
        <w:jc w:val="both"/>
      </w:pPr>
      <w:r>
        <w:rPr>
          <w:rFonts w:ascii="Times New Roman"/>
          <w:b w:val="false"/>
          <w:i w:val="false"/>
          <w:color w:val="000000"/>
          <w:sz w:val="28"/>
        </w:rPr>
        <w:t>
      7) исламский банк, клиент банка и третья сторона не являются взаимосвязанными сторонами в соответствии с Кодексом Республики Казахстан "О налогах и других обязательных платежах в бюджет" (Налоговый кодекс).</w:t>
      </w:r>
    </w:p>
    <w:bookmarkEnd w:id="1035"/>
    <w:bookmarkStart w:name="z730" w:id="1036"/>
    <w:p>
      <w:pPr>
        <w:spacing w:after="0"/>
        <w:ind w:left="0"/>
        <w:jc w:val="both"/>
      </w:pPr>
      <w:r>
        <w:rPr>
          <w:rFonts w:ascii="Times New Roman"/>
          <w:b w:val="false"/>
          <w:i w:val="false"/>
          <w:color w:val="000000"/>
          <w:sz w:val="28"/>
        </w:rPr>
        <w:t>
      3. Для целей настоящей статьи международной товарной биржей признается товарная биржа, соответствующая следующим требованиям:</w:t>
      </w:r>
    </w:p>
    <w:bookmarkEnd w:id="1036"/>
    <w:p>
      <w:pPr>
        <w:spacing w:after="0"/>
        <w:ind w:left="0"/>
        <w:jc w:val="both"/>
      </w:pPr>
      <w:r>
        <w:rPr>
          <w:rFonts w:ascii="Times New Roman"/>
          <w:b w:val="false"/>
          <w:i w:val="false"/>
          <w:color w:val="000000"/>
          <w:sz w:val="28"/>
        </w:rPr>
        <w:t>
      товарная биржа осуществляет деятельность на территории государства, имеющего суверенный рейтинг не ниже рейтинга А одного из рейтинговых агентств, перечень которых устанавливается уполномоченным органом;</w:t>
      </w:r>
    </w:p>
    <w:p>
      <w:pPr>
        <w:spacing w:after="0"/>
        <w:ind w:left="0"/>
        <w:jc w:val="both"/>
      </w:pPr>
      <w:r>
        <w:rPr>
          <w:rFonts w:ascii="Times New Roman"/>
          <w:b w:val="false"/>
          <w:i w:val="false"/>
          <w:color w:val="000000"/>
          <w:sz w:val="28"/>
        </w:rPr>
        <w:t>
      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pPr>
        <w:spacing w:after="0"/>
        <w:ind w:left="0"/>
        <w:jc w:val="both"/>
      </w:pPr>
      <w:r>
        <w:rPr>
          <w:rFonts w:ascii="Times New Roman"/>
          <w:b w:val="false"/>
          <w:i w:val="false"/>
          <w:color w:val="000000"/>
          <w:sz w:val="28"/>
        </w:rPr>
        <w:t>
      Перечень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bookmarkStart w:name="z731" w:id="1037"/>
    <w:p>
      <w:pPr>
        <w:spacing w:after="0"/>
        <w:ind w:left="0"/>
        <w:jc w:val="both"/>
      </w:pPr>
      <w:r>
        <w:rPr>
          <w:rFonts w:ascii="Times New Roman"/>
          <w:b w:val="false"/>
          <w:i w:val="false"/>
          <w:color w:val="000000"/>
          <w:sz w:val="28"/>
        </w:rPr>
        <w:t>
      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4-1 дополнена статьей 52-12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7" w:id="1038"/>
    <w:p>
      <w:pPr>
        <w:spacing w:after="0"/>
        <w:ind w:left="0"/>
        <w:jc w:val="left"/>
      </w:pPr>
      <w:r>
        <w:rPr>
          <w:rFonts w:ascii="Times New Roman"/>
          <w:b/>
          <w:i w:val="false"/>
          <w:color w:val="000000"/>
        </w:rPr>
        <w:t xml:space="preserve"> Глава 4-2. Добровольная реорганизация банка в форме</w:t>
      </w:r>
      <w:r>
        <w:br/>
      </w:r>
      <w:r>
        <w:rPr>
          <w:rFonts w:ascii="Times New Roman"/>
          <w:b/>
          <w:i w:val="false"/>
          <w:color w:val="000000"/>
        </w:rPr>
        <w:t>конвертации в исламский банк</w:t>
      </w:r>
    </w:p>
    <w:bookmarkEnd w:id="1038"/>
    <w:p>
      <w:pPr>
        <w:spacing w:after="0"/>
        <w:ind w:left="0"/>
        <w:jc w:val="both"/>
      </w:pPr>
      <w:r>
        <w:rPr>
          <w:rFonts w:ascii="Times New Roman"/>
          <w:b w:val="false"/>
          <w:i w:val="false"/>
          <w:color w:val="ff0000"/>
          <w:sz w:val="28"/>
        </w:rPr>
        <w:t xml:space="preserve">
      Сноска. Закон дополнен главой 4-2 в соответствии с Законом РК от 24.11.2015 </w:t>
      </w:r>
      <w:r>
        <w:rPr>
          <w:rFonts w:ascii="Times New Roman"/>
          <w:b w:val="false"/>
          <w:i w:val="false"/>
          <w:color w:val="ff0000"/>
          <w:sz w:val="28"/>
        </w:rPr>
        <w:t>№ 422-V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52-13. Понятие добровольной реорганизации банка в форме конвертации в исламский банк</w:t>
      </w:r>
    </w:p>
    <w:p>
      <w:pPr>
        <w:spacing w:after="0"/>
        <w:ind w:left="0"/>
        <w:jc w:val="both"/>
      </w:pPr>
      <w:r>
        <w:rPr>
          <w:rFonts w:ascii="Times New Roman"/>
          <w:b w:val="false"/>
          <w:i w:val="false"/>
          <w:color w:val="000000"/>
          <w:sz w:val="28"/>
        </w:rPr>
        <w:t>
      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статье 52-1 настоящего Закона.</w:t>
      </w:r>
    </w:p>
    <w:bookmarkStart w:name="z600" w:id="10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52-14. Разрешение уполномоченного органа на конвертацию банка в исламский банк</w:t>
      </w:r>
    </w:p>
    <w:bookmarkEnd w:id="1039"/>
    <w:bookmarkStart w:name="z603" w:id="1040"/>
    <w:p>
      <w:pPr>
        <w:spacing w:after="0"/>
        <w:ind w:left="0"/>
        <w:jc w:val="both"/>
      </w:pPr>
      <w:r>
        <w:rPr>
          <w:rFonts w:ascii="Times New Roman"/>
          <w:b w:val="false"/>
          <w:i w:val="false"/>
          <w:color w:val="000000"/>
          <w:sz w:val="28"/>
        </w:rPr>
        <w:t>
      1. Конвертация банка в исламский банк осуществляется по решению общего собрания акционеров банка с разрешения уполномоченного органа.</w:t>
      </w:r>
    </w:p>
    <w:bookmarkEnd w:id="1040"/>
    <w:p>
      <w:pPr>
        <w:spacing w:after="0"/>
        <w:ind w:left="0"/>
        <w:jc w:val="both"/>
      </w:pPr>
      <w:r>
        <w:rPr>
          <w:rFonts w:ascii="Times New Roman"/>
          <w:b w:val="false"/>
          <w:i w:val="false"/>
          <w:color w:val="000000"/>
          <w:sz w:val="28"/>
        </w:rPr>
        <w:t>
      Порядок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bookmarkStart w:name="z604" w:id="1041"/>
    <w:p>
      <w:pPr>
        <w:spacing w:after="0"/>
        <w:ind w:left="0"/>
        <w:jc w:val="both"/>
      </w:pPr>
      <w:r>
        <w:rPr>
          <w:rFonts w:ascii="Times New Roman"/>
          <w:b w:val="false"/>
          <w:i w:val="false"/>
          <w:color w:val="000000"/>
          <w:sz w:val="28"/>
        </w:rPr>
        <w:t>
      2. К заявлению о выдаче разрешения уполномоченного органа на конвертацию банка в исламский банк прилагаются следующие документы:</w:t>
      </w:r>
    </w:p>
    <w:bookmarkEnd w:id="1041"/>
    <w:p>
      <w:pPr>
        <w:spacing w:after="0"/>
        <w:ind w:left="0"/>
        <w:jc w:val="both"/>
      </w:pPr>
      <w:r>
        <w:rPr>
          <w:rFonts w:ascii="Times New Roman"/>
          <w:b w:val="false"/>
          <w:i w:val="false"/>
          <w:color w:val="000000"/>
          <w:sz w:val="28"/>
        </w:rPr>
        <w:t>
      1) решение общего собрания акционеров банка, на котором принято решение о добровольной реорганизации банка в форме конвертации в исламский банк;</w:t>
      </w:r>
    </w:p>
    <w:p>
      <w:pPr>
        <w:spacing w:after="0"/>
        <w:ind w:left="0"/>
        <w:jc w:val="both"/>
      </w:pPr>
      <w:r>
        <w:rPr>
          <w:rFonts w:ascii="Times New Roman"/>
          <w:b w:val="false"/>
          <w:i w:val="false"/>
          <w:color w:val="000000"/>
          <w:sz w:val="28"/>
        </w:rPr>
        <w:t>
      2) план мероприятий по конвертации банка в исламский банк, соответствующий требованиям статьи 52-15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требования к содержанию которого устанавливаются нормативным правовым актом уполномоченного органа, включая:</w:t>
      </w:r>
    </w:p>
    <w:p>
      <w:pPr>
        <w:spacing w:after="0"/>
        <w:ind w:left="0"/>
        <w:jc w:val="both"/>
      </w:pPr>
      <w:r>
        <w:rPr>
          <w:rFonts w:ascii="Times New Roman"/>
          <w:b w:val="false"/>
          <w:i w:val="false"/>
          <w:color w:val="000000"/>
          <w:sz w:val="28"/>
        </w:rPr>
        <w:t>
      описание цели и задач банка и виды банковских и иных операций исламского банка;</w:t>
      </w:r>
    </w:p>
    <w:p>
      <w:pPr>
        <w:spacing w:after="0"/>
        <w:ind w:left="0"/>
        <w:jc w:val="both"/>
      </w:pPr>
      <w:r>
        <w:rPr>
          <w:rFonts w:ascii="Times New Roman"/>
          <w:b w:val="false"/>
          <w:i w:val="false"/>
          <w:color w:val="000000"/>
          <w:sz w:val="28"/>
        </w:rPr>
        <w:t>
      анализ деятельности банка (анализ внешней и внутренней среды);</w:t>
      </w:r>
    </w:p>
    <w:p>
      <w:pPr>
        <w:spacing w:after="0"/>
        <w:ind w:left="0"/>
        <w:jc w:val="both"/>
      </w:pPr>
      <w:r>
        <w:rPr>
          <w:rFonts w:ascii="Times New Roman"/>
          <w:b w:val="false"/>
          <w:i w:val="false"/>
          <w:color w:val="000000"/>
          <w:sz w:val="28"/>
        </w:rPr>
        <w:t xml:space="preserve">
      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 </w:t>
      </w:r>
    </w:p>
    <w:p>
      <w:pPr>
        <w:spacing w:after="0"/>
        <w:ind w:left="0"/>
        <w:jc w:val="both"/>
      </w:pPr>
      <w:r>
        <w:rPr>
          <w:rFonts w:ascii="Times New Roman"/>
          <w:b w:val="false"/>
          <w:i w:val="false"/>
          <w:color w:val="000000"/>
          <w:sz w:val="28"/>
        </w:rPr>
        <w:t xml:space="preserve">
      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 </w:t>
      </w:r>
    </w:p>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bookmarkStart w:name="z605" w:id="1042"/>
    <w:p>
      <w:pPr>
        <w:spacing w:after="0"/>
        <w:ind w:left="0"/>
        <w:jc w:val="both"/>
      </w:pPr>
      <w:r>
        <w:rPr>
          <w:rFonts w:ascii="Times New Roman"/>
          <w:b w:val="false"/>
          <w:i w:val="false"/>
          <w:color w:val="000000"/>
          <w:sz w:val="28"/>
        </w:rPr>
        <w:t>
      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bookmarkEnd w:id="1042"/>
    <w:p>
      <w:pPr>
        <w:spacing w:after="0"/>
        <w:ind w:left="0"/>
        <w:jc w:val="both"/>
      </w:pPr>
      <w:r>
        <w:rPr>
          <w:rFonts w:ascii="Times New Roman"/>
          <w:b w:val="false"/>
          <w:i w:val="false"/>
          <w:color w:val="000000"/>
          <w:sz w:val="28"/>
        </w:rPr>
        <w:t>
      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bookmarkStart w:name="z610" w:id="1043"/>
    <w:p>
      <w:pPr>
        <w:spacing w:after="0"/>
        <w:ind w:left="0"/>
        <w:jc w:val="both"/>
      </w:pPr>
      <w:r>
        <w:rPr>
          <w:rFonts w:ascii="Times New Roman"/>
          <w:b w:val="false"/>
          <w:i w:val="false"/>
          <w:color w:val="000000"/>
          <w:sz w:val="28"/>
        </w:rPr>
        <w:t>
      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bookmarkEnd w:id="1043"/>
    <w:bookmarkStart w:name="z614" w:id="1044"/>
    <w:p>
      <w:pPr>
        <w:spacing w:after="0"/>
        <w:ind w:left="0"/>
        <w:jc w:val="both"/>
      </w:pPr>
      <w:r>
        <w:rPr>
          <w:rFonts w:ascii="Times New Roman"/>
          <w:b w:val="false"/>
          <w:i w:val="false"/>
          <w:color w:val="000000"/>
          <w:sz w:val="28"/>
        </w:rPr>
        <w:t>
      5. Основаниями отказа в выдаче разрешения на конвертацию банка в исламский банк являются:</w:t>
      </w:r>
    </w:p>
    <w:bookmarkEnd w:id="1044"/>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2) несоответствие плана мероприятий по конвертации банка в исламский банк требованиям, предусмотренным статьей 52-15 настоящего Закона;</w:t>
      </w:r>
    </w:p>
    <w:p>
      <w:pPr>
        <w:spacing w:after="0"/>
        <w:ind w:left="0"/>
        <w:jc w:val="both"/>
      </w:pPr>
      <w:r>
        <w:rPr>
          <w:rFonts w:ascii="Times New Roman"/>
          <w:b w:val="false"/>
          <w:i w:val="false"/>
          <w:color w:val="000000"/>
          <w:sz w:val="28"/>
        </w:rPr>
        <w:t>
      3) несоответствие бизнес-плана требованиям, предусмотренным подпунктом 4) пункта 2 настоящей статьи;</w:t>
      </w:r>
    </w:p>
    <w:p>
      <w:pPr>
        <w:spacing w:after="0"/>
        <w:ind w:left="0"/>
        <w:jc w:val="both"/>
      </w:pPr>
      <w:r>
        <w:rPr>
          <w:rFonts w:ascii="Times New Roman"/>
          <w:b w:val="false"/>
          <w:i w:val="false"/>
          <w:color w:val="000000"/>
          <w:sz w:val="28"/>
        </w:rPr>
        <w:t xml:space="preserve">
      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 </w:t>
      </w:r>
    </w:p>
    <w:p>
      <w:pPr>
        <w:spacing w:after="0"/>
        <w:ind w:left="0"/>
        <w:jc w:val="both"/>
      </w:pPr>
      <w:r>
        <w:rPr>
          <w:rFonts w:ascii="Times New Roman"/>
          <w:b w:val="false"/>
          <w:i w:val="false"/>
          <w:color w:val="000000"/>
          <w:sz w:val="28"/>
        </w:rPr>
        <w:t xml:space="preserve">
      5) нарушение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восьмой </w:t>
      </w:r>
      <w:r>
        <w:rPr>
          <w:rFonts w:ascii="Times New Roman"/>
          <w:b w:val="false"/>
          <w:i w:val="false"/>
          <w:color w:val="000000"/>
          <w:sz w:val="28"/>
        </w:rPr>
        <w:t>статьи 213</w:t>
      </w:r>
      <w:r>
        <w:rPr>
          <w:rFonts w:ascii="Times New Roman"/>
          <w:b w:val="false"/>
          <w:i w:val="false"/>
          <w:color w:val="000000"/>
          <w:sz w:val="28"/>
        </w:rPr>
        <w:t xml:space="preserve">, </w:t>
      </w:r>
      <w:r>
        <w:rPr>
          <w:rFonts w:ascii="Times New Roman"/>
          <w:b w:val="false"/>
          <w:i w:val="false"/>
          <w:color w:val="000000"/>
          <w:sz w:val="28"/>
        </w:rPr>
        <w:t>статьей 227</w:t>
      </w:r>
      <w:r>
        <w:rPr>
          <w:rFonts w:ascii="Times New Roman"/>
          <w:b w:val="false"/>
          <w:i w:val="false"/>
          <w:color w:val="000000"/>
          <w:sz w:val="28"/>
        </w:rPr>
        <w:t xml:space="preserve">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pPr>
        <w:spacing w:after="0"/>
        <w:ind w:left="0"/>
        <w:jc w:val="both"/>
      </w:pPr>
      <w:r>
        <w:rPr>
          <w:rFonts w:ascii="Times New Roman"/>
          <w:b w:val="false"/>
          <w:i w:val="false"/>
          <w:color w:val="000000"/>
          <w:sz w:val="28"/>
        </w:rPr>
        <w:t xml:space="preserve">
      6) нарушение в результате предполагаемой конвертации банка в исламский банк интересов депозиторов банка. </w:t>
      </w:r>
    </w:p>
    <w:bookmarkStart w:name="z817" w:id="1045"/>
    <w:p>
      <w:pPr>
        <w:spacing w:after="0"/>
        <w:ind w:left="0"/>
        <w:jc w:val="both"/>
      </w:pPr>
      <w:r>
        <w:rPr>
          <w:rFonts w:ascii="Times New Roman"/>
          <w:b w:val="false"/>
          <w:i w:val="false"/>
          <w:color w:val="000000"/>
          <w:sz w:val="28"/>
        </w:rPr>
        <w:t>
      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bookmarkEnd w:id="1045"/>
    <w:bookmarkStart w:name="z818" w:id="1046"/>
    <w:p>
      <w:pPr>
        <w:spacing w:after="0"/>
        <w:ind w:left="0"/>
        <w:jc w:val="both"/>
      </w:pPr>
      <w:r>
        <w:rPr>
          <w:rFonts w:ascii="Times New Roman"/>
          <w:b w:val="false"/>
          <w:i w:val="false"/>
          <w:color w:val="000000"/>
          <w:sz w:val="28"/>
        </w:rPr>
        <w:t>
      7. Уполномоченный орган отзывает выданное разрешение на конвертацию банка в исламский банк в случаях:</w:t>
      </w:r>
    </w:p>
    <w:bookmarkEnd w:id="1046"/>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p>
      <w:pPr>
        <w:spacing w:after="0"/>
        <w:ind w:left="0"/>
        <w:jc w:val="both"/>
      </w:pPr>
      <w:r>
        <w:rPr>
          <w:rFonts w:ascii="Times New Roman"/>
          <w:b w:val="false"/>
          <w:i w:val="false"/>
          <w:color w:val="000000"/>
          <w:sz w:val="28"/>
        </w:rPr>
        <w:t xml:space="preserve">
      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 </w:t>
      </w:r>
    </w:p>
    <w:p>
      <w:pPr>
        <w:spacing w:after="0"/>
        <w:ind w:left="0"/>
        <w:jc w:val="both"/>
      </w:pPr>
      <w:r>
        <w:rPr>
          <w:rFonts w:ascii="Times New Roman"/>
          <w:b w:val="false"/>
          <w:i w:val="false"/>
          <w:color w:val="000000"/>
          <w:sz w:val="28"/>
        </w:rPr>
        <w:t>
      3) невыполнения банком требований либо нарушения сроков выполнения требований, предусмотренных статьей 52-17 настоящего Закона;</w:t>
      </w:r>
    </w:p>
    <w:p>
      <w:pPr>
        <w:spacing w:after="0"/>
        <w:ind w:left="0"/>
        <w:jc w:val="both"/>
      </w:pPr>
      <w:r>
        <w:rPr>
          <w:rFonts w:ascii="Times New Roman"/>
          <w:b w:val="false"/>
          <w:i w:val="false"/>
          <w:color w:val="000000"/>
          <w:sz w:val="28"/>
        </w:rPr>
        <w:t xml:space="preserve">
      4) отказа в выдаче банку лицензии на проведение банковских и иных операций исламского банка. </w:t>
      </w:r>
    </w:p>
    <w:p>
      <w:pPr>
        <w:spacing w:after="0"/>
        <w:ind w:left="0"/>
        <w:jc w:val="both"/>
      </w:pPr>
      <w:r>
        <w:rPr>
          <w:rFonts w:ascii="Times New Roman"/>
          <w:b w:val="false"/>
          <w:i w:val="false"/>
          <w:color w:val="000000"/>
          <w:sz w:val="28"/>
        </w:rPr>
        <w:t>
      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pPr>
        <w:spacing w:after="0"/>
        <w:ind w:left="0"/>
        <w:jc w:val="both"/>
      </w:pPr>
      <w:r>
        <w:rPr>
          <w:rFonts w:ascii="Times New Roman"/>
          <w:b w:val="false"/>
          <w:i w:val="false"/>
          <w:color w:val="000000"/>
          <w:sz w:val="28"/>
        </w:rPr>
        <w:t>
      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52-14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10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52-15. План мероприятий по конвертации банка в исламский банк</w:t>
      </w:r>
    </w:p>
    <w:bookmarkEnd w:id="1047"/>
    <w:bookmarkStart w:name="z820" w:id="1048"/>
    <w:p>
      <w:pPr>
        <w:spacing w:after="0"/>
        <w:ind w:left="0"/>
        <w:jc w:val="both"/>
      </w:pPr>
      <w:r>
        <w:rPr>
          <w:rFonts w:ascii="Times New Roman"/>
          <w:b w:val="false"/>
          <w:i w:val="false"/>
          <w:color w:val="000000"/>
          <w:sz w:val="28"/>
        </w:rPr>
        <w:t>
      1. План мероприятий по конвертации банка в исламский банк утверждается советом директоров банка.</w:t>
      </w:r>
    </w:p>
    <w:bookmarkEnd w:id="1048"/>
    <w:bookmarkStart w:name="z821" w:id="1049"/>
    <w:p>
      <w:pPr>
        <w:spacing w:after="0"/>
        <w:ind w:left="0"/>
        <w:jc w:val="both"/>
      </w:pPr>
      <w:r>
        <w:rPr>
          <w:rFonts w:ascii="Times New Roman"/>
          <w:b w:val="false"/>
          <w:i w:val="false"/>
          <w:color w:val="000000"/>
          <w:sz w:val="28"/>
        </w:rPr>
        <w:t>
      2. План мероприятий по конвертации банка в исламский банк должен содержать детальное описание следующих мероприятий, включая сроки их реализации:</w:t>
      </w:r>
    </w:p>
    <w:bookmarkEnd w:id="1049"/>
    <w:p>
      <w:pPr>
        <w:spacing w:after="0"/>
        <w:ind w:left="0"/>
        <w:jc w:val="both"/>
      </w:pPr>
      <w:r>
        <w:rPr>
          <w:rFonts w:ascii="Times New Roman"/>
          <w:b w:val="false"/>
          <w:i w:val="false"/>
          <w:color w:val="000000"/>
          <w:sz w:val="28"/>
        </w:rPr>
        <w:t>
      1) создание совета по принципам исламского финансирования;</w:t>
      </w:r>
    </w:p>
    <w:p>
      <w:pPr>
        <w:spacing w:after="0"/>
        <w:ind w:left="0"/>
        <w:jc w:val="both"/>
      </w:pPr>
      <w:r>
        <w:rPr>
          <w:rFonts w:ascii="Times New Roman"/>
          <w:b w:val="false"/>
          <w:i w:val="false"/>
          <w:color w:val="000000"/>
          <w:sz w:val="28"/>
        </w:rPr>
        <w:t>
      2) разработка типовых условий договоров о проведении банковских операций исламского банка, предусмотренных пунктом 1 статьи 52-5 настоящего Закона;</w:t>
      </w:r>
    </w:p>
    <w:p>
      <w:pPr>
        <w:spacing w:after="0"/>
        <w:ind w:left="0"/>
        <w:jc w:val="both"/>
      </w:pPr>
      <w:r>
        <w:rPr>
          <w:rFonts w:ascii="Times New Roman"/>
          <w:b w:val="false"/>
          <w:i w:val="false"/>
          <w:color w:val="000000"/>
          <w:sz w:val="28"/>
        </w:rPr>
        <w:t>
      3) определение перечня банковских и иных операций:</w:t>
      </w:r>
    </w:p>
    <w:p>
      <w:pPr>
        <w:spacing w:after="0"/>
        <w:ind w:left="0"/>
        <w:jc w:val="both"/>
      </w:pPr>
      <w:r>
        <w:rPr>
          <w:rFonts w:ascii="Times New Roman"/>
          <w:b w:val="false"/>
          <w:i w:val="false"/>
          <w:color w:val="000000"/>
          <w:sz w:val="28"/>
        </w:rPr>
        <w:t>
      подлежащих конвертации в банковские операции исламского банка, предусмотренные пунктом 1 статьи 52-5 настоящего Закона;</w:t>
      </w:r>
    </w:p>
    <w:p>
      <w:pPr>
        <w:spacing w:after="0"/>
        <w:ind w:left="0"/>
        <w:jc w:val="both"/>
      </w:pPr>
      <w:r>
        <w:rPr>
          <w:rFonts w:ascii="Times New Roman"/>
          <w:b w:val="false"/>
          <w:i w:val="false"/>
          <w:color w:val="000000"/>
          <w:sz w:val="28"/>
        </w:rPr>
        <w:t>
      не требующих конвертации, осуществление которых разрешено исламскому банку в соответствии с пунктом 3 статьи 52-5 настоящего Закона;</w:t>
      </w:r>
    </w:p>
    <w:p>
      <w:pPr>
        <w:spacing w:after="0"/>
        <w:ind w:left="0"/>
        <w:jc w:val="both"/>
      </w:pPr>
      <w:r>
        <w:rPr>
          <w:rFonts w:ascii="Times New Roman"/>
          <w:b w:val="false"/>
          <w:i w:val="false"/>
          <w:color w:val="000000"/>
          <w:sz w:val="28"/>
        </w:rPr>
        <w:t>
      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pPr>
        <w:spacing w:after="0"/>
        <w:ind w:left="0"/>
        <w:jc w:val="both"/>
      </w:pPr>
      <w:r>
        <w:rPr>
          <w:rFonts w:ascii="Times New Roman"/>
          <w:b w:val="false"/>
          <w:i w:val="false"/>
          <w:color w:val="000000"/>
          <w:sz w:val="28"/>
        </w:rPr>
        <w:t>
      не подлежащих конвертации по основанию несоответствия требованиям статьи 52-1 настоящего Закона;</w:t>
      </w:r>
    </w:p>
    <w:p>
      <w:pPr>
        <w:spacing w:after="0"/>
        <w:ind w:left="0"/>
        <w:jc w:val="both"/>
      </w:pPr>
      <w:r>
        <w:rPr>
          <w:rFonts w:ascii="Times New Roman"/>
          <w:b w:val="false"/>
          <w:i w:val="false"/>
          <w:color w:val="000000"/>
          <w:sz w:val="28"/>
        </w:rPr>
        <w:t>
      4) определение потенциального объема активов и обязательств банка по банковским и иным операциям, указанным в подпункте 3) настоящего пункта;</w:t>
      </w:r>
    </w:p>
    <w:p>
      <w:pPr>
        <w:spacing w:after="0"/>
        <w:ind w:left="0"/>
        <w:jc w:val="both"/>
      </w:pPr>
      <w:r>
        <w:rPr>
          <w:rFonts w:ascii="Times New Roman"/>
          <w:b w:val="false"/>
          <w:i w:val="false"/>
          <w:color w:val="000000"/>
          <w:sz w:val="28"/>
        </w:rPr>
        <w:t>
      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pPr>
        <w:spacing w:after="0"/>
        <w:ind w:left="0"/>
        <w:jc w:val="both"/>
      </w:pPr>
      <w:r>
        <w:rPr>
          <w:rFonts w:ascii="Times New Roman"/>
          <w:b w:val="false"/>
          <w:i w:val="false"/>
          <w:color w:val="000000"/>
          <w:sz w:val="28"/>
        </w:rPr>
        <w:t>
      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пунктом 4 статьи 52-16 настоящего Закона, и адреса, по которому они принимаются;</w:t>
      </w:r>
    </w:p>
    <w:p>
      <w:pPr>
        <w:spacing w:after="0"/>
        <w:ind w:left="0"/>
        <w:jc w:val="both"/>
      </w:pPr>
      <w:r>
        <w:rPr>
          <w:rFonts w:ascii="Times New Roman"/>
          <w:b w:val="false"/>
          <w:i w:val="false"/>
          <w:color w:val="000000"/>
          <w:sz w:val="28"/>
        </w:rPr>
        <w:t>
      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pPr>
        <w:spacing w:after="0"/>
        <w:ind w:left="0"/>
        <w:jc w:val="both"/>
      </w:pPr>
      <w:r>
        <w:rPr>
          <w:rFonts w:ascii="Times New Roman"/>
          <w:b w:val="false"/>
          <w:i w:val="false"/>
          <w:color w:val="000000"/>
          <w:sz w:val="28"/>
        </w:rPr>
        <w:t>
      8) определение руководящих работников банка, ответственных за исполнение плана мероприятий по конвертации банка в исламский банк;</w:t>
      </w:r>
    </w:p>
    <w:p>
      <w:pPr>
        <w:spacing w:after="0"/>
        <w:ind w:left="0"/>
        <w:jc w:val="both"/>
      </w:pPr>
      <w:r>
        <w:rPr>
          <w:rFonts w:ascii="Times New Roman"/>
          <w:b w:val="false"/>
          <w:i w:val="false"/>
          <w:color w:val="000000"/>
          <w:sz w:val="28"/>
        </w:rPr>
        <w:t xml:space="preserve">
      9) проведение с клиентами работы по договорам о проведении банковских и иных операций; </w:t>
      </w:r>
    </w:p>
    <w:p>
      <w:pPr>
        <w:spacing w:after="0"/>
        <w:ind w:left="0"/>
        <w:jc w:val="both"/>
      </w:pPr>
      <w:r>
        <w:rPr>
          <w:rFonts w:ascii="Times New Roman"/>
          <w:b w:val="false"/>
          <w:i w:val="false"/>
          <w:color w:val="000000"/>
          <w:sz w:val="28"/>
        </w:rPr>
        <w:t>
      10) доработка программного обеспечения для проведения банковских и иных операций исламского банка;</w:t>
      </w:r>
    </w:p>
    <w:p>
      <w:pPr>
        <w:spacing w:after="0"/>
        <w:ind w:left="0"/>
        <w:jc w:val="both"/>
      </w:pPr>
      <w:r>
        <w:rPr>
          <w:rFonts w:ascii="Times New Roman"/>
          <w:b w:val="false"/>
          <w:i w:val="false"/>
          <w:color w:val="000000"/>
          <w:sz w:val="28"/>
        </w:rPr>
        <w:t>
      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pPr>
        <w:spacing w:after="0"/>
        <w:ind w:left="0"/>
        <w:jc w:val="both"/>
      </w:pPr>
      <w:r>
        <w:rPr>
          <w:rFonts w:ascii="Times New Roman"/>
          <w:b w:val="false"/>
          <w:i w:val="false"/>
          <w:color w:val="000000"/>
          <w:sz w:val="28"/>
        </w:rPr>
        <w:t>
      12) обращение в Корпорацию для государственной перерегистрации банка в исламский банк;</w:t>
      </w:r>
    </w:p>
    <w:p>
      <w:pPr>
        <w:spacing w:after="0"/>
        <w:ind w:left="0"/>
        <w:jc w:val="both"/>
      </w:pPr>
      <w:r>
        <w:rPr>
          <w:rFonts w:ascii="Times New Roman"/>
          <w:b w:val="false"/>
          <w:i w:val="false"/>
          <w:color w:val="000000"/>
          <w:sz w:val="28"/>
        </w:rPr>
        <w:t>
      13) обращение в уполномоченный орган с заявлением о выдаче лицензии на проведение банковских и иных операций исламского банка;</w:t>
      </w:r>
    </w:p>
    <w:p>
      <w:pPr>
        <w:spacing w:after="0"/>
        <w:ind w:left="0"/>
        <w:jc w:val="both"/>
      </w:pPr>
      <w:r>
        <w:rPr>
          <w:rFonts w:ascii="Times New Roman"/>
          <w:b w:val="false"/>
          <w:i w:val="false"/>
          <w:color w:val="000000"/>
          <w:sz w:val="28"/>
        </w:rPr>
        <w:t>
      14) планируемый банком срок конвертации банка в исламский банк, который не должен превышать срока, указанного в пункте 7 статьи 52-16 настоящего Закона;</w:t>
      </w:r>
    </w:p>
    <w:p>
      <w:pPr>
        <w:spacing w:after="0"/>
        <w:ind w:left="0"/>
        <w:jc w:val="both"/>
      </w:pPr>
      <w:r>
        <w:rPr>
          <w:rFonts w:ascii="Times New Roman"/>
          <w:b w:val="false"/>
          <w:i w:val="false"/>
          <w:color w:val="000000"/>
          <w:sz w:val="28"/>
        </w:rPr>
        <w:t>
      15) иные мероприятия, необходимые для конвертации банка в исламский банк.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52-15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822" w:id="10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52-16. Деятельность банка в период его конвертации в исламский банк</w:t>
      </w:r>
    </w:p>
    <w:bookmarkEnd w:id="1050"/>
    <w:bookmarkStart w:name="z823" w:id="1051"/>
    <w:p>
      <w:pPr>
        <w:spacing w:after="0"/>
        <w:ind w:left="0"/>
        <w:jc w:val="both"/>
      </w:pPr>
      <w:r>
        <w:rPr>
          <w:rFonts w:ascii="Times New Roman"/>
          <w:b w:val="false"/>
          <w:i w:val="false"/>
          <w:color w:val="000000"/>
          <w:sz w:val="28"/>
        </w:rPr>
        <w:t>
      1. В период конвертации банк обязан осуществить мероприятия, предусмотренные планом мероприятий по конвертации банка в исламский банк.</w:t>
      </w:r>
    </w:p>
    <w:bookmarkEnd w:id="1051"/>
    <w:bookmarkStart w:name="z824" w:id="1052"/>
    <w:p>
      <w:pPr>
        <w:spacing w:after="0"/>
        <w:ind w:left="0"/>
        <w:jc w:val="both"/>
      </w:pPr>
      <w:r>
        <w:rPr>
          <w:rFonts w:ascii="Times New Roman"/>
          <w:b w:val="false"/>
          <w:i w:val="false"/>
          <w:color w:val="000000"/>
          <w:sz w:val="28"/>
        </w:rPr>
        <w:t xml:space="preserve">
      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 </w:t>
      </w:r>
    </w:p>
    <w:bookmarkEnd w:id="1052"/>
    <w:bookmarkStart w:name="z825" w:id="1053"/>
    <w:p>
      <w:pPr>
        <w:spacing w:after="0"/>
        <w:ind w:left="0"/>
        <w:jc w:val="both"/>
      </w:pPr>
      <w:r>
        <w:rPr>
          <w:rFonts w:ascii="Times New Roman"/>
          <w:b w:val="false"/>
          <w:i w:val="false"/>
          <w:color w:val="000000"/>
          <w:sz w:val="28"/>
        </w:rPr>
        <w:t>
      3. Банк в течение десяти рабочих дней после получения разрешения уполномоченного органа на конвертацию банка в исламский банк:</w:t>
      </w:r>
    </w:p>
    <w:bookmarkEnd w:id="1053"/>
    <w:p>
      <w:pPr>
        <w:spacing w:after="0"/>
        <w:ind w:left="0"/>
        <w:jc w:val="both"/>
      </w:pPr>
      <w:r>
        <w:rPr>
          <w:rFonts w:ascii="Times New Roman"/>
          <w:b w:val="false"/>
          <w:i w:val="false"/>
          <w:color w:val="000000"/>
          <w:sz w:val="28"/>
        </w:rPr>
        <w:t>
      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pPr>
        <w:spacing w:after="0"/>
        <w:ind w:left="0"/>
        <w:jc w:val="both"/>
      </w:pPr>
      <w:r>
        <w:rPr>
          <w:rFonts w:ascii="Times New Roman"/>
          <w:b w:val="false"/>
          <w:i w:val="false"/>
          <w:color w:val="000000"/>
          <w:sz w:val="28"/>
        </w:rPr>
        <w:t>
      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подпунктом 3) пункта 2 статьи 52-15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bookmarkStart w:name="z826" w:id="1054"/>
    <w:p>
      <w:pPr>
        <w:spacing w:after="0"/>
        <w:ind w:left="0"/>
        <w:jc w:val="both"/>
      </w:pPr>
      <w:r>
        <w:rPr>
          <w:rFonts w:ascii="Times New Roman"/>
          <w:b w:val="false"/>
          <w:i w:val="false"/>
          <w:color w:val="000000"/>
          <w:sz w:val="28"/>
        </w:rPr>
        <w:t xml:space="preserve">
      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 </w:t>
      </w:r>
    </w:p>
    <w:bookmarkEnd w:id="1054"/>
    <w:p>
      <w:pPr>
        <w:spacing w:after="0"/>
        <w:ind w:left="0"/>
        <w:jc w:val="both"/>
      </w:pPr>
      <w:r>
        <w:rPr>
          <w:rFonts w:ascii="Times New Roman"/>
          <w:b w:val="false"/>
          <w:i w:val="false"/>
          <w:color w:val="000000"/>
          <w:sz w:val="28"/>
        </w:rPr>
        <w:t>
      1) на изменение условий договора по банковским и иным операциям, подлежащим конвертации в банковские операции исламского банка, предусмотренные пунктом 1 статьи 52-5 настоящего Закона;</w:t>
      </w:r>
    </w:p>
    <w:p>
      <w:pPr>
        <w:spacing w:after="0"/>
        <w:ind w:left="0"/>
        <w:jc w:val="both"/>
      </w:pPr>
      <w:r>
        <w:rPr>
          <w:rFonts w:ascii="Times New Roman"/>
          <w:b w:val="false"/>
          <w:i w:val="false"/>
          <w:color w:val="000000"/>
          <w:sz w:val="28"/>
        </w:rPr>
        <w:t>
      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пунктом 3 статьи 52-5 настоящего Закона, в части изменения наименования банка, связанного с конвертацией банка в исламский банк;</w:t>
      </w:r>
    </w:p>
    <w:p>
      <w:pPr>
        <w:spacing w:after="0"/>
        <w:ind w:left="0"/>
        <w:jc w:val="both"/>
      </w:pPr>
      <w:r>
        <w:rPr>
          <w:rFonts w:ascii="Times New Roman"/>
          <w:b w:val="false"/>
          <w:i w:val="false"/>
          <w:color w:val="000000"/>
          <w:sz w:val="28"/>
        </w:rPr>
        <w:t>
      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статьи 52-1 настоящего Закона.</w:t>
      </w:r>
    </w:p>
    <w:p>
      <w:pPr>
        <w:spacing w:after="0"/>
        <w:ind w:left="0"/>
        <w:jc w:val="both"/>
      </w:pPr>
      <w:r>
        <w:rPr>
          <w:rFonts w:ascii="Times New Roman"/>
          <w:b w:val="false"/>
          <w:i w:val="false"/>
          <w:color w:val="000000"/>
          <w:sz w:val="28"/>
        </w:rPr>
        <w:t xml:space="preserve">
      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 </w:t>
      </w:r>
    </w:p>
    <w:p>
      <w:pPr>
        <w:spacing w:after="0"/>
        <w:ind w:left="0"/>
        <w:jc w:val="both"/>
      </w:pPr>
      <w:r>
        <w:rPr>
          <w:rFonts w:ascii="Times New Roman"/>
          <w:b w:val="false"/>
          <w:i w:val="false"/>
          <w:color w:val="000000"/>
          <w:sz w:val="28"/>
        </w:rPr>
        <w:t xml:space="preserve">
      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пункте 1 статьи 52-17 настоящего Закона. </w:t>
      </w:r>
    </w:p>
    <w:p>
      <w:pPr>
        <w:spacing w:after="0"/>
        <w:ind w:left="0"/>
        <w:jc w:val="both"/>
      </w:pPr>
      <w:r>
        <w:rPr>
          <w:rFonts w:ascii="Times New Roman"/>
          <w:b w:val="false"/>
          <w:i w:val="false"/>
          <w:color w:val="000000"/>
          <w:sz w:val="28"/>
        </w:rPr>
        <w:t xml:space="preserve">
      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 </w:t>
      </w:r>
    </w:p>
    <w:p>
      <w:pPr>
        <w:spacing w:after="0"/>
        <w:ind w:left="0"/>
        <w:jc w:val="both"/>
      </w:pPr>
      <w:r>
        <w:rPr>
          <w:rFonts w:ascii="Times New Roman"/>
          <w:b w:val="false"/>
          <w:i w:val="false"/>
          <w:color w:val="000000"/>
          <w:sz w:val="28"/>
        </w:rPr>
        <w:t xml:space="preserve">
      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 </w:t>
      </w:r>
    </w:p>
    <w:bookmarkStart w:name="z827" w:id="1055"/>
    <w:p>
      <w:pPr>
        <w:spacing w:after="0"/>
        <w:ind w:left="0"/>
        <w:jc w:val="both"/>
      </w:pPr>
      <w:r>
        <w:rPr>
          <w:rFonts w:ascii="Times New Roman"/>
          <w:b w:val="false"/>
          <w:i w:val="false"/>
          <w:color w:val="000000"/>
          <w:sz w:val="28"/>
        </w:rPr>
        <w:t>
      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bookmarkEnd w:id="1055"/>
    <w:bookmarkStart w:name="z828" w:id="1056"/>
    <w:p>
      <w:pPr>
        <w:spacing w:after="0"/>
        <w:ind w:left="0"/>
        <w:jc w:val="both"/>
      </w:pPr>
      <w:r>
        <w:rPr>
          <w:rFonts w:ascii="Times New Roman"/>
          <w:b w:val="false"/>
          <w:i w:val="false"/>
          <w:color w:val="000000"/>
          <w:sz w:val="28"/>
        </w:rPr>
        <w:t xml:space="preserve">
      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пунктах 2, 11 и 12 статьи 30 настоящего Закона. </w:t>
      </w:r>
    </w:p>
    <w:bookmarkEnd w:id="1056"/>
    <w:bookmarkStart w:name="z829" w:id="1057"/>
    <w:p>
      <w:pPr>
        <w:spacing w:after="0"/>
        <w:ind w:left="0"/>
        <w:jc w:val="both"/>
      </w:pPr>
      <w:r>
        <w:rPr>
          <w:rFonts w:ascii="Times New Roman"/>
          <w:b w:val="false"/>
          <w:i w:val="false"/>
          <w:color w:val="000000"/>
          <w:sz w:val="28"/>
        </w:rPr>
        <w:t xml:space="preserve">
      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 </w:t>
      </w:r>
    </w:p>
    <w:bookmarkEnd w:id="1057"/>
    <w:bookmarkStart w:name="z830" w:id="1058"/>
    <w:p>
      <w:pPr>
        <w:spacing w:after="0"/>
        <w:ind w:left="0"/>
        <w:jc w:val="both"/>
      </w:pPr>
      <w:r>
        <w:rPr>
          <w:rFonts w:ascii="Times New Roman"/>
          <w:b w:val="false"/>
          <w:i w:val="false"/>
          <w:color w:val="000000"/>
          <w:sz w:val="28"/>
        </w:rPr>
        <w:t>
      8. Решение об использовании дохода, получаемого банком в период конвертации от сделок, не соответствующих требованиям, указанным в статье 52-1 настоящего Закона, принимается советом по принципам исламского финансирования банка.</w:t>
      </w:r>
    </w:p>
    <w:bookmarkEnd w:id="1058"/>
    <w:bookmarkStart w:name="z831" w:id="10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52-17. Государственная перерегистрация банка в </w:t>
      </w:r>
      <w:r>
        <w:rPr>
          <w:rFonts w:ascii="Times New Roman"/>
          <w:b/>
          <w:i w:val="false"/>
          <w:color w:val="000000"/>
          <w:sz w:val="28"/>
        </w:rPr>
        <w:t>Корпорации</w:t>
      </w:r>
      <w:r>
        <w:rPr>
          <w:rFonts w:ascii="Times New Roman"/>
          <w:b/>
          <w:i w:val="false"/>
          <w:color w:val="000000"/>
          <w:sz w:val="28"/>
        </w:rPr>
        <w:t xml:space="preserve"> и выдача лицензии на проведение банковских и иных операций исламского банка</w:t>
      </w:r>
    </w:p>
    <w:bookmarkEnd w:id="1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52-17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832" w:id="1060"/>
    <w:p>
      <w:pPr>
        <w:spacing w:after="0"/>
        <w:ind w:left="0"/>
        <w:jc w:val="both"/>
      </w:pPr>
      <w:r>
        <w:rPr>
          <w:rFonts w:ascii="Times New Roman"/>
          <w:b w:val="false"/>
          <w:i w:val="false"/>
          <w:color w:val="000000"/>
          <w:sz w:val="28"/>
        </w:rPr>
        <w:t>
      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bookmarkEnd w:id="1060"/>
    <w:bookmarkStart w:name="z833" w:id="1061"/>
    <w:p>
      <w:pPr>
        <w:spacing w:after="0"/>
        <w:ind w:left="0"/>
        <w:jc w:val="both"/>
      </w:pPr>
      <w:r>
        <w:rPr>
          <w:rFonts w:ascii="Times New Roman"/>
          <w:b w:val="false"/>
          <w:i w:val="false"/>
          <w:color w:val="000000"/>
          <w:sz w:val="28"/>
        </w:rPr>
        <w:t>
      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bookmarkEnd w:id="1061"/>
    <w:bookmarkStart w:name="z834" w:id="1062"/>
    <w:p>
      <w:pPr>
        <w:spacing w:after="0"/>
        <w:ind w:left="0"/>
        <w:jc w:val="both"/>
      </w:pPr>
      <w:r>
        <w:rPr>
          <w:rFonts w:ascii="Times New Roman"/>
          <w:b w:val="false"/>
          <w:i w:val="false"/>
          <w:color w:val="000000"/>
          <w:sz w:val="28"/>
        </w:rPr>
        <w:t>
      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bookmarkEnd w:id="1062"/>
    <w:bookmarkStart w:name="z835" w:id="1063"/>
    <w:p>
      <w:pPr>
        <w:spacing w:after="0"/>
        <w:ind w:left="0"/>
        <w:jc w:val="both"/>
      </w:pPr>
      <w:r>
        <w:rPr>
          <w:rFonts w:ascii="Times New Roman"/>
          <w:b w:val="false"/>
          <w:i w:val="false"/>
          <w:color w:val="000000"/>
          <w:sz w:val="28"/>
        </w:rPr>
        <w:t>
      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bookmarkEnd w:id="1063"/>
    <w:p>
      <w:pPr>
        <w:spacing w:after="0"/>
        <w:ind w:left="0"/>
        <w:jc w:val="both"/>
      </w:pPr>
      <w:r>
        <w:rPr>
          <w:rFonts w:ascii="Times New Roman"/>
          <w:b w:val="false"/>
          <w:i w:val="false"/>
          <w:color w:val="000000"/>
          <w:sz w:val="28"/>
        </w:rPr>
        <w:t>
      Устав исламского банка должен содержать информацию, предусмотренную пунктом 3 статьи 14 и статьей 52-4 настоящего Закона.</w:t>
      </w:r>
    </w:p>
    <w:bookmarkStart w:name="z836" w:id="1064"/>
    <w:p>
      <w:pPr>
        <w:spacing w:after="0"/>
        <w:ind w:left="0"/>
        <w:jc w:val="both"/>
      </w:pPr>
      <w:r>
        <w:rPr>
          <w:rFonts w:ascii="Times New Roman"/>
          <w:b w:val="false"/>
          <w:i w:val="false"/>
          <w:color w:val="000000"/>
          <w:sz w:val="28"/>
        </w:rPr>
        <w:t>
      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bookmarkEnd w:id="1064"/>
    <w:p>
      <w:pPr>
        <w:spacing w:after="0"/>
        <w:ind w:left="0"/>
        <w:jc w:val="both"/>
      </w:pPr>
      <w:r>
        <w:rPr>
          <w:rFonts w:ascii="Times New Roman"/>
          <w:b w:val="false"/>
          <w:i w:val="false"/>
          <w:color w:val="000000"/>
          <w:sz w:val="28"/>
        </w:rPr>
        <w:t xml:space="preserve">
      1) о выдаче лицензии на проведение банковских и иных операций исламского банка с приложением следующих документов: </w:t>
      </w:r>
    </w:p>
    <w:p>
      <w:pPr>
        <w:spacing w:after="0"/>
        <w:ind w:left="0"/>
        <w:jc w:val="both"/>
      </w:pPr>
      <w:r>
        <w:rPr>
          <w:rFonts w:ascii="Times New Roman"/>
          <w:b w:val="false"/>
          <w:i w:val="false"/>
          <w:color w:val="000000"/>
          <w:sz w:val="28"/>
        </w:rPr>
        <w:t>
      нотариально засвидетельствованная копия устава исламского банка;</w:t>
      </w:r>
    </w:p>
    <w:p>
      <w:pPr>
        <w:spacing w:after="0"/>
        <w:ind w:left="0"/>
        <w:jc w:val="both"/>
      </w:pPr>
      <w:r>
        <w:rPr>
          <w:rFonts w:ascii="Times New Roman"/>
          <w:b w:val="false"/>
          <w:i w:val="false"/>
          <w:color w:val="000000"/>
          <w:sz w:val="28"/>
        </w:rPr>
        <w:t>
      документ, подтверждающий уплату в бюджет лицензионного сбора на право занятия отдельными видами деятельности;</w:t>
      </w:r>
    </w:p>
    <w:p>
      <w:pPr>
        <w:spacing w:after="0"/>
        <w:ind w:left="0"/>
        <w:jc w:val="both"/>
      </w:pPr>
      <w:r>
        <w:rPr>
          <w:rFonts w:ascii="Times New Roman"/>
          <w:b w:val="false"/>
          <w:i w:val="false"/>
          <w:color w:val="000000"/>
          <w:sz w:val="28"/>
        </w:rPr>
        <w:t>
      положение о совете по принципам исламского финансирования банка;</w:t>
      </w:r>
    </w:p>
    <w:p>
      <w:pPr>
        <w:spacing w:after="0"/>
        <w:ind w:left="0"/>
        <w:jc w:val="both"/>
      </w:pPr>
      <w:r>
        <w:rPr>
          <w:rFonts w:ascii="Times New Roman"/>
          <w:b w:val="false"/>
          <w:i w:val="false"/>
          <w:color w:val="000000"/>
          <w:sz w:val="28"/>
        </w:rPr>
        <w:t>
      правила об общих условиях проведения операций исламского банка;</w:t>
      </w:r>
    </w:p>
    <w:p>
      <w:pPr>
        <w:spacing w:after="0"/>
        <w:ind w:left="0"/>
        <w:jc w:val="both"/>
      </w:pPr>
      <w:r>
        <w:rPr>
          <w:rFonts w:ascii="Times New Roman"/>
          <w:b w:val="false"/>
          <w:i w:val="false"/>
          <w:color w:val="000000"/>
          <w:sz w:val="28"/>
        </w:rPr>
        <w:t>
      правила о внутренней кредитной политике исламского банка;</w:t>
      </w:r>
    </w:p>
    <w:bookmarkStart w:name="z866" w:id="1065"/>
    <w:p>
      <w:pPr>
        <w:spacing w:after="0"/>
        <w:ind w:left="0"/>
        <w:jc w:val="both"/>
      </w:pPr>
      <w:r>
        <w:rPr>
          <w:rFonts w:ascii="Times New Roman"/>
          <w:b w:val="false"/>
          <w:i w:val="false"/>
          <w:color w:val="000000"/>
          <w:sz w:val="28"/>
        </w:rPr>
        <w:t xml:space="preserve">
      2) о переоформлении лицензии на осуществление деятельности на рынке ценных бумаг (при наличии)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65"/>
    <w:bookmarkStart w:name="z837" w:id="1066"/>
    <w:p>
      <w:pPr>
        <w:spacing w:after="0"/>
        <w:ind w:left="0"/>
        <w:jc w:val="both"/>
      </w:pPr>
      <w:r>
        <w:rPr>
          <w:rFonts w:ascii="Times New Roman"/>
          <w:b w:val="false"/>
          <w:i w:val="false"/>
          <w:color w:val="000000"/>
          <w:sz w:val="28"/>
        </w:rPr>
        <w:t xml:space="preserve">
      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 </w:t>
      </w:r>
    </w:p>
    <w:bookmarkEnd w:id="1066"/>
    <w:p>
      <w:pPr>
        <w:spacing w:after="0"/>
        <w:ind w:left="0"/>
        <w:jc w:val="both"/>
      </w:pPr>
      <w:r>
        <w:rPr>
          <w:rFonts w:ascii="Times New Roman"/>
          <w:b w:val="false"/>
          <w:i w:val="false"/>
          <w:color w:val="000000"/>
          <w:sz w:val="28"/>
        </w:rPr>
        <w:t xml:space="preserve">
      Порядок лицензирования банковских и иных операций исламского банка определяется статьей 26 настоящего Закона. </w:t>
      </w:r>
    </w:p>
    <w:bookmarkStart w:name="z838" w:id="1067"/>
    <w:p>
      <w:pPr>
        <w:spacing w:after="0"/>
        <w:ind w:left="0"/>
        <w:jc w:val="both"/>
      </w:pPr>
      <w:r>
        <w:rPr>
          <w:rFonts w:ascii="Times New Roman"/>
          <w:b w:val="false"/>
          <w:i w:val="false"/>
          <w:color w:val="000000"/>
          <w:sz w:val="28"/>
        </w:rPr>
        <w:t>
      7. С момента выдачи банку лицензии на проведение банковских и иных операций исламского банка:</w:t>
      </w:r>
    </w:p>
    <w:bookmarkEnd w:id="1067"/>
    <w:p>
      <w:pPr>
        <w:spacing w:after="0"/>
        <w:ind w:left="0"/>
        <w:jc w:val="both"/>
      </w:pPr>
      <w:r>
        <w:rPr>
          <w:rFonts w:ascii="Times New Roman"/>
          <w:b w:val="false"/>
          <w:i w:val="false"/>
          <w:color w:val="000000"/>
          <w:sz w:val="28"/>
        </w:rPr>
        <w:t>
      1) ранее выданная лицензия на проведение банковских и иных операций прекращает свое действие;</w:t>
      </w:r>
    </w:p>
    <w:p>
      <w:pPr>
        <w:spacing w:after="0"/>
        <w:ind w:left="0"/>
        <w:jc w:val="both"/>
      </w:pPr>
      <w:r>
        <w:rPr>
          <w:rFonts w:ascii="Times New Roman"/>
          <w:b w:val="false"/>
          <w:i w:val="false"/>
          <w:color w:val="000000"/>
          <w:sz w:val="28"/>
        </w:rPr>
        <w:t xml:space="preserve">
      2) конвертация банка в исламский банк считается завершенной. </w:t>
      </w:r>
    </w:p>
    <w:p>
      <w:pPr>
        <w:spacing w:after="0"/>
        <w:ind w:left="0"/>
        <w:jc w:val="both"/>
      </w:pPr>
      <w:r>
        <w:rPr>
          <w:rFonts w:ascii="Times New Roman"/>
          <w:b w:val="false"/>
          <w:i w:val="false"/>
          <w:color w:val="000000"/>
          <w:sz w:val="28"/>
        </w:rPr>
        <w:t>
      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52-17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bookmarkStart w:name="z69" w:id="1068"/>
    <w:p>
      <w:pPr>
        <w:spacing w:after="0"/>
        <w:ind w:left="0"/>
        <w:jc w:val="left"/>
      </w:pPr>
      <w:r>
        <w:rPr>
          <w:rFonts w:ascii="Times New Roman"/>
          <w:b/>
          <w:i w:val="false"/>
          <w:color w:val="000000"/>
        </w:rPr>
        <w:t xml:space="preserve"> Глава 5. Учет и отчетность</w:t>
      </w:r>
    </w:p>
    <w:bookmarkEnd w:id="1068"/>
    <w:p>
      <w:pPr>
        <w:spacing w:after="0"/>
        <w:ind w:left="0"/>
        <w:jc w:val="both"/>
      </w:pPr>
      <w:r>
        <w:rPr>
          <w:rFonts w:ascii="Times New Roman"/>
          <w:b/>
          <w:i w:val="false"/>
          <w:color w:val="000000"/>
          <w:sz w:val="28"/>
        </w:rPr>
        <w:t>Статья 53. Финансовый (операционный) год банка</w:t>
      </w:r>
    </w:p>
    <w:p>
      <w:pPr>
        <w:spacing w:after="0"/>
        <w:ind w:left="0"/>
        <w:jc w:val="both"/>
      </w:pPr>
      <w:r>
        <w:rPr>
          <w:rFonts w:ascii="Times New Roman"/>
          <w:b w:val="false"/>
          <w:i w:val="false"/>
          <w:color w:val="000000"/>
          <w:sz w:val="28"/>
        </w:rPr>
        <w:t xml:space="preserve">
      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 </w:t>
      </w:r>
    </w:p>
    <w:bookmarkStart w:name="z71" w:id="1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Учет</w:t>
      </w:r>
      <w:r>
        <w:rPr>
          <w:rFonts w:ascii="Times New Roman"/>
          <w:b/>
          <w:i w:val="false"/>
          <w:color w:val="000000"/>
          <w:sz w:val="28"/>
        </w:rPr>
        <w:t xml:space="preserve"> и отчетность в банках</w:t>
      </w:r>
    </w:p>
    <w:bookmarkEnd w:id="1069"/>
    <w:bookmarkStart w:name="z1576" w:id="1070"/>
    <w:p>
      <w:pPr>
        <w:spacing w:after="0"/>
        <w:ind w:left="0"/>
        <w:jc w:val="both"/>
      </w:pPr>
      <w:r>
        <w:rPr>
          <w:rFonts w:ascii="Times New Roman"/>
          <w:b w:val="false"/>
          <w:i w:val="false"/>
          <w:color w:val="000000"/>
          <w:sz w:val="28"/>
        </w:rPr>
        <w:t>
      1. Перечень, формы финансовой и иной отчетности банков,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70"/>
    <w:bookmarkStart w:name="z1577" w:id="1071"/>
    <w:p>
      <w:pPr>
        <w:spacing w:after="0"/>
        <w:ind w:left="0"/>
        <w:jc w:val="both"/>
      </w:pPr>
      <w:r>
        <w:rPr>
          <w:rFonts w:ascii="Times New Roman"/>
          <w:b w:val="false"/>
          <w:i w:val="false"/>
          <w:color w:val="000000"/>
          <w:sz w:val="28"/>
        </w:rPr>
        <w:t>
      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71"/>
    <w:bookmarkStart w:name="z1578" w:id="1072"/>
    <w:p>
      <w:pPr>
        <w:spacing w:after="0"/>
        <w:ind w:left="0"/>
        <w:jc w:val="both"/>
      </w:pPr>
      <w:r>
        <w:rPr>
          <w:rFonts w:ascii="Times New Roman"/>
          <w:b w:val="false"/>
          <w:i w:val="false"/>
          <w:color w:val="000000"/>
          <w:sz w:val="28"/>
        </w:rPr>
        <w:t>
      Банки осуществляют учет операций и событий в соответствии с законодательством Республики Казахстан о бухгалтерском учете и финансовой отчетности и международными стандартами финансовой отчетности..</w:t>
      </w:r>
    </w:p>
    <w:bookmarkEnd w:id="1072"/>
    <w:bookmarkStart w:name="z648" w:id="1073"/>
    <w:p>
      <w:pPr>
        <w:spacing w:after="0"/>
        <w:ind w:left="0"/>
        <w:jc w:val="both"/>
      </w:pPr>
      <w:r>
        <w:rPr>
          <w:rFonts w:ascii="Times New Roman"/>
          <w:b w:val="false"/>
          <w:i w:val="false"/>
          <w:color w:val="000000"/>
          <w:sz w:val="28"/>
        </w:rPr>
        <w:t>
      2. Банки обязаны предоставлять по запросам уполномоченного органа и Национального Банка Республики Казахстан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54-1. Отчетность крупных участников банка и банковских холдингов </w:t>
      </w:r>
    </w:p>
    <w:bookmarkStart w:name="z809" w:id="1074"/>
    <w:p>
      <w:pPr>
        <w:spacing w:after="0"/>
        <w:ind w:left="0"/>
        <w:jc w:val="both"/>
      </w:pPr>
      <w:r>
        <w:rPr>
          <w:rFonts w:ascii="Times New Roman"/>
          <w:b w:val="false"/>
          <w:i w:val="false"/>
          <w:color w:val="000000"/>
          <w:sz w:val="28"/>
        </w:rPr>
        <w:t>
      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bookmarkEnd w:id="1074"/>
    <w:bookmarkStart w:name="z994" w:id="1075"/>
    <w:p>
      <w:pPr>
        <w:spacing w:after="0"/>
        <w:ind w:left="0"/>
        <w:jc w:val="both"/>
      </w:pPr>
      <w:r>
        <w:rPr>
          <w:rFonts w:ascii="Times New Roman"/>
          <w:b w:val="false"/>
          <w:i w:val="false"/>
          <w:color w:val="000000"/>
          <w:sz w:val="28"/>
        </w:rPr>
        <w:t>
      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54-1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Публикация основных показателей деятельности банка и банковского холдинга</w:t>
      </w:r>
    </w:p>
    <w:bookmarkStart w:name="z1579" w:id="1076"/>
    <w:p>
      <w:pPr>
        <w:spacing w:after="0"/>
        <w:ind w:left="0"/>
        <w:jc w:val="both"/>
      </w:pPr>
      <w:r>
        <w:rPr>
          <w:rFonts w:ascii="Times New Roman"/>
          <w:b w:val="false"/>
          <w:i w:val="false"/>
          <w:color w:val="000000"/>
          <w:sz w:val="28"/>
        </w:rPr>
        <w:t xml:space="preserve">
      1.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нормативным правовым актом уполномоченного органа, после подтверждения аудиторской организацией, соответствующей требованиям </w:t>
      </w:r>
      <w:r>
        <w:rPr>
          <w:rFonts w:ascii="Times New Roman"/>
          <w:b w:val="false"/>
          <w:i w:val="false"/>
          <w:color w:val="000000"/>
          <w:sz w:val="28"/>
        </w:rPr>
        <w:t>пункта 4</w:t>
      </w:r>
      <w:r>
        <w:rPr>
          <w:rFonts w:ascii="Times New Roman"/>
          <w:b w:val="false"/>
          <w:i w:val="false"/>
          <w:color w:val="000000"/>
          <w:sz w:val="28"/>
        </w:rPr>
        <w:t xml:space="preserve"> статьи 19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отчетность в соответствии с перечнем и сроками, установленными нормативным правовым актом уполномоченного органа.</w:t>
      </w:r>
    </w:p>
    <w:bookmarkEnd w:id="1076"/>
    <w:bookmarkStart w:name="z1580" w:id="1077"/>
    <w:p>
      <w:pPr>
        <w:spacing w:after="0"/>
        <w:ind w:left="0"/>
        <w:jc w:val="both"/>
      </w:pPr>
      <w:r>
        <w:rPr>
          <w:rFonts w:ascii="Times New Roman"/>
          <w:b w:val="false"/>
          <w:i w:val="false"/>
          <w:color w:val="000000"/>
          <w:sz w:val="28"/>
        </w:rPr>
        <w:t>
      Банки ежеквартально публикуют бухгалтерский баланс, отчет о прибылях и убытках,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bookmarkEnd w:id="1077"/>
    <w:bookmarkStart w:name="z1581" w:id="1078"/>
    <w:p>
      <w:pPr>
        <w:spacing w:after="0"/>
        <w:ind w:left="0"/>
        <w:jc w:val="both"/>
      </w:pPr>
      <w:r>
        <w:rPr>
          <w:rFonts w:ascii="Times New Roman"/>
          <w:b w:val="false"/>
          <w:i w:val="false"/>
          <w:color w:val="000000"/>
          <w:sz w:val="28"/>
        </w:rPr>
        <w:t>
      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нормативным правовым актом уполномоченного органа.</w:t>
      </w:r>
    </w:p>
    <w:bookmarkEnd w:id="1078"/>
    <w:bookmarkStart w:name="z1582" w:id="1079"/>
    <w:p>
      <w:pPr>
        <w:spacing w:after="0"/>
        <w:ind w:left="0"/>
        <w:jc w:val="both"/>
      </w:pPr>
      <w:r>
        <w:rPr>
          <w:rFonts w:ascii="Times New Roman"/>
          <w:b w:val="false"/>
          <w:i w:val="false"/>
          <w:color w:val="000000"/>
          <w:sz w:val="28"/>
        </w:rPr>
        <w:t>
      Требования настоящего пункта не распространяются на нерезидентов Республики Казахстан, являющихся банковским холдингом.</w:t>
      </w:r>
    </w:p>
    <w:bookmarkEnd w:id="1079"/>
    <w:bookmarkStart w:name="z1583" w:id="1080"/>
    <w:p>
      <w:pPr>
        <w:spacing w:after="0"/>
        <w:ind w:left="0"/>
        <w:jc w:val="both"/>
      </w:pPr>
      <w:r>
        <w:rPr>
          <w:rFonts w:ascii="Times New Roman"/>
          <w:b w:val="false"/>
          <w:i w:val="false"/>
          <w:color w:val="000000"/>
          <w:sz w:val="28"/>
        </w:rPr>
        <w:t>
      2. Филиал банка-нерезидента Республики Казахстан публикует в порядке и сроки, установленные нормативным правовым актом уполномоченного органа:</w:t>
      </w:r>
    </w:p>
    <w:bookmarkEnd w:id="1080"/>
    <w:bookmarkStart w:name="z1584" w:id="1081"/>
    <w:p>
      <w:pPr>
        <w:spacing w:after="0"/>
        <w:ind w:left="0"/>
        <w:jc w:val="both"/>
      </w:pPr>
      <w:r>
        <w:rPr>
          <w:rFonts w:ascii="Times New Roman"/>
          <w:b w:val="false"/>
          <w:i w:val="false"/>
          <w:color w:val="000000"/>
          <w:sz w:val="28"/>
        </w:rPr>
        <w:t>
      годовую отчетность по данным бухгалтерского учета филиала банка-нерезидента Республики Казахстан;</w:t>
      </w:r>
    </w:p>
    <w:bookmarkEnd w:id="1081"/>
    <w:bookmarkStart w:name="z1585" w:id="1082"/>
    <w:p>
      <w:pPr>
        <w:spacing w:after="0"/>
        <w:ind w:left="0"/>
        <w:jc w:val="both"/>
      </w:pPr>
      <w:r>
        <w:rPr>
          <w:rFonts w:ascii="Times New Roman"/>
          <w:b w:val="false"/>
          <w:i w:val="false"/>
          <w:color w:val="000000"/>
          <w:sz w:val="28"/>
        </w:rPr>
        <w:t>
      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bookmarkEnd w:id="1082"/>
    <w:bookmarkStart w:name="z1586" w:id="1083"/>
    <w:p>
      <w:pPr>
        <w:spacing w:after="0"/>
        <w:ind w:left="0"/>
        <w:jc w:val="both"/>
      </w:pPr>
      <w:r>
        <w:rPr>
          <w:rFonts w:ascii="Times New Roman"/>
          <w:b w:val="false"/>
          <w:i w:val="false"/>
          <w:color w:val="000000"/>
          <w:sz w:val="28"/>
        </w:rPr>
        <w:t>
      Филиал банка-нерезидента Республики Казахстан по требованию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bookmarkEnd w:id="1083"/>
    <w:bookmarkStart w:name="z1587" w:id="1084"/>
    <w:p>
      <w:pPr>
        <w:spacing w:after="0"/>
        <w:ind w:left="0"/>
        <w:jc w:val="both"/>
      </w:pPr>
      <w:r>
        <w:rPr>
          <w:rFonts w:ascii="Times New Roman"/>
          <w:b w:val="false"/>
          <w:i w:val="false"/>
          <w:color w:val="000000"/>
          <w:sz w:val="28"/>
        </w:rPr>
        <w:t>
      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Учет и хранение документов</w:t>
      </w:r>
    </w:p>
    <w:p>
      <w:pPr>
        <w:spacing w:after="0"/>
        <w:ind w:left="0"/>
        <w:jc w:val="both"/>
      </w:pPr>
      <w:r>
        <w:rPr>
          <w:rFonts w:ascii="Times New Roman"/>
          <w:b w:val="false"/>
          <w:i w:val="false"/>
          <w:color w:val="000000"/>
          <w:sz w:val="28"/>
        </w:rPr>
        <w:t xml:space="preserve">
      1. Банки обязаны обеспечивать строгий учет и хранение документов, используемых в бухгалтерском учете при составлении отчетности. </w:t>
      </w:r>
    </w:p>
    <w:p>
      <w:pPr>
        <w:spacing w:after="0"/>
        <w:ind w:left="0"/>
        <w:jc w:val="both"/>
      </w:pPr>
      <w:r>
        <w:rPr>
          <w:rFonts w:ascii="Times New Roman"/>
          <w:b w:val="false"/>
          <w:i w:val="false"/>
          <w:color w:val="000000"/>
          <w:sz w:val="28"/>
        </w:rPr>
        <w:t xml:space="preserve">
      2. Перечень основных документов, подлежащих хранению, и сроки их хранения устанавливаются уполномоченным органом.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w:t>
      </w:r>
      <w:r>
        <w:br/>
      </w:r>
      <w:r>
        <w:rPr>
          <w:rFonts w:ascii="Times New Roman"/>
          <w:b w:val="false"/>
          <w:i w:val="false"/>
          <w:color w:val="000000"/>
          <w:sz w:val="28"/>
        </w:rPr>
        <w:t>
</w:t>
      </w:r>
    </w:p>
    <w:bookmarkStart w:name="z78" w:id="1085"/>
    <w:p>
      <w:pPr>
        <w:spacing w:after="0"/>
        <w:ind w:left="0"/>
        <w:jc w:val="left"/>
      </w:pPr>
      <w:r>
        <w:rPr>
          <w:rFonts w:ascii="Times New Roman"/>
          <w:b/>
          <w:i w:val="false"/>
          <w:color w:val="000000"/>
        </w:rPr>
        <w:t xml:space="preserve"> Глава 6. Аудит банков и их аффилированных лиц</w:t>
      </w:r>
    </w:p>
    <w:bookmarkEnd w:id="1085"/>
    <w:p>
      <w:pPr>
        <w:spacing w:after="0"/>
        <w:ind w:left="0"/>
        <w:jc w:val="both"/>
      </w:pPr>
      <w:r>
        <w:rPr>
          <w:rFonts w:ascii="Times New Roman"/>
          <w:b w:val="false"/>
          <w:i w:val="false"/>
          <w:color w:val="ff0000"/>
          <w:sz w:val="28"/>
        </w:rPr>
        <w:t xml:space="preserve">
      Сноска. Заголовок главы - в редакции Закона РК от 2 марта 2001 г. </w:t>
      </w:r>
      <w:r>
        <w:rPr>
          <w:rFonts w:ascii="Times New Roman"/>
          <w:b w:val="false"/>
          <w:i w:val="false"/>
          <w:color w:val="ff0000"/>
          <w:sz w:val="28"/>
        </w:rPr>
        <w:t>N 162</w:t>
      </w:r>
      <w:r>
        <w:rPr>
          <w:rFonts w:ascii="Times New Roman"/>
          <w:b w:val="false"/>
          <w:i w:val="false"/>
          <w:color w:val="ff0000"/>
          <w:sz w:val="28"/>
        </w:rPr>
        <w:t xml:space="preserve"> (см. ст. 2).</w:t>
      </w:r>
    </w:p>
    <w:p>
      <w:pPr>
        <w:spacing w:after="0"/>
        <w:ind w:left="0"/>
        <w:jc w:val="both"/>
      </w:pPr>
      <w:r>
        <w:rPr>
          <w:rFonts w:ascii="Times New Roman"/>
          <w:b/>
          <w:i w:val="false"/>
          <w:color w:val="000000"/>
          <w:sz w:val="28"/>
        </w:rPr>
        <w:t>Статья 57. Аудит банков и их аффилированных лиц</w:t>
      </w:r>
    </w:p>
    <w:p>
      <w:pPr>
        <w:spacing w:after="0"/>
        <w:ind w:left="0"/>
        <w:jc w:val="both"/>
      </w:pPr>
      <w:r>
        <w:rPr>
          <w:rFonts w:ascii="Times New Roman"/>
          <w:b w:val="false"/>
          <w:i w:val="false"/>
          <w:color w:val="000000"/>
          <w:sz w:val="28"/>
        </w:rPr>
        <w:t xml:space="preserve">
      1. Аудит банка производится аудиторской организацией, правомочной на проведение аудита в соответствии с законодательством об аудиторской деятельности и соответствующей требованиям пункта 4 статьи 19 настоящего Закона. </w:t>
      </w:r>
    </w:p>
    <w:p>
      <w:pPr>
        <w:spacing w:after="0"/>
        <w:ind w:left="0"/>
        <w:jc w:val="both"/>
      </w:pPr>
      <w:r>
        <w:rPr>
          <w:rFonts w:ascii="Times New Roman"/>
          <w:b w:val="false"/>
          <w:i w:val="false"/>
          <w:color w:val="000000"/>
          <w:sz w:val="28"/>
        </w:rPr>
        <w:t>
      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pPr>
        <w:spacing w:after="0"/>
        <w:ind w:left="0"/>
        <w:jc w:val="both"/>
      </w:pPr>
      <w:r>
        <w:rPr>
          <w:rFonts w:ascii="Times New Roman"/>
          <w:b w:val="false"/>
          <w:i w:val="false"/>
          <w:color w:val="000000"/>
          <w:sz w:val="28"/>
        </w:rPr>
        <w:t>
      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w:t>
      </w:r>
    </w:p>
    <w:p>
      <w:pPr>
        <w:spacing w:after="0"/>
        <w:ind w:left="0"/>
        <w:jc w:val="both"/>
      </w:pPr>
      <w:r>
        <w:rPr>
          <w:rFonts w:ascii="Times New Roman"/>
          <w:b w:val="false"/>
          <w:i w:val="false"/>
          <w:color w:val="000000"/>
          <w:sz w:val="28"/>
        </w:rPr>
        <w:t>
      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Аудит банков проводится с целью установления: </w:t>
      </w:r>
    </w:p>
    <w:p>
      <w:pPr>
        <w:spacing w:after="0"/>
        <w:ind w:left="0"/>
        <w:jc w:val="both"/>
      </w:pPr>
      <w:r>
        <w:rPr>
          <w:rFonts w:ascii="Times New Roman"/>
          <w:b w:val="false"/>
          <w:i w:val="false"/>
          <w:color w:val="000000"/>
          <w:sz w:val="28"/>
        </w:rPr>
        <w:t xml:space="preserve">
      своевременности, полноты и точности отражения проведенных банковских операций в учете и отчетности; </w:t>
      </w:r>
    </w:p>
    <w:p>
      <w:pPr>
        <w:spacing w:after="0"/>
        <w:ind w:left="0"/>
        <w:jc w:val="both"/>
      </w:pPr>
      <w:r>
        <w:rPr>
          <w:rFonts w:ascii="Times New Roman"/>
          <w:b w:val="false"/>
          <w:i w:val="false"/>
          <w:color w:val="000000"/>
          <w:sz w:val="28"/>
        </w:rPr>
        <w:t>
      соответствия проведенных банковских операций требованиям настоящего Закона и законодательства Республики Казахстан;</w:t>
      </w:r>
    </w:p>
    <w:p>
      <w:pPr>
        <w:spacing w:after="0"/>
        <w:ind w:left="0"/>
        <w:jc w:val="both"/>
      </w:pPr>
      <w:r>
        <w:rPr>
          <w:rFonts w:ascii="Times New Roman"/>
          <w:b w:val="false"/>
          <w:i w:val="false"/>
          <w:color w:val="000000"/>
          <w:sz w:val="28"/>
        </w:rPr>
        <w:t xml:space="preserve">
      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 </w:t>
      </w:r>
    </w:p>
    <w:p>
      <w:pPr>
        <w:spacing w:after="0"/>
        <w:ind w:left="0"/>
        <w:jc w:val="both"/>
      </w:pPr>
      <w:r>
        <w:rPr>
          <w:rFonts w:ascii="Times New Roman"/>
          <w:b w:val="false"/>
          <w:i w:val="false"/>
          <w:color w:val="000000"/>
          <w:sz w:val="28"/>
        </w:rPr>
        <w:t xml:space="preserve">
      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 </w:t>
      </w:r>
    </w:p>
    <w:p>
      <w:pPr>
        <w:spacing w:after="0"/>
        <w:ind w:left="0"/>
        <w:jc w:val="both"/>
      </w:pPr>
      <w:r>
        <w:rPr>
          <w:rFonts w:ascii="Times New Roman"/>
          <w:b w:val="false"/>
          <w:i w:val="false"/>
          <w:color w:val="000000"/>
          <w:sz w:val="28"/>
        </w:rPr>
        <w:t xml:space="preserve">
      Аудиторский отчет финансовой отчетности банка или других юридических лиц, входящих в состав банковского конгломерата, не составляет коммерческой тайны.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bookmarkStart w:name="z1150" w:id="1086"/>
    <w:p>
      <w:pPr>
        <w:spacing w:after="0"/>
        <w:ind w:left="0"/>
        <w:jc w:val="both"/>
      </w:pPr>
      <w:r>
        <w:rPr>
          <w:rFonts w:ascii="Times New Roman"/>
          <w:b w:val="false"/>
          <w:i w:val="false"/>
          <w:color w:val="000000"/>
          <w:sz w:val="28"/>
        </w:rPr>
        <w:t xml:space="preserve">
      к банку – меры по улучшению финансового состояния и (или) минимизации рисков, предусмотренные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086"/>
    <w:bookmarkStart w:name="z1151" w:id="1087"/>
    <w:p>
      <w:pPr>
        <w:spacing w:after="0"/>
        <w:ind w:left="0"/>
        <w:jc w:val="both"/>
      </w:pPr>
      <w:r>
        <w:rPr>
          <w:rFonts w:ascii="Times New Roman"/>
          <w:b w:val="false"/>
          <w:i w:val="false"/>
          <w:color w:val="000000"/>
          <w:sz w:val="28"/>
        </w:rPr>
        <w:t xml:space="preserve">
      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 </w:t>
      </w:r>
    </w:p>
    <w:bookmarkEnd w:id="1087"/>
    <w:bookmarkStart w:name="z1152" w:id="1088"/>
    <w:p>
      <w:pPr>
        <w:spacing w:after="0"/>
        <w:ind w:left="0"/>
        <w:jc w:val="both"/>
      </w:pPr>
      <w:r>
        <w:rPr>
          <w:rFonts w:ascii="Times New Roman"/>
          <w:b w:val="false"/>
          <w:i w:val="false"/>
          <w:color w:val="000000"/>
          <w:sz w:val="28"/>
        </w:rPr>
        <w:t xml:space="preserve">
      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пунктом 3 </w:t>
      </w:r>
      <w:r>
        <w:rPr>
          <w:rFonts w:ascii="Times New Roman"/>
          <w:b w:val="false"/>
          <w:i w:val="false"/>
          <w:color w:val="000000"/>
          <w:sz w:val="28"/>
        </w:rPr>
        <w:t>статьи 47-1</w:t>
      </w:r>
      <w:r>
        <w:rPr>
          <w:rFonts w:ascii="Times New Roman"/>
          <w:b w:val="false"/>
          <w:i w:val="false"/>
          <w:color w:val="000000"/>
          <w:sz w:val="28"/>
        </w:rPr>
        <w:t xml:space="preserve"> настоящего Закона.</w:t>
      </w:r>
    </w:p>
    <w:bookmarkEnd w:id="1088"/>
    <w:p>
      <w:pPr>
        <w:spacing w:after="0"/>
        <w:ind w:left="0"/>
        <w:jc w:val="both"/>
      </w:pPr>
      <w:r>
        <w:rPr>
          <w:rFonts w:ascii="Times New Roman"/>
          <w:b w:val="false"/>
          <w:i w:val="false"/>
          <w:color w:val="000000"/>
          <w:sz w:val="28"/>
        </w:rPr>
        <w:t>
      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bookmarkStart w:name="z1588" w:id="1089"/>
    <w:p>
      <w:pPr>
        <w:spacing w:after="0"/>
        <w:ind w:left="0"/>
        <w:jc w:val="both"/>
      </w:pPr>
      <w:r>
        <w:rPr>
          <w:rFonts w:ascii="Times New Roman"/>
          <w:b w:val="false"/>
          <w:i w:val="false"/>
          <w:color w:val="000000"/>
          <w:sz w:val="28"/>
        </w:rPr>
        <w:t xml:space="preserve">
      7-1. Положения пунктов 1, 1-1, 1-3, 3, 4, 6 и 7 настоящей статьи не распространяются на филиалы банков-нерезидентов Республики Казахстан. </w:t>
      </w:r>
    </w:p>
    <w:bookmarkEnd w:id="1089"/>
    <w:bookmarkStart w:name="z1589" w:id="1090"/>
    <w:p>
      <w:pPr>
        <w:spacing w:after="0"/>
        <w:ind w:left="0"/>
        <w:jc w:val="both"/>
      </w:pPr>
      <w:r>
        <w:rPr>
          <w:rFonts w:ascii="Times New Roman"/>
          <w:b w:val="false"/>
          <w:i w:val="false"/>
          <w:color w:val="000000"/>
          <w:sz w:val="28"/>
        </w:rPr>
        <w:t>
      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bookmarkEnd w:id="1090"/>
    <w:bookmarkStart w:name="z1153" w:id="1091"/>
    <w:p>
      <w:pPr>
        <w:spacing w:after="0"/>
        <w:ind w:left="0"/>
        <w:jc w:val="both"/>
      </w:pPr>
      <w:r>
        <w:rPr>
          <w:rFonts w:ascii="Times New Roman"/>
          <w:b w:val="false"/>
          <w:i w:val="false"/>
          <w:color w:val="000000"/>
          <w:sz w:val="28"/>
        </w:rPr>
        <w:t>
      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bookmarkEnd w:id="1091"/>
    <w:bookmarkStart w:name="z1154" w:id="1092"/>
    <w:p>
      <w:pPr>
        <w:spacing w:after="0"/>
        <w:ind w:left="0"/>
        <w:jc w:val="both"/>
      </w:pPr>
      <w:r>
        <w:rPr>
          <w:rFonts w:ascii="Times New Roman"/>
          <w:b w:val="false"/>
          <w:i w:val="false"/>
          <w:color w:val="000000"/>
          <w:sz w:val="28"/>
        </w:rPr>
        <w:t xml:space="preserve">
      Проведение аудита иной информации по требованию уполномоченного органа обязательно для банков. </w:t>
      </w:r>
    </w:p>
    <w:bookmarkEnd w:id="1092"/>
    <w:bookmarkStart w:name="z1155" w:id="1093"/>
    <w:p>
      <w:pPr>
        <w:spacing w:after="0"/>
        <w:ind w:left="0"/>
        <w:jc w:val="both"/>
      </w:pPr>
      <w:r>
        <w:rPr>
          <w:rFonts w:ascii="Times New Roman"/>
          <w:b w:val="false"/>
          <w:i w:val="false"/>
          <w:color w:val="000000"/>
          <w:sz w:val="28"/>
        </w:rPr>
        <w:t>
      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bookmarkEnd w:id="1093"/>
    <w:bookmarkStart w:name="z1156" w:id="1094"/>
    <w:p>
      <w:pPr>
        <w:spacing w:after="0"/>
        <w:ind w:left="0"/>
        <w:jc w:val="both"/>
      </w:pPr>
      <w:r>
        <w:rPr>
          <w:rFonts w:ascii="Times New Roman"/>
          <w:b w:val="false"/>
          <w:i w:val="false"/>
          <w:color w:val="000000"/>
          <w:sz w:val="28"/>
        </w:rPr>
        <w:t>
      Перечень вопросов, подлежащих проверке в рамках аудита иной информации, требования к содержанию, срокам представления аудиторской организацией аудиторского заключения по аудиту иной информации, требования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bookmarkEnd w:id="1094"/>
    <w:bookmarkStart w:name="z1157" w:id="1095"/>
    <w:p>
      <w:pPr>
        <w:spacing w:after="0"/>
        <w:ind w:left="0"/>
        <w:jc w:val="both"/>
      </w:pPr>
      <w:r>
        <w:rPr>
          <w:rFonts w:ascii="Times New Roman"/>
          <w:b w:val="false"/>
          <w:i w:val="false"/>
          <w:color w:val="000000"/>
          <w:sz w:val="28"/>
        </w:rPr>
        <w:t>
      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bookmarkEnd w:id="1095"/>
    <w:bookmarkStart w:name="z1158" w:id="1096"/>
    <w:p>
      <w:pPr>
        <w:spacing w:after="0"/>
        <w:ind w:left="0"/>
        <w:jc w:val="both"/>
      </w:pPr>
      <w:r>
        <w:rPr>
          <w:rFonts w:ascii="Times New Roman"/>
          <w:b w:val="false"/>
          <w:i w:val="false"/>
          <w:color w:val="000000"/>
          <w:sz w:val="28"/>
        </w:rPr>
        <w:t xml:space="preserve">
      Аудиторское заключение по аудиту иной информации представляется в уполномоченный орган аудиторской организацией и не подлежит опубликованию. </w:t>
      </w:r>
    </w:p>
    <w:bookmarkEnd w:id="1096"/>
    <w:bookmarkStart w:name="z1159" w:id="1097"/>
    <w:p>
      <w:pPr>
        <w:spacing w:after="0"/>
        <w:ind w:left="0"/>
        <w:jc w:val="both"/>
      </w:pPr>
      <w:r>
        <w:rPr>
          <w:rFonts w:ascii="Times New Roman"/>
          <w:b w:val="false"/>
          <w:i w:val="false"/>
          <w:color w:val="000000"/>
          <w:sz w:val="28"/>
        </w:rPr>
        <w:t>
      Результаты аудита иной информации могут быть учтены уполномоченным органом при применении мер надзорного реагирования.</w:t>
      </w:r>
    </w:p>
    <w:bookmarkEnd w:id="1097"/>
    <w:bookmarkStart w:name="z1160" w:id="1098"/>
    <w:p>
      <w:pPr>
        <w:spacing w:after="0"/>
        <w:ind w:left="0"/>
        <w:jc w:val="both"/>
      </w:pPr>
      <w:r>
        <w:rPr>
          <w:rFonts w:ascii="Times New Roman"/>
          <w:b w:val="false"/>
          <w:i w:val="false"/>
          <w:color w:val="000000"/>
          <w:sz w:val="28"/>
        </w:rPr>
        <w:t>
      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bookmarkEnd w:id="1098"/>
    <w:bookmarkStart w:name="z1161" w:id="1099"/>
    <w:p>
      <w:pPr>
        <w:spacing w:after="0"/>
        <w:ind w:left="0"/>
        <w:jc w:val="both"/>
      </w:pPr>
      <w:r>
        <w:rPr>
          <w:rFonts w:ascii="Times New Roman"/>
          <w:b w:val="false"/>
          <w:i w:val="false"/>
          <w:color w:val="000000"/>
          <w:sz w:val="28"/>
        </w:rPr>
        <w:t>
      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bookmarkEnd w:id="1099"/>
    <w:bookmarkStart w:name="z1162" w:id="1100"/>
    <w:p>
      <w:pPr>
        <w:spacing w:after="0"/>
        <w:ind w:left="0"/>
        <w:jc w:val="both"/>
      </w:pPr>
      <w:r>
        <w:rPr>
          <w:rFonts w:ascii="Times New Roman"/>
          <w:b w:val="false"/>
          <w:i w:val="false"/>
          <w:color w:val="000000"/>
          <w:sz w:val="28"/>
        </w:rPr>
        <w:t>
      Ходатайство банка рассматривается уполномоченным органом в течение пяти рабочих дней.</w:t>
      </w:r>
    </w:p>
    <w:bookmarkEnd w:id="1100"/>
    <w:bookmarkStart w:name="z1163" w:id="1101"/>
    <w:p>
      <w:pPr>
        <w:spacing w:after="0"/>
        <w:ind w:left="0"/>
        <w:jc w:val="both"/>
      </w:pPr>
      <w:r>
        <w:rPr>
          <w:rFonts w:ascii="Times New Roman"/>
          <w:b w:val="false"/>
          <w:i w:val="false"/>
          <w:color w:val="000000"/>
          <w:sz w:val="28"/>
        </w:rPr>
        <w:t>
      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bookmarkEnd w:id="1101"/>
    <w:bookmarkStart w:name="z1164" w:id="1102"/>
    <w:p>
      <w:pPr>
        <w:spacing w:after="0"/>
        <w:ind w:left="0"/>
        <w:jc w:val="both"/>
      </w:pPr>
      <w:r>
        <w:rPr>
          <w:rFonts w:ascii="Times New Roman"/>
          <w:b w:val="false"/>
          <w:i w:val="false"/>
          <w:color w:val="000000"/>
          <w:sz w:val="28"/>
        </w:rPr>
        <w:t>
      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bookmarkEnd w:id="1102"/>
    <w:bookmarkStart w:name="z1165" w:id="1103"/>
    <w:p>
      <w:pPr>
        <w:spacing w:after="0"/>
        <w:ind w:left="0"/>
        <w:jc w:val="both"/>
      </w:pPr>
      <w:r>
        <w:rPr>
          <w:rFonts w:ascii="Times New Roman"/>
          <w:b w:val="false"/>
          <w:i w:val="false"/>
          <w:color w:val="000000"/>
          <w:sz w:val="28"/>
        </w:rPr>
        <w:t>
      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bookmarkEnd w:id="1103"/>
    <w:bookmarkStart w:name="z1166" w:id="1104"/>
    <w:p>
      <w:pPr>
        <w:spacing w:after="0"/>
        <w:ind w:left="0"/>
        <w:jc w:val="both"/>
      </w:pPr>
      <w:r>
        <w:rPr>
          <w:rFonts w:ascii="Times New Roman"/>
          <w:b w:val="false"/>
          <w:i w:val="false"/>
          <w:color w:val="000000"/>
          <w:sz w:val="28"/>
        </w:rPr>
        <w:t>
      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bookmarkEnd w:id="1104"/>
    <w:bookmarkStart w:name="z1167" w:id="1105"/>
    <w:p>
      <w:pPr>
        <w:spacing w:after="0"/>
        <w:ind w:left="0"/>
        <w:jc w:val="both"/>
      </w:pPr>
      <w:r>
        <w:rPr>
          <w:rFonts w:ascii="Times New Roman"/>
          <w:b w:val="false"/>
          <w:i w:val="false"/>
          <w:color w:val="000000"/>
          <w:sz w:val="28"/>
        </w:rPr>
        <w:t>
      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и от 29.06.1998 </w:t>
      </w:r>
      <w:r>
        <w:rPr>
          <w:rFonts w:ascii="Times New Roman"/>
          <w:b w:val="false"/>
          <w:i w:val="false"/>
          <w:color w:val="000000"/>
          <w:sz w:val="28"/>
        </w:rPr>
        <w:t>N 236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05.05.2006 №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20.02.2009 </w:t>
      </w:r>
      <w:r>
        <w:rPr>
          <w:rFonts w:ascii="Times New Roman"/>
          <w:b w:val="false"/>
          <w:i w:val="false"/>
          <w:color w:val="000000"/>
          <w:sz w:val="28"/>
        </w:rPr>
        <w:t>N 138-IV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Лицензирование аудиторской деятельности, связанной с проверкой банковской деятельности</w:t>
      </w:r>
    </w:p>
    <w:p>
      <w:pPr>
        <w:spacing w:after="0"/>
        <w:ind w:left="0"/>
        <w:jc w:val="both"/>
      </w:pPr>
      <w:r>
        <w:rPr>
          <w:rFonts w:ascii="Times New Roman"/>
          <w:b w:val="false"/>
          <w:i w:val="false"/>
          <w:color w:val="ff0000"/>
          <w:sz w:val="28"/>
        </w:rPr>
        <w:t xml:space="preserve">
      Сноска. Статья 58 исключена Законом РК от 05.05.2006 N </w:t>
      </w:r>
      <w:r>
        <w:rPr>
          <w:rFonts w:ascii="Times New Roman"/>
          <w:b w:val="false"/>
          <w:i w:val="false"/>
          <w:color w:val="ff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ff0000"/>
          <w:sz w:val="28"/>
        </w:rPr>
        <w:t>139</w:t>
      </w:r>
      <w:r>
        <w:rPr>
          <w:rFonts w:ascii="Times New Roman"/>
          <w:b w:val="false"/>
          <w:i w:val="false"/>
          <w:color w:val="ff0000"/>
          <w:sz w:val="28"/>
        </w:rPr>
        <w:t>).</w:t>
      </w:r>
    </w:p>
    <w:p>
      <w:pPr>
        <w:spacing w:after="0"/>
        <w:ind w:left="0"/>
        <w:jc w:val="both"/>
      </w:pPr>
      <w:r>
        <w:rPr>
          <w:rFonts w:ascii="Times New Roman"/>
          <w:b/>
          <w:i w:val="false"/>
          <w:color w:val="000000"/>
          <w:sz w:val="28"/>
        </w:rPr>
        <w:t xml:space="preserve">Статья 59. Признание отчета о проведении аудита банковской деятельности аудиторской организации (аудитора) недействительным. Основания для отзыва, приостановления лицензии на проведение аудита банковской деятельности </w:t>
      </w:r>
    </w:p>
    <w:p>
      <w:pPr>
        <w:spacing w:after="0"/>
        <w:ind w:left="0"/>
        <w:jc w:val="both"/>
      </w:pPr>
      <w:r>
        <w:rPr>
          <w:rFonts w:ascii="Times New Roman"/>
          <w:b w:val="false"/>
          <w:i w:val="false"/>
          <w:color w:val="ff0000"/>
          <w:sz w:val="28"/>
        </w:rPr>
        <w:t xml:space="preserve">
      Сноска. Статья 59 исключена Законом РК от 05.05.2006 N </w:t>
      </w:r>
      <w:r>
        <w:rPr>
          <w:rFonts w:ascii="Times New Roman"/>
          <w:b w:val="false"/>
          <w:i w:val="false"/>
          <w:color w:val="ff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ff0000"/>
          <w:sz w:val="28"/>
        </w:rPr>
        <w:t>139</w:t>
      </w:r>
      <w:r>
        <w:rPr>
          <w:rFonts w:ascii="Times New Roman"/>
          <w:b w:val="false"/>
          <w:i w:val="false"/>
          <w:color w:val="ff0000"/>
          <w:sz w:val="28"/>
        </w:rPr>
        <w:t>).</w:t>
      </w:r>
    </w:p>
    <w:bookmarkStart w:name="z141" w:id="1106"/>
    <w:p>
      <w:pPr>
        <w:spacing w:after="0"/>
        <w:ind w:left="0"/>
        <w:jc w:val="left"/>
      </w:pPr>
      <w:r>
        <w:rPr>
          <w:rFonts w:ascii="Times New Roman"/>
          <w:b/>
          <w:i w:val="false"/>
          <w:color w:val="000000"/>
        </w:rPr>
        <w:t xml:space="preserve"> Глава 6-1. Реструктуризация банка</w:t>
      </w:r>
    </w:p>
    <w:bookmarkEnd w:id="1106"/>
    <w:p>
      <w:pPr>
        <w:spacing w:after="0"/>
        <w:ind w:left="0"/>
        <w:jc w:val="both"/>
      </w:pPr>
      <w:r>
        <w:rPr>
          <w:rFonts w:ascii="Times New Roman"/>
          <w:b w:val="false"/>
          <w:i w:val="false"/>
          <w:color w:val="ff0000"/>
          <w:sz w:val="28"/>
        </w:rPr>
        <w:t xml:space="preserve">
      Сноска. Закон дополнен главой 6-1 в соответствии с Законом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w:t>
      </w:r>
    </w:p>
    <w:p>
      <w:pPr>
        <w:spacing w:after="0"/>
        <w:ind w:left="0"/>
        <w:jc w:val="both"/>
      </w:pPr>
      <w:r>
        <w:rPr>
          <w:rFonts w:ascii="Times New Roman"/>
          <w:b/>
          <w:i w:val="false"/>
          <w:color w:val="000000"/>
          <w:sz w:val="28"/>
        </w:rPr>
        <w:t>Статья 59-1. Понятие реструктуризации банка</w:t>
      </w:r>
    </w:p>
    <w:p>
      <w:pPr>
        <w:spacing w:after="0"/>
        <w:ind w:left="0"/>
        <w:jc w:val="both"/>
      </w:pPr>
      <w:r>
        <w:rPr>
          <w:rFonts w:ascii="Times New Roman"/>
          <w:b w:val="false"/>
          <w:i w:val="false"/>
          <w:color w:val="000000"/>
          <w:sz w:val="28"/>
        </w:rPr>
        <w:t xml:space="preserve">
      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 </w:t>
      </w:r>
    </w:p>
    <w:p>
      <w:pPr>
        <w:spacing w:after="0"/>
        <w:ind w:left="0"/>
        <w:jc w:val="both"/>
      </w:pPr>
      <w:r>
        <w:rPr>
          <w:rFonts w:ascii="Times New Roman"/>
          <w:b w:val="false"/>
          <w:i w:val="false"/>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pPr>
        <w:spacing w:after="0"/>
        <w:ind w:left="0"/>
        <w:jc w:val="both"/>
      </w:pPr>
      <w:r>
        <w:rPr>
          <w:rFonts w:ascii="Times New Roman"/>
          <w:b w:val="false"/>
          <w:i w:val="false"/>
          <w:color w:val="000000"/>
          <w:sz w:val="28"/>
        </w:rPr>
        <w:t xml:space="preserve">
      Положения настоящей главы не распространяются на проведение банком реструктуризации активов и (или) обязательств по требованию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59-1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59-2. Основание и принципы реструктуризации банка</w:t>
      </w:r>
    </w:p>
    <w:p>
      <w:pPr>
        <w:spacing w:after="0"/>
        <w:ind w:left="0"/>
        <w:jc w:val="both"/>
      </w:pPr>
      <w:r>
        <w:rPr>
          <w:rFonts w:ascii="Times New Roman"/>
          <w:b w:val="false"/>
          <w:i w:val="false"/>
          <w:color w:val="ff0000"/>
          <w:sz w:val="28"/>
        </w:rPr>
        <w:t xml:space="preserve">
      Сноска. Заголовок статьи 59-2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Реструктуризация банка может быть осуществлена в связи с неспособностью банка исполнять требования отдельных кредиторов по обязательствам в связи с отсутствием или недостаточностью денег банка.</w:t>
      </w:r>
    </w:p>
    <w:bookmarkStart w:name="z1168" w:id="1107"/>
    <w:p>
      <w:pPr>
        <w:spacing w:after="0"/>
        <w:ind w:left="0"/>
        <w:jc w:val="both"/>
      </w:pPr>
      <w:r>
        <w:rPr>
          <w:rFonts w:ascii="Times New Roman"/>
          <w:b w:val="false"/>
          <w:i w:val="false"/>
          <w:color w:val="000000"/>
          <w:sz w:val="28"/>
        </w:rPr>
        <w:t>
      Реструктуризация банка основывается на следующих принципах:</w:t>
      </w:r>
    </w:p>
    <w:bookmarkEnd w:id="1107"/>
    <w:bookmarkStart w:name="z1169" w:id="1108"/>
    <w:p>
      <w:pPr>
        <w:spacing w:after="0"/>
        <w:ind w:left="0"/>
        <w:jc w:val="both"/>
      </w:pPr>
      <w:r>
        <w:rPr>
          <w:rFonts w:ascii="Times New Roman"/>
          <w:b w:val="false"/>
          <w:i w:val="false"/>
          <w:color w:val="000000"/>
          <w:sz w:val="28"/>
        </w:rPr>
        <w:t xml:space="preserve">
      1) соблюдение прав и интересов депозиторов и кредиторов банка в соответствии с обратной очередностью удовлетворения требований,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108"/>
    <w:bookmarkStart w:name="z1170" w:id="1109"/>
    <w:p>
      <w:pPr>
        <w:spacing w:after="0"/>
        <w:ind w:left="0"/>
        <w:jc w:val="both"/>
      </w:pPr>
      <w:r>
        <w:rPr>
          <w:rFonts w:ascii="Times New Roman"/>
          <w:b w:val="false"/>
          <w:i w:val="false"/>
          <w:color w:val="000000"/>
          <w:sz w:val="28"/>
        </w:rPr>
        <w:t xml:space="preserve">
      2) равное соблюдение прав и интересов депозиторов и кредиторов, находящихся в одной очереди удовлетворения требований,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4" w:id="1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59-3. Общие условия реструктуризации банка </w:t>
      </w:r>
    </w:p>
    <w:bookmarkEnd w:id="1110"/>
    <w:p>
      <w:pPr>
        <w:spacing w:after="0"/>
        <w:ind w:left="0"/>
        <w:jc w:val="both"/>
      </w:pPr>
      <w:r>
        <w:rPr>
          <w:rFonts w:ascii="Times New Roman"/>
          <w:b w:val="false"/>
          <w:i w:val="false"/>
          <w:color w:val="000000"/>
          <w:sz w:val="28"/>
        </w:rPr>
        <w:t xml:space="preserve">
      1. С момента возникновения основания для реструктуризации, указанного в статье 59-2 настоящего Закона, банк вправе провести заседание совета директоров, на котором принимается решение о реструктуризации банка. </w:t>
      </w:r>
    </w:p>
    <w:bookmarkStart w:name="z225" w:id="1111"/>
    <w:p>
      <w:pPr>
        <w:spacing w:after="0"/>
        <w:ind w:left="0"/>
        <w:jc w:val="both"/>
      </w:pPr>
      <w:r>
        <w:rPr>
          <w:rFonts w:ascii="Times New Roman"/>
          <w:b w:val="false"/>
          <w:i w:val="false"/>
          <w:color w:val="000000"/>
          <w:sz w:val="28"/>
        </w:rPr>
        <w:t xml:space="preserve">
      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 </w:t>
      </w:r>
    </w:p>
    <w:bookmarkEnd w:id="1111"/>
    <w:bookmarkStart w:name="z226" w:id="1112"/>
    <w:p>
      <w:pPr>
        <w:spacing w:after="0"/>
        <w:ind w:left="0"/>
        <w:jc w:val="both"/>
      </w:pPr>
      <w:r>
        <w:rPr>
          <w:rFonts w:ascii="Times New Roman"/>
          <w:b w:val="false"/>
          <w:i w:val="false"/>
          <w:color w:val="000000"/>
          <w:sz w:val="28"/>
        </w:rPr>
        <w:t xml:space="preserve">
      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 </w:t>
      </w:r>
    </w:p>
    <w:bookmarkEnd w:id="1112"/>
    <w:bookmarkStart w:name="z227" w:id="1113"/>
    <w:p>
      <w:pPr>
        <w:spacing w:after="0"/>
        <w:ind w:left="0"/>
        <w:jc w:val="both"/>
      </w:pPr>
      <w:r>
        <w:rPr>
          <w:rFonts w:ascii="Times New Roman"/>
          <w:b w:val="false"/>
          <w:i w:val="false"/>
          <w:color w:val="000000"/>
          <w:sz w:val="28"/>
        </w:rPr>
        <w:t xml:space="preserve">
      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 </w:t>
      </w:r>
    </w:p>
    <w:bookmarkEnd w:id="1113"/>
    <w:bookmarkStart w:name="z228" w:id="1114"/>
    <w:p>
      <w:pPr>
        <w:spacing w:after="0"/>
        <w:ind w:left="0"/>
        <w:jc w:val="both"/>
      </w:pPr>
      <w:r>
        <w:rPr>
          <w:rFonts w:ascii="Times New Roman"/>
          <w:b w:val="false"/>
          <w:i w:val="false"/>
          <w:color w:val="000000"/>
          <w:sz w:val="28"/>
        </w:rPr>
        <w:t xml:space="preserve">
      5. Банк обращается в суд с заявлением о реструктуризации в порядке, установленном гражданским процессуальным законодательством Республики Казахстан. С момента вступления в законную силу решения суда о проведении реструктуризации банка и на период ее проведения действуют ограничения, предусмотренные гражданским процессуальным законодательством Республики Казахстан. </w:t>
      </w:r>
    </w:p>
    <w:bookmarkEnd w:id="1114"/>
    <w:bookmarkStart w:name="z229" w:id="1115"/>
    <w:p>
      <w:pPr>
        <w:spacing w:after="0"/>
        <w:ind w:left="0"/>
        <w:jc w:val="both"/>
      </w:pPr>
      <w:r>
        <w:rPr>
          <w:rFonts w:ascii="Times New Roman"/>
          <w:b w:val="false"/>
          <w:i w:val="false"/>
          <w:color w:val="000000"/>
          <w:sz w:val="28"/>
        </w:rPr>
        <w:t>
      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bookmarkEnd w:id="1115"/>
    <w:p>
      <w:pPr>
        <w:spacing w:after="0"/>
        <w:ind w:left="0"/>
        <w:jc w:val="both"/>
      </w:pPr>
      <w:r>
        <w:rPr>
          <w:rFonts w:ascii="Times New Roman"/>
          <w:b w:val="false"/>
          <w:i w:val="false"/>
          <w:color w:val="000000"/>
          <w:sz w:val="28"/>
        </w:rPr>
        <w:t>
      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bookmarkStart w:name="z230" w:id="1116"/>
    <w:p>
      <w:pPr>
        <w:spacing w:after="0"/>
        <w:ind w:left="0"/>
        <w:jc w:val="both"/>
      </w:pPr>
      <w:r>
        <w:rPr>
          <w:rFonts w:ascii="Times New Roman"/>
          <w:b w:val="false"/>
          <w:i w:val="false"/>
          <w:color w:val="000000"/>
          <w:sz w:val="28"/>
        </w:rPr>
        <w:t xml:space="preserve">
      7. Банк вправе с момента вступления в законную силу решения суда о проведении реструктуризации банка: </w:t>
      </w:r>
    </w:p>
    <w:bookmarkEnd w:id="1116"/>
    <w:p>
      <w:pPr>
        <w:spacing w:after="0"/>
        <w:ind w:left="0"/>
        <w:jc w:val="both"/>
      </w:pPr>
      <w:r>
        <w:rPr>
          <w:rFonts w:ascii="Times New Roman"/>
          <w:b w:val="false"/>
          <w:i w:val="false"/>
          <w:color w:val="000000"/>
          <w:sz w:val="28"/>
        </w:rPr>
        <w:t xml:space="preserve">
      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 </w:t>
      </w:r>
    </w:p>
    <w:p>
      <w:pPr>
        <w:spacing w:after="0"/>
        <w:ind w:left="0"/>
        <w:jc w:val="both"/>
      </w:pPr>
      <w:r>
        <w:rPr>
          <w:rFonts w:ascii="Times New Roman"/>
          <w:b w:val="false"/>
          <w:i w:val="false"/>
          <w:color w:val="000000"/>
          <w:sz w:val="28"/>
        </w:rPr>
        <w:t xml:space="preserve">
      2) приостановить полностью или частично исполнение обязательств банка. </w:t>
      </w:r>
    </w:p>
    <w:bookmarkStart w:name="z231" w:id="1117"/>
    <w:p>
      <w:pPr>
        <w:spacing w:after="0"/>
        <w:ind w:left="0"/>
        <w:jc w:val="both"/>
      </w:pPr>
      <w:r>
        <w:rPr>
          <w:rFonts w:ascii="Times New Roman"/>
          <w:b w:val="false"/>
          <w:i w:val="false"/>
          <w:color w:val="000000"/>
          <w:sz w:val="28"/>
        </w:rPr>
        <w:t xml:space="preserve">
      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 </w:t>
      </w:r>
    </w:p>
    <w:bookmarkEnd w:id="1117"/>
    <w:p>
      <w:pPr>
        <w:spacing w:after="0"/>
        <w:ind w:left="0"/>
        <w:jc w:val="both"/>
      </w:pPr>
      <w:r>
        <w:rPr>
          <w:rFonts w:ascii="Times New Roman"/>
          <w:b w:val="false"/>
          <w:i w:val="false"/>
          <w:color w:val="000000"/>
          <w:sz w:val="28"/>
        </w:rPr>
        <w:t xml:space="preserve">
      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 </w:t>
      </w:r>
    </w:p>
    <w:p>
      <w:pPr>
        <w:spacing w:after="0"/>
        <w:ind w:left="0"/>
        <w:jc w:val="both"/>
      </w:pPr>
      <w:r>
        <w:rPr>
          <w:rFonts w:ascii="Times New Roman"/>
          <w:b w:val="false"/>
          <w:i w:val="false"/>
          <w:color w:val="000000"/>
          <w:sz w:val="28"/>
        </w:rPr>
        <w:t xml:space="preserve">
      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 </w:t>
      </w:r>
    </w:p>
    <w:bookmarkStart w:name="z232" w:id="1118"/>
    <w:p>
      <w:pPr>
        <w:spacing w:after="0"/>
        <w:ind w:left="0"/>
        <w:jc w:val="both"/>
      </w:pPr>
      <w:r>
        <w:rPr>
          <w:rFonts w:ascii="Times New Roman"/>
          <w:b w:val="false"/>
          <w:i w:val="false"/>
          <w:color w:val="000000"/>
          <w:sz w:val="28"/>
        </w:rPr>
        <w:t xml:space="preserve">
      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банка в случае неполучения одобрения кредиторов банка в порядке, предусмотренном пунктом 8 настоящей статьи. </w:t>
      </w:r>
    </w:p>
    <w:bookmarkEnd w:id="1118"/>
    <w:p>
      <w:pPr>
        <w:spacing w:after="0"/>
        <w:ind w:left="0"/>
        <w:jc w:val="both"/>
      </w:pPr>
      <w:r>
        <w:rPr>
          <w:rFonts w:ascii="Times New Roman"/>
          <w:b w:val="false"/>
          <w:i w:val="false"/>
          <w:color w:val="000000"/>
          <w:sz w:val="28"/>
        </w:rPr>
        <w:t xml:space="preserve">
      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 </w:t>
      </w:r>
    </w:p>
    <w:bookmarkStart w:name="z233" w:id="1119"/>
    <w:p>
      <w:pPr>
        <w:spacing w:after="0"/>
        <w:ind w:left="0"/>
        <w:jc w:val="both"/>
      </w:pPr>
      <w:r>
        <w:rPr>
          <w:rFonts w:ascii="Times New Roman"/>
          <w:b w:val="false"/>
          <w:i w:val="false"/>
          <w:color w:val="000000"/>
          <w:sz w:val="28"/>
        </w:rPr>
        <w:t xml:space="preserve">
      10. После выполнения требований, предусмотренных в пункте 9 настоящей статьи, банк представляет план реструктуризации в суд на утверждение. </w:t>
      </w:r>
    </w:p>
    <w:bookmarkEnd w:id="1119"/>
    <w:bookmarkStart w:name="z234" w:id="1120"/>
    <w:p>
      <w:pPr>
        <w:spacing w:after="0"/>
        <w:ind w:left="0"/>
        <w:jc w:val="both"/>
      </w:pPr>
      <w:r>
        <w:rPr>
          <w:rFonts w:ascii="Times New Roman"/>
          <w:b w:val="false"/>
          <w:i w:val="false"/>
          <w:color w:val="000000"/>
          <w:sz w:val="28"/>
        </w:rPr>
        <w:t xml:space="preserve">
      11. План реструктуризации должен содержать следующую информацию: </w:t>
      </w:r>
    </w:p>
    <w:bookmarkEnd w:id="1120"/>
    <w:p>
      <w:pPr>
        <w:spacing w:after="0"/>
        <w:ind w:left="0"/>
        <w:jc w:val="both"/>
      </w:pPr>
      <w:r>
        <w:rPr>
          <w:rFonts w:ascii="Times New Roman"/>
          <w:b w:val="false"/>
          <w:i w:val="false"/>
          <w:color w:val="000000"/>
          <w:sz w:val="28"/>
        </w:rPr>
        <w:t xml:space="preserve">
      порядок и срок проведения реструктуризации; </w:t>
      </w:r>
    </w:p>
    <w:p>
      <w:pPr>
        <w:spacing w:after="0"/>
        <w:ind w:left="0"/>
        <w:jc w:val="both"/>
      </w:pPr>
      <w:r>
        <w:rPr>
          <w:rFonts w:ascii="Times New Roman"/>
          <w:b w:val="false"/>
          <w:i w:val="false"/>
          <w:color w:val="000000"/>
          <w:sz w:val="28"/>
        </w:rPr>
        <w:t xml:space="preserve">
      перечень реструктурируемых активов и обязательств; </w:t>
      </w:r>
    </w:p>
    <w:p>
      <w:pPr>
        <w:spacing w:after="0"/>
        <w:ind w:left="0"/>
        <w:jc w:val="both"/>
      </w:pPr>
      <w:r>
        <w:rPr>
          <w:rFonts w:ascii="Times New Roman"/>
          <w:b w:val="false"/>
          <w:i w:val="false"/>
          <w:color w:val="000000"/>
          <w:sz w:val="28"/>
        </w:rPr>
        <w:t xml:space="preserve">
      мероприятия, проводимые в рамках реструктуризации; </w:t>
      </w:r>
    </w:p>
    <w:p>
      <w:pPr>
        <w:spacing w:after="0"/>
        <w:ind w:left="0"/>
        <w:jc w:val="both"/>
      </w:pPr>
      <w:r>
        <w:rPr>
          <w:rFonts w:ascii="Times New Roman"/>
          <w:b w:val="false"/>
          <w:i w:val="false"/>
          <w:color w:val="000000"/>
          <w:sz w:val="28"/>
        </w:rPr>
        <w:t xml:space="preserve">
      предполагаемые финансовые результаты от реструктуризации активов и обязательств; </w:t>
      </w:r>
    </w:p>
    <w:p>
      <w:pPr>
        <w:spacing w:after="0"/>
        <w:ind w:left="0"/>
        <w:jc w:val="both"/>
      </w:pPr>
      <w:r>
        <w:rPr>
          <w:rFonts w:ascii="Times New Roman"/>
          <w:b w:val="false"/>
          <w:i w:val="false"/>
          <w:color w:val="000000"/>
          <w:sz w:val="28"/>
        </w:rPr>
        <w:t>
      принимаемые ограничения в деятельности.</w:t>
      </w:r>
    </w:p>
    <w:p>
      <w:pPr>
        <w:spacing w:after="0"/>
        <w:ind w:left="0"/>
        <w:jc w:val="both"/>
      </w:pPr>
      <w:r>
        <w:rPr>
          <w:rFonts w:ascii="Times New Roman"/>
          <w:b w:val="false"/>
          <w:i w:val="false"/>
          <w:color w:val="000000"/>
          <w:sz w:val="28"/>
        </w:rPr>
        <w:t>
      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bookmarkStart w:name="z235" w:id="1121"/>
    <w:p>
      <w:pPr>
        <w:spacing w:after="0"/>
        <w:ind w:left="0"/>
        <w:jc w:val="both"/>
      </w:pPr>
      <w:r>
        <w:rPr>
          <w:rFonts w:ascii="Times New Roman"/>
          <w:b w:val="false"/>
          <w:i w:val="false"/>
          <w:color w:val="000000"/>
          <w:sz w:val="28"/>
        </w:rPr>
        <w:t xml:space="preserve">
      12. Реструктуризация прекращается в порядке и на условиях, предусмотренных гражданским процессуальным законодательством Республики Казахстан. </w:t>
      </w:r>
    </w:p>
    <w:bookmarkEnd w:id="1121"/>
    <w:bookmarkStart w:name="z236" w:id="1122"/>
    <w:p>
      <w:pPr>
        <w:spacing w:after="0"/>
        <w:ind w:left="0"/>
        <w:jc w:val="both"/>
      </w:pPr>
      <w:r>
        <w:rPr>
          <w:rFonts w:ascii="Times New Roman"/>
          <w:b w:val="false"/>
          <w:i w:val="false"/>
          <w:color w:val="000000"/>
          <w:sz w:val="28"/>
        </w:rPr>
        <w:t>
      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bookmarkEnd w:id="1122"/>
    <w:bookmarkStart w:name="z651" w:id="1123"/>
    <w:p>
      <w:pPr>
        <w:spacing w:after="0"/>
        <w:ind w:left="0"/>
        <w:jc w:val="both"/>
      </w:pPr>
      <w:r>
        <w:rPr>
          <w:rFonts w:ascii="Times New Roman"/>
          <w:b w:val="false"/>
          <w:i w:val="false"/>
          <w:color w:val="000000"/>
          <w:sz w:val="28"/>
        </w:rPr>
        <w:t>
      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bookmarkEnd w:id="1123"/>
    <w:bookmarkStart w:name="z237" w:id="1124"/>
    <w:p>
      <w:pPr>
        <w:spacing w:after="0"/>
        <w:ind w:left="0"/>
        <w:jc w:val="both"/>
      </w:pPr>
      <w:r>
        <w:rPr>
          <w:rFonts w:ascii="Times New Roman"/>
          <w:b w:val="false"/>
          <w:i w:val="false"/>
          <w:color w:val="000000"/>
          <w:sz w:val="28"/>
        </w:rPr>
        <w:t>
      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bookmarkEnd w:id="1124"/>
    <w:bookmarkStart w:name="z238" w:id="1125"/>
    <w:p>
      <w:pPr>
        <w:spacing w:after="0"/>
        <w:ind w:left="0"/>
        <w:jc w:val="both"/>
      </w:pPr>
      <w:r>
        <w:rPr>
          <w:rFonts w:ascii="Times New Roman"/>
          <w:b w:val="false"/>
          <w:i w:val="false"/>
          <w:color w:val="000000"/>
          <w:sz w:val="28"/>
        </w:rPr>
        <w:t>
      15. Уполномоченный орган осуществляет надзор за осуществлением мероприятий по выполнению банком плана реструктуризации.</w:t>
      </w:r>
    </w:p>
    <w:bookmarkEnd w:id="1125"/>
    <w:p>
      <w:pPr>
        <w:spacing w:after="0"/>
        <w:ind w:left="0"/>
        <w:jc w:val="both"/>
      </w:pPr>
      <w:r>
        <w:rPr>
          <w:rFonts w:ascii="Times New Roman"/>
          <w:b w:val="false"/>
          <w:i w:val="false"/>
          <w:color w:val="000000"/>
          <w:sz w:val="28"/>
        </w:rPr>
        <w:t xml:space="preserve">
      В период проведения реструктуризации банка уполномоченный орган вправе применить к банку и (или) его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 </w:t>
      </w:r>
    </w:p>
    <w:bookmarkStart w:name="z184" w:id="1126"/>
    <w:p>
      <w:pPr>
        <w:spacing w:after="0"/>
        <w:ind w:left="0"/>
        <w:jc w:val="both"/>
      </w:pPr>
      <w:r>
        <w:rPr>
          <w:rFonts w:ascii="Times New Roman"/>
          <w:b w:val="false"/>
          <w:i w:val="false"/>
          <w:color w:val="000000"/>
          <w:sz w:val="28"/>
        </w:rPr>
        <w:t>
      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bookmarkEnd w:id="1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59-3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9" w:id="1127"/>
    <w:p>
      <w:pPr>
        <w:spacing w:after="0"/>
        <w:ind w:left="0"/>
        <w:jc w:val="left"/>
      </w:pPr>
      <w:r>
        <w:rPr>
          <w:rFonts w:ascii="Times New Roman"/>
          <w:b/>
          <w:i w:val="false"/>
          <w:color w:val="000000"/>
        </w:rPr>
        <w:t xml:space="preserve"> Раздел II. Условия изменения правового статуса</w:t>
      </w:r>
      <w:r>
        <w:br/>
      </w:r>
      <w:r>
        <w:rPr>
          <w:rFonts w:ascii="Times New Roman"/>
          <w:b/>
          <w:i w:val="false"/>
          <w:color w:val="000000"/>
        </w:rPr>
        <w:t>и особенности прекращения деятельности банков</w:t>
      </w:r>
      <w:r>
        <w:br/>
      </w:r>
      <w:r>
        <w:rPr>
          <w:rFonts w:ascii="Times New Roman"/>
          <w:b/>
          <w:i w:val="false"/>
          <w:color w:val="000000"/>
        </w:rPr>
        <w:t>и банковских холдингов</w:t>
      </w:r>
      <w:r>
        <w:br/>
      </w:r>
      <w:r>
        <w:rPr>
          <w:rFonts w:ascii="Times New Roman"/>
          <w:b/>
          <w:i w:val="false"/>
          <w:color w:val="000000"/>
        </w:rPr>
        <w:t>Глава 7. Добровольная реорганизация банков</w:t>
      </w:r>
      <w:r>
        <w:br/>
      </w:r>
      <w:r>
        <w:rPr>
          <w:rFonts w:ascii="Times New Roman"/>
          <w:b/>
          <w:i w:val="false"/>
          <w:color w:val="000000"/>
        </w:rPr>
        <w:t>и банковских холдингов</w:t>
      </w:r>
    </w:p>
    <w:bookmarkEnd w:id="1127"/>
    <w:p>
      <w:pPr>
        <w:spacing w:after="0"/>
        <w:ind w:left="0"/>
        <w:jc w:val="both"/>
      </w:pPr>
      <w:r>
        <w:rPr>
          <w:rFonts w:ascii="Times New Roman"/>
          <w:b w:val="false"/>
          <w:i w:val="false"/>
          <w:color w:val="ff0000"/>
          <w:sz w:val="28"/>
        </w:rPr>
        <w:t xml:space="preserve">
      Сноска. Заголовки раздела и главы в редакции Закона РК от 11.07.1997 </w:t>
      </w:r>
      <w:r>
        <w:rPr>
          <w:rFonts w:ascii="Times New Roman"/>
          <w:b w:val="false"/>
          <w:i w:val="false"/>
          <w:color w:val="ff0000"/>
          <w:sz w:val="28"/>
        </w:rPr>
        <w:t>N 154</w:t>
      </w:r>
      <w:r>
        <w:rPr>
          <w:rFonts w:ascii="Times New Roman"/>
          <w:b w:val="false"/>
          <w:i w:val="false"/>
          <w:color w:val="ff0000"/>
          <w:sz w:val="28"/>
        </w:rPr>
        <w:t xml:space="preserve">;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60. Общие условия добровольной реорганизации банков (банковских холдингов)</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pPr>
        <w:spacing w:after="0"/>
        <w:ind w:left="0"/>
        <w:jc w:val="both"/>
      </w:pPr>
      <w:r>
        <w:rPr>
          <w:rFonts w:ascii="Times New Roman"/>
          <w:b w:val="false"/>
          <w:i w:val="false"/>
          <w:color w:val="000000"/>
          <w:sz w:val="28"/>
        </w:rPr>
        <w:t>
      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bookmarkStart w:name="z839" w:id="1128"/>
    <w:p>
      <w:pPr>
        <w:spacing w:after="0"/>
        <w:ind w:left="0"/>
        <w:jc w:val="both"/>
      </w:pPr>
      <w:r>
        <w:rPr>
          <w:rFonts w:ascii="Times New Roman"/>
          <w:b w:val="false"/>
          <w:i w:val="false"/>
          <w:color w:val="000000"/>
          <w:sz w:val="28"/>
        </w:rPr>
        <w:t>
      1-1. Порядок реорганизации банка в форме конвертации в исламский банк устанавливается главой 4-2 настоящего Закона.</w:t>
      </w:r>
    </w:p>
    <w:bookmarkEnd w:id="1128"/>
    <w:p>
      <w:pPr>
        <w:spacing w:after="0"/>
        <w:ind w:left="0"/>
        <w:jc w:val="both"/>
      </w:pPr>
      <w:r>
        <w:rPr>
          <w:rFonts w:ascii="Times New Roman"/>
          <w:b w:val="false"/>
          <w:i w:val="false"/>
          <w:color w:val="000000"/>
          <w:sz w:val="28"/>
        </w:rPr>
        <w:t xml:space="preserve">
      2. Основанием для подачи ходатайства о получении разрешения на проведение добровольной реорганизации банка (банковского холдинга) является наличие решения общего собрания акционеров (участников) данного банка (банковского холдинга). </w:t>
      </w:r>
    </w:p>
    <w:p>
      <w:pPr>
        <w:spacing w:after="0"/>
        <w:ind w:left="0"/>
        <w:jc w:val="both"/>
      </w:pPr>
      <w:r>
        <w:rPr>
          <w:rFonts w:ascii="Times New Roman"/>
          <w:b w:val="false"/>
          <w:i w:val="false"/>
          <w:color w:val="000000"/>
          <w:sz w:val="28"/>
        </w:rPr>
        <w:t xml:space="preserve">
      3. К ходатайству о получении разрешения уполномоченного органа на проведение добровольной реорганизации банка (банковского холдинга) должны прилагаться следующие документы: </w:t>
      </w:r>
    </w:p>
    <w:p>
      <w:pPr>
        <w:spacing w:after="0"/>
        <w:ind w:left="0"/>
        <w:jc w:val="both"/>
      </w:pPr>
      <w:r>
        <w:rPr>
          <w:rFonts w:ascii="Times New Roman"/>
          <w:b w:val="false"/>
          <w:i w:val="false"/>
          <w:color w:val="000000"/>
          <w:sz w:val="28"/>
        </w:rPr>
        <w:t xml:space="preserve">
      а) решение высшего органа банка (банковского холдинга) о его добровольной реорганизации; </w:t>
      </w:r>
    </w:p>
    <w:p>
      <w:pPr>
        <w:spacing w:after="0"/>
        <w:ind w:left="0"/>
        <w:jc w:val="both"/>
      </w:pPr>
      <w:r>
        <w:rPr>
          <w:rFonts w:ascii="Times New Roman"/>
          <w:b w:val="false"/>
          <w:i w:val="false"/>
          <w:color w:val="000000"/>
          <w:sz w:val="28"/>
        </w:rPr>
        <w:t xml:space="preserve">
      б) документы, описывающие предполагаемые условия, формы, порядок и сроки добровольной реорганизации банка (банковского холдинга); </w:t>
      </w:r>
    </w:p>
    <w:p>
      <w:pPr>
        <w:spacing w:after="0"/>
        <w:ind w:left="0"/>
        <w:jc w:val="both"/>
      </w:pPr>
      <w:r>
        <w:rPr>
          <w:rFonts w:ascii="Times New Roman"/>
          <w:b w:val="false"/>
          <w:i w:val="false"/>
          <w:color w:val="000000"/>
          <w:sz w:val="28"/>
        </w:rPr>
        <w:t xml:space="preserve">
      в) финансовый прогноз последствий добровольной реорганизации, включая расчетный баланс банка (банковского холдинга) после его добровольной реорганизации и/или юридических лиц, образующихся в результате добровольной реорганизации банка (банковского холдинга). </w:t>
      </w:r>
    </w:p>
    <w:p>
      <w:pPr>
        <w:spacing w:after="0"/>
        <w:ind w:left="0"/>
        <w:jc w:val="both"/>
      </w:pPr>
      <w:r>
        <w:rPr>
          <w:rFonts w:ascii="Times New Roman"/>
          <w:b w:val="false"/>
          <w:i w:val="false"/>
          <w:color w:val="000000"/>
          <w:sz w:val="28"/>
        </w:rPr>
        <w:t>
      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pPr>
        <w:spacing w:after="0"/>
        <w:ind w:left="0"/>
        <w:jc w:val="both"/>
      </w:pPr>
      <w:r>
        <w:rPr>
          <w:rFonts w:ascii="Times New Roman"/>
          <w:b w:val="false"/>
          <w:i w:val="false"/>
          <w:color w:val="000000"/>
          <w:sz w:val="28"/>
        </w:rPr>
        <w:t xml:space="preserve">
      4. Ходатайство о получении разрешения на проведение добровольной реорганизации банка (банковского холдинга) должно быть рассмотрено уполномоченным органом в течение двух месяцев со дня его приема. </w:t>
      </w:r>
    </w:p>
    <w:p>
      <w:pPr>
        <w:spacing w:after="0"/>
        <w:ind w:left="0"/>
        <w:jc w:val="both"/>
      </w:pPr>
      <w:r>
        <w:rPr>
          <w:rFonts w:ascii="Times New Roman"/>
          <w:b w:val="false"/>
          <w:i w:val="false"/>
          <w:color w:val="000000"/>
          <w:sz w:val="28"/>
        </w:rPr>
        <w:t>
      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bookmarkStart w:name="z680" w:id="1129"/>
    <w:p>
      <w:pPr>
        <w:spacing w:after="0"/>
        <w:ind w:left="0"/>
        <w:jc w:val="both"/>
      </w:pPr>
      <w:r>
        <w:rPr>
          <w:rFonts w:ascii="Times New Roman"/>
          <w:b w:val="false"/>
          <w:i w:val="false"/>
          <w:color w:val="000000"/>
          <w:sz w:val="28"/>
        </w:rPr>
        <w:t xml:space="preserve">
      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 </w:t>
      </w:r>
    </w:p>
    <w:bookmarkEnd w:id="1129"/>
    <w:bookmarkStart w:name="z681" w:id="1130"/>
    <w:p>
      <w:pPr>
        <w:spacing w:after="0"/>
        <w:ind w:left="0"/>
        <w:jc w:val="both"/>
      </w:pPr>
      <w:r>
        <w:rPr>
          <w:rFonts w:ascii="Times New Roman"/>
          <w:b w:val="false"/>
          <w:i w:val="false"/>
          <w:color w:val="000000"/>
          <w:sz w:val="28"/>
        </w:rPr>
        <w:t>
      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bookmarkEnd w:id="1130"/>
    <w:p>
      <w:pPr>
        <w:spacing w:after="0"/>
        <w:ind w:left="0"/>
        <w:jc w:val="both"/>
      </w:pPr>
      <w:r>
        <w:rPr>
          <w:rFonts w:ascii="Times New Roman"/>
          <w:b w:val="false"/>
          <w:i w:val="false"/>
          <w:color w:val="000000"/>
          <w:sz w:val="28"/>
        </w:rPr>
        <w:t>
      наличие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04.02.2012);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60-1. Особенности добровольной реорганизации банков</w:t>
      </w:r>
    </w:p>
    <w:p>
      <w:pPr>
        <w:spacing w:after="0"/>
        <w:ind w:left="0"/>
        <w:jc w:val="both"/>
      </w:pPr>
      <w:r>
        <w:rPr>
          <w:rFonts w:ascii="Times New Roman"/>
          <w:b w:val="false"/>
          <w:i w:val="false"/>
          <w:color w:val="ff0000"/>
          <w:sz w:val="28"/>
        </w:rPr>
        <w:t xml:space="preserve">
      Сноска. Заголовок статьи 60-1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8" w:id="1131"/>
    <w:p>
      <w:pPr>
        <w:spacing w:after="0"/>
        <w:ind w:left="0"/>
        <w:jc w:val="both"/>
      </w:pPr>
      <w:r>
        <w:rPr>
          <w:rFonts w:ascii="Times New Roman"/>
          <w:b w:val="false"/>
          <w:i w:val="false"/>
          <w:color w:val="000000"/>
          <w:sz w:val="28"/>
        </w:rPr>
        <w:t xml:space="preserve">
      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w:t>
      </w:r>
      <w:r>
        <w:rPr>
          <w:rFonts w:ascii="Times New Roman"/>
          <w:b w:val="false"/>
          <w:i w:val="false"/>
          <w:color w:val="000000"/>
          <w:sz w:val="28"/>
        </w:rPr>
        <w:t>статьи 83</w:t>
      </w:r>
      <w:r>
        <w:rPr>
          <w:rFonts w:ascii="Times New Roman"/>
          <w:b w:val="false"/>
          <w:i w:val="false"/>
          <w:color w:val="000000"/>
          <w:sz w:val="28"/>
        </w:rPr>
        <w:t xml:space="preserve">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bookmarkEnd w:id="1131"/>
    <w:bookmarkStart w:name="z709" w:id="1132"/>
    <w:p>
      <w:pPr>
        <w:spacing w:after="0"/>
        <w:ind w:left="0"/>
        <w:jc w:val="both"/>
      </w:pPr>
      <w:r>
        <w:rPr>
          <w:rFonts w:ascii="Times New Roman"/>
          <w:b w:val="false"/>
          <w:i w:val="false"/>
          <w:color w:val="000000"/>
          <w:sz w:val="28"/>
        </w:rPr>
        <w:t>
      2. Кроме документов, указанных в пункте 3 статьи 60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Законом Республики Казахстан "Об акционерных обществах".</w:t>
      </w:r>
    </w:p>
    <w:bookmarkEnd w:id="1132"/>
    <w:bookmarkStart w:name="z732" w:id="1133"/>
    <w:p>
      <w:pPr>
        <w:spacing w:after="0"/>
        <w:ind w:left="0"/>
        <w:jc w:val="both"/>
      </w:pPr>
      <w:r>
        <w:rPr>
          <w:rFonts w:ascii="Times New Roman"/>
          <w:b w:val="false"/>
          <w:i w:val="false"/>
          <w:color w:val="000000"/>
          <w:sz w:val="28"/>
        </w:rPr>
        <w:t>
      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bookmarkEnd w:id="1133"/>
    <w:bookmarkStart w:name="z733" w:id="1134"/>
    <w:p>
      <w:pPr>
        <w:spacing w:after="0"/>
        <w:ind w:left="0"/>
        <w:jc w:val="both"/>
      </w:pPr>
      <w:r>
        <w:rPr>
          <w:rFonts w:ascii="Times New Roman"/>
          <w:b w:val="false"/>
          <w:i w:val="false"/>
          <w:color w:val="000000"/>
          <w:sz w:val="28"/>
        </w:rPr>
        <w:t>
      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bookmarkEnd w:id="1134"/>
    <w:bookmarkStart w:name="z734" w:id="1135"/>
    <w:p>
      <w:pPr>
        <w:spacing w:after="0"/>
        <w:ind w:left="0"/>
        <w:jc w:val="both"/>
      </w:pPr>
      <w:r>
        <w:rPr>
          <w:rFonts w:ascii="Times New Roman"/>
          <w:b w:val="false"/>
          <w:i w:val="false"/>
          <w:color w:val="000000"/>
          <w:sz w:val="28"/>
        </w:rPr>
        <w:t>
      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bookmarkEnd w:id="1135"/>
    <w:bookmarkStart w:name="z735" w:id="1136"/>
    <w:p>
      <w:pPr>
        <w:spacing w:after="0"/>
        <w:ind w:left="0"/>
        <w:jc w:val="both"/>
      </w:pPr>
      <w:r>
        <w:rPr>
          <w:rFonts w:ascii="Times New Roman"/>
          <w:b w:val="false"/>
          <w:i w:val="false"/>
          <w:color w:val="000000"/>
          <w:sz w:val="28"/>
        </w:rPr>
        <w:t>
      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bookmarkEnd w:id="1136"/>
    <w:bookmarkStart w:name="z736" w:id="1137"/>
    <w:p>
      <w:pPr>
        <w:spacing w:after="0"/>
        <w:ind w:left="0"/>
        <w:jc w:val="both"/>
      </w:pPr>
      <w:r>
        <w:rPr>
          <w:rFonts w:ascii="Times New Roman"/>
          <w:b w:val="false"/>
          <w:i w:val="false"/>
          <w:color w:val="000000"/>
          <w:sz w:val="28"/>
        </w:rPr>
        <w:t xml:space="preserve">
      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w:t>
      </w:r>
    </w:p>
    <w:bookmarkEnd w:id="1137"/>
    <w:bookmarkStart w:name="z988" w:id="1138"/>
    <w:p>
      <w:pPr>
        <w:spacing w:after="0"/>
        <w:ind w:left="0"/>
        <w:jc w:val="both"/>
      </w:pPr>
      <w:r>
        <w:rPr>
          <w:rFonts w:ascii="Times New Roman"/>
          <w:b w:val="false"/>
          <w:i w:val="false"/>
          <w:color w:val="000000"/>
          <w:sz w:val="28"/>
        </w:rPr>
        <w:t xml:space="preserve">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w:t>
      </w:r>
    </w:p>
    <w:bookmarkEnd w:id="1138"/>
    <w:bookmarkStart w:name="z989" w:id="1139"/>
    <w:p>
      <w:pPr>
        <w:spacing w:after="0"/>
        <w:ind w:left="0"/>
        <w:jc w:val="both"/>
      </w:pPr>
      <w:r>
        <w:rPr>
          <w:rFonts w:ascii="Times New Roman"/>
          <w:b w:val="false"/>
          <w:i w:val="false"/>
          <w:color w:val="000000"/>
          <w:sz w:val="28"/>
        </w:rPr>
        <w:t>
      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bookmarkEnd w:id="1139"/>
    <w:bookmarkStart w:name="z990" w:id="1140"/>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bookmarkEnd w:id="1140"/>
    <w:bookmarkStart w:name="z991" w:id="1141"/>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Гражданским кодексом Республики Казахстан.</w:t>
      </w:r>
    </w:p>
    <w:bookmarkEnd w:id="1141"/>
    <w:bookmarkStart w:name="z992" w:id="1142"/>
    <w:p>
      <w:pPr>
        <w:spacing w:after="0"/>
        <w:ind w:left="0"/>
        <w:jc w:val="both"/>
      </w:pPr>
      <w:r>
        <w:rPr>
          <w:rFonts w:ascii="Times New Roman"/>
          <w:b w:val="false"/>
          <w:i w:val="false"/>
          <w:color w:val="000000"/>
          <w:sz w:val="28"/>
        </w:rPr>
        <w:t>
      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60-1 в соответствии с Законом РК от 19.03.2014 </w:t>
      </w:r>
      <w:r>
        <w:rPr>
          <w:rFonts w:ascii="Times New Roman"/>
          <w:b w:val="false"/>
          <w:i w:val="false"/>
          <w:color w:val="000000"/>
          <w:sz w:val="28"/>
        </w:rPr>
        <w:t>№ 179-V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01.09.2014);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01.06.2018).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Отказ в выдаче разрешения на добровольную реорганизацию банка и банковского холдинга</w:t>
      </w:r>
    </w:p>
    <w:p>
      <w:pPr>
        <w:spacing w:after="0"/>
        <w:ind w:left="0"/>
        <w:jc w:val="both"/>
      </w:pPr>
      <w:r>
        <w:rPr>
          <w:rFonts w:ascii="Times New Roman"/>
          <w:b w:val="false"/>
          <w:i w:val="false"/>
          <w:color w:val="ff0000"/>
          <w:sz w:val="28"/>
        </w:rPr>
        <w:t xml:space="preserve">
      Сноска. Статья 61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Отказ в выдаче разрешения уполномоченного органа на добровольную реорганизацию банка (банковского холдинга) производится по любому из следующих оснований: </w:t>
      </w:r>
    </w:p>
    <w:p>
      <w:pPr>
        <w:spacing w:after="0"/>
        <w:ind w:left="0"/>
        <w:jc w:val="both"/>
      </w:pPr>
      <w:r>
        <w:rPr>
          <w:rFonts w:ascii="Times New Roman"/>
          <w:b w:val="false"/>
          <w:i w:val="false"/>
          <w:color w:val="000000"/>
          <w:sz w:val="28"/>
        </w:rPr>
        <w:t xml:space="preserve">
      а) отсутствие соответствующих решений высших органов реорганизуемых банков (банковских холдингов); </w:t>
      </w:r>
    </w:p>
    <w:p>
      <w:pPr>
        <w:spacing w:after="0"/>
        <w:ind w:left="0"/>
        <w:jc w:val="both"/>
      </w:pPr>
      <w:r>
        <w:rPr>
          <w:rFonts w:ascii="Times New Roman"/>
          <w:b w:val="false"/>
          <w:i w:val="false"/>
          <w:color w:val="000000"/>
          <w:sz w:val="28"/>
        </w:rPr>
        <w:t xml:space="preserve">
      б) нарушение в результате предполагаемой реорганизации интересов депозиторов; </w:t>
      </w:r>
    </w:p>
    <w:p>
      <w:pPr>
        <w:spacing w:after="0"/>
        <w:ind w:left="0"/>
        <w:jc w:val="both"/>
      </w:pPr>
      <w:r>
        <w:rPr>
          <w:rFonts w:ascii="Times New Roman"/>
          <w:b w:val="false"/>
          <w:i w:val="false"/>
          <w:color w:val="000000"/>
          <w:sz w:val="28"/>
        </w:rPr>
        <w:t xml:space="preserve">
      в) нарушение в результате предполагаемой реорганизации пруденциальных нормативов и иных обязательных к соблюдению норм и лимитов; </w:t>
      </w:r>
    </w:p>
    <w:p>
      <w:pPr>
        <w:spacing w:after="0"/>
        <w:ind w:left="0"/>
        <w:jc w:val="both"/>
      </w:pPr>
      <w:r>
        <w:rPr>
          <w:rFonts w:ascii="Times New Roman"/>
          <w:b w:val="false"/>
          <w:i w:val="false"/>
          <w:color w:val="000000"/>
          <w:sz w:val="28"/>
        </w:rPr>
        <w:t>
      г) нарушение в результате предполагаемой реорганизации требований законодательства Республики Казахстан в области защиты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61 с изменениями, внесенными законами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45" w:id="1143"/>
    <w:p>
      <w:pPr>
        <w:spacing w:after="0"/>
        <w:ind w:left="0"/>
        <w:jc w:val="left"/>
      </w:pPr>
      <w:r>
        <w:rPr>
          <w:rFonts w:ascii="Times New Roman"/>
          <w:b/>
          <w:i w:val="false"/>
          <w:color w:val="000000"/>
        </w:rPr>
        <w:t xml:space="preserve"> Глава 7-1. Меры по защите потребителей банковских услуг</w:t>
      </w:r>
    </w:p>
    <w:bookmarkEnd w:id="1143"/>
    <w:p>
      <w:pPr>
        <w:spacing w:after="0"/>
        <w:ind w:left="0"/>
        <w:jc w:val="both"/>
      </w:pPr>
      <w:r>
        <w:rPr>
          <w:rFonts w:ascii="Times New Roman"/>
          <w:b w:val="false"/>
          <w:i w:val="false"/>
          <w:color w:val="ff0000"/>
          <w:sz w:val="28"/>
        </w:rPr>
        <w:t xml:space="preserve">
      Сноска. Закон дополнен главой 7-1 в соответствии с Законом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w:t>
      </w:r>
    </w:p>
    <w:p>
      <w:pPr>
        <w:spacing w:after="0"/>
        <w:ind w:left="0"/>
        <w:jc w:val="both"/>
      </w:pPr>
      <w:r>
        <w:rPr>
          <w:rFonts w:ascii="Times New Roman"/>
          <w:b/>
          <w:i w:val="false"/>
          <w:color w:val="000000"/>
          <w:sz w:val="28"/>
        </w:rPr>
        <w:t>Статья 61-1. Обязательное гарантирование депозитов</w:t>
      </w:r>
    </w:p>
    <w:bookmarkStart w:name="z740" w:id="1144"/>
    <w:p>
      <w:pPr>
        <w:spacing w:after="0"/>
        <w:ind w:left="0"/>
        <w:jc w:val="both"/>
      </w:pPr>
      <w:r>
        <w:rPr>
          <w:rFonts w:ascii="Times New Roman"/>
          <w:b w:val="false"/>
          <w:i w:val="false"/>
          <w:color w:val="000000"/>
          <w:sz w:val="28"/>
        </w:rPr>
        <w:t xml:space="preserve">
      1. В целях защиты интересов депозиторов банков второго уровня Республики Казахстан создается система обязательного гарантирования депозитов. </w:t>
      </w:r>
    </w:p>
    <w:bookmarkEnd w:id="1144"/>
    <w:p>
      <w:pPr>
        <w:spacing w:after="0"/>
        <w:ind w:left="0"/>
        <w:jc w:val="both"/>
      </w:pPr>
      <w:r>
        <w:rPr>
          <w:rFonts w:ascii="Times New Roman"/>
          <w:b w:val="false"/>
          <w:i w:val="false"/>
          <w:color w:val="000000"/>
          <w:sz w:val="28"/>
        </w:rPr>
        <w:t xml:space="preserve">
      Обязательное гарантирование депозитов осуществляется специально созданной некоммерческой организацией. </w:t>
      </w:r>
    </w:p>
    <w:p>
      <w:pPr>
        <w:spacing w:after="0"/>
        <w:ind w:left="0"/>
        <w:jc w:val="both"/>
      </w:pPr>
      <w:r>
        <w:rPr>
          <w:rFonts w:ascii="Times New Roman"/>
          <w:b w:val="false"/>
          <w:i w:val="false"/>
          <w:color w:val="000000"/>
          <w:sz w:val="28"/>
        </w:rPr>
        <w:t xml:space="preserve">
      Правовые основы функционирования системы обязательного гарантирования депозитов, права, обязанности ее участников определяются законодательством Республики Казахстан. </w:t>
      </w:r>
    </w:p>
    <w:bookmarkStart w:name="z741" w:id="1145"/>
    <w:p>
      <w:pPr>
        <w:spacing w:after="0"/>
        <w:ind w:left="0"/>
        <w:jc w:val="both"/>
      </w:pPr>
      <w:r>
        <w:rPr>
          <w:rFonts w:ascii="Times New Roman"/>
          <w:b w:val="false"/>
          <w:i w:val="false"/>
          <w:color w:val="000000"/>
          <w:sz w:val="28"/>
        </w:rPr>
        <w:t xml:space="preserve">
      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 </w:t>
      </w:r>
    </w:p>
    <w:bookmarkEnd w:id="1145"/>
    <w:bookmarkStart w:name="z147" w:id="1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61-2. Операция по одновременной передаче активов и обязательств банка другому (другим) банку (банкам)</w:t>
      </w:r>
    </w:p>
    <w:bookmarkEnd w:id="1146"/>
    <w:bookmarkStart w:name="z742" w:id="1147"/>
    <w:p>
      <w:pPr>
        <w:spacing w:after="0"/>
        <w:ind w:left="0"/>
        <w:jc w:val="both"/>
      </w:pPr>
      <w:r>
        <w:rPr>
          <w:rFonts w:ascii="Times New Roman"/>
          <w:b w:val="false"/>
          <w:i w:val="false"/>
          <w:color w:val="000000"/>
          <w:sz w:val="28"/>
        </w:rPr>
        <w:t>
      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bookmarkEnd w:id="1147"/>
    <w:bookmarkStart w:name="z743" w:id="1148"/>
    <w:p>
      <w:pPr>
        <w:spacing w:after="0"/>
        <w:ind w:left="0"/>
        <w:jc w:val="both"/>
      </w:pPr>
      <w:r>
        <w:rPr>
          <w:rFonts w:ascii="Times New Roman"/>
          <w:b w:val="false"/>
          <w:i w:val="false"/>
          <w:color w:val="000000"/>
          <w:sz w:val="28"/>
        </w:rPr>
        <w:t>
      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bookmarkEnd w:id="1148"/>
    <w:p>
      <w:pPr>
        <w:spacing w:after="0"/>
        <w:ind w:left="0"/>
        <w:jc w:val="both"/>
      </w:pPr>
      <w:r>
        <w:rPr>
          <w:rFonts w:ascii="Times New Roman"/>
          <w:b w:val="false"/>
          <w:i w:val="false"/>
          <w:color w:val="000000"/>
          <w:sz w:val="28"/>
        </w:rPr>
        <w:t xml:space="preserve">
      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w:t>
      </w:r>
    </w:p>
    <w:bookmarkStart w:name="z744" w:id="1149"/>
    <w:p>
      <w:pPr>
        <w:spacing w:after="0"/>
        <w:ind w:left="0"/>
        <w:jc w:val="both"/>
      </w:pPr>
      <w:r>
        <w:rPr>
          <w:rFonts w:ascii="Times New Roman"/>
          <w:b w:val="false"/>
          <w:i w:val="false"/>
          <w:color w:val="000000"/>
          <w:sz w:val="28"/>
        </w:rPr>
        <w:t>
      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на интернет-ресурсе банка на казахском и русском языках после согласования с уполномоченным органом операции, указанной в пункте 1 настоящей статьи.</w:t>
      </w:r>
    </w:p>
    <w:bookmarkEnd w:id="1149"/>
    <w:bookmarkStart w:name="z745" w:id="1150"/>
    <w:p>
      <w:pPr>
        <w:spacing w:after="0"/>
        <w:ind w:left="0"/>
        <w:jc w:val="both"/>
      </w:pPr>
      <w:r>
        <w:rPr>
          <w:rFonts w:ascii="Times New Roman"/>
          <w:b w:val="false"/>
          <w:i w:val="false"/>
          <w:color w:val="000000"/>
          <w:sz w:val="28"/>
        </w:rPr>
        <w:t>
      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частью четвертой настоящего пункта.</w:t>
      </w:r>
    </w:p>
    <w:bookmarkEnd w:id="1150"/>
    <w:p>
      <w:pPr>
        <w:spacing w:after="0"/>
        <w:ind w:left="0"/>
        <w:jc w:val="both"/>
      </w:pPr>
      <w:r>
        <w:rPr>
          <w:rFonts w:ascii="Times New Roman"/>
          <w:b w:val="false"/>
          <w:i w:val="false"/>
          <w:color w:val="000000"/>
          <w:sz w:val="28"/>
        </w:rPr>
        <w:t>
      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pPr>
        <w:spacing w:after="0"/>
        <w:ind w:left="0"/>
        <w:jc w:val="both"/>
      </w:pPr>
      <w:r>
        <w:rPr>
          <w:rFonts w:ascii="Times New Roman"/>
          <w:b w:val="false"/>
          <w:i w:val="false"/>
          <w:color w:val="000000"/>
          <w:sz w:val="28"/>
        </w:rPr>
        <w:t>
      При наличии возражений депозиторов против передачи обязательств при проведении операции, предусмотренной статьей 61-4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четвертой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pPr>
        <w:spacing w:after="0"/>
        <w:ind w:left="0"/>
        <w:jc w:val="both"/>
      </w:pPr>
      <w:r>
        <w:rPr>
          <w:rFonts w:ascii="Times New Roman"/>
          <w:b w:val="false"/>
          <w:i w:val="false"/>
          <w:color w:val="000000"/>
          <w:sz w:val="28"/>
        </w:rPr>
        <w:t xml:space="preserve">
      При проведении операции, предусмотренной </w:t>
      </w:r>
      <w:r>
        <w:rPr>
          <w:rFonts w:ascii="Times New Roman"/>
          <w:b w:val="false"/>
          <w:i w:val="false"/>
          <w:color w:val="000000"/>
          <w:sz w:val="28"/>
        </w:rPr>
        <w:t>статьей 61-4</w:t>
      </w:r>
      <w:r>
        <w:rPr>
          <w:rFonts w:ascii="Times New Roman"/>
          <w:b w:val="false"/>
          <w:i w:val="false"/>
          <w:color w:val="000000"/>
          <w:sz w:val="28"/>
        </w:rPr>
        <w:t xml:space="preserve"> настоящего Закона, обязательства 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bookmarkStart w:name="z746" w:id="1151"/>
    <w:p>
      <w:pPr>
        <w:spacing w:after="0"/>
        <w:ind w:left="0"/>
        <w:jc w:val="both"/>
      </w:pPr>
      <w:r>
        <w:rPr>
          <w:rFonts w:ascii="Times New Roman"/>
          <w:b w:val="false"/>
          <w:i w:val="false"/>
          <w:color w:val="000000"/>
          <w:sz w:val="28"/>
        </w:rPr>
        <w:t>
      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bookmarkEnd w:id="1151"/>
    <w:bookmarkStart w:name="z747" w:id="1152"/>
    <w:p>
      <w:pPr>
        <w:spacing w:after="0"/>
        <w:ind w:left="0"/>
        <w:jc w:val="both"/>
      </w:pPr>
      <w:r>
        <w:rPr>
          <w:rFonts w:ascii="Times New Roman"/>
          <w:b w:val="false"/>
          <w:i w:val="false"/>
          <w:color w:val="000000"/>
          <w:sz w:val="28"/>
        </w:rPr>
        <w:t>
      6. Банк вправе передать банку-приобретателю обязательства перед депозиторами с имеющимися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bookmarkEnd w:id="1152"/>
    <w:bookmarkStart w:name="z748" w:id="1153"/>
    <w:p>
      <w:pPr>
        <w:spacing w:after="0"/>
        <w:ind w:left="0"/>
        <w:jc w:val="both"/>
      </w:pPr>
      <w:r>
        <w:rPr>
          <w:rFonts w:ascii="Times New Roman"/>
          <w:b w:val="false"/>
          <w:i w:val="false"/>
          <w:color w:val="000000"/>
          <w:sz w:val="28"/>
        </w:rPr>
        <w:t>
      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p>
    <w:bookmarkEnd w:id="1153"/>
    <w:bookmarkStart w:name="z749" w:id="1154"/>
    <w:p>
      <w:pPr>
        <w:spacing w:after="0"/>
        <w:ind w:left="0"/>
        <w:jc w:val="both"/>
      </w:pPr>
      <w:r>
        <w:rPr>
          <w:rFonts w:ascii="Times New Roman"/>
          <w:b w:val="false"/>
          <w:i w:val="false"/>
          <w:color w:val="000000"/>
          <w:sz w:val="28"/>
        </w:rPr>
        <w:t xml:space="preserve">
      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части первой статьи 24 Кодекса Республики Казахстан "О налогах и других обязательных платежах в бюджет" (Налоговый кодекс).</w:t>
      </w:r>
    </w:p>
    <w:bookmarkEnd w:id="1154"/>
    <w:bookmarkStart w:name="z1171" w:id="1155"/>
    <w:p>
      <w:pPr>
        <w:spacing w:after="0"/>
        <w:ind w:left="0"/>
        <w:jc w:val="both"/>
      </w:pPr>
      <w:r>
        <w:rPr>
          <w:rFonts w:ascii="Times New Roman"/>
          <w:b w:val="false"/>
          <w:i w:val="false"/>
          <w:color w:val="000000"/>
          <w:sz w:val="28"/>
        </w:rPr>
        <w:t>
      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bookmarkEnd w:id="1155"/>
    <w:bookmarkStart w:name="z1172" w:id="1156"/>
    <w:p>
      <w:pPr>
        <w:spacing w:after="0"/>
        <w:ind w:left="0"/>
        <w:jc w:val="both"/>
      </w:pPr>
      <w:r>
        <w:rPr>
          <w:rFonts w:ascii="Times New Roman"/>
          <w:b w:val="false"/>
          <w:i w:val="false"/>
          <w:color w:val="000000"/>
          <w:sz w:val="28"/>
        </w:rPr>
        <w:t>
      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bookmarkEnd w:id="1156"/>
    <w:bookmarkStart w:name="z1173" w:id="1157"/>
    <w:p>
      <w:pPr>
        <w:spacing w:after="0"/>
        <w:ind w:left="0"/>
        <w:jc w:val="both"/>
      </w:pPr>
      <w:r>
        <w:rPr>
          <w:rFonts w:ascii="Times New Roman"/>
          <w:b w:val="false"/>
          <w:i w:val="false"/>
          <w:color w:val="000000"/>
          <w:sz w:val="28"/>
        </w:rPr>
        <w:t>
      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bookmarkEnd w:id="1157"/>
    <w:bookmarkStart w:name="z1174" w:id="1158"/>
    <w:p>
      <w:pPr>
        <w:spacing w:after="0"/>
        <w:ind w:left="0"/>
        <w:jc w:val="both"/>
      </w:pPr>
      <w:r>
        <w:rPr>
          <w:rFonts w:ascii="Times New Roman"/>
          <w:b w:val="false"/>
          <w:i w:val="false"/>
          <w:color w:val="000000"/>
          <w:sz w:val="28"/>
        </w:rPr>
        <w:t xml:space="preserve">
      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Гражданским кодексом Республики Казахстан. </w:t>
      </w:r>
    </w:p>
    <w:bookmarkEnd w:id="1158"/>
    <w:bookmarkStart w:name="z1175" w:id="1159"/>
    <w:p>
      <w:pPr>
        <w:spacing w:after="0"/>
        <w:ind w:left="0"/>
        <w:jc w:val="both"/>
      </w:pPr>
      <w:r>
        <w:rPr>
          <w:rFonts w:ascii="Times New Roman"/>
          <w:b w:val="false"/>
          <w:i w:val="false"/>
          <w:color w:val="000000"/>
          <w:sz w:val="28"/>
        </w:rPr>
        <w:t>
      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54" w:id="1160"/>
    <w:p>
      <w:pPr>
        <w:spacing w:after="0"/>
        <w:ind w:left="0"/>
        <w:jc w:val="both"/>
      </w:pPr>
      <w:r>
        <w:rPr>
          <w:rFonts w:ascii="Times New Roman"/>
          <w:b w:val="false"/>
          <w:i w:val="false"/>
          <w:color w:val="000000"/>
          <w:sz w:val="28"/>
        </w:rPr>
        <w:t>
      10. Передача активов банка в виде прав (требований) не требует согласия должника (должников), если иное не предусмотрено договором.</w:t>
      </w:r>
    </w:p>
    <w:bookmarkEnd w:id="1160"/>
    <w:p>
      <w:pPr>
        <w:spacing w:after="0"/>
        <w:ind w:left="0"/>
        <w:jc w:val="both"/>
      </w:pPr>
      <w:r>
        <w:rPr>
          <w:rFonts w:ascii="Times New Roman"/>
          <w:b w:val="false"/>
          <w:i w:val="false"/>
          <w:color w:val="000000"/>
          <w:sz w:val="28"/>
        </w:rPr>
        <w:t>
      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bookmarkStart w:name="z755" w:id="1161"/>
    <w:p>
      <w:pPr>
        <w:spacing w:after="0"/>
        <w:ind w:left="0"/>
        <w:jc w:val="both"/>
      </w:pPr>
      <w:r>
        <w:rPr>
          <w:rFonts w:ascii="Times New Roman"/>
          <w:b w:val="false"/>
          <w:i w:val="false"/>
          <w:color w:val="000000"/>
          <w:sz w:val="28"/>
        </w:rPr>
        <w:t>
      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bookmarkEnd w:id="1161"/>
    <w:p>
      <w:pPr>
        <w:spacing w:after="0"/>
        <w:ind w:left="0"/>
        <w:jc w:val="both"/>
      </w:pPr>
      <w:r>
        <w:rPr>
          <w:rFonts w:ascii="Times New Roman"/>
          <w:b w:val="false"/>
          <w:i w:val="false"/>
          <w:color w:val="000000"/>
          <w:sz w:val="28"/>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pPr>
        <w:spacing w:after="0"/>
        <w:ind w:left="0"/>
        <w:jc w:val="both"/>
      </w:pPr>
      <w:r>
        <w:rPr>
          <w:rFonts w:ascii="Times New Roman"/>
          <w:b w:val="false"/>
          <w:i w:val="false"/>
          <w:color w:val="000000"/>
          <w:sz w:val="28"/>
        </w:rPr>
        <w:t xml:space="preserve">
      К договору об одновременной передаче активов и обязательств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перемене лиц в обязательстве.</w:t>
      </w:r>
    </w:p>
    <w:bookmarkStart w:name="z756" w:id="1162"/>
    <w:p>
      <w:pPr>
        <w:spacing w:after="0"/>
        <w:ind w:left="0"/>
        <w:jc w:val="both"/>
      </w:pPr>
      <w:r>
        <w:rPr>
          <w:rFonts w:ascii="Times New Roman"/>
          <w:b w:val="false"/>
          <w:i w:val="false"/>
          <w:color w:val="000000"/>
          <w:sz w:val="28"/>
        </w:rPr>
        <w:t>
      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статье 61-4 настоящего Закона.</w:t>
      </w:r>
    </w:p>
    <w:bookmarkEnd w:id="1162"/>
    <w:bookmarkStart w:name="z757" w:id="1163"/>
    <w:p>
      <w:pPr>
        <w:spacing w:after="0"/>
        <w:ind w:left="0"/>
        <w:jc w:val="both"/>
      </w:pPr>
      <w:r>
        <w:rPr>
          <w:rFonts w:ascii="Times New Roman"/>
          <w:b w:val="false"/>
          <w:i w:val="false"/>
          <w:color w:val="000000"/>
          <w:sz w:val="28"/>
        </w:rPr>
        <w:t>
      13. Банк-приобретатель вправе использовать банковскую информационную систему банка, передавшего активы и обязательства.</w:t>
      </w:r>
    </w:p>
    <w:bookmarkEnd w:id="1163"/>
    <w:bookmarkStart w:name="z758" w:id="1164"/>
    <w:p>
      <w:pPr>
        <w:spacing w:after="0"/>
        <w:ind w:left="0"/>
        <w:jc w:val="both"/>
      </w:pPr>
      <w:r>
        <w:rPr>
          <w:rFonts w:ascii="Times New Roman"/>
          <w:b w:val="false"/>
          <w:i w:val="false"/>
          <w:color w:val="000000"/>
          <w:sz w:val="28"/>
        </w:rPr>
        <w:t>
      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bookmarkEnd w:id="1164"/>
    <w:bookmarkStart w:name="z759" w:id="1165"/>
    <w:p>
      <w:pPr>
        <w:spacing w:after="0"/>
        <w:ind w:left="0"/>
        <w:jc w:val="both"/>
      </w:pPr>
      <w:r>
        <w:rPr>
          <w:rFonts w:ascii="Times New Roman"/>
          <w:b w:val="false"/>
          <w:i w:val="false"/>
          <w:color w:val="000000"/>
          <w:sz w:val="28"/>
        </w:rPr>
        <w:t>
      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главы 6-1 настоящего Закона.</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61-2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61-3. Особенности передачи активов и обязательств банка, находящегося в режиме консервации, стабилизационному банку</w:t>
      </w:r>
    </w:p>
    <w:p>
      <w:pPr>
        <w:spacing w:after="0"/>
        <w:ind w:left="0"/>
        <w:jc w:val="both"/>
      </w:pPr>
      <w:r>
        <w:rPr>
          <w:rFonts w:ascii="Times New Roman"/>
          <w:b w:val="false"/>
          <w:i w:val="false"/>
          <w:color w:val="ff0000"/>
          <w:sz w:val="28"/>
        </w:rPr>
        <w:t xml:space="preserve">
      Сноска. Статья 61-3 исключена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i w:val="false"/>
          <w:color w:val="000000"/>
          <w:sz w:val="28"/>
        </w:rPr>
        <w:t>Статья 61-4. Особенности проведения операции по одновременной передаче активов и обязательств между родительским банком и дочерним банком</w:t>
      </w:r>
    </w:p>
    <w:p>
      <w:pPr>
        <w:spacing w:after="0"/>
        <w:ind w:left="0"/>
        <w:jc w:val="both"/>
      </w:pPr>
      <w:r>
        <w:rPr>
          <w:rFonts w:ascii="Times New Roman"/>
          <w:b w:val="false"/>
          <w:i w:val="false"/>
          <w:color w:val="ff0000"/>
          <w:sz w:val="28"/>
        </w:rPr>
        <w:t xml:space="preserve">
      Сноска. Заголовок статьи 61-4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6" w:id="1166"/>
    <w:p>
      <w:pPr>
        <w:spacing w:after="0"/>
        <w:ind w:left="0"/>
        <w:jc w:val="both"/>
      </w:pPr>
      <w:r>
        <w:rPr>
          <w:rFonts w:ascii="Times New Roman"/>
          <w:b w:val="false"/>
          <w:i w:val="false"/>
          <w:color w:val="000000"/>
          <w:sz w:val="28"/>
        </w:rPr>
        <w:t>
      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bookmarkEnd w:id="1166"/>
    <w:bookmarkStart w:name="z777" w:id="1167"/>
    <w:p>
      <w:pPr>
        <w:spacing w:after="0"/>
        <w:ind w:left="0"/>
        <w:jc w:val="both"/>
      </w:pPr>
      <w:r>
        <w:rPr>
          <w:rFonts w:ascii="Times New Roman"/>
          <w:b w:val="false"/>
          <w:i w:val="false"/>
          <w:color w:val="000000"/>
          <w:sz w:val="28"/>
        </w:rPr>
        <w:t>
      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bookmarkEnd w:id="1167"/>
    <w:bookmarkStart w:name="z778" w:id="1168"/>
    <w:p>
      <w:pPr>
        <w:spacing w:after="0"/>
        <w:ind w:left="0"/>
        <w:jc w:val="both"/>
      </w:pPr>
      <w:r>
        <w:rPr>
          <w:rFonts w:ascii="Times New Roman"/>
          <w:b w:val="false"/>
          <w:i w:val="false"/>
          <w:color w:val="000000"/>
          <w:sz w:val="28"/>
        </w:rPr>
        <w:t>
      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bookmarkEnd w:id="1168"/>
    <w:p>
      <w:pPr>
        <w:spacing w:after="0"/>
        <w:ind w:left="0"/>
        <w:jc w:val="both"/>
      </w:pPr>
      <w:r>
        <w:rPr>
          <w:rFonts w:ascii="Times New Roman"/>
          <w:b w:val="false"/>
          <w:i w:val="false"/>
          <w:color w:val="000000"/>
          <w:sz w:val="28"/>
        </w:rPr>
        <w:t>
      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bookmarkStart w:name="z779" w:id="1169"/>
    <w:p>
      <w:pPr>
        <w:spacing w:after="0"/>
        <w:ind w:left="0"/>
        <w:jc w:val="both"/>
      </w:pPr>
      <w:r>
        <w:rPr>
          <w:rFonts w:ascii="Times New Roman"/>
          <w:b w:val="false"/>
          <w:i w:val="false"/>
          <w:color w:val="000000"/>
          <w:sz w:val="28"/>
        </w:rPr>
        <w:t>
      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1169"/>
    <w:p>
      <w:pPr>
        <w:spacing w:after="0"/>
        <w:ind w:left="0"/>
        <w:jc w:val="both"/>
      </w:pPr>
      <w:r>
        <w:rPr>
          <w:rFonts w:ascii="Times New Roman"/>
          <w:b w:val="false"/>
          <w:i w:val="false"/>
          <w:color w:val="000000"/>
          <w:sz w:val="28"/>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bookmarkStart w:name="z780" w:id="1170"/>
    <w:p>
      <w:pPr>
        <w:spacing w:after="0"/>
        <w:ind w:left="0"/>
        <w:jc w:val="both"/>
      </w:pPr>
      <w:r>
        <w:rPr>
          <w:rFonts w:ascii="Times New Roman"/>
          <w:b w:val="false"/>
          <w:i w:val="false"/>
          <w:color w:val="000000"/>
          <w:sz w:val="28"/>
        </w:rPr>
        <w:t>
      5. Банк-приобретатель признается кредитором (заимодателем) по банковским и иным операциям и видам деятельности, предусмотренным статьей 30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bookmarkEnd w:id="1170"/>
    <w:bookmarkStart w:name="z781" w:id="1171"/>
    <w:p>
      <w:pPr>
        <w:spacing w:after="0"/>
        <w:ind w:left="0"/>
        <w:jc w:val="both"/>
      </w:pPr>
      <w:r>
        <w:rPr>
          <w:rFonts w:ascii="Times New Roman"/>
          <w:b w:val="false"/>
          <w:i w:val="false"/>
          <w:color w:val="000000"/>
          <w:sz w:val="28"/>
        </w:rPr>
        <w:t>
      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bookmarkEnd w:id="1171"/>
    <w:bookmarkStart w:name="z782" w:id="1172"/>
    <w:p>
      <w:pPr>
        <w:spacing w:after="0"/>
        <w:ind w:left="0"/>
        <w:jc w:val="both"/>
      </w:pPr>
      <w:r>
        <w:rPr>
          <w:rFonts w:ascii="Times New Roman"/>
          <w:b w:val="false"/>
          <w:i w:val="false"/>
          <w:color w:val="000000"/>
          <w:sz w:val="28"/>
        </w:rPr>
        <w:t>
      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bookmarkEnd w:id="1172"/>
    <w:bookmarkStart w:name="z783" w:id="1173"/>
    <w:p>
      <w:pPr>
        <w:spacing w:after="0"/>
        <w:ind w:left="0"/>
        <w:jc w:val="both"/>
      </w:pPr>
      <w:r>
        <w:rPr>
          <w:rFonts w:ascii="Times New Roman"/>
          <w:b w:val="false"/>
          <w:i w:val="false"/>
          <w:color w:val="000000"/>
          <w:sz w:val="28"/>
        </w:rPr>
        <w:t>
      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bookmarkEnd w:id="1173"/>
    <w:p>
      <w:pPr>
        <w:spacing w:after="0"/>
        <w:ind w:left="0"/>
        <w:jc w:val="both"/>
      </w:pPr>
      <w:r>
        <w:rPr>
          <w:rFonts w:ascii="Times New Roman"/>
          <w:b w:val="false"/>
          <w:i w:val="false"/>
          <w:color w:val="000000"/>
          <w:sz w:val="28"/>
        </w:rPr>
        <w:t>
      вправе сохранить слово "банк" в своем наименовании;</w:t>
      </w:r>
    </w:p>
    <w:p>
      <w:pPr>
        <w:spacing w:after="0"/>
        <w:ind w:left="0"/>
        <w:jc w:val="both"/>
      </w:pPr>
      <w:r>
        <w:rPr>
          <w:rFonts w:ascii="Times New Roman"/>
          <w:b w:val="false"/>
          <w:i w:val="false"/>
          <w:color w:val="000000"/>
          <w:sz w:val="28"/>
        </w:rPr>
        <w:t>
      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pPr>
        <w:spacing w:after="0"/>
        <w:ind w:left="0"/>
        <w:jc w:val="both"/>
      </w:pPr>
      <w:r>
        <w:rPr>
          <w:rFonts w:ascii="Times New Roman"/>
          <w:b w:val="false"/>
          <w:i w:val="false"/>
          <w:color w:val="000000"/>
          <w:sz w:val="28"/>
        </w:rPr>
        <w:t>
      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pPr>
        <w:spacing w:after="0"/>
        <w:ind w:left="0"/>
        <w:jc w:val="both"/>
      </w:pPr>
      <w:r>
        <w:rPr>
          <w:rFonts w:ascii="Times New Roman"/>
          <w:b w:val="false"/>
          <w:i w:val="false"/>
          <w:color w:val="000000"/>
          <w:sz w:val="28"/>
        </w:rPr>
        <w:t xml:space="preserve">
      не является организацией, осуществляющей отдельные виды банковских операций, и вправе осуществлять банковские операции в порядке, предусмотренном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w:t>
      </w:r>
    </w:p>
    <w:bookmarkStart w:name="z784" w:id="1174"/>
    <w:p>
      <w:pPr>
        <w:spacing w:after="0"/>
        <w:ind w:left="0"/>
        <w:jc w:val="both"/>
      </w:pPr>
      <w:r>
        <w:rPr>
          <w:rFonts w:ascii="Times New Roman"/>
          <w:b w:val="false"/>
          <w:i w:val="false"/>
          <w:color w:val="000000"/>
          <w:sz w:val="28"/>
        </w:rPr>
        <w:t>
      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bookmarkEnd w:id="1174"/>
    <w:bookmarkStart w:name="z785" w:id="1175"/>
    <w:p>
      <w:pPr>
        <w:spacing w:after="0"/>
        <w:ind w:left="0"/>
        <w:jc w:val="both"/>
      </w:pPr>
      <w:r>
        <w:rPr>
          <w:rFonts w:ascii="Times New Roman"/>
          <w:b w:val="false"/>
          <w:i w:val="false"/>
          <w:color w:val="000000"/>
          <w:sz w:val="28"/>
        </w:rPr>
        <w:t>
      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bookmarkEnd w:id="1175"/>
    <w:bookmarkStart w:name="z786" w:id="1176"/>
    <w:p>
      <w:pPr>
        <w:spacing w:after="0"/>
        <w:ind w:left="0"/>
        <w:jc w:val="both"/>
      </w:pPr>
      <w:r>
        <w:rPr>
          <w:rFonts w:ascii="Times New Roman"/>
          <w:b w:val="false"/>
          <w:i w:val="false"/>
          <w:color w:val="000000"/>
          <w:sz w:val="28"/>
        </w:rPr>
        <w:t>
      2) открытие и ведение корреспондентского счета родительского банка;</w:t>
      </w:r>
    </w:p>
    <w:bookmarkEnd w:id="1176"/>
    <w:bookmarkStart w:name="z787" w:id="1177"/>
    <w:p>
      <w:pPr>
        <w:spacing w:after="0"/>
        <w:ind w:left="0"/>
        <w:jc w:val="both"/>
      </w:pPr>
      <w:r>
        <w:rPr>
          <w:rFonts w:ascii="Times New Roman"/>
          <w:b w:val="false"/>
          <w:i w:val="false"/>
          <w:color w:val="000000"/>
          <w:sz w:val="28"/>
        </w:rPr>
        <w:t>
      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bookmarkEnd w:id="1177"/>
    <w:bookmarkStart w:name="z788" w:id="1178"/>
    <w:p>
      <w:pPr>
        <w:spacing w:after="0"/>
        <w:ind w:left="0"/>
        <w:jc w:val="both"/>
      </w:pPr>
      <w:r>
        <w:rPr>
          <w:rFonts w:ascii="Times New Roman"/>
          <w:b w:val="false"/>
          <w:i w:val="false"/>
          <w:color w:val="000000"/>
          <w:sz w:val="28"/>
        </w:rPr>
        <w:t>
      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bookmarkEnd w:id="1178"/>
    <w:p>
      <w:pPr>
        <w:spacing w:after="0"/>
        <w:ind w:left="0"/>
        <w:jc w:val="both"/>
      </w:pPr>
      <w:r>
        <w:rPr>
          <w:rFonts w:ascii="Times New Roman"/>
          <w:b w:val="false"/>
          <w:i w:val="false"/>
          <w:color w:val="000000"/>
          <w:sz w:val="28"/>
        </w:rPr>
        <w:t xml:space="preserve">
      10. Положения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7-1 дополнена статьей 61-4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с 01.01.2015);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Обеспечение беспрерывности предоставления банковских услуг</w:t>
      </w:r>
    </w:p>
    <w:bookmarkStart w:name="z841" w:id="1179"/>
    <w:p>
      <w:pPr>
        <w:spacing w:after="0"/>
        <w:ind w:left="0"/>
        <w:jc w:val="both"/>
      </w:pPr>
      <w:r>
        <w:rPr>
          <w:rFonts w:ascii="Times New Roman"/>
          <w:b w:val="false"/>
          <w:i w:val="false"/>
          <w:color w:val="000000"/>
          <w:sz w:val="28"/>
        </w:rPr>
        <w:t>
      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bookmarkEnd w:id="1179"/>
    <w:bookmarkStart w:name="z842" w:id="1180"/>
    <w:p>
      <w:pPr>
        <w:spacing w:after="0"/>
        <w:ind w:left="0"/>
        <w:jc w:val="both"/>
      </w:pPr>
      <w:r>
        <w:rPr>
          <w:rFonts w:ascii="Times New Roman"/>
          <w:b w:val="false"/>
          <w:i w:val="false"/>
          <w:color w:val="000000"/>
          <w:sz w:val="28"/>
        </w:rPr>
        <w:t>
      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bookmarkEnd w:id="1180"/>
    <w:bookmarkStart w:name="z843" w:id="1181"/>
    <w:p>
      <w:pPr>
        <w:spacing w:after="0"/>
        <w:ind w:left="0"/>
        <w:jc w:val="both"/>
      </w:pPr>
      <w:r>
        <w:rPr>
          <w:rFonts w:ascii="Times New Roman"/>
          <w:b w:val="false"/>
          <w:i w:val="false"/>
          <w:color w:val="000000"/>
          <w:sz w:val="28"/>
        </w:rPr>
        <w:t>
      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bookmarkEnd w:id="1181"/>
    <w:bookmarkStart w:name="z844" w:id="1182"/>
    <w:p>
      <w:pPr>
        <w:spacing w:after="0"/>
        <w:ind w:left="0"/>
        <w:jc w:val="both"/>
      </w:pPr>
      <w:r>
        <w:rPr>
          <w:rFonts w:ascii="Times New Roman"/>
          <w:b w:val="false"/>
          <w:i w:val="false"/>
          <w:color w:val="000000"/>
          <w:sz w:val="28"/>
        </w:rPr>
        <w:t>
      4. Требования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bookmarkEnd w:id="1182"/>
    <w:bookmarkStart w:name="z903" w:id="1183"/>
    <w:p>
      <w:pPr>
        <w:spacing w:after="0"/>
        <w:ind w:left="0"/>
        <w:jc w:val="both"/>
      </w:pPr>
      <w:r>
        <w:rPr>
          <w:rFonts w:ascii="Times New Roman"/>
          <w:b w:val="false"/>
          <w:i w:val="false"/>
          <w:color w:val="000000"/>
          <w:sz w:val="28"/>
        </w:rPr>
        <w:t xml:space="preserve">
      5. Банк или организация, осуществляющая отдельные виды банковских операций, в целях противодействия угрозам информационной безопасности,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 </w:t>
      </w:r>
    </w:p>
    <w:bookmarkEnd w:id="1183"/>
    <w:bookmarkStart w:name="z904" w:id="1184"/>
    <w:p>
      <w:pPr>
        <w:spacing w:after="0"/>
        <w:ind w:left="0"/>
        <w:jc w:val="both"/>
      </w:pPr>
      <w:r>
        <w:rPr>
          <w:rFonts w:ascii="Times New Roman"/>
          <w:b w:val="false"/>
          <w:i w:val="false"/>
          <w:color w:val="000000"/>
          <w:sz w:val="28"/>
        </w:rPr>
        <w:t>
      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1184"/>
    <w:bookmarkStart w:name="z905" w:id="1185"/>
    <w:p>
      <w:pPr>
        <w:spacing w:after="0"/>
        <w:ind w:left="0"/>
        <w:jc w:val="both"/>
      </w:pPr>
      <w:r>
        <w:rPr>
          <w:rFonts w:ascii="Times New Roman"/>
          <w:b w:val="false"/>
          <w:i w:val="false"/>
          <w:color w:val="000000"/>
          <w:sz w:val="28"/>
        </w:rPr>
        <w:t>
      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bookmarkEnd w:id="1185"/>
    <w:bookmarkStart w:name="z906" w:id="1186"/>
    <w:p>
      <w:pPr>
        <w:spacing w:after="0"/>
        <w:ind w:left="0"/>
        <w:jc w:val="both"/>
      </w:pPr>
      <w:r>
        <w:rPr>
          <w:rFonts w:ascii="Times New Roman"/>
          <w:b w:val="false"/>
          <w:i w:val="false"/>
          <w:color w:val="000000"/>
          <w:sz w:val="28"/>
        </w:rPr>
        <w:t>
      3) анализ информации об инцидентах информационной безопасности, включая сведения о нарушениях, сбоях в информационных системах;</w:t>
      </w:r>
    </w:p>
    <w:bookmarkEnd w:id="1186"/>
    <w:bookmarkStart w:name="z907" w:id="1187"/>
    <w:p>
      <w:pPr>
        <w:spacing w:after="0"/>
        <w:ind w:left="0"/>
        <w:jc w:val="both"/>
      </w:pPr>
      <w:r>
        <w:rPr>
          <w:rFonts w:ascii="Times New Roman"/>
          <w:b w:val="false"/>
          <w:i w:val="false"/>
          <w:color w:val="000000"/>
          <w:sz w:val="28"/>
        </w:rPr>
        <w:t>
      4) иные требования к обеспечению информационной безопасности, установленные нормативным правовым актом уполномоченного органа.</w:t>
      </w:r>
    </w:p>
    <w:bookmarkEnd w:id="1187"/>
    <w:bookmarkStart w:name="z908" w:id="1188"/>
    <w:p>
      <w:pPr>
        <w:spacing w:after="0"/>
        <w:ind w:left="0"/>
        <w:jc w:val="both"/>
      </w:pPr>
      <w:r>
        <w:rPr>
          <w:rFonts w:ascii="Times New Roman"/>
          <w:b w:val="false"/>
          <w:i w:val="false"/>
          <w:color w:val="000000"/>
          <w:sz w:val="28"/>
        </w:rPr>
        <w:t>
      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нормативным правовым актом уполномоченного органа по согласованию с уполномоченным органом в сфере информационной безопасности.</w:t>
      </w:r>
    </w:p>
    <w:bookmarkEnd w:id="1188"/>
    <w:bookmarkStart w:name="z909" w:id="1189"/>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bookmarkEnd w:id="1189"/>
    <w:bookmarkStart w:name="z910" w:id="1190"/>
    <w:p>
      <w:pPr>
        <w:spacing w:after="0"/>
        <w:ind w:left="0"/>
        <w:jc w:val="both"/>
      </w:pPr>
      <w:r>
        <w:rPr>
          <w:rFonts w:ascii="Times New Roman"/>
          <w:b w:val="false"/>
          <w:i w:val="false"/>
          <w:color w:val="000000"/>
          <w:sz w:val="28"/>
        </w:rPr>
        <w:t xml:space="preserve">
      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 </w:t>
      </w:r>
    </w:p>
    <w:bookmarkEnd w:id="1190"/>
    <w:bookmarkStart w:name="z911" w:id="1191"/>
    <w:p>
      <w:pPr>
        <w:spacing w:after="0"/>
        <w:ind w:left="0"/>
        <w:jc w:val="both"/>
      </w:pPr>
      <w:r>
        <w:rPr>
          <w:rFonts w:ascii="Times New Roman"/>
          <w:b w:val="false"/>
          <w:i w:val="false"/>
          <w:color w:val="000000"/>
          <w:sz w:val="28"/>
        </w:rPr>
        <w:t>
      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Национальный координационный центр информационной безопасности.</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7-1 дополнена статьей 61-5 в соответствии с Законом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1192"/>
    <w:p>
      <w:pPr>
        <w:spacing w:after="0"/>
        <w:ind w:left="0"/>
        <w:jc w:val="left"/>
      </w:pPr>
      <w:r>
        <w:rPr>
          <w:rFonts w:ascii="Times New Roman"/>
          <w:b/>
          <w:i w:val="false"/>
          <w:color w:val="000000"/>
        </w:rPr>
        <w:t xml:space="preserve"> Глава 7-2. Меры по обеспечению финансовой стабильности и урегулированию неплатежеспособных банков</w:t>
      </w:r>
    </w:p>
    <w:bookmarkEnd w:id="1192"/>
    <w:p>
      <w:pPr>
        <w:spacing w:after="0"/>
        <w:ind w:left="0"/>
        <w:jc w:val="both"/>
      </w:pPr>
      <w:r>
        <w:rPr>
          <w:rFonts w:ascii="Times New Roman"/>
          <w:b w:val="false"/>
          <w:i w:val="false"/>
          <w:color w:val="ff0000"/>
          <w:sz w:val="28"/>
        </w:rPr>
        <w:t xml:space="preserve">
      Сноска. Закон дополнен главой 7-2 в соответствии с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i w:val="false"/>
          <w:color w:val="000000"/>
          <w:sz w:val="28"/>
        </w:rPr>
        <w:t>Статья 61-6. Отнесение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w:t>
      </w:r>
    </w:p>
    <w:bookmarkStart w:name="z1178" w:id="1193"/>
    <w:p>
      <w:pPr>
        <w:spacing w:after="0"/>
        <w:ind w:left="0"/>
        <w:jc w:val="both"/>
      </w:pPr>
      <w:r>
        <w:rPr>
          <w:rFonts w:ascii="Times New Roman"/>
          <w:b w:val="false"/>
          <w:i w:val="false"/>
          <w:color w:val="000000"/>
          <w:sz w:val="28"/>
        </w:rPr>
        <w:t>
      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bookmarkEnd w:id="1193"/>
    <w:bookmarkStart w:name="z1179" w:id="1194"/>
    <w:p>
      <w:pPr>
        <w:spacing w:after="0"/>
        <w:ind w:left="0"/>
        <w:jc w:val="both"/>
      </w:pPr>
      <w:r>
        <w:rPr>
          <w:rFonts w:ascii="Times New Roman"/>
          <w:b w:val="false"/>
          <w:i w:val="false"/>
          <w:color w:val="000000"/>
          <w:sz w:val="28"/>
        </w:rPr>
        <w:t>
      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bookmarkEnd w:id="1194"/>
    <w:bookmarkStart w:name="z1180" w:id="1195"/>
    <w:p>
      <w:pPr>
        <w:spacing w:after="0"/>
        <w:ind w:left="0"/>
        <w:jc w:val="both"/>
      </w:pPr>
      <w:r>
        <w:rPr>
          <w:rFonts w:ascii="Times New Roman"/>
          <w:b w:val="false"/>
          <w:i w:val="false"/>
          <w:color w:val="000000"/>
          <w:sz w:val="28"/>
        </w:rPr>
        <w:t>
      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bookmarkEnd w:id="1195"/>
    <w:bookmarkStart w:name="z1181" w:id="1196"/>
    <w:p>
      <w:pPr>
        <w:spacing w:after="0"/>
        <w:ind w:left="0"/>
        <w:jc w:val="both"/>
      </w:pPr>
      <w:r>
        <w:rPr>
          <w:rFonts w:ascii="Times New Roman"/>
          <w:b w:val="false"/>
          <w:i w:val="false"/>
          <w:color w:val="000000"/>
          <w:sz w:val="28"/>
        </w:rPr>
        <w:t>
      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bookmarkEnd w:id="1196"/>
    <w:p>
      <w:pPr>
        <w:spacing w:after="0"/>
        <w:ind w:left="0"/>
        <w:jc w:val="both"/>
      </w:pPr>
      <w:r>
        <w:rPr>
          <w:rFonts w:ascii="Times New Roman"/>
          <w:b w:val="false"/>
          <w:i w:val="false"/>
          <w:color w:val="000000"/>
          <w:sz w:val="28"/>
        </w:rPr>
        <w:t>
      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bookmarkStart w:name="z1590" w:id="1197"/>
    <w:p>
      <w:pPr>
        <w:spacing w:after="0"/>
        <w:ind w:left="0"/>
        <w:jc w:val="both"/>
      </w:pPr>
      <w:r>
        <w:rPr>
          <w:rFonts w:ascii="Times New Roman"/>
          <w:b w:val="false"/>
          <w:i w:val="false"/>
          <w:color w:val="000000"/>
          <w:sz w:val="28"/>
        </w:rPr>
        <w:t>
      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bookmarkEnd w:id="1197"/>
    <w:bookmarkStart w:name="z1183" w:id="1198"/>
    <w:p>
      <w:pPr>
        <w:spacing w:after="0"/>
        <w:ind w:left="0"/>
        <w:jc w:val="both"/>
      </w:pPr>
      <w:r>
        <w:rPr>
          <w:rFonts w:ascii="Times New Roman"/>
          <w:b w:val="false"/>
          <w:i w:val="false"/>
          <w:color w:val="000000"/>
          <w:sz w:val="28"/>
        </w:rPr>
        <w:t xml:space="preserve">
      2. Решение уполномоченного органа об отнесении банка к категории банков с неустойчивым финансовым положением доводится до сведения банка,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 </w:t>
      </w:r>
    </w:p>
    <w:bookmarkEnd w:id="1198"/>
    <w:bookmarkStart w:name="z1184" w:id="1199"/>
    <w:p>
      <w:pPr>
        <w:spacing w:after="0"/>
        <w:ind w:left="0"/>
        <w:jc w:val="both"/>
      </w:pPr>
      <w:r>
        <w:rPr>
          <w:rFonts w:ascii="Times New Roman"/>
          <w:b w:val="false"/>
          <w:i w:val="false"/>
          <w:color w:val="000000"/>
          <w:sz w:val="28"/>
        </w:rPr>
        <w:t xml:space="preserve">
      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w:t>
      </w:r>
      <w:r>
        <w:rPr>
          <w:rFonts w:ascii="Times New Roman"/>
          <w:b w:val="false"/>
          <w:i w:val="false"/>
          <w:color w:val="000000"/>
          <w:sz w:val="28"/>
        </w:rPr>
        <w:t>статьей 45-1</w:t>
      </w:r>
      <w:r>
        <w:rPr>
          <w:rFonts w:ascii="Times New Roman"/>
          <w:b w:val="false"/>
          <w:i w:val="false"/>
          <w:color w:val="000000"/>
          <w:sz w:val="28"/>
        </w:rPr>
        <w:t xml:space="preserve">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bookmarkEnd w:id="1199"/>
    <w:bookmarkStart w:name="z1185" w:id="1200"/>
    <w:p>
      <w:pPr>
        <w:spacing w:after="0"/>
        <w:ind w:left="0"/>
        <w:jc w:val="both"/>
      </w:pPr>
      <w:r>
        <w:rPr>
          <w:rFonts w:ascii="Times New Roman"/>
          <w:b w:val="false"/>
          <w:i w:val="false"/>
          <w:color w:val="000000"/>
          <w:sz w:val="28"/>
        </w:rPr>
        <w:t>
      С даты, указанной в решении уполномоченного органа об отнесении банка к категории банков с неустойчивым финансовым положением:</w:t>
      </w:r>
    </w:p>
    <w:bookmarkEnd w:id="1200"/>
    <w:bookmarkStart w:name="z378" w:id="1201"/>
    <w:p>
      <w:pPr>
        <w:spacing w:after="0"/>
        <w:ind w:left="0"/>
        <w:jc w:val="both"/>
      </w:pPr>
      <w:r>
        <w:rPr>
          <w:rFonts w:ascii="Times New Roman"/>
          <w:b w:val="false"/>
          <w:i w:val="false"/>
          <w:color w:val="000000"/>
          <w:sz w:val="28"/>
        </w:rPr>
        <w:t>
      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bookmarkEnd w:id="1201"/>
    <w:bookmarkStart w:name="z379" w:id="1202"/>
    <w:p>
      <w:pPr>
        <w:spacing w:after="0"/>
        <w:ind w:left="0"/>
        <w:jc w:val="both"/>
      </w:pPr>
      <w:r>
        <w:rPr>
          <w:rFonts w:ascii="Times New Roman"/>
          <w:b w:val="false"/>
          <w:i w:val="false"/>
          <w:color w:val="000000"/>
          <w:sz w:val="28"/>
        </w:rPr>
        <w:t>
      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bookmarkEnd w:id="1202"/>
    <w:p>
      <w:pPr>
        <w:spacing w:after="0"/>
        <w:ind w:left="0"/>
        <w:jc w:val="both"/>
      </w:pPr>
      <w:r>
        <w:rPr>
          <w:rFonts w:ascii="Times New Roman"/>
          <w:b w:val="false"/>
          <w:i w:val="false"/>
          <w:color w:val="000000"/>
          <w:sz w:val="28"/>
        </w:rPr>
        <w:t xml:space="preserve">
      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42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bookmarkStart w:name="z1591" w:id="1203"/>
    <w:p>
      <w:pPr>
        <w:spacing w:after="0"/>
        <w:ind w:left="0"/>
        <w:jc w:val="both"/>
      </w:pPr>
      <w:r>
        <w:rPr>
          <w:rFonts w:ascii="Times New Roman"/>
          <w:b w:val="false"/>
          <w:i w:val="false"/>
          <w:color w:val="000000"/>
          <w:sz w:val="28"/>
        </w:rPr>
        <w:t>
      При недостаточности принимаемых банком-нерезидентом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статьи 13-1 настоящего Закона, в сроки, установленные уполномоченным органом.</w:t>
      </w:r>
    </w:p>
    <w:bookmarkEnd w:id="1203"/>
    <w:bookmarkStart w:name="z1187" w:id="1204"/>
    <w:p>
      <w:pPr>
        <w:spacing w:after="0"/>
        <w:ind w:left="0"/>
        <w:jc w:val="both"/>
      </w:pPr>
      <w:r>
        <w:rPr>
          <w:rFonts w:ascii="Times New Roman"/>
          <w:b w:val="false"/>
          <w:i w:val="false"/>
          <w:color w:val="000000"/>
          <w:sz w:val="28"/>
        </w:rPr>
        <w:t>
      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 План мероприятий по улучшению финансового положения должен быть согласован с крупным участником банка, банковским холдингом, банком-нерезидентом Республики Казахстан.</w:t>
      </w:r>
    </w:p>
    <w:bookmarkEnd w:id="1204"/>
    <w:bookmarkStart w:name="z1188" w:id="1205"/>
    <w:p>
      <w:pPr>
        <w:spacing w:after="0"/>
        <w:ind w:left="0"/>
        <w:jc w:val="both"/>
      </w:pPr>
      <w:r>
        <w:rPr>
          <w:rFonts w:ascii="Times New Roman"/>
          <w:b w:val="false"/>
          <w:i w:val="false"/>
          <w:color w:val="000000"/>
          <w:sz w:val="28"/>
        </w:rPr>
        <w:t>
      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bookmarkEnd w:id="1205"/>
    <w:bookmarkStart w:name="z1189" w:id="1206"/>
    <w:p>
      <w:pPr>
        <w:spacing w:after="0"/>
        <w:ind w:left="0"/>
        <w:jc w:val="both"/>
      </w:pPr>
      <w:r>
        <w:rPr>
          <w:rFonts w:ascii="Times New Roman"/>
          <w:b w:val="false"/>
          <w:i w:val="false"/>
          <w:color w:val="000000"/>
          <w:sz w:val="28"/>
        </w:rPr>
        <w:t>
      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bookmarkEnd w:id="1206"/>
    <w:bookmarkStart w:name="z1190" w:id="1207"/>
    <w:p>
      <w:pPr>
        <w:spacing w:after="0"/>
        <w:ind w:left="0"/>
        <w:jc w:val="both"/>
      </w:pPr>
      <w:r>
        <w:rPr>
          <w:rFonts w:ascii="Times New Roman"/>
          <w:b w:val="false"/>
          <w:i w:val="false"/>
          <w:color w:val="000000"/>
          <w:sz w:val="28"/>
        </w:rPr>
        <w:t xml:space="preserve">
      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w:t>
      </w:r>
      <w:r>
        <w:rPr>
          <w:rFonts w:ascii="Times New Roman"/>
          <w:b w:val="false"/>
          <w:i w:val="false"/>
          <w:color w:val="000000"/>
          <w:sz w:val="28"/>
        </w:rPr>
        <w:t>статьей 45-1</w:t>
      </w:r>
      <w:r>
        <w:rPr>
          <w:rFonts w:ascii="Times New Roman"/>
          <w:b w:val="false"/>
          <w:i w:val="false"/>
          <w:color w:val="000000"/>
          <w:sz w:val="28"/>
        </w:rPr>
        <w:t xml:space="preserve"> настоящего Закона.</w:t>
      </w:r>
    </w:p>
    <w:bookmarkEnd w:id="1207"/>
    <w:bookmarkStart w:name="z1191" w:id="1208"/>
    <w:p>
      <w:pPr>
        <w:spacing w:after="0"/>
        <w:ind w:left="0"/>
        <w:jc w:val="both"/>
      </w:pPr>
      <w:r>
        <w:rPr>
          <w:rFonts w:ascii="Times New Roman"/>
          <w:b w:val="false"/>
          <w:i w:val="false"/>
          <w:color w:val="000000"/>
          <w:sz w:val="28"/>
        </w:rPr>
        <w:t>
      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bookmarkEnd w:id="1208"/>
    <w:bookmarkStart w:name="z1192" w:id="1209"/>
    <w:p>
      <w:pPr>
        <w:spacing w:after="0"/>
        <w:ind w:left="0"/>
        <w:jc w:val="both"/>
      </w:pPr>
      <w:r>
        <w:rPr>
          <w:rFonts w:ascii="Times New Roman"/>
          <w:b w:val="false"/>
          <w:i w:val="false"/>
          <w:color w:val="000000"/>
          <w:sz w:val="28"/>
        </w:rPr>
        <w:t xml:space="preserve">
      5. Уполномоченный орган в течение срока, установленного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исключает банк из категории банков с неустойчивым финансовым положением в случае устранения признаков,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61-6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 Отнесение банка к категории неплатежеспособных банков</w:t>
      </w:r>
    </w:p>
    <w:bookmarkStart w:name="z1194" w:id="1210"/>
    <w:p>
      <w:pPr>
        <w:spacing w:after="0"/>
        <w:ind w:left="0"/>
        <w:jc w:val="both"/>
      </w:pPr>
      <w:r>
        <w:rPr>
          <w:rFonts w:ascii="Times New Roman"/>
          <w:b w:val="false"/>
          <w:i w:val="false"/>
          <w:color w:val="000000"/>
          <w:sz w:val="28"/>
        </w:rPr>
        <w:t xml:space="preserve">
      1. Уполномоченный орган обязан отнести банк к категории неплатежеспособных банков в случае неустранения банком по истечении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61-6 настоящего Закона, признаков неустойчивого финансового положения банка.</w:t>
      </w:r>
    </w:p>
    <w:bookmarkEnd w:id="1210"/>
    <w:bookmarkStart w:name="z1195" w:id="1211"/>
    <w:p>
      <w:pPr>
        <w:spacing w:after="0"/>
        <w:ind w:left="0"/>
        <w:jc w:val="both"/>
      </w:pPr>
      <w:r>
        <w:rPr>
          <w:rFonts w:ascii="Times New Roman"/>
          <w:b w:val="false"/>
          <w:i w:val="false"/>
          <w:color w:val="000000"/>
          <w:sz w:val="28"/>
        </w:rPr>
        <w:t xml:space="preserve">
      2. Уполномоченный орган вправе принять решение об отнесении банка к категории неплатежеспособных банков раньше срока, установленного </w:t>
      </w:r>
      <w:r>
        <w:rPr>
          <w:rFonts w:ascii="Times New Roman"/>
          <w:b w:val="false"/>
          <w:i w:val="false"/>
          <w:color w:val="000000"/>
          <w:sz w:val="28"/>
        </w:rPr>
        <w:t>пунктом 4</w:t>
      </w:r>
      <w:r>
        <w:rPr>
          <w:rFonts w:ascii="Times New Roman"/>
          <w:b w:val="false"/>
          <w:i w:val="false"/>
          <w:color w:val="000000"/>
          <w:sz w:val="28"/>
        </w:rPr>
        <w:t xml:space="preserve"> статьи 61-6 настоящего Закона, по следующим основаниям:</w:t>
      </w:r>
    </w:p>
    <w:bookmarkEnd w:id="1211"/>
    <w:bookmarkStart w:name="z1196" w:id="1212"/>
    <w:p>
      <w:pPr>
        <w:spacing w:after="0"/>
        <w:ind w:left="0"/>
        <w:jc w:val="both"/>
      </w:pPr>
      <w:r>
        <w:rPr>
          <w:rFonts w:ascii="Times New Roman"/>
          <w:b w:val="false"/>
          <w:i w:val="false"/>
          <w:color w:val="000000"/>
          <w:sz w:val="28"/>
        </w:rPr>
        <w:t>
      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bookmarkEnd w:id="1212"/>
    <w:bookmarkStart w:name="z1197" w:id="1213"/>
    <w:p>
      <w:pPr>
        <w:spacing w:after="0"/>
        <w:ind w:left="0"/>
        <w:jc w:val="both"/>
      </w:pPr>
      <w:r>
        <w:rPr>
          <w:rFonts w:ascii="Times New Roman"/>
          <w:b w:val="false"/>
          <w:i w:val="false"/>
          <w:color w:val="000000"/>
          <w:sz w:val="28"/>
        </w:rPr>
        <w:t>
      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bookmarkEnd w:id="1213"/>
    <w:bookmarkStart w:name="z1198" w:id="1214"/>
    <w:p>
      <w:pPr>
        <w:spacing w:after="0"/>
        <w:ind w:left="0"/>
        <w:jc w:val="both"/>
      </w:pPr>
      <w:r>
        <w:rPr>
          <w:rFonts w:ascii="Times New Roman"/>
          <w:b w:val="false"/>
          <w:i w:val="false"/>
          <w:color w:val="000000"/>
          <w:sz w:val="28"/>
        </w:rPr>
        <w:t xml:space="preserve">
      заключение банком сделок на нерыночных условиях, перечень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r>
        <w:rPr>
          <w:rFonts w:ascii="Times New Roman"/>
          <w:b w:val="false"/>
          <w:i w:val="false"/>
          <w:color w:val="000000"/>
          <w:sz w:val="28"/>
        </w:rPr>
        <w:t>статьи 40</w:t>
      </w:r>
      <w:r>
        <w:rPr>
          <w:rFonts w:ascii="Times New Roman"/>
          <w:b w:val="false"/>
          <w:i w:val="false"/>
          <w:color w:val="000000"/>
          <w:sz w:val="28"/>
        </w:rPr>
        <w:t xml:space="preserve"> настоящего Закона и (или) ограничений, установленных уполномоченным органом посредством применения мер надзорного реагирования;</w:t>
      </w:r>
    </w:p>
    <w:bookmarkEnd w:id="1214"/>
    <w:bookmarkStart w:name="z1199" w:id="1215"/>
    <w:p>
      <w:pPr>
        <w:spacing w:after="0"/>
        <w:ind w:left="0"/>
        <w:jc w:val="both"/>
      </w:pPr>
      <w:r>
        <w:rPr>
          <w:rFonts w:ascii="Times New Roman"/>
          <w:b w:val="false"/>
          <w:i w:val="false"/>
          <w:color w:val="000000"/>
          <w:sz w:val="28"/>
        </w:rPr>
        <w:t>
      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bookmarkEnd w:id="1215"/>
    <w:bookmarkStart w:name="z1200" w:id="1216"/>
    <w:p>
      <w:pPr>
        <w:spacing w:after="0"/>
        <w:ind w:left="0"/>
        <w:jc w:val="both"/>
      </w:pPr>
      <w:r>
        <w:rPr>
          <w:rFonts w:ascii="Times New Roman"/>
          <w:b w:val="false"/>
          <w:i w:val="false"/>
          <w:color w:val="000000"/>
          <w:sz w:val="28"/>
        </w:rPr>
        <w:t>
      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bookmarkEnd w:id="1216"/>
    <w:bookmarkStart w:name="z1201" w:id="1217"/>
    <w:p>
      <w:pPr>
        <w:spacing w:after="0"/>
        <w:ind w:left="0"/>
        <w:jc w:val="both"/>
      </w:pPr>
      <w:r>
        <w:rPr>
          <w:rFonts w:ascii="Times New Roman"/>
          <w:b w:val="false"/>
          <w:i w:val="false"/>
          <w:color w:val="000000"/>
          <w:sz w:val="28"/>
        </w:rPr>
        <w:t>
      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bookmarkEnd w:id="1217"/>
    <w:bookmarkStart w:name="z1202" w:id="1218"/>
    <w:p>
      <w:pPr>
        <w:spacing w:after="0"/>
        <w:ind w:left="0"/>
        <w:jc w:val="both"/>
      </w:pPr>
      <w:r>
        <w:rPr>
          <w:rFonts w:ascii="Times New Roman"/>
          <w:b w:val="false"/>
          <w:i w:val="false"/>
          <w:color w:val="000000"/>
          <w:sz w:val="28"/>
        </w:rPr>
        <w:t>
      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bookmarkEnd w:id="1218"/>
    <w:bookmarkStart w:name="z1203" w:id="1219"/>
    <w:p>
      <w:pPr>
        <w:spacing w:after="0"/>
        <w:ind w:left="0"/>
        <w:jc w:val="both"/>
      </w:pPr>
      <w:r>
        <w:rPr>
          <w:rFonts w:ascii="Times New Roman"/>
          <w:b w:val="false"/>
          <w:i w:val="false"/>
          <w:color w:val="000000"/>
          <w:sz w:val="28"/>
        </w:rPr>
        <w:t xml:space="preserve">
      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 </w:t>
      </w:r>
    </w:p>
    <w:bookmarkEnd w:id="1219"/>
    <w:bookmarkStart w:name="z1204" w:id="1220"/>
    <w:p>
      <w:pPr>
        <w:spacing w:after="0"/>
        <w:ind w:left="0"/>
        <w:jc w:val="both"/>
      </w:pPr>
      <w:r>
        <w:rPr>
          <w:rFonts w:ascii="Times New Roman"/>
          <w:b w:val="false"/>
          <w:i w:val="false"/>
          <w:color w:val="000000"/>
          <w:sz w:val="28"/>
        </w:rPr>
        <w:t xml:space="preserve">
      5) неисполнение банком мер по улучшению финансового состояния и (или) минимизации рисков, предусмотренных </w:t>
      </w:r>
      <w:r>
        <w:rPr>
          <w:rFonts w:ascii="Times New Roman"/>
          <w:b w:val="false"/>
          <w:i w:val="false"/>
          <w:color w:val="000000"/>
          <w:sz w:val="28"/>
        </w:rPr>
        <w:t>статьей 46</w:t>
      </w:r>
      <w:r>
        <w:rPr>
          <w:rFonts w:ascii="Times New Roman"/>
          <w:b w:val="false"/>
          <w:i w:val="false"/>
          <w:color w:val="000000"/>
          <w:sz w:val="28"/>
        </w:rPr>
        <w:t xml:space="preserve"> настоящего Закона.</w:t>
      </w:r>
    </w:p>
    <w:bookmarkEnd w:id="1220"/>
    <w:p>
      <w:pPr>
        <w:spacing w:after="0"/>
        <w:ind w:left="0"/>
        <w:jc w:val="both"/>
      </w:pPr>
      <w:r>
        <w:rPr>
          <w:rFonts w:ascii="Times New Roman"/>
          <w:b w:val="false"/>
          <w:i w:val="false"/>
          <w:color w:val="000000"/>
          <w:sz w:val="28"/>
        </w:rPr>
        <w:t xml:space="preserve">
      3. Уполномоченный орган исключает банк из категории неплатежеспособных банков, если по результатам принятых мер по урегулированию, предусмотренных </w:t>
      </w:r>
      <w:r>
        <w:rPr>
          <w:rFonts w:ascii="Times New Roman"/>
          <w:b w:val="false"/>
          <w:i w:val="false"/>
          <w:color w:val="000000"/>
          <w:sz w:val="28"/>
        </w:rPr>
        <w:t>статьей 61-8</w:t>
      </w:r>
      <w:r>
        <w:rPr>
          <w:rFonts w:ascii="Times New Roman"/>
          <w:b w:val="false"/>
          <w:i w:val="false"/>
          <w:color w:val="000000"/>
          <w:sz w:val="28"/>
        </w:rPr>
        <w:t xml:space="preserve"> настоящего Закона, банком устранены основания отнесения его к категории неплатежеспособных банков,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и соблюдаются коэффициенты достаточности собственного капитала.</w:t>
      </w:r>
    </w:p>
    <w:bookmarkStart w:name="z1592" w:id="1221"/>
    <w:p>
      <w:pPr>
        <w:spacing w:after="0"/>
        <w:ind w:left="0"/>
        <w:jc w:val="both"/>
      </w:pPr>
      <w:r>
        <w:rPr>
          <w:rFonts w:ascii="Times New Roman"/>
          <w:b w:val="false"/>
          <w:i w:val="false"/>
          <w:color w:val="000000"/>
          <w:sz w:val="28"/>
        </w:rPr>
        <w:t xml:space="preserve">
      4. Для целей применения к филиалам банков-нерезидентов Республики Казахстан </w:t>
      </w:r>
      <w:r>
        <w:rPr>
          <w:rFonts w:ascii="Times New Roman"/>
          <w:b w:val="false"/>
          <w:i w:val="false"/>
          <w:color w:val="000000"/>
          <w:sz w:val="28"/>
        </w:rPr>
        <w:t>подпункта 2)</w:t>
      </w:r>
      <w:r>
        <w:rPr>
          <w:rFonts w:ascii="Times New Roman"/>
          <w:b w:val="false"/>
          <w:i w:val="false"/>
          <w:color w:val="000000"/>
          <w:sz w:val="28"/>
        </w:rPr>
        <w:t xml:space="preserve"> пункта 2 и </w:t>
      </w:r>
      <w:r>
        <w:rPr>
          <w:rFonts w:ascii="Times New Roman"/>
          <w:b w:val="false"/>
          <w:i w:val="false"/>
          <w:color w:val="000000"/>
          <w:sz w:val="28"/>
        </w:rPr>
        <w:t>пункта 3</w:t>
      </w:r>
      <w:r>
        <w:rPr>
          <w:rFonts w:ascii="Times New Roman"/>
          <w:b w:val="false"/>
          <w:i w:val="false"/>
          <w:color w:val="000000"/>
          <w:sz w:val="28"/>
        </w:rPr>
        <w:t xml:space="preserve">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Меры по урегулированию неплатежеспособного банка</w:t>
      </w:r>
    </w:p>
    <w:bookmarkStart w:name="z1207" w:id="1222"/>
    <w:p>
      <w:pPr>
        <w:spacing w:after="0"/>
        <w:ind w:left="0"/>
        <w:jc w:val="both"/>
      </w:pPr>
      <w:r>
        <w:rPr>
          <w:rFonts w:ascii="Times New Roman"/>
          <w:b w:val="false"/>
          <w:i w:val="false"/>
          <w:color w:val="000000"/>
          <w:sz w:val="28"/>
        </w:rPr>
        <w:t>
      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bookmarkEnd w:id="1222"/>
    <w:bookmarkStart w:name="z1208" w:id="1223"/>
    <w:p>
      <w:pPr>
        <w:spacing w:after="0"/>
        <w:ind w:left="0"/>
        <w:jc w:val="both"/>
      </w:pPr>
      <w:r>
        <w:rPr>
          <w:rFonts w:ascii="Times New Roman"/>
          <w:b w:val="false"/>
          <w:i w:val="false"/>
          <w:color w:val="000000"/>
          <w:sz w:val="28"/>
        </w:rPr>
        <w:t>
      Уполномоченный орган применяет одну или несколько мер по урегулированию неплатежеспособного банка, предусмотренных настоящей статьей.</w:t>
      </w:r>
    </w:p>
    <w:bookmarkEnd w:id="1223"/>
    <w:bookmarkStart w:name="z1209" w:id="1224"/>
    <w:p>
      <w:pPr>
        <w:spacing w:after="0"/>
        <w:ind w:left="0"/>
        <w:jc w:val="both"/>
      </w:pPr>
      <w:r>
        <w:rPr>
          <w:rFonts w:ascii="Times New Roman"/>
          <w:b w:val="false"/>
          <w:i w:val="false"/>
          <w:color w:val="000000"/>
          <w:sz w:val="28"/>
        </w:rPr>
        <w:t xml:space="preserve">
      2. Меры по урегулированию неплатежеспособного банка, предусмотренные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применяются в целях:</w:t>
      </w:r>
    </w:p>
    <w:bookmarkEnd w:id="1224"/>
    <w:bookmarkStart w:name="z1210" w:id="1225"/>
    <w:p>
      <w:pPr>
        <w:spacing w:after="0"/>
        <w:ind w:left="0"/>
        <w:jc w:val="both"/>
      </w:pPr>
      <w:r>
        <w:rPr>
          <w:rFonts w:ascii="Times New Roman"/>
          <w:b w:val="false"/>
          <w:i w:val="false"/>
          <w:color w:val="000000"/>
          <w:sz w:val="28"/>
        </w:rPr>
        <w:t>
      1) обеспечения непрерывности осуществления банковских операций;</w:t>
      </w:r>
    </w:p>
    <w:bookmarkEnd w:id="1225"/>
    <w:bookmarkStart w:name="z1211" w:id="1226"/>
    <w:p>
      <w:pPr>
        <w:spacing w:after="0"/>
        <w:ind w:left="0"/>
        <w:jc w:val="both"/>
      </w:pPr>
      <w:r>
        <w:rPr>
          <w:rFonts w:ascii="Times New Roman"/>
          <w:b w:val="false"/>
          <w:i w:val="false"/>
          <w:color w:val="000000"/>
          <w:sz w:val="28"/>
        </w:rPr>
        <w:t>
      2) предотвращения возникновения и распространения системных рисков финансовой системы;</w:t>
      </w:r>
    </w:p>
    <w:bookmarkEnd w:id="1226"/>
    <w:bookmarkStart w:name="z1212" w:id="1227"/>
    <w:p>
      <w:pPr>
        <w:spacing w:after="0"/>
        <w:ind w:left="0"/>
        <w:jc w:val="both"/>
      </w:pPr>
      <w:r>
        <w:rPr>
          <w:rFonts w:ascii="Times New Roman"/>
          <w:b w:val="false"/>
          <w:i w:val="false"/>
          <w:color w:val="000000"/>
          <w:sz w:val="28"/>
        </w:rPr>
        <w:t>
      3) минимизации расходов государственного бюджета для урегулирования неплатежеспособного банка;</w:t>
      </w:r>
    </w:p>
    <w:bookmarkEnd w:id="1227"/>
    <w:bookmarkStart w:name="z1213" w:id="1228"/>
    <w:p>
      <w:pPr>
        <w:spacing w:after="0"/>
        <w:ind w:left="0"/>
        <w:jc w:val="both"/>
      </w:pPr>
      <w:r>
        <w:rPr>
          <w:rFonts w:ascii="Times New Roman"/>
          <w:b w:val="false"/>
          <w:i w:val="false"/>
          <w:color w:val="000000"/>
          <w:sz w:val="28"/>
        </w:rPr>
        <w:t>
      4) обеспечения защиты прав и интересов депозиторов и кредиторов.</w:t>
      </w:r>
    </w:p>
    <w:bookmarkEnd w:id="1228"/>
    <w:bookmarkStart w:name="z1214" w:id="1229"/>
    <w:p>
      <w:pPr>
        <w:spacing w:after="0"/>
        <w:ind w:left="0"/>
        <w:jc w:val="both"/>
      </w:pPr>
      <w:r>
        <w:rPr>
          <w:rFonts w:ascii="Times New Roman"/>
          <w:b w:val="false"/>
          <w:i w:val="false"/>
          <w:color w:val="000000"/>
          <w:sz w:val="28"/>
        </w:rPr>
        <w:t>
      3. Применение мер по урегулированию неплатежеспособного банка основывается на следующих принципах:</w:t>
      </w:r>
    </w:p>
    <w:bookmarkEnd w:id="1229"/>
    <w:bookmarkStart w:name="z1215" w:id="1230"/>
    <w:p>
      <w:pPr>
        <w:spacing w:after="0"/>
        <w:ind w:left="0"/>
        <w:jc w:val="both"/>
      </w:pPr>
      <w:r>
        <w:rPr>
          <w:rFonts w:ascii="Times New Roman"/>
          <w:b w:val="false"/>
          <w:i w:val="false"/>
          <w:color w:val="000000"/>
          <w:sz w:val="28"/>
        </w:rPr>
        <w:t>
      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статьей 74-2 настоящего Закона;</w:t>
      </w:r>
    </w:p>
    <w:bookmarkEnd w:id="1230"/>
    <w:bookmarkStart w:name="z1216" w:id="1231"/>
    <w:p>
      <w:pPr>
        <w:spacing w:after="0"/>
        <w:ind w:left="0"/>
        <w:jc w:val="both"/>
      </w:pPr>
      <w:r>
        <w:rPr>
          <w:rFonts w:ascii="Times New Roman"/>
          <w:b w:val="false"/>
          <w:i w:val="false"/>
          <w:color w:val="000000"/>
          <w:sz w:val="28"/>
        </w:rPr>
        <w:t>
      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bookmarkEnd w:id="1231"/>
    <w:bookmarkStart w:name="z1217" w:id="1232"/>
    <w:p>
      <w:pPr>
        <w:spacing w:after="0"/>
        <w:ind w:left="0"/>
        <w:jc w:val="both"/>
      </w:pPr>
      <w:r>
        <w:rPr>
          <w:rFonts w:ascii="Times New Roman"/>
          <w:b w:val="false"/>
          <w:i w:val="false"/>
          <w:color w:val="000000"/>
          <w:sz w:val="28"/>
        </w:rPr>
        <w:t>
      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неплатежеспособного банка;</w:t>
      </w:r>
    </w:p>
    <w:bookmarkEnd w:id="1232"/>
    <w:bookmarkStart w:name="z1218" w:id="1233"/>
    <w:p>
      <w:pPr>
        <w:spacing w:after="0"/>
        <w:ind w:left="0"/>
        <w:jc w:val="both"/>
      </w:pPr>
      <w:r>
        <w:rPr>
          <w:rFonts w:ascii="Times New Roman"/>
          <w:b w:val="false"/>
          <w:i w:val="false"/>
          <w:color w:val="000000"/>
          <w:sz w:val="28"/>
        </w:rPr>
        <w:t xml:space="preserve">
      4) выбор наименее затратной меры по урегулированию неплатежеспособного банка, предусмотренной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bookmarkEnd w:id="1233"/>
    <w:bookmarkStart w:name="z1219" w:id="1234"/>
    <w:p>
      <w:pPr>
        <w:spacing w:after="0"/>
        <w:ind w:left="0"/>
        <w:jc w:val="both"/>
      </w:pPr>
      <w:r>
        <w:rPr>
          <w:rFonts w:ascii="Times New Roman"/>
          <w:b w:val="false"/>
          <w:i w:val="false"/>
          <w:color w:val="000000"/>
          <w:sz w:val="28"/>
        </w:rPr>
        <w:t>
      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bookmarkEnd w:id="1234"/>
    <w:bookmarkStart w:name="z1220" w:id="1235"/>
    <w:p>
      <w:pPr>
        <w:spacing w:after="0"/>
        <w:ind w:left="0"/>
        <w:jc w:val="both"/>
      </w:pPr>
      <w:r>
        <w:rPr>
          <w:rFonts w:ascii="Times New Roman"/>
          <w:b w:val="false"/>
          <w:i w:val="false"/>
          <w:color w:val="000000"/>
          <w:sz w:val="28"/>
        </w:rPr>
        <w:t>
      1) принудительная реструктуризация обязательств неплатежеспособного банка;</w:t>
      </w:r>
    </w:p>
    <w:bookmarkEnd w:id="1235"/>
    <w:bookmarkStart w:name="z1221" w:id="1236"/>
    <w:p>
      <w:pPr>
        <w:spacing w:after="0"/>
        <w:ind w:left="0"/>
        <w:jc w:val="both"/>
      </w:pPr>
      <w:r>
        <w:rPr>
          <w:rFonts w:ascii="Times New Roman"/>
          <w:b w:val="false"/>
          <w:i w:val="false"/>
          <w:color w:val="000000"/>
          <w:sz w:val="28"/>
        </w:rPr>
        <w:t>
      2) передача всех или части активов и обязательств неплатежеспособного банка другому банку (другим банкам);</w:t>
      </w:r>
    </w:p>
    <w:bookmarkEnd w:id="1236"/>
    <w:bookmarkStart w:name="z1222" w:id="1237"/>
    <w:p>
      <w:pPr>
        <w:spacing w:after="0"/>
        <w:ind w:left="0"/>
        <w:jc w:val="both"/>
      </w:pPr>
      <w:r>
        <w:rPr>
          <w:rFonts w:ascii="Times New Roman"/>
          <w:b w:val="false"/>
          <w:i w:val="false"/>
          <w:color w:val="000000"/>
          <w:sz w:val="28"/>
        </w:rPr>
        <w:t>
      3) создание стабилизационного банка и передача всех или части активов и обязательств неплатежеспособного банка данному стабилизационному банку;</w:t>
      </w:r>
    </w:p>
    <w:bookmarkEnd w:id="1237"/>
    <w:p>
      <w:pPr>
        <w:spacing w:after="0"/>
        <w:ind w:left="0"/>
        <w:jc w:val="both"/>
      </w:pPr>
      <w:r>
        <w:rPr>
          <w:rFonts w:ascii="Times New Roman"/>
          <w:b w:val="false"/>
          <w:i w:val="false"/>
          <w:color w:val="000000"/>
          <w:sz w:val="28"/>
        </w:rPr>
        <w:t xml:space="preserve">
      4) лишение лицензии на проведение всех банковских и иных операций с последующей принудительной ликвидацией неплатежеспособного банка. </w:t>
      </w:r>
    </w:p>
    <w:bookmarkStart w:name="z1593" w:id="1238"/>
    <w:p>
      <w:pPr>
        <w:spacing w:after="0"/>
        <w:ind w:left="0"/>
        <w:jc w:val="both"/>
      </w:pPr>
      <w:r>
        <w:rPr>
          <w:rFonts w:ascii="Times New Roman"/>
          <w:b w:val="false"/>
          <w:i w:val="false"/>
          <w:color w:val="000000"/>
          <w:sz w:val="28"/>
        </w:rPr>
        <w:t>
      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bookmarkEnd w:id="1238"/>
    <w:bookmarkStart w:name="z1224" w:id="1239"/>
    <w:p>
      <w:pPr>
        <w:spacing w:after="0"/>
        <w:ind w:left="0"/>
        <w:jc w:val="both"/>
      </w:pPr>
      <w:r>
        <w:rPr>
          <w:rFonts w:ascii="Times New Roman"/>
          <w:b w:val="false"/>
          <w:i w:val="false"/>
          <w:color w:val="000000"/>
          <w:sz w:val="28"/>
        </w:rPr>
        <w:t>
      5. Государственное участие при урегулировании неплатежеспособного банка осуществляется при условии, что:</w:t>
      </w:r>
    </w:p>
    <w:bookmarkEnd w:id="1239"/>
    <w:bookmarkStart w:name="z1225" w:id="1240"/>
    <w:p>
      <w:pPr>
        <w:spacing w:after="0"/>
        <w:ind w:left="0"/>
        <w:jc w:val="both"/>
      </w:pPr>
      <w:r>
        <w:rPr>
          <w:rFonts w:ascii="Times New Roman"/>
          <w:b w:val="false"/>
          <w:i w:val="false"/>
          <w:color w:val="000000"/>
          <w:sz w:val="28"/>
        </w:rPr>
        <w:t>
      1) неплатежеспособным банком является банк, принудительная ликвидация которого несет системные риски финансовой системы;</w:t>
      </w:r>
    </w:p>
    <w:bookmarkEnd w:id="1240"/>
    <w:bookmarkStart w:name="z1226" w:id="1241"/>
    <w:p>
      <w:pPr>
        <w:spacing w:after="0"/>
        <w:ind w:left="0"/>
        <w:jc w:val="both"/>
      </w:pPr>
      <w:r>
        <w:rPr>
          <w:rFonts w:ascii="Times New Roman"/>
          <w:b w:val="false"/>
          <w:i w:val="false"/>
          <w:color w:val="000000"/>
          <w:sz w:val="28"/>
        </w:rPr>
        <w:t xml:space="preserve">
      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настоящей статьи.</w:t>
      </w:r>
    </w:p>
    <w:bookmarkEnd w:id="1241"/>
    <w:bookmarkStart w:name="z1227" w:id="1242"/>
    <w:p>
      <w:pPr>
        <w:spacing w:after="0"/>
        <w:ind w:left="0"/>
        <w:jc w:val="both"/>
      </w:pPr>
      <w:r>
        <w:rPr>
          <w:rFonts w:ascii="Times New Roman"/>
          <w:b w:val="false"/>
          <w:i w:val="false"/>
          <w:color w:val="000000"/>
          <w:sz w:val="28"/>
        </w:rPr>
        <w:t>
      6. Государственное участие при урегулировании неплатежеспособного банка осуществляется после покрытия убытков за счет:</w:t>
      </w:r>
    </w:p>
    <w:bookmarkEnd w:id="1242"/>
    <w:bookmarkStart w:name="z1228" w:id="1243"/>
    <w:p>
      <w:pPr>
        <w:spacing w:after="0"/>
        <w:ind w:left="0"/>
        <w:jc w:val="both"/>
      </w:pPr>
      <w:r>
        <w:rPr>
          <w:rFonts w:ascii="Times New Roman"/>
          <w:b w:val="false"/>
          <w:i w:val="false"/>
          <w:color w:val="000000"/>
          <w:sz w:val="28"/>
        </w:rPr>
        <w:t>
      1) собственного капитала неплатежеспособного банка;</w:t>
      </w:r>
    </w:p>
    <w:bookmarkEnd w:id="1243"/>
    <w:bookmarkStart w:name="z1229" w:id="1244"/>
    <w:p>
      <w:pPr>
        <w:spacing w:after="0"/>
        <w:ind w:left="0"/>
        <w:jc w:val="both"/>
      </w:pPr>
      <w:r>
        <w:rPr>
          <w:rFonts w:ascii="Times New Roman"/>
          <w:b w:val="false"/>
          <w:i w:val="false"/>
          <w:color w:val="000000"/>
          <w:sz w:val="28"/>
        </w:rPr>
        <w:t>
      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bookmarkEnd w:id="1244"/>
    <w:bookmarkStart w:name="z1372" w:id="1245"/>
    <w:p>
      <w:pPr>
        <w:spacing w:after="0"/>
        <w:ind w:left="0"/>
        <w:jc w:val="both"/>
      </w:pPr>
      <w:r>
        <w:rPr>
          <w:rFonts w:ascii="Times New Roman"/>
          <w:b w:val="false"/>
          <w:i w:val="false"/>
          <w:color w:val="000000"/>
          <w:sz w:val="28"/>
        </w:rPr>
        <w:t>
      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bookmarkEnd w:id="1245"/>
    <w:bookmarkStart w:name="z1230" w:id="1246"/>
    <w:p>
      <w:pPr>
        <w:spacing w:after="0"/>
        <w:ind w:left="0"/>
        <w:jc w:val="both"/>
      </w:pPr>
      <w:r>
        <w:rPr>
          <w:rFonts w:ascii="Times New Roman"/>
          <w:b w:val="false"/>
          <w:i w:val="false"/>
          <w:color w:val="000000"/>
          <w:sz w:val="28"/>
        </w:rPr>
        <w:t>
      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bookmarkEnd w:id="1246"/>
    <w:bookmarkStart w:name="z1231" w:id="1247"/>
    <w:p>
      <w:pPr>
        <w:spacing w:after="0"/>
        <w:ind w:left="0"/>
        <w:jc w:val="both"/>
      </w:pPr>
      <w:r>
        <w:rPr>
          <w:rFonts w:ascii="Times New Roman"/>
          <w:b w:val="false"/>
          <w:i w:val="false"/>
          <w:color w:val="000000"/>
          <w:sz w:val="28"/>
        </w:rPr>
        <w:t>
      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bookmarkEnd w:id="1247"/>
    <w:bookmarkStart w:name="z1232" w:id="1248"/>
    <w:p>
      <w:pPr>
        <w:spacing w:after="0"/>
        <w:ind w:left="0"/>
        <w:jc w:val="both"/>
      </w:pPr>
      <w:r>
        <w:rPr>
          <w:rFonts w:ascii="Times New Roman"/>
          <w:b w:val="false"/>
          <w:i w:val="false"/>
          <w:color w:val="000000"/>
          <w:sz w:val="28"/>
        </w:rPr>
        <w:t>
      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61-8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Последствия отнесения банка к категории неплатежеспособных банков и применения меры по урегулированию неплатежеспособного банка</w:t>
      </w:r>
    </w:p>
    <w:bookmarkStart w:name="z1234" w:id="1249"/>
    <w:p>
      <w:pPr>
        <w:spacing w:after="0"/>
        <w:ind w:left="0"/>
        <w:jc w:val="both"/>
      </w:pPr>
      <w:r>
        <w:rPr>
          <w:rFonts w:ascii="Times New Roman"/>
          <w:b w:val="false"/>
          <w:i w:val="false"/>
          <w:color w:val="000000"/>
          <w:sz w:val="28"/>
        </w:rPr>
        <w:t xml:space="preserve">
      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r>
        <w:rPr>
          <w:rFonts w:ascii="Times New Roman"/>
          <w:b w:val="false"/>
          <w:i w:val="false"/>
          <w:color w:val="000000"/>
          <w:sz w:val="28"/>
        </w:rPr>
        <w:t>статьями 62</w:t>
      </w:r>
      <w:r>
        <w:rPr>
          <w:rFonts w:ascii="Times New Roman"/>
          <w:b w:val="false"/>
          <w:i w:val="false"/>
          <w:color w:val="000000"/>
          <w:sz w:val="28"/>
        </w:rPr>
        <w:t>–</w:t>
      </w:r>
      <w:r>
        <w:rPr>
          <w:rFonts w:ascii="Times New Roman"/>
          <w:b w:val="false"/>
          <w:i w:val="false"/>
          <w:color w:val="000000"/>
          <w:sz w:val="28"/>
        </w:rPr>
        <w:t>67</w:t>
      </w:r>
      <w:r>
        <w:rPr>
          <w:rFonts w:ascii="Times New Roman"/>
          <w:b w:val="false"/>
          <w:i w:val="false"/>
          <w:color w:val="000000"/>
          <w:sz w:val="28"/>
        </w:rPr>
        <w:t xml:space="preserve"> настоящего Закона.</w:t>
      </w:r>
    </w:p>
    <w:bookmarkEnd w:id="1249"/>
    <w:bookmarkStart w:name="z1235" w:id="1250"/>
    <w:p>
      <w:pPr>
        <w:spacing w:after="0"/>
        <w:ind w:left="0"/>
        <w:jc w:val="both"/>
      </w:pPr>
      <w:r>
        <w:rPr>
          <w:rFonts w:ascii="Times New Roman"/>
          <w:b w:val="false"/>
          <w:i w:val="false"/>
          <w:color w:val="000000"/>
          <w:sz w:val="28"/>
        </w:rPr>
        <w:t>
      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bookmarkEnd w:id="1250"/>
    <w:bookmarkStart w:name="z1236" w:id="1251"/>
    <w:p>
      <w:pPr>
        <w:spacing w:after="0"/>
        <w:ind w:left="0"/>
        <w:jc w:val="both"/>
      </w:pPr>
      <w:r>
        <w:rPr>
          <w:rFonts w:ascii="Times New Roman"/>
          <w:b w:val="false"/>
          <w:i w:val="false"/>
          <w:color w:val="000000"/>
          <w:sz w:val="28"/>
        </w:rPr>
        <w:t>
      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bookmarkEnd w:id="1251"/>
    <w:bookmarkStart w:name="z1237" w:id="1252"/>
    <w:p>
      <w:pPr>
        <w:spacing w:after="0"/>
        <w:ind w:left="0"/>
        <w:jc w:val="both"/>
      </w:pPr>
      <w:r>
        <w:rPr>
          <w:rFonts w:ascii="Times New Roman"/>
          <w:b w:val="false"/>
          <w:i w:val="false"/>
          <w:color w:val="000000"/>
          <w:sz w:val="28"/>
        </w:rPr>
        <w:t>
      2) прекращаются все операции по банковским счетам клиентов и самого неплатежеспособного банка, за исключением случаев, связанных с:</w:t>
      </w:r>
    </w:p>
    <w:bookmarkEnd w:id="1252"/>
    <w:bookmarkStart w:name="z1238" w:id="1253"/>
    <w:p>
      <w:pPr>
        <w:spacing w:after="0"/>
        <w:ind w:left="0"/>
        <w:jc w:val="both"/>
      </w:pPr>
      <w:r>
        <w:rPr>
          <w:rFonts w:ascii="Times New Roman"/>
          <w:b w:val="false"/>
          <w:i w:val="false"/>
          <w:color w:val="000000"/>
          <w:sz w:val="28"/>
        </w:rPr>
        <w:t>
      расходами, предусмотренными нормативными правовыми актами уполномоченного органа;</w:t>
      </w:r>
    </w:p>
    <w:bookmarkEnd w:id="1253"/>
    <w:bookmarkStart w:name="z1239" w:id="1254"/>
    <w:p>
      <w:pPr>
        <w:spacing w:after="0"/>
        <w:ind w:left="0"/>
        <w:jc w:val="both"/>
      </w:pPr>
      <w:r>
        <w:rPr>
          <w:rFonts w:ascii="Times New Roman"/>
          <w:b w:val="false"/>
          <w:i w:val="false"/>
          <w:color w:val="000000"/>
          <w:sz w:val="28"/>
        </w:rPr>
        <w:t>
      зачислением поступающих в пользу неплатежеспособного банка денег;</w:t>
      </w:r>
    </w:p>
    <w:bookmarkEnd w:id="1254"/>
    <w:bookmarkStart w:name="z1240" w:id="1255"/>
    <w:p>
      <w:pPr>
        <w:spacing w:after="0"/>
        <w:ind w:left="0"/>
        <w:jc w:val="both"/>
      </w:pPr>
      <w:r>
        <w:rPr>
          <w:rFonts w:ascii="Times New Roman"/>
          <w:b w:val="false"/>
          <w:i w:val="false"/>
          <w:color w:val="000000"/>
          <w:sz w:val="28"/>
        </w:rPr>
        <w:t>
      возвратом денег, поступающих на закрытые счета лиц, ранее являвшихся клиентами неплатежеспособного банка;</w:t>
      </w:r>
    </w:p>
    <w:bookmarkEnd w:id="1255"/>
    <w:bookmarkStart w:name="z1241" w:id="1256"/>
    <w:p>
      <w:pPr>
        <w:spacing w:after="0"/>
        <w:ind w:left="0"/>
        <w:jc w:val="both"/>
      </w:pPr>
      <w:r>
        <w:rPr>
          <w:rFonts w:ascii="Times New Roman"/>
          <w:b w:val="false"/>
          <w:i w:val="false"/>
          <w:color w:val="000000"/>
          <w:sz w:val="28"/>
        </w:rPr>
        <w:t>
      выплатами физическим лицам, перед которыми неплатежеспособный банк несет ответственность за причинение вреда жизни или здоровью;</w:t>
      </w:r>
    </w:p>
    <w:bookmarkEnd w:id="1256"/>
    <w:bookmarkStart w:name="z1242" w:id="1257"/>
    <w:p>
      <w:pPr>
        <w:spacing w:after="0"/>
        <w:ind w:left="0"/>
        <w:jc w:val="both"/>
      </w:pPr>
      <w:r>
        <w:rPr>
          <w:rFonts w:ascii="Times New Roman"/>
          <w:b w:val="false"/>
          <w:i w:val="false"/>
          <w:color w:val="000000"/>
          <w:sz w:val="28"/>
        </w:rPr>
        <w:t>
      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bookmarkEnd w:id="1257"/>
    <w:bookmarkStart w:name="z1243" w:id="1258"/>
    <w:p>
      <w:pPr>
        <w:spacing w:after="0"/>
        <w:ind w:left="0"/>
        <w:jc w:val="both"/>
      </w:pPr>
      <w:r>
        <w:rPr>
          <w:rFonts w:ascii="Times New Roman"/>
          <w:b w:val="false"/>
          <w:i w:val="false"/>
          <w:color w:val="000000"/>
          <w:sz w:val="28"/>
        </w:rPr>
        <w:t>
      оплатой клиентами неплатежеспособного банка налогов, сборов и других обязательных платежей в бюджет;</w:t>
      </w:r>
    </w:p>
    <w:bookmarkEnd w:id="1258"/>
    <w:bookmarkStart w:name="z1244" w:id="1259"/>
    <w:p>
      <w:pPr>
        <w:spacing w:after="0"/>
        <w:ind w:left="0"/>
        <w:jc w:val="both"/>
      </w:pPr>
      <w:r>
        <w:rPr>
          <w:rFonts w:ascii="Times New Roman"/>
          <w:b w:val="false"/>
          <w:i w:val="false"/>
          <w:color w:val="000000"/>
          <w:sz w:val="28"/>
        </w:rPr>
        <w:t xml:space="preserve">
      проведением операции, предусмотренной </w:t>
      </w:r>
      <w:r>
        <w:rPr>
          <w:rFonts w:ascii="Times New Roman"/>
          <w:b w:val="false"/>
          <w:i w:val="false"/>
          <w:color w:val="000000"/>
          <w:sz w:val="28"/>
        </w:rPr>
        <w:t>статьями 61-11</w:t>
      </w:r>
      <w:r>
        <w:rPr>
          <w:rFonts w:ascii="Times New Roman"/>
          <w:b w:val="false"/>
          <w:i w:val="false"/>
          <w:color w:val="000000"/>
          <w:sz w:val="28"/>
        </w:rPr>
        <w:t xml:space="preserve"> и </w:t>
      </w:r>
      <w:r>
        <w:rPr>
          <w:rFonts w:ascii="Times New Roman"/>
          <w:b w:val="false"/>
          <w:i w:val="false"/>
          <w:color w:val="000000"/>
          <w:sz w:val="28"/>
        </w:rPr>
        <w:t>61-12</w:t>
      </w:r>
      <w:r>
        <w:rPr>
          <w:rFonts w:ascii="Times New Roman"/>
          <w:b w:val="false"/>
          <w:i w:val="false"/>
          <w:color w:val="000000"/>
          <w:sz w:val="28"/>
        </w:rPr>
        <w:t xml:space="preserve"> настоящего Закона;</w:t>
      </w:r>
    </w:p>
    <w:bookmarkEnd w:id="1259"/>
    <w:bookmarkStart w:name="z1245" w:id="1260"/>
    <w:p>
      <w:pPr>
        <w:spacing w:after="0"/>
        <w:ind w:left="0"/>
        <w:jc w:val="both"/>
      </w:pPr>
      <w:r>
        <w:rPr>
          <w:rFonts w:ascii="Times New Roman"/>
          <w:b w:val="false"/>
          <w:i w:val="false"/>
          <w:color w:val="000000"/>
          <w:sz w:val="28"/>
        </w:rPr>
        <w:t xml:space="preserve">
      расходами в связи с признанием сделок неплатежеспособного банка недействительными в соответствии со </w:t>
      </w:r>
      <w:r>
        <w:rPr>
          <w:rFonts w:ascii="Times New Roman"/>
          <w:b w:val="false"/>
          <w:i w:val="false"/>
          <w:color w:val="000000"/>
          <w:sz w:val="28"/>
        </w:rPr>
        <w:t>статьей 61-13</w:t>
      </w:r>
      <w:r>
        <w:rPr>
          <w:rFonts w:ascii="Times New Roman"/>
          <w:b w:val="false"/>
          <w:i w:val="false"/>
          <w:color w:val="000000"/>
          <w:sz w:val="28"/>
        </w:rPr>
        <w:t xml:space="preserve"> настоящего Закона;</w:t>
      </w:r>
    </w:p>
    <w:bookmarkEnd w:id="1260"/>
    <w:bookmarkStart w:name="z1246" w:id="1261"/>
    <w:p>
      <w:pPr>
        <w:spacing w:after="0"/>
        <w:ind w:left="0"/>
        <w:jc w:val="both"/>
      </w:pPr>
      <w:r>
        <w:rPr>
          <w:rFonts w:ascii="Times New Roman"/>
          <w:b w:val="false"/>
          <w:i w:val="false"/>
          <w:color w:val="000000"/>
          <w:sz w:val="28"/>
        </w:rPr>
        <w:t>
      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bookmarkEnd w:id="1261"/>
    <w:bookmarkStart w:name="z1247" w:id="1262"/>
    <w:p>
      <w:pPr>
        <w:spacing w:after="0"/>
        <w:ind w:left="0"/>
        <w:jc w:val="both"/>
      </w:pPr>
      <w:r>
        <w:rPr>
          <w:rFonts w:ascii="Times New Roman"/>
          <w:b w:val="false"/>
          <w:i w:val="false"/>
          <w:color w:val="000000"/>
          <w:sz w:val="28"/>
        </w:rPr>
        <w:t>
      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bookmarkEnd w:id="1262"/>
    <w:bookmarkStart w:name="z1248" w:id="1263"/>
    <w:p>
      <w:pPr>
        <w:spacing w:after="0"/>
        <w:ind w:left="0"/>
        <w:jc w:val="both"/>
      </w:pPr>
      <w:r>
        <w:rPr>
          <w:rFonts w:ascii="Times New Roman"/>
          <w:b w:val="false"/>
          <w:i w:val="false"/>
          <w:color w:val="000000"/>
          <w:sz w:val="28"/>
        </w:rPr>
        <w:t>
      3. Применение мер по урегулированию неплатежеспособного банка, предусмотренных настоящим Законом, не может быть основанием для:</w:t>
      </w:r>
    </w:p>
    <w:bookmarkEnd w:id="1263"/>
    <w:bookmarkStart w:name="z1249" w:id="1264"/>
    <w:p>
      <w:pPr>
        <w:spacing w:after="0"/>
        <w:ind w:left="0"/>
        <w:jc w:val="both"/>
      </w:pPr>
      <w:r>
        <w:rPr>
          <w:rFonts w:ascii="Times New Roman"/>
          <w:b w:val="false"/>
          <w:i w:val="false"/>
          <w:color w:val="000000"/>
          <w:sz w:val="28"/>
        </w:rPr>
        <w:t>
      1) досрочного исполнения или прекращения обязательств неплатежеспособного банка;</w:t>
      </w:r>
    </w:p>
    <w:bookmarkEnd w:id="1264"/>
    <w:bookmarkStart w:name="z1250" w:id="1265"/>
    <w:p>
      <w:pPr>
        <w:spacing w:after="0"/>
        <w:ind w:left="0"/>
        <w:jc w:val="both"/>
      </w:pPr>
      <w:r>
        <w:rPr>
          <w:rFonts w:ascii="Times New Roman"/>
          <w:b w:val="false"/>
          <w:i w:val="false"/>
          <w:color w:val="000000"/>
          <w:sz w:val="28"/>
        </w:rPr>
        <w:t>
      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bookmarkEnd w:id="1265"/>
    <w:bookmarkStart w:name="z1251" w:id="1266"/>
    <w:p>
      <w:pPr>
        <w:spacing w:after="0"/>
        <w:ind w:left="0"/>
        <w:jc w:val="both"/>
      </w:pPr>
      <w:r>
        <w:rPr>
          <w:rFonts w:ascii="Times New Roman"/>
          <w:b w:val="false"/>
          <w:i w:val="false"/>
          <w:color w:val="000000"/>
          <w:sz w:val="28"/>
        </w:rPr>
        <w:t>
      3) взыскания кредиторами заложенного имущества неплатежеспособного банка по обязательствам, обеспеченным залогом.</w:t>
      </w:r>
    </w:p>
    <w:bookmarkEnd w:id="1266"/>
    <w:p>
      <w:pPr>
        <w:spacing w:after="0"/>
        <w:ind w:left="0"/>
        <w:jc w:val="both"/>
      </w:pPr>
      <w:r>
        <w:rPr>
          <w:rFonts w:ascii="Times New Roman"/>
          <w:b/>
          <w:i w:val="false"/>
          <w:color w:val="000000"/>
          <w:sz w:val="28"/>
        </w:rPr>
        <w:t>Статья 61-10. Принудительная реструктуризация обязательств неплатежеспособного банка</w:t>
      </w:r>
    </w:p>
    <w:bookmarkStart w:name="z1253" w:id="1267"/>
    <w:p>
      <w:pPr>
        <w:spacing w:after="0"/>
        <w:ind w:left="0"/>
        <w:jc w:val="both"/>
      </w:pPr>
      <w:r>
        <w:rPr>
          <w:rFonts w:ascii="Times New Roman"/>
          <w:b w:val="false"/>
          <w:i w:val="false"/>
          <w:color w:val="000000"/>
          <w:sz w:val="28"/>
        </w:rPr>
        <w:t>
      1. Уполномоченный орган принимает решение о принудительной реструктуризации обязательств неплатежеспособного банка.</w:t>
      </w:r>
    </w:p>
    <w:bookmarkEnd w:id="1267"/>
    <w:bookmarkStart w:name="z1254" w:id="1268"/>
    <w:p>
      <w:pPr>
        <w:spacing w:after="0"/>
        <w:ind w:left="0"/>
        <w:jc w:val="both"/>
      </w:pPr>
      <w:r>
        <w:rPr>
          <w:rFonts w:ascii="Times New Roman"/>
          <w:b w:val="false"/>
          <w:i w:val="false"/>
          <w:color w:val="000000"/>
          <w:sz w:val="28"/>
        </w:rPr>
        <w:t>
      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bookmarkEnd w:id="1268"/>
    <w:bookmarkStart w:name="z1255" w:id="1269"/>
    <w:p>
      <w:pPr>
        <w:spacing w:after="0"/>
        <w:ind w:left="0"/>
        <w:jc w:val="both"/>
      </w:pPr>
      <w:r>
        <w:rPr>
          <w:rFonts w:ascii="Times New Roman"/>
          <w:b w:val="false"/>
          <w:i w:val="false"/>
          <w:color w:val="000000"/>
          <w:sz w:val="28"/>
        </w:rPr>
        <w:t>
      1) списанию полностью либо частично обязательств неплатежеспособного банка;</w:t>
      </w:r>
    </w:p>
    <w:bookmarkEnd w:id="1269"/>
    <w:bookmarkStart w:name="z1256" w:id="1270"/>
    <w:p>
      <w:pPr>
        <w:spacing w:after="0"/>
        <w:ind w:left="0"/>
        <w:jc w:val="both"/>
      </w:pPr>
      <w:r>
        <w:rPr>
          <w:rFonts w:ascii="Times New Roman"/>
          <w:b w:val="false"/>
          <w:i w:val="false"/>
          <w:color w:val="000000"/>
          <w:sz w:val="28"/>
        </w:rPr>
        <w:t xml:space="preserve">
      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61-7 настоящего Закона, и соблюдения коэффициентов достаточности собственного капитала;</w:t>
      </w:r>
    </w:p>
    <w:bookmarkEnd w:id="1270"/>
    <w:bookmarkStart w:name="z1257" w:id="1271"/>
    <w:p>
      <w:pPr>
        <w:spacing w:after="0"/>
        <w:ind w:left="0"/>
        <w:jc w:val="both"/>
      </w:pPr>
      <w:r>
        <w:rPr>
          <w:rFonts w:ascii="Times New Roman"/>
          <w:b w:val="false"/>
          <w:i w:val="false"/>
          <w:color w:val="000000"/>
          <w:sz w:val="28"/>
        </w:rPr>
        <w:t>
      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bookmarkEnd w:id="1271"/>
    <w:bookmarkStart w:name="z1258" w:id="1272"/>
    <w:p>
      <w:pPr>
        <w:spacing w:after="0"/>
        <w:ind w:left="0"/>
        <w:jc w:val="both"/>
      </w:pPr>
      <w:r>
        <w:rPr>
          <w:rFonts w:ascii="Times New Roman"/>
          <w:b w:val="false"/>
          <w:i w:val="false"/>
          <w:color w:val="000000"/>
          <w:sz w:val="28"/>
        </w:rPr>
        <w:t xml:space="preserve">
      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w:t>
      </w:r>
    </w:p>
    <w:bookmarkEnd w:id="1272"/>
    <w:bookmarkStart w:name="z1259" w:id="1273"/>
    <w:p>
      <w:pPr>
        <w:spacing w:after="0"/>
        <w:ind w:left="0"/>
        <w:jc w:val="both"/>
      </w:pPr>
      <w:r>
        <w:rPr>
          <w:rFonts w:ascii="Times New Roman"/>
          <w:b w:val="false"/>
          <w:i w:val="false"/>
          <w:color w:val="000000"/>
          <w:sz w:val="28"/>
        </w:rPr>
        <w:t>
      3. Принудительной реструктуризации не подлежат:</w:t>
      </w:r>
    </w:p>
    <w:bookmarkEnd w:id="1273"/>
    <w:bookmarkStart w:name="z1260" w:id="1274"/>
    <w:p>
      <w:pPr>
        <w:spacing w:after="0"/>
        <w:ind w:left="0"/>
        <w:jc w:val="both"/>
      </w:pPr>
      <w:r>
        <w:rPr>
          <w:rFonts w:ascii="Times New Roman"/>
          <w:b w:val="false"/>
          <w:i w:val="false"/>
          <w:color w:val="000000"/>
          <w:sz w:val="28"/>
        </w:rPr>
        <w:t xml:space="preserve">
      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r>
        <w:rPr>
          <w:rFonts w:ascii="Times New Roman"/>
          <w:b w:val="false"/>
          <w:i w:val="false"/>
          <w:color w:val="000000"/>
          <w:sz w:val="28"/>
        </w:rPr>
        <w:t>статьей 74-1</w:t>
      </w:r>
      <w:r>
        <w:rPr>
          <w:rFonts w:ascii="Times New Roman"/>
          <w:b w:val="false"/>
          <w:i w:val="false"/>
          <w:color w:val="000000"/>
          <w:sz w:val="28"/>
        </w:rPr>
        <w:t xml:space="preserve"> настоящего Закона;</w:t>
      </w:r>
    </w:p>
    <w:bookmarkEnd w:id="1274"/>
    <w:bookmarkStart w:name="z1261" w:id="1275"/>
    <w:p>
      <w:pPr>
        <w:spacing w:after="0"/>
        <w:ind w:left="0"/>
        <w:jc w:val="both"/>
      </w:pPr>
      <w:r>
        <w:rPr>
          <w:rFonts w:ascii="Times New Roman"/>
          <w:b w:val="false"/>
          <w:i w:val="false"/>
          <w:color w:val="000000"/>
          <w:sz w:val="28"/>
        </w:rPr>
        <w:t xml:space="preserve">
      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bookmarkEnd w:id="1275"/>
    <w:bookmarkStart w:name="z1262" w:id="1276"/>
    <w:p>
      <w:pPr>
        <w:spacing w:after="0"/>
        <w:ind w:left="0"/>
        <w:jc w:val="both"/>
      </w:pPr>
      <w:r>
        <w:rPr>
          <w:rFonts w:ascii="Times New Roman"/>
          <w:b w:val="false"/>
          <w:i w:val="false"/>
          <w:color w:val="000000"/>
          <w:sz w:val="28"/>
        </w:rPr>
        <w:t>
      4. При конвертировании ценных бумаг и иных денежных обязательств неплатежеспособного банка в его простые акции:</w:t>
      </w:r>
    </w:p>
    <w:bookmarkEnd w:id="1276"/>
    <w:bookmarkStart w:name="z1263" w:id="1277"/>
    <w:p>
      <w:pPr>
        <w:spacing w:after="0"/>
        <w:ind w:left="0"/>
        <w:jc w:val="both"/>
      </w:pPr>
      <w:r>
        <w:rPr>
          <w:rFonts w:ascii="Times New Roman"/>
          <w:b w:val="false"/>
          <w:i w:val="false"/>
          <w:color w:val="000000"/>
          <w:sz w:val="28"/>
        </w:rPr>
        <w:t>
      1) не требуется решение общего собрания акционеров неплатежеспособного банка о дополнительном выпуске акций неплатежеспособного банка;</w:t>
      </w:r>
    </w:p>
    <w:bookmarkEnd w:id="1277"/>
    <w:bookmarkStart w:name="z1264" w:id="1278"/>
    <w:p>
      <w:pPr>
        <w:spacing w:after="0"/>
        <w:ind w:left="0"/>
        <w:jc w:val="both"/>
      </w:pPr>
      <w:r>
        <w:rPr>
          <w:rFonts w:ascii="Times New Roman"/>
          <w:b w:val="false"/>
          <w:i w:val="false"/>
          <w:color w:val="000000"/>
          <w:sz w:val="28"/>
        </w:rPr>
        <w:t xml:space="preserve">
      2) акционерам неплатежеспособного банка не предоставляется право преимущественной покупки акций неплатежеспособного банка; </w:t>
      </w:r>
    </w:p>
    <w:bookmarkEnd w:id="1278"/>
    <w:bookmarkStart w:name="z1265" w:id="1279"/>
    <w:p>
      <w:pPr>
        <w:spacing w:after="0"/>
        <w:ind w:left="0"/>
        <w:jc w:val="both"/>
      </w:pPr>
      <w:r>
        <w:rPr>
          <w:rFonts w:ascii="Times New Roman"/>
          <w:b w:val="false"/>
          <w:i w:val="false"/>
          <w:color w:val="000000"/>
          <w:sz w:val="28"/>
        </w:rPr>
        <w:t xml:space="preserve">
      3) не применяются требования </w:t>
      </w:r>
      <w:r>
        <w:rPr>
          <w:rFonts w:ascii="Times New Roman"/>
          <w:b w:val="false"/>
          <w:i w:val="false"/>
          <w:color w:val="000000"/>
          <w:sz w:val="28"/>
        </w:rPr>
        <w:t>пункта 2</w:t>
      </w:r>
      <w:r>
        <w:rPr>
          <w:rFonts w:ascii="Times New Roman"/>
          <w:b w:val="false"/>
          <w:i w:val="false"/>
          <w:color w:val="000000"/>
          <w:sz w:val="28"/>
        </w:rPr>
        <w:t xml:space="preserve"> статьи 16,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17 и </w:t>
      </w:r>
      <w:r>
        <w:rPr>
          <w:rFonts w:ascii="Times New Roman"/>
          <w:b w:val="false"/>
          <w:i w:val="false"/>
          <w:color w:val="000000"/>
          <w:sz w:val="28"/>
        </w:rPr>
        <w:t>статьи 17-1</w:t>
      </w:r>
      <w:r>
        <w:rPr>
          <w:rFonts w:ascii="Times New Roman"/>
          <w:b w:val="false"/>
          <w:i w:val="false"/>
          <w:color w:val="000000"/>
          <w:sz w:val="28"/>
        </w:rPr>
        <w:t xml:space="preserve"> настоящего Закона. </w:t>
      </w:r>
    </w:p>
    <w:bookmarkEnd w:id="1279"/>
    <w:bookmarkStart w:name="z1266" w:id="1280"/>
    <w:p>
      <w:pPr>
        <w:spacing w:after="0"/>
        <w:ind w:left="0"/>
        <w:jc w:val="both"/>
      </w:pPr>
      <w:r>
        <w:rPr>
          <w:rFonts w:ascii="Times New Roman"/>
          <w:b w:val="false"/>
          <w:i w:val="false"/>
          <w:color w:val="000000"/>
          <w:sz w:val="28"/>
        </w:rPr>
        <w:t>
      5. Порядок принудительной реструктуризации обязательств неплатежеспособного банка определяется нормативным правовым актом уполномоченного органа.</w:t>
      </w:r>
    </w:p>
    <w:bookmarkEnd w:id="1280"/>
    <w:p>
      <w:pPr>
        <w:spacing w:after="0"/>
        <w:ind w:left="0"/>
        <w:jc w:val="both"/>
      </w:pPr>
      <w:r>
        <w:rPr>
          <w:rFonts w:ascii="Times New Roman"/>
          <w:b/>
          <w:i w:val="false"/>
          <w:color w:val="000000"/>
          <w:sz w:val="28"/>
        </w:rPr>
        <w:t>Статья 61-11. Операция по одновременной передаче активов и обязательств неплатежеспособного банка другому банку (другим банкам)</w:t>
      </w:r>
    </w:p>
    <w:bookmarkStart w:name="z1268" w:id="1281"/>
    <w:p>
      <w:pPr>
        <w:spacing w:after="0"/>
        <w:ind w:left="0"/>
        <w:jc w:val="both"/>
      </w:pPr>
      <w:r>
        <w:rPr>
          <w:rFonts w:ascii="Times New Roman"/>
          <w:b w:val="false"/>
          <w:i w:val="false"/>
          <w:color w:val="000000"/>
          <w:sz w:val="28"/>
        </w:rPr>
        <w:t>
      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bookmarkEnd w:id="1281"/>
    <w:bookmarkStart w:name="z1269" w:id="1282"/>
    <w:p>
      <w:pPr>
        <w:spacing w:after="0"/>
        <w:ind w:left="0"/>
        <w:jc w:val="both"/>
      </w:pPr>
      <w:r>
        <w:rPr>
          <w:rFonts w:ascii="Times New Roman"/>
          <w:b w:val="false"/>
          <w:i w:val="false"/>
          <w:color w:val="000000"/>
          <w:sz w:val="28"/>
        </w:rPr>
        <w:t xml:space="preserve">
      2. При проведении операции,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w:t>
      </w:r>
    </w:p>
    <w:bookmarkEnd w:id="1282"/>
    <w:bookmarkStart w:name="z1270" w:id="1283"/>
    <w:p>
      <w:pPr>
        <w:spacing w:after="0"/>
        <w:ind w:left="0"/>
        <w:jc w:val="both"/>
      </w:pPr>
      <w:r>
        <w:rPr>
          <w:rFonts w:ascii="Times New Roman"/>
          <w:b w:val="false"/>
          <w:i w:val="false"/>
          <w:color w:val="000000"/>
          <w:sz w:val="28"/>
        </w:rPr>
        <w:t xml:space="preserve">
      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 </w:t>
      </w:r>
    </w:p>
    <w:bookmarkEnd w:id="1283"/>
    <w:bookmarkStart w:name="z1271" w:id="1284"/>
    <w:p>
      <w:pPr>
        <w:spacing w:after="0"/>
        <w:ind w:left="0"/>
        <w:jc w:val="both"/>
      </w:pPr>
      <w:r>
        <w:rPr>
          <w:rFonts w:ascii="Times New Roman"/>
          <w:b w:val="false"/>
          <w:i w:val="false"/>
          <w:color w:val="000000"/>
          <w:sz w:val="28"/>
        </w:rPr>
        <w:t>
      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bookmarkEnd w:id="1284"/>
    <w:bookmarkStart w:name="z1272" w:id="1285"/>
    <w:p>
      <w:pPr>
        <w:spacing w:after="0"/>
        <w:ind w:left="0"/>
        <w:jc w:val="both"/>
      </w:pPr>
      <w:r>
        <w:rPr>
          <w:rFonts w:ascii="Times New Roman"/>
          <w:b w:val="false"/>
          <w:i w:val="false"/>
          <w:color w:val="000000"/>
          <w:sz w:val="28"/>
        </w:rPr>
        <w:t>
      Обязательства неплатежеспособного банка по гарантируемым депозитам физических лиц должны быть переданы банку-приобретателю в полном объеме.</w:t>
      </w:r>
    </w:p>
    <w:bookmarkEnd w:id="1285"/>
    <w:bookmarkStart w:name="z1273" w:id="1286"/>
    <w:p>
      <w:pPr>
        <w:spacing w:after="0"/>
        <w:ind w:left="0"/>
        <w:jc w:val="both"/>
      </w:pPr>
      <w:r>
        <w:rPr>
          <w:rFonts w:ascii="Times New Roman"/>
          <w:b w:val="false"/>
          <w:i w:val="false"/>
          <w:color w:val="000000"/>
          <w:sz w:val="28"/>
        </w:rPr>
        <w:t xml:space="preserve">
      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 </w:t>
      </w:r>
    </w:p>
    <w:bookmarkEnd w:id="1286"/>
    <w:bookmarkStart w:name="z1274" w:id="1287"/>
    <w:p>
      <w:pPr>
        <w:spacing w:after="0"/>
        <w:ind w:left="0"/>
        <w:jc w:val="both"/>
      </w:pPr>
      <w:r>
        <w:rPr>
          <w:rFonts w:ascii="Times New Roman"/>
          <w:b w:val="false"/>
          <w:i w:val="false"/>
          <w:color w:val="000000"/>
          <w:sz w:val="28"/>
        </w:rPr>
        <w:t>
      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bookmarkEnd w:id="1287"/>
    <w:bookmarkStart w:name="z1275" w:id="1288"/>
    <w:p>
      <w:pPr>
        <w:spacing w:after="0"/>
        <w:ind w:left="0"/>
        <w:jc w:val="both"/>
      </w:pPr>
      <w:r>
        <w:rPr>
          <w:rFonts w:ascii="Times New Roman"/>
          <w:b w:val="false"/>
          <w:i w:val="false"/>
          <w:color w:val="000000"/>
          <w:sz w:val="28"/>
        </w:rPr>
        <w:t>
      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нормативным правовым актом уполномоченного органа.</w:t>
      </w:r>
    </w:p>
    <w:bookmarkEnd w:id="1288"/>
    <w:bookmarkStart w:name="z1276" w:id="1289"/>
    <w:p>
      <w:pPr>
        <w:spacing w:after="0"/>
        <w:ind w:left="0"/>
        <w:jc w:val="both"/>
      </w:pPr>
      <w:r>
        <w:rPr>
          <w:rFonts w:ascii="Times New Roman"/>
          <w:b w:val="false"/>
          <w:i w:val="false"/>
          <w:color w:val="000000"/>
          <w:sz w:val="28"/>
        </w:rPr>
        <w:t xml:space="preserve">
      5. Проведение операции,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требует:</w:t>
      </w:r>
    </w:p>
    <w:bookmarkEnd w:id="1289"/>
    <w:bookmarkStart w:name="z1277" w:id="1290"/>
    <w:p>
      <w:pPr>
        <w:spacing w:after="0"/>
        <w:ind w:left="0"/>
        <w:jc w:val="both"/>
      </w:pPr>
      <w:r>
        <w:rPr>
          <w:rFonts w:ascii="Times New Roman"/>
          <w:b w:val="false"/>
          <w:i w:val="false"/>
          <w:color w:val="000000"/>
          <w:sz w:val="28"/>
        </w:rPr>
        <w:t>
      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bookmarkEnd w:id="1290"/>
    <w:bookmarkStart w:name="z1278" w:id="1291"/>
    <w:p>
      <w:pPr>
        <w:spacing w:after="0"/>
        <w:ind w:left="0"/>
        <w:jc w:val="both"/>
      </w:pPr>
      <w:r>
        <w:rPr>
          <w:rFonts w:ascii="Times New Roman"/>
          <w:b w:val="false"/>
          <w:i w:val="false"/>
          <w:color w:val="000000"/>
          <w:sz w:val="28"/>
        </w:rPr>
        <w:t>
      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bookmarkEnd w:id="1291"/>
    <w:bookmarkStart w:name="z1279" w:id="1292"/>
    <w:p>
      <w:pPr>
        <w:spacing w:after="0"/>
        <w:ind w:left="0"/>
        <w:jc w:val="both"/>
      </w:pPr>
      <w:r>
        <w:rPr>
          <w:rFonts w:ascii="Times New Roman"/>
          <w:b w:val="false"/>
          <w:i w:val="false"/>
          <w:color w:val="000000"/>
          <w:sz w:val="28"/>
        </w:rPr>
        <w:t>
      3) заключения новых договоров банковского счета банком-приобретателем с депозиторами неплатежеспособного банка. При этом банк-приобретатель обязан уведомить депозиторов об изменении индивидуальных идентификационных кодов.</w:t>
      </w:r>
    </w:p>
    <w:bookmarkEnd w:id="1292"/>
    <w:bookmarkStart w:name="z1280" w:id="1293"/>
    <w:p>
      <w:pPr>
        <w:spacing w:after="0"/>
        <w:ind w:left="0"/>
        <w:jc w:val="both"/>
      </w:pPr>
      <w:r>
        <w:rPr>
          <w:rFonts w:ascii="Times New Roman"/>
          <w:b w:val="false"/>
          <w:i w:val="false"/>
          <w:color w:val="000000"/>
          <w:sz w:val="28"/>
        </w:rPr>
        <w:t>
      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bookmarkEnd w:id="1293"/>
    <w:bookmarkStart w:name="z1281" w:id="1294"/>
    <w:p>
      <w:pPr>
        <w:spacing w:after="0"/>
        <w:ind w:left="0"/>
        <w:jc w:val="both"/>
      </w:pPr>
      <w:r>
        <w:rPr>
          <w:rFonts w:ascii="Times New Roman"/>
          <w:b w:val="false"/>
          <w:i w:val="false"/>
          <w:color w:val="000000"/>
          <w:sz w:val="28"/>
        </w:rPr>
        <w:t xml:space="preserve">
      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 </w:t>
      </w:r>
    </w:p>
    <w:bookmarkEnd w:id="1294"/>
    <w:bookmarkStart w:name="z1282" w:id="1295"/>
    <w:p>
      <w:pPr>
        <w:spacing w:after="0"/>
        <w:ind w:left="0"/>
        <w:jc w:val="both"/>
      </w:pPr>
      <w:r>
        <w:rPr>
          <w:rFonts w:ascii="Times New Roman"/>
          <w:b w:val="false"/>
          <w:i w:val="false"/>
          <w:color w:val="000000"/>
          <w:sz w:val="28"/>
        </w:rPr>
        <w:t>
      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bookmarkEnd w:id="1295"/>
    <w:bookmarkStart w:name="z1283" w:id="1296"/>
    <w:p>
      <w:pPr>
        <w:spacing w:after="0"/>
        <w:ind w:left="0"/>
        <w:jc w:val="both"/>
      </w:pPr>
      <w:r>
        <w:rPr>
          <w:rFonts w:ascii="Times New Roman"/>
          <w:b w:val="false"/>
          <w:i w:val="false"/>
          <w:color w:val="000000"/>
          <w:sz w:val="28"/>
        </w:rPr>
        <w:t xml:space="preserve">
      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61-2 настоящего Закона. </w:t>
      </w:r>
    </w:p>
    <w:bookmarkEnd w:id="1296"/>
    <w:bookmarkStart w:name="z1284" w:id="1297"/>
    <w:p>
      <w:pPr>
        <w:spacing w:after="0"/>
        <w:ind w:left="0"/>
        <w:jc w:val="both"/>
      </w:pPr>
      <w:r>
        <w:rPr>
          <w:rFonts w:ascii="Times New Roman"/>
          <w:b w:val="false"/>
          <w:i w:val="false"/>
          <w:color w:val="000000"/>
          <w:sz w:val="28"/>
        </w:rPr>
        <w:t>
      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bookmarkEnd w:id="1297"/>
    <w:bookmarkStart w:name="z1285" w:id="1298"/>
    <w:p>
      <w:pPr>
        <w:spacing w:after="0"/>
        <w:ind w:left="0"/>
        <w:jc w:val="both"/>
      </w:pPr>
      <w:r>
        <w:rPr>
          <w:rFonts w:ascii="Times New Roman"/>
          <w:b w:val="false"/>
          <w:i w:val="false"/>
          <w:color w:val="000000"/>
          <w:sz w:val="28"/>
        </w:rPr>
        <w:t>
      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bookmarkEnd w:id="1298"/>
    <w:bookmarkStart w:name="z1286" w:id="1299"/>
    <w:p>
      <w:pPr>
        <w:spacing w:after="0"/>
        <w:ind w:left="0"/>
        <w:jc w:val="both"/>
      </w:pPr>
      <w:r>
        <w:rPr>
          <w:rFonts w:ascii="Times New Roman"/>
          <w:b w:val="false"/>
          <w:i w:val="false"/>
          <w:color w:val="000000"/>
          <w:sz w:val="28"/>
        </w:rPr>
        <w:t>
      К договору об одновременной передаче активов и обязательств применяются положения Гражданского кодекса Республики Казахстан о перемене лиц в обязательстве.</w:t>
      </w:r>
    </w:p>
    <w:bookmarkEnd w:id="1299"/>
    <w:bookmarkStart w:name="z1287" w:id="1300"/>
    <w:p>
      <w:pPr>
        <w:spacing w:after="0"/>
        <w:ind w:left="0"/>
        <w:jc w:val="both"/>
      </w:pPr>
      <w:r>
        <w:rPr>
          <w:rFonts w:ascii="Times New Roman"/>
          <w:b w:val="false"/>
          <w:i w:val="false"/>
          <w:color w:val="000000"/>
          <w:sz w:val="28"/>
        </w:rPr>
        <w:t>
      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bookmarkEnd w:id="1300"/>
    <w:bookmarkStart w:name="z1288" w:id="1301"/>
    <w:p>
      <w:pPr>
        <w:spacing w:after="0"/>
        <w:ind w:left="0"/>
        <w:jc w:val="both"/>
      </w:pPr>
      <w:r>
        <w:rPr>
          <w:rFonts w:ascii="Times New Roman"/>
          <w:b w:val="false"/>
          <w:i w:val="false"/>
          <w:color w:val="000000"/>
          <w:sz w:val="28"/>
        </w:rPr>
        <w:t>
      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bookmarkEnd w:id="1301"/>
    <w:bookmarkStart w:name="z1289" w:id="1302"/>
    <w:p>
      <w:pPr>
        <w:spacing w:after="0"/>
        <w:ind w:left="0"/>
        <w:jc w:val="both"/>
      </w:pPr>
      <w:r>
        <w:rPr>
          <w:rFonts w:ascii="Times New Roman"/>
          <w:b w:val="false"/>
          <w:i w:val="false"/>
          <w:color w:val="000000"/>
          <w:sz w:val="28"/>
        </w:rPr>
        <w:t>
      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bookmarkEnd w:id="1302"/>
    <w:bookmarkStart w:name="z1290" w:id="1303"/>
    <w:p>
      <w:pPr>
        <w:spacing w:after="0"/>
        <w:ind w:left="0"/>
        <w:jc w:val="both"/>
      </w:pPr>
      <w:r>
        <w:rPr>
          <w:rFonts w:ascii="Times New Roman"/>
          <w:b w:val="false"/>
          <w:i w:val="false"/>
          <w:color w:val="000000"/>
          <w:sz w:val="28"/>
        </w:rPr>
        <w:t>
      13. После заключения договора об одновременной передаче активов и обязательств неплатежеспособного банка банку-приобретателю:</w:t>
      </w:r>
    </w:p>
    <w:bookmarkEnd w:id="1303"/>
    <w:bookmarkStart w:name="z1291" w:id="1304"/>
    <w:p>
      <w:pPr>
        <w:spacing w:after="0"/>
        <w:ind w:left="0"/>
        <w:jc w:val="both"/>
      </w:pPr>
      <w:r>
        <w:rPr>
          <w:rFonts w:ascii="Times New Roman"/>
          <w:b w:val="false"/>
          <w:i w:val="false"/>
          <w:color w:val="000000"/>
          <w:sz w:val="28"/>
        </w:rPr>
        <w:t>
      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bookmarkEnd w:id="1304"/>
    <w:bookmarkStart w:name="z1292" w:id="1305"/>
    <w:p>
      <w:pPr>
        <w:spacing w:after="0"/>
        <w:ind w:left="0"/>
        <w:jc w:val="both"/>
      </w:pPr>
      <w:r>
        <w:rPr>
          <w:rFonts w:ascii="Times New Roman"/>
          <w:b w:val="false"/>
          <w:i w:val="false"/>
          <w:color w:val="000000"/>
          <w:sz w:val="28"/>
        </w:rPr>
        <w:t>
      2) у банка-приобретателя не могут быть истребованы переданные ему активы и обязательства в пользу неплатежеспособного банка.</w:t>
      </w:r>
    </w:p>
    <w:bookmarkEnd w:id="1305"/>
    <w:bookmarkStart w:name="z1293" w:id="1306"/>
    <w:p>
      <w:pPr>
        <w:spacing w:after="0"/>
        <w:ind w:left="0"/>
        <w:jc w:val="both"/>
      </w:pPr>
      <w:r>
        <w:rPr>
          <w:rFonts w:ascii="Times New Roman"/>
          <w:b w:val="false"/>
          <w:i w:val="false"/>
          <w:color w:val="000000"/>
          <w:sz w:val="28"/>
        </w:rPr>
        <w:t>
      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bookmarkEnd w:id="1306"/>
    <w:bookmarkStart w:name="z1294" w:id="1307"/>
    <w:p>
      <w:pPr>
        <w:spacing w:after="0"/>
        <w:ind w:left="0"/>
        <w:jc w:val="both"/>
      </w:pPr>
      <w:r>
        <w:rPr>
          <w:rFonts w:ascii="Times New Roman"/>
          <w:b w:val="false"/>
          <w:i w:val="false"/>
          <w:color w:val="000000"/>
          <w:sz w:val="28"/>
        </w:rPr>
        <w:t xml:space="preserve">
      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w:t>
      </w:r>
      <w:r>
        <w:rPr>
          <w:rFonts w:ascii="Times New Roman"/>
          <w:b w:val="false"/>
          <w:i w:val="false"/>
          <w:color w:val="000000"/>
          <w:sz w:val="28"/>
        </w:rPr>
        <w:t>статьей 61-12</w:t>
      </w:r>
      <w:r>
        <w:rPr>
          <w:rFonts w:ascii="Times New Roman"/>
          <w:b w:val="false"/>
          <w:i w:val="false"/>
          <w:color w:val="000000"/>
          <w:sz w:val="28"/>
        </w:rPr>
        <w:t xml:space="preserve"> настоящего Закона.</w:t>
      </w:r>
    </w:p>
    <w:bookmarkEnd w:id="1307"/>
    <w:bookmarkStart w:name="z1295" w:id="1308"/>
    <w:p>
      <w:pPr>
        <w:spacing w:after="0"/>
        <w:ind w:left="0"/>
        <w:jc w:val="both"/>
      </w:pPr>
      <w:r>
        <w:rPr>
          <w:rFonts w:ascii="Times New Roman"/>
          <w:b w:val="false"/>
          <w:i w:val="false"/>
          <w:color w:val="000000"/>
          <w:sz w:val="28"/>
        </w:rPr>
        <w:t xml:space="preserve">
      16. Положения </w:t>
      </w:r>
      <w:r>
        <w:rPr>
          <w:rFonts w:ascii="Times New Roman"/>
          <w:b w:val="false"/>
          <w:i w:val="false"/>
          <w:color w:val="000000"/>
          <w:sz w:val="28"/>
        </w:rPr>
        <w:t>пунктов 2</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bookmarkEnd w:id="1308"/>
    <w:bookmarkStart w:name="z1296" w:id="1309"/>
    <w:p>
      <w:pPr>
        <w:spacing w:after="0"/>
        <w:ind w:left="0"/>
        <w:jc w:val="both"/>
      </w:pPr>
      <w:r>
        <w:rPr>
          <w:rFonts w:ascii="Times New Roman"/>
          <w:b w:val="false"/>
          <w:i w:val="false"/>
          <w:color w:val="000000"/>
          <w:sz w:val="28"/>
        </w:rPr>
        <w:t xml:space="preserve">
      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61-2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w:t>
      </w:r>
      <w:r>
        <w:rPr>
          <w:rFonts w:ascii="Times New Roman"/>
          <w:b w:val="false"/>
          <w:i w:val="false"/>
          <w:color w:val="000000"/>
          <w:sz w:val="28"/>
        </w:rPr>
        <w:t>пунктом 8</w:t>
      </w:r>
      <w:r>
        <w:rPr>
          <w:rFonts w:ascii="Times New Roman"/>
          <w:b w:val="false"/>
          <w:i w:val="false"/>
          <w:color w:val="000000"/>
          <w:sz w:val="28"/>
        </w:rPr>
        <w:t xml:space="preserve"> статьи 61-2 настоящего Закона.</w:t>
      </w:r>
    </w:p>
    <w:bookmarkEnd w:id="1309"/>
    <w:p>
      <w:pPr>
        <w:spacing w:after="0"/>
        <w:ind w:left="0"/>
        <w:jc w:val="both"/>
      </w:pPr>
      <w:r>
        <w:rPr>
          <w:rFonts w:ascii="Times New Roman"/>
          <w:b/>
          <w:i w:val="false"/>
          <w:color w:val="000000"/>
          <w:sz w:val="28"/>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p>
    <w:bookmarkStart w:name="z1298" w:id="1310"/>
    <w:p>
      <w:pPr>
        <w:spacing w:after="0"/>
        <w:ind w:left="0"/>
        <w:jc w:val="both"/>
      </w:pPr>
      <w:r>
        <w:rPr>
          <w:rFonts w:ascii="Times New Roman"/>
          <w:b w:val="false"/>
          <w:i w:val="false"/>
          <w:color w:val="000000"/>
          <w:sz w:val="28"/>
        </w:rPr>
        <w:t>
      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bookmarkEnd w:id="1310"/>
    <w:bookmarkStart w:name="z1299" w:id="1311"/>
    <w:p>
      <w:pPr>
        <w:spacing w:after="0"/>
        <w:ind w:left="0"/>
        <w:jc w:val="both"/>
      </w:pPr>
      <w:r>
        <w:rPr>
          <w:rFonts w:ascii="Times New Roman"/>
          <w:b w:val="false"/>
          <w:i w:val="false"/>
          <w:color w:val="000000"/>
          <w:sz w:val="28"/>
        </w:rPr>
        <w:t>
      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bookmarkEnd w:id="1311"/>
    <w:bookmarkStart w:name="z1300" w:id="1312"/>
    <w:p>
      <w:pPr>
        <w:spacing w:after="0"/>
        <w:ind w:left="0"/>
        <w:jc w:val="both"/>
      </w:pPr>
      <w:r>
        <w:rPr>
          <w:rFonts w:ascii="Times New Roman"/>
          <w:b w:val="false"/>
          <w:i w:val="false"/>
          <w:color w:val="000000"/>
          <w:sz w:val="28"/>
        </w:rPr>
        <w:t>
      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bookmarkEnd w:id="1312"/>
    <w:bookmarkStart w:name="z1301" w:id="1313"/>
    <w:p>
      <w:pPr>
        <w:spacing w:after="0"/>
        <w:ind w:left="0"/>
        <w:jc w:val="both"/>
      </w:pPr>
      <w:r>
        <w:rPr>
          <w:rFonts w:ascii="Times New Roman"/>
          <w:b w:val="false"/>
          <w:i w:val="false"/>
          <w:color w:val="000000"/>
          <w:sz w:val="28"/>
        </w:rPr>
        <w:t xml:space="preserve">
      2. Требования, предъявляемые к созданию и регулированию деятельности банков, предусмотренные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29,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30,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Закона, а также положения </w:t>
      </w:r>
      <w:r>
        <w:rPr>
          <w:rFonts w:ascii="Times New Roman"/>
          <w:b w:val="false"/>
          <w:i w:val="false"/>
          <w:color w:val="000000"/>
          <w:sz w:val="28"/>
        </w:rPr>
        <w:t>статей 33</w:t>
      </w:r>
      <w:r>
        <w:rPr>
          <w:rFonts w:ascii="Times New Roman"/>
          <w:b w:val="false"/>
          <w:i w:val="false"/>
          <w:color w:val="000000"/>
          <w:sz w:val="28"/>
        </w:rPr>
        <w:t xml:space="preserve"> – </w:t>
      </w:r>
      <w:r>
        <w:rPr>
          <w:rFonts w:ascii="Times New Roman"/>
          <w:b w:val="false"/>
          <w:i w:val="false"/>
          <w:color w:val="000000"/>
          <w:sz w:val="28"/>
        </w:rPr>
        <w:t>74</w:t>
      </w:r>
      <w:r>
        <w:rPr>
          <w:rFonts w:ascii="Times New Roman"/>
          <w:b w:val="false"/>
          <w:i w:val="false"/>
          <w:color w:val="000000"/>
          <w:sz w:val="28"/>
        </w:rPr>
        <w:t xml:space="preserve"> Закона Республики Казахстан "Об акционерных обществах" не распространяются на стабилизационный банк. </w:t>
      </w:r>
    </w:p>
    <w:bookmarkEnd w:id="1313"/>
    <w:bookmarkStart w:name="z1302" w:id="1314"/>
    <w:p>
      <w:pPr>
        <w:spacing w:after="0"/>
        <w:ind w:left="0"/>
        <w:jc w:val="both"/>
      </w:pPr>
      <w:r>
        <w:rPr>
          <w:rFonts w:ascii="Times New Roman"/>
          <w:b w:val="false"/>
          <w:i w:val="false"/>
          <w:color w:val="000000"/>
          <w:sz w:val="28"/>
        </w:rPr>
        <w:t>
      Порядок создания, минимальный размер и порядок формирования уставного и собственного капиталов стабилизационного банка,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порядок получения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bookmarkEnd w:id="1314"/>
    <w:bookmarkStart w:name="z1303" w:id="1315"/>
    <w:p>
      <w:pPr>
        <w:spacing w:after="0"/>
        <w:ind w:left="0"/>
        <w:jc w:val="both"/>
      </w:pPr>
      <w:r>
        <w:rPr>
          <w:rFonts w:ascii="Times New Roman"/>
          <w:b w:val="false"/>
          <w:i w:val="false"/>
          <w:color w:val="000000"/>
          <w:sz w:val="28"/>
        </w:rPr>
        <w:t>
      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bookmarkEnd w:id="1315"/>
    <w:bookmarkStart w:name="z1304" w:id="1316"/>
    <w:p>
      <w:pPr>
        <w:spacing w:after="0"/>
        <w:ind w:left="0"/>
        <w:jc w:val="both"/>
      </w:pPr>
      <w:r>
        <w:rPr>
          <w:rFonts w:ascii="Times New Roman"/>
          <w:b w:val="false"/>
          <w:i w:val="false"/>
          <w:color w:val="000000"/>
          <w:sz w:val="28"/>
        </w:rPr>
        <w:t xml:space="preserve">
      Стабилизационный банк не вправе осуществлять деятельность, разрешенную для банков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bookmarkEnd w:id="1316"/>
    <w:bookmarkStart w:name="z1305" w:id="1317"/>
    <w:p>
      <w:pPr>
        <w:spacing w:after="0"/>
        <w:ind w:left="0"/>
        <w:jc w:val="both"/>
      </w:pPr>
      <w:r>
        <w:rPr>
          <w:rFonts w:ascii="Times New Roman"/>
          <w:b w:val="false"/>
          <w:i w:val="false"/>
          <w:color w:val="000000"/>
          <w:sz w:val="28"/>
        </w:rPr>
        <w:t>
      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bookmarkEnd w:id="1317"/>
    <w:bookmarkStart w:name="z1306" w:id="1318"/>
    <w:p>
      <w:pPr>
        <w:spacing w:after="0"/>
        <w:ind w:left="0"/>
        <w:jc w:val="both"/>
      </w:pPr>
      <w:r>
        <w:rPr>
          <w:rFonts w:ascii="Times New Roman"/>
          <w:b w:val="false"/>
          <w:i w:val="false"/>
          <w:color w:val="000000"/>
          <w:sz w:val="28"/>
        </w:rPr>
        <w:t>
      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bookmarkEnd w:id="1318"/>
    <w:bookmarkStart w:name="z1307" w:id="1319"/>
    <w:p>
      <w:pPr>
        <w:spacing w:after="0"/>
        <w:ind w:left="0"/>
        <w:jc w:val="both"/>
      </w:pPr>
      <w:r>
        <w:rPr>
          <w:rFonts w:ascii="Times New Roman"/>
          <w:b w:val="false"/>
          <w:i w:val="false"/>
          <w:color w:val="000000"/>
          <w:sz w:val="28"/>
        </w:rPr>
        <w:t>
      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bookmarkEnd w:id="1319"/>
    <w:bookmarkStart w:name="z1308" w:id="1320"/>
    <w:p>
      <w:pPr>
        <w:spacing w:after="0"/>
        <w:ind w:left="0"/>
        <w:jc w:val="both"/>
      </w:pPr>
      <w:r>
        <w:rPr>
          <w:rFonts w:ascii="Times New Roman"/>
          <w:b w:val="false"/>
          <w:i w:val="false"/>
          <w:color w:val="000000"/>
          <w:sz w:val="28"/>
        </w:rPr>
        <w:t>
      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bookmarkEnd w:id="1320"/>
    <w:bookmarkStart w:name="z1309" w:id="1321"/>
    <w:p>
      <w:pPr>
        <w:spacing w:after="0"/>
        <w:ind w:left="0"/>
        <w:jc w:val="both"/>
      </w:pPr>
      <w:r>
        <w:rPr>
          <w:rFonts w:ascii="Times New Roman"/>
          <w:b w:val="false"/>
          <w:i w:val="false"/>
          <w:color w:val="000000"/>
          <w:sz w:val="28"/>
        </w:rPr>
        <w:t>
      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bookmarkEnd w:id="1321"/>
    <w:bookmarkStart w:name="z1310" w:id="1322"/>
    <w:p>
      <w:pPr>
        <w:spacing w:after="0"/>
        <w:ind w:left="0"/>
        <w:jc w:val="both"/>
      </w:pPr>
      <w:r>
        <w:rPr>
          <w:rFonts w:ascii="Times New Roman"/>
          <w:b w:val="false"/>
          <w:i w:val="false"/>
          <w:color w:val="000000"/>
          <w:sz w:val="28"/>
        </w:rPr>
        <w:t>
      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bookmarkEnd w:id="1322"/>
    <w:bookmarkStart w:name="z1311" w:id="1323"/>
    <w:p>
      <w:pPr>
        <w:spacing w:after="0"/>
        <w:ind w:left="0"/>
        <w:jc w:val="both"/>
      </w:pPr>
      <w:r>
        <w:rPr>
          <w:rFonts w:ascii="Times New Roman"/>
          <w:b w:val="false"/>
          <w:i w:val="false"/>
          <w:color w:val="000000"/>
          <w:sz w:val="28"/>
        </w:rPr>
        <w:t>
      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bookmarkEnd w:id="1323"/>
    <w:bookmarkStart w:name="z1312" w:id="1324"/>
    <w:p>
      <w:pPr>
        <w:spacing w:after="0"/>
        <w:ind w:left="0"/>
        <w:jc w:val="both"/>
      </w:pPr>
      <w:r>
        <w:rPr>
          <w:rFonts w:ascii="Times New Roman"/>
          <w:b w:val="false"/>
          <w:i w:val="false"/>
          <w:color w:val="000000"/>
          <w:sz w:val="28"/>
        </w:rPr>
        <w:t>
      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bookmarkEnd w:id="1324"/>
    <w:bookmarkStart w:name="z1313" w:id="1325"/>
    <w:p>
      <w:pPr>
        <w:spacing w:after="0"/>
        <w:ind w:left="0"/>
        <w:jc w:val="both"/>
      </w:pPr>
      <w:r>
        <w:rPr>
          <w:rFonts w:ascii="Times New Roman"/>
          <w:b w:val="false"/>
          <w:i w:val="false"/>
          <w:color w:val="000000"/>
          <w:sz w:val="28"/>
        </w:rPr>
        <w:t xml:space="preserve">
      9. Положения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16</w:t>
      </w:r>
      <w:r>
        <w:rPr>
          <w:rFonts w:ascii="Times New Roman"/>
          <w:b w:val="false"/>
          <w:i w:val="false"/>
          <w:color w:val="000000"/>
          <w:sz w:val="28"/>
        </w:rPr>
        <w:t xml:space="preserve"> статьи 61-11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61-12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61-13. Признание сделок неплатежеспособного банка недействительными и возврат имущества</w:t>
      </w:r>
    </w:p>
    <w:bookmarkStart w:name="z1315" w:id="1326"/>
    <w:p>
      <w:pPr>
        <w:spacing w:after="0"/>
        <w:ind w:left="0"/>
        <w:jc w:val="both"/>
      </w:pPr>
      <w:r>
        <w:rPr>
          <w:rFonts w:ascii="Times New Roman"/>
          <w:b w:val="false"/>
          <w:i w:val="false"/>
          <w:color w:val="000000"/>
          <w:sz w:val="28"/>
        </w:rPr>
        <w:t>
      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bookmarkEnd w:id="1326"/>
    <w:bookmarkStart w:name="z1316" w:id="1327"/>
    <w:p>
      <w:pPr>
        <w:spacing w:after="0"/>
        <w:ind w:left="0"/>
        <w:jc w:val="both"/>
      </w:pPr>
      <w:r>
        <w:rPr>
          <w:rFonts w:ascii="Times New Roman"/>
          <w:b w:val="false"/>
          <w:i w:val="false"/>
          <w:color w:val="000000"/>
          <w:sz w:val="28"/>
        </w:rPr>
        <w:t xml:space="preserve">
      2. Основаниями недействительности сделок, кроме предусмотренных Гражданским кодексом Республики Казахстан, являются: </w:t>
      </w:r>
    </w:p>
    <w:bookmarkEnd w:id="1327"/>
    <w:bookmarkStart w:name="z1317" w:id="1328"/>
    <w:p>
      <w:pPr>
        <w:spacing w:after="0"/>
        <w:ind w:left="0"/>
        <w:jc w:val="both"/>
      </w:pPr>
      <w:r>
        <w:rPr>
          <w:rFonts w:ascii="Times New Roman"/>
          <w:b w:val="false"/>
          <w:i w:val="false"/>
          <w:color w:val="000000"/>
          <w:sz w:val="28"/>
        </w:rPr>
        <w:t>
      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bookmarkEnd w:id="1328"/>
    <w:bookmarkStart w:name="z1318" w:id="1329"/>
    <w:p>
      <w:pPr>
        <w:spacing w:after="0"/>
        <w:ind w:left="0"/>
        <w:jc w:val="both"/>
      </w:pPr>
      <w:r>
        <w:rPr>
          <w:rFonts w:ascii="Times New Roman"/>
          <w:b w:val="false"/>
          <w:i w:val="false"/>
          <w:color w:val="000000"/>
          <w:sz w:val="28"/>
        </w:rPr>
        <w:t>
      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bookmarkEnd w:id="1329"/>
    <w:bookmarkStart w:name="z1319" w:id="1330"/>
    <w:p>
      <w:pPr>
        <w:spacing w:after="0"/>
        <w:ind w:left="0"/>
        <w:jc w:val="both"/>
      </w:pPr>
      <w:r>
        <w:rPr>
          <w:rFonts w:ascii="Times New Roman"/>
          <w:b w:val="false"/>
          <w:i w:val="false"/>
          <w:color w:val="000000"/>
          <w:sz w:val="28"/>
        </w:rPr>
        <w:t>
      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bookmarkEnd w:id="1330"/>
    <w:bookmarkStart w:name="z1320" w:id="1331"/>
    <w:p>
      <w:pPr>
        <w:spacing w:after="0"/>
        <w:ind w:left="0"/>
        <w:jc w:val="both"/>
      </w:pPr>
      <w:r>
        <w:rPr>
          <w:rFonts w:ascii="Times New Roman"/>
          <w:b w:val="false"/>
          <w:i w:val="false"/>
          <w:color w:val="000000"/>
          <w:sz w:val="28"/>
        </w:rPr>
        <w:t>
      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bookmarkEnd w:id="1331"/>
    <w:bookmarkStart w:name="z1321" w:id="1332"/>
    <w:p>
      <w:pPr>
        <w:spacing w:after="0"/>
        <w:ind w:left="0"/>
        <w:jc w:val="both"/>
      </w:pPr>
      <w:r>
        <w:rPr>
          <w:rFonts w:ascii="Times New Roman"/>
          <w:b w:val="false"/>
          <w:i w:val="false"/>
          <w:color w:val="000000"/>
          <w:sz w:val="28"/>
        </w:rPr>
        <w:t>
      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bookmarkEnd w:id="1332"/>
    <w:bookmarkStart w:name="z1322" w:id="1333"/>
    <w:p>
      <w:pPr>
        <w:spacing w:after="0"/>
        <w:ind w:left="0"/>
        <w:jc w:val="both"/>
      </w:pPr>
      <w:r>
        <w:rPr>
          <w:rFonts w:ascii="Times New Roman"/>
          <w:b w:val="false"/>
          <w:i w:val="false"/>
          <w:color w:val="000000"/>
          <w:sz w:val="28"/>
        </w:rPr>
        <w:t xml:space="preserve">
      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 </w:t>
      </w:r>
    </w:p>
    <w:bookmarkEnd w:id="1333"/>
    <w:bookmarkStart w:name="z1323" w:id="1334"/>
    <w:p>
      <w:pPr>
        <w:spacing w:after="0"/>
        <w:ind w:left="0"/>
        <w:jc w:val="both"/>
      </w:pPr>
      <w:r>
        <w:rPr>
          <w:rFonts w:ascii="Times New Roman"/>
          <w:b w:val="false"/>
          <w:i w:val="false"/>
          <w:color w:val="000000"/>
          <w:sz w:val="28"/>
        </w:rPr>
        <w:t>
      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bookmarkEnd w:id="1334"/>
    <w:bookmarkStart w:name="z1324" w:id="1335"/>
    <w:p>
      <w:pPr>
        <w:spacing w:after="0"/>
        <w:ind w:left="0"/>
        <w:jc w:val="both"/>
      </w:pPr>
      <w:r>
        <w:rPr>
          <w:rFonts w:ascii="Times New Roman"/>
          <w:b w:val="false"/>
          <w:i w:val="false"/>
          <w:color w:val="000000"/>
          <w:sz w:val="28"/>
        </w:rPr>
        <w:t>
      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bookmarkEnd w:id="1335"/>
    <w:p>
      <w:pPr>
        <w:spacing w:after="0"/>
        <w:ind w:left="0"/>
        <w:jc w:val="both"/>
      </w:pPr>
      <w:r>
        <w:rPr>
          <w:rFonts w:ascii="Times New Roman"/>
          <w:b w:val="false"/>
          <w:i w:val="false"/>
          <w:color w:val="000000"/>
          <w:sz w:val="28"/>
        </w:rPr>
        <w:t>
      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bookmarkStart w:name="z1772" w:id="1336"/>
    <w:p>
      <w:pPr>
        <w:spacing w:after="0"/>
        <w:ind w:left="0"/>
        <w:jc w:val="both"/>
      </w:pPr>
      <w:r>
        <w:rPr>
          <w:rFonts w:ascii="Times New Roman"/>
          <w:b w:val="false"/>
          <w:i w:val="false"/>
          <w:color w:val="000000"/>
          <w:sz w:val="28"/>
        </w:rPr>
        <w:t xml:space="preserve">
      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bookmarkEnd w:id="1336"/>
    <w:bookmarkStart w:name="z1773" w:id="1337"/>
    <w:p>
      <w:pPr>
        <w:spacing w:after="0"/>
        <w:ind w:left="0"/>
        <w:jc w:val="both"/>
      </w:pPr>
      <w:r>
        <w:rPr>
          <w:rFonts w:ascii="Times New Roman"/>
          <w:b w:val="false"/>
          <w:i w:val="false"/>
          <w:color w:val="000000"/>
          <w:sz w:val="28"/>
        </w:rPr>
        <w:t>
      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bookmarkEnd w:id="1337"/>
    <w:bookmarkStart w:name="z1774" w:id="1338"/>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bookmarkEnd w:id="1338"/>
    <w:bookmarkStart w:name="z1775" w:id="1339"/>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bookmarkEnd w:id="1339"/>
    <w:bookmarkStart w:name="z1776" w:id="1340"/>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1340"/>
    <w:bookmarkStart w:name="z1777" w:id="1341"/>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1341"/>
    <w:bookmarkStart w:name="z1778" w:id="1342"/>
    <w:p>
      <w:pPr>
        <w:spacing w:after="0"/>
        <w:ind w:left="0"/>
        <w:jc w:val="both"/>
      </w:pPr>
      <w:r>
        <w:rPr>
          <w:rFonts w:ascii="Times New Roman"/>
          <w:b w:val="false"/>
          <w:i w:val="false"/>
          <w:color w:val="000000"/>
          <w:sz w:val="28"/>
        </w:rPr>
        <w:t>
      после возбуждения дела о принудительной ликвидации банка или в течение одного месяца до даты возбуждения дела о принудительной ликвидации банка;</w:t>
      </w:r>
    </w:p>
    <w:bookmarkEnd w:id="1342"/>
    <w:bookmarkStart w:name="z1779" w:id="1343"/>
    <w:p>
      <w:pPr>
        <w:spacing w:after="0"/>
        <w:ind w:left="0"/>
        <w:jc w:val="both"/>
      </w:pPr>
      <w:r>
        <w:rPr>
          <w:rFonts w:ascii="Times New Roman"/>
          <w:b w:val="false"/>
          <w:i w:val="false"/>
          <w:color w:val="000000"/>
          <w:sz w:val="28"/>
        </w:rPr>
        <w:t>
      в течение одного месяца до даты лишения банка лицензии на проведение банковских операций;</w:t>
      </w:r>
    </w:p>
    <w:bookmarkEnd w:id="1343"/>
    <w:bookmarkStart w:name="z1780" w:id="1344"/>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с лицом, связанным с банком особыми отношениями;</w:t>
      </w:r>
    </w:p>
    <w:bookmarkEnd w:id="1344"/>
    <w:bookmarkStart w:name="z1781" w:id="1345"/>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1345"/>
    <w:bookmarkStart w:name="z1782" w:id="1346"/>
    <w:p>
      <w:pPr>
        <w:spacing w:after="0"/>
        <w:ind w:left="0"/>
        <w:jc w:val="both"/>
      </w:pPr>
      <w:r>
        <w:rPr>
          <w:rFonts w:ascii="Times New Roman"/>
          <w:b w:val="false"/>
          <w:i w:val="false"/>
          <w:color w:val="000000"/>
          <w:sz w:val="28"/>
        </w:rPr>
        <w:t>
      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bookmarkEnd w:id="1346"/>
    <w:bookmarkStart w:name="z1783" w:id="1347"/>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1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61-13 с изменениями, внесенными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348"/>
    <w:p>
      <w:pPr>
        <w:spacing w:after="0"/>
        <w:ind w:left="0"/>
        <w:jc w:val="left"/>
      </w:pPr>
      <w:r>
        <w:rPr>
          <w:rFonts w:ascii="Times New Roman"/>
          <w:b/>
          <w:i w:val="false"/>
          <w:color w:val="000000"/>
        </w:rPr>
        <w:t xml:space="preserve"> Глава 8. Консервация банка и банковского холдинга</w:t>
      </w:r>
    </w:p>
    <w:bookmarkEnd w:id="1348"/>
    <w:p>
      <w:pPr>
        <w:spacing w:after="0"/>
        <w:ind w:left="0"/>
        <w:jc w:val="both"/>
      </w:pPr>
      <w:r>
        <w:rPr>
          <w:rFonts w:ascii="Times New Roman"/>
          <w:b w:val="false"/>
          <w:i w:val="false"/>
          <w:color w:val="ff0000"/>
          <w:sz w:val="28"/>
        </w:rPr>
        <w:t xml:space="preserve">
      Сноска. Заголовок с изменением, внесенным Законом РК от 28.12.2011 </w:t>
      </w:r>
      <w:r>
        <w:rPr>
          <w:rFonts w:ascii="Times New Roman"/>
          <w:b w:val="false"/>
          <w:i w:val="false"/>
          <w:color w:val="ff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62. Понятие консервации банка</w:t>
      </w:r>
    </w:p>
    <w:p>
      <w:pPr>
        <w:spacing w:after="0"/>
        <w:ind w:left="0"/>
        <w:jc w:val="both"/>
      </w:pPr>
      <w:r>
        <w:rPr>
          <w:rFonts w:ascii="Times New Roman"/>
          <w:b w:val="false"/>
          <w:i w:val="false"/>
          <w:color w:val="000000"/>
          <w:sz w:val="28"/>
        </w:rPr>
        <w:t>
      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статьей 61-8 настоящего Закона.</w:t>
      </w:r>
    </w:p>
    <w:p>
      <w:pPr>
        <w:spacing w:after="0"/>
        <w:ind w:left="0"/>
        <w:jc w:val="both"/>
      </w:pPr>
      <w:r>
        <w:rPr>
          <w:rFonts w:ascii="Times New Roman"/>
          <w:b w:val="false"/>
          <w:i w:val="false"/>
          <w:color w:val="000000"/>
          <w:sz w:val="28"/>
        </w:rPr>
        <w:t>
      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68" w:id="1349"/>
    <w:p>
      <w:pPr>
        <w:spacing w:after="0"/>
        <w:ind w:left="0"/>
        <w:jc w:val="both"/>
      </w:pPr>
      <w:r>
        <w:rPr>
          <w:rFonts w:ascii="Times New Roman"/>
          <w:b w:val="false"/>
          <w:i w:val="false"/>
          <w:color w:val="000000"/>
          <w:sz w:val="28"/>
        </w:rPr>
        <w:t xml:space="preserve">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 </w:t>
      </w:r>
    </w:p>
    <w:bookmarkEnd w:id="1349"/>
    <w:bookmarkStart w:name="z669" w:id="1350"/>
    <w:p>
      <w:pPr>
        <w:spacing w:after="0"/>
        <w:ind w:left="0"/>
        <w:jc w:val="both"/>
      </w:pPr>
      <w:r>
        <w:rPr>
          <w:rFonts w:ascii="Times New Roman"/>
          <w:b w:val="false"/>
          <w:i w:val="false"/>
          <w:color w:val="000000"/>
          <w:sz w:val="28"/>
        </w:rPr>
        <w:t>
      4. Консервация банка осуществляется за счет средств самого банка.</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671" w:id="1351"/>
    <w:p>
      <w:pPr>
        <w:spacing w:after="0"/>
        <w:ind w:left="0"/>
        <w:jc w:val="both"/>
      </w:pPr>
      <w:r>
        <w:rPr>
          <w:rFonts w:ascii="Times New Roman"/>
          <w:b w:val="false"/>
          <w:i w:val="false"/>
          <w:color w:val="000000"/>
          <w:sz w:val="28"/>
        </w:rPr>
        <w:t>
      6. Порядок применения (установления) режима консервации банков второго уровня определяется нормативным правовым актом уполномоченного органа.</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Указом Президента РК, имеющего силу Закона, от 27.01.1996 N 2830; законами РК от 11.07.1997 </w:t>
      </w:r>
      <w:r>
        <w:rPr>
          <w:rFonts w:ascii="Times New Roman"/>
          <w:b w:val="false"/>
          <w:i w:val="false"/>
          <w:color w:val="000000"/>
          <w:sz w:val="28"/>
        </w:rPr>
        <w:t>N 154</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63. Временная администрация по управлению банком (временный управляющий банком) </w:t>
      </w:r>
    </w:p>
    <w:p>
      <w:pPr>
        <w:spacing w:after="0"/>
        <w:ind w:left="0"/>
        <w:jc w:val="both"/>
      </w:pPr>
      <w:r>
        <w:rPr>
          <w:rFonts w:ascii="Times New Roman"/>
          <w:b w:val="false"/>
          <w:i w:val="false"/>
          <w:color w:val="000000"/>
          <w:sz w:val="28"/>
        </w:rPr>
        <w:t xml:space="preserve">
      1. Временная администрация (временный управляющий банком) назначается уполномоченным органом из числа его работников,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пунктом 3 статьи 20 настоящего Закона. </w:t>
      </w:r>
    </w:p>
    <w:p>
      <w:pPr>
        <w:spacing w:after="0"/>
        <w:ind w:left="0"/>
        <w:jc w:val="both"/>
      </w:pPr>
      <w:r>
        <w:rPr>
          <w:rFonts w:ascii="Times New Roman"/>
          <w:b w:val="false"/>
          <w:i w:val="false"/>
          <w:color w:val="000000"/>
          <w:sz w:val="28"/>
        </w:rPr>
        <w:t xml:space="preserve">
      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 </w:t>
      </w:r>
    </w:p>
    <w:p>
      <w:pPr>
        <w:spacing w:after="0"/>
        <w:ind w:left="0"/>
        <w:jc w:val="both"/>
      </w:pPr>
      <w:r>
        <w:rPr>
          <w:rFonts w:ascii="Times New Roman"/>
          <w:b w:val="false"/>
          <w:i w:val="false"/>
          <w:color w:val="000000"/>
          <w:sz w:val="28"/>
        </w:rPr>
        <w:t xml:space="preserve">
      3. Временная администрация (временный управляющий банком) в своей деятельности руководствуется настоящим Законом, нормативными правовыми актами уполномоченного органа и иным законодательством Республики Казахстан. </w:t>
      </w:r>
    </w:p>
    <w:p>
      <w:pPr>
        <w:spacing w:after="0"/>
        <w:ind w:left="0"/>
        <w:jc w:val="both"/>
      </w:pPr>
      <w:r>
        <w:rPr>
          <w:rFonts w:ascii="Times New Roman"/>
          <w:b w:val="false"/>
          <w:i w:val="false"/>
          <w:color w:val="000000"/>
          <w:sz w:val="28"/>
        </w:rPr>
        <w:t xml:space="preserve">
      4. Уполномоченный орган вправе в любой момент заменить членов временной администрации (временного управляющего банком). </w:t>
      </w:r>
    </w:p>
    <w:p>
      <w:pPr>
        <w:spacing w:after="0"/>
        <w:ind w:left="0"/>
        <w:jc w:val="both"/>
      </w:pPr>
      <w:r>
        <w:rPr>
          <w:rFonts w:ascii="Times New Roman"/>
          <w:b w:val="false"/>
          <w:i w:val="false"/>
          <w:color w:val="000000"/>
          <w:sz w:val="28"/>
        </w:rPr>
        <w:t xml:space="preserve">
      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63 с изменениями, внесенными законами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Постановление о проведении консервации банка</w:t>
      </w:r>
    </w:p>
    <w:p>
      <w:pPr>
        <w:spacing w:after="0"/>
        <w:ind w:left="0"/>
        <w:jc w:val="both"/>
      </w:pPr>
      <w:r>
        <w:rPr>
          <w:rFonts w:ascii="Times New Roman"/>
          <w:b w:val="false"/>
          <w:i w:val="false"/>
          <w:color w:val="000000"/>
          <w:sz w:val="28"/>
        </w:rPr>
        <w:t xml:space="preserve">
      1. Решение уполномоченного органа о проведении консервации банка должно содержать: </w:t>
      </w:r>
    </w:p>
    <w:p>
      <w:pPr>
        <w:spacing w:after="0"/>
        <w:ind w:left="0"/>
        <w:jc w:val="both"/>
      </w:pPr>
      <w:r>
        <w:rPr>
          <w:rFonts w:ascii="Times New Roman"/>
          <w:b w:val="false"/>
          <w:i w:val="false"/>
          <w:color w:val="000000"/>
          <w:sz w:val="28"/>
        </w:rPr>
        <w:t xml:space="preserve">
      а) наименование банка и его место нахождения; </w:t>
      </w:r>
    </w:p>
    <w:p>
      <w:pPr>
        <w:spacing w:after="0"/>
        <w:ind w:left="0"/>
        <w:jc w:val="both"/>
      </w:pPr>
      <w:r>
        <w:rPr>
          <w:rFonts w:ascii="Times New Roman"/>
          <w:b w:val="false"/>
          <w:i w:val="false"/>
          <w:color w:val="000000"/>
          <w:sz w:val="28"/>
        </w:rPr>
        <w:t xml:space="preserve">
      б) обоснование решения о консервации банка; </w:t>
      </w:r>
    </w:p>
    <w:p>
      <w:pPr>
        <w:spacing w:after="0"/>
        <w:ind w:left="0"/>
        <w:jc w:val="both"/>
      </w:pPr>
      <w:r>
        <w:rPr>
          <w:rFonts w:ascii="Times New Roman"/>
          <w:b w:val="false"/>
          <w:i w:val="false"/>
          <w:color w:val="000000"/>
          <w:sz w:val="28"/>
        </w:rPr>
        <w:t xml:space="preserve">
      в) начало действия и срок консервации; </w:t>
      </w:r>
    </w:p>
    <w:p>
      <w:pPr>
        <w:spacing w:after="0"/>
        <w:ind w:left="0"/>
        <w:jc w:val="both"/>
      </w:pPr>
      <w:r>
        <w:rPr>
          <w:rFonts w:ascii="Times New Roman"/>
          <w:b w:val="false"/>
          <w:i w:val="false"/>
          <w:color w:val="000000"/>
          <w:sz w:val="28"/>
        </w:rPr>
        <w:t xml:space="preserve">
      г) перечень налагаемых на банк ограничений деятельности; </w:t>
      </w:r>
    </w:p>
    <w:p>
      <w:pPr>
        <w:spacing w:after="0"/>
        <w:ind w:left="0"/>
        <w:jc w:val="both"/>
      </w:pPr>
      <w:r>
        <w:rPr>
          <w:rFonts w:ascii="Times New Roman"/>
          <w:b w:val="false"/>
          <w:i w:val="false"/>
          <w:color w:val="000000"/>
          <w:sz w:val="28"/>
        </w:rPr>
        <w:t xml:space="preserve">
      д) персональный состав временной администрации или фамилию, имя и отчество временного управляющего; </w:t>
      </w:r>
    </w:p>
    <w:p>
      <w:pPr>
        <w:spacing w:after="0"/>
        <w:ind w:left="0"/>
        <w:jc w:val="both"/>
      </w:pPr>
      <w:r>
        <w:rPr>
          <w:rFonts w:ascii="Times New Roman"/>
          <w:b w:val="false"/>
          <w:i w:val="false"/>
          <w:color w:val="000000"/>
          <w:sz w:val="28"/>
        </w:rPr>
        <w:t xml:space="preserve">
      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 </w:t>
      </w:r>
    </w:p>
    <w:p>
      <w:pPr>
        <w:spacing w:after="0"/>
        <w:ind w:left="0"/>
        <w:jc w:val="both"/>
      </w:pPr>
      <w:r>
        <w:rPr>
          <w:rFonts w:ascii="Times New Roman"/>
          <w:b w:val="false"/>
          <w:i w:val="false"/>
          <w:color w:val="000000"/>
          <w:sz w:val="28"/>
        </w:rPr>
        <w:t xml:space="preserve">
      ж) рекомендации временной администрации (временному управляющему). </w:t>
      </w:r>
    </w:p>
    <w:p>
      <w:pPr>
        <w:spacing w:after="0"/>
        <w:ind w:left="0"/>
        <w:jc w:val="both"/>
      </w:pPr>
      <w:r>
        <w:rPr>
          <w:rFonts w:ascii="Times New Roman"/>
          <w:b w:val="false"/>
          <w:i w:val="false"/>
          <w:color w:val="000000"/>
          <w:sz w:val="28"/>
        </w:rPr>
        <w:t xml:space="preserve">
      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64 внесены изменения - Законом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pPr>
        <w:spacing w:after="0"/>
        <w:ind w:left="0"/>
        <w:jc w:val="both"/>
      </w:pPr>
      <w:r>
        <w:rPr>
          <w:rFonts w:ascii="Times New Roman"/>
          <w:b w:val="false"/>
          <w:i w:val="false"/>
          <w:color w:val="ff0000"/>
          <w:sz w:val="28"/>
        </w:rPr>
        <w:t xml:space="preserve">
      Сноска. Заголовок статьи 65 в редакции Закона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p>
      <w:pPr>
        <w:spacing w:after="0"/>
        <w:ind w:left="0"/>
        <w:jc w:val="both"/>
      </w:pPr>
      <w:r>
        <w:rPr>
          <w:rFonts w:ascii="Times New Roman"/>
          <w:b w:val="false"/>
          <w:i w:val="false"/>
          <w:color w:val="000000"/>
          <w:sz w:val="28"/>
        </w:rPr>
        <w:t xml:space="preserve">
      1. С началом действия консервации и на ее срок: </w:t>
      </w:r>
    </w:p>
    <w:p>
      <w:pPr>
        <w:spacing w:after="0"/>
        <w:ind w:left="0"/>
        <w:jc w:val="both"/>
      </w:pPr>
      <w:r>
        <w:rPr>
          <w:rFonts w:ascii="Times New Roman"/>
          <w:b w:val="false"/>
          <w:i w:val="false"/>
          <w:color w:val="000000"/>
          <w:sz w:val="28"/>
        </w:rPr>
        <w:t xml:space="preserve">
      а) приостанавливаются права акционеров банка по пользованию и распоряжению акциями, эмитентом которых является данный банк; </w:t>
      </w:r>
    </w:p>
    <w:p>
      <w:pPr>
        <w:spacing w:after="0"/>
        <w:ind w:left="0"/>
        <w:jc w:val="both"/>
      </w:pPr>
      <w:r>
        <w:rPr>
          <w:rFonts w:ascii="Times New Roman"/>
          <w:b w:val="false"/>
          <w:i w:val="false"/>
          <w:color w:val="000000"/>
          <w:sz w:val="28"/>
        </w:rPr>
        <w:t xml:space="preserve">
      б) приостанавливаются полномочия органов банка и его руководящие работники отстраняются от работы; </w:t>
      </w:r>
    </w:p>
    <w:p>
      <w:pPr>
        <w:spacing w:after="0"/>
        <w:ind w:left="0"/>
        <w:jc w:val="both"/>
      </w:pPr>
      <w:r>
        <w:rPr>
          <w:rFonts w:ascii="Times New Roman"/>
          <w:b w:val="false"/>
          <w:i w:val="false"/>
          <w:color w:val="000000"/>
          <w:sz w:val="28"/>
        </w:rPr>
        <w:t xml:space="preserve">
      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 </w:t>
      </w:r>
    </w:p>
    <w:p>
      <w:pPr>
        <w:spacing w:after="0"/>
        <w:ind w:left="0"/>
        <w:jc w:val="both"/>
      </w:pPr>
      <w:r>
        <w:rPr>
          <w:rFonts w:ascii="Times New Roman"/>
          <w:b w:val="false"/>
          <w:i w:val="false"/>
          <w:color w:val="000000"/>
          <w:sz w:val="28"/>
        </w:rPr>
        <w:t>
      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bookmarkStart w:name="z222" w:id="1352"/>
    <w:p>
      <w:pPr>
        <w:spacing w:after="0"/>
        <w:ind w:left="0"/>
        <w:jc w:val="both"/>
      </w:pPr>
      <w:r>
        <w:rPr>
          <w:rFonts w:ascii="Times New Roman"/>
          <w:b w:val="false"/>
          <w:i w:val="false"/>
          <w:color w:val="000000"/>
          <w:sz w:val="28"/>
        </w:rPr>
        <w:t xml:space="preserve">
      2. Временная администрация (временный управляющий банком) вправе: </w:t>
      </w:r>
    </w:p>
    <w:bookmarkEnd w:id="1352"/>
    <w:p>
      <w:pPr>
        <w:spacing w:after="0"/>
        <w:ind w:left="0"/>
        <w:jc w:val="both"/>
      </w:pPr>
      <w:r>
        <w:rPr>
          <w:rFonts w:ascii="Times New Roman"/>
          <w:b w:val="false"/>
          <w:i w:val="false"/>
          <w:color w:val="000000"/>
          <w:sz w:val="28"/>
        </w:rPr>
        <w:t xml:space="preserve">
      а) самостоятельно принимать решения по всем вопросам деятельности банка с учетом требований статьи 66 настоящего Закона; </w:t>
      </w:r>
    </w:p>
    <w:p>
      <w:pPr>
        <w:spacing w:after="0"/>
        <w:ind w:left="0"/>
        <w:jc w:val="both"/>
      </w:pPr>
      <w:r>
        <w:rPr>
          <w:rFonts w:ascii="Times New Roman"/>
          <w:b w:val="false"/>
          <w:i w:val="false"/>
          <w:color w:val="000000"/>
          <w:sz w:val="28"/>
        </w:rPr>
        <w:t xml:space="preserve">
      б) при необходимости полностью или частично приостановить на период консервации обязательства банка перед депозиторами и иными кредиторами; </w:t>
      </w:r>
    </w:p>
    <w:p>
      <w:pPr>
        <w:spacing w:after="0"/>
        <w:ind w:left="0"/>
        <w:jc w:val="both"/>
      </w:pPr>
      <w:r>
        <w:rPr>
          <w:rFonts w:ascii="Times New Roman"/>
          <w:b w:val="false"/>
          <w:i w:val="false"/>
          <w:color w:val="000000"/>
          <w:sz w:val="28"/>
        </w:rPr>
        <w:t xml:space="preserve">
      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 </w:t>
      </w:r>
    </w:p>
    <w:p>
      <w:pPr>
        <w:spacing w:after="0"/>
        <w:ind w:left="0"/>
        <w:jc w:val="both"/>
      </w:pPr>
      <w:r>
        <w:rPr>
          <w:rFonts w:ascii="Times New Roman"/>
          <w:b w:val="false"/>
          <w:i w:val="false"/>
          <w:color w:val="000000"/>
          <w:sz w:val="28"/>
        </w:rPr>
        <w:t xml:space="preserve">
      г) подписывать любые договоры и документы от имени банка; </w:t>
      </w:r>
    </w:p>
    <w:p>
      <w:pPr>
        <w:spacing w:after="0"/>
        <w:ind w:left="0"/>
        <w:jc w:val="both"/>
      </w:pPr>
      <w:r>
        <w:rPr>
          <w:rFonts w:ascii="Times New Roman"/>
          <w:b w:val="false"/>
          <w:i w:val="false"/>
          <w:color w:val="000000"/>
          <w:sz w:val="28"/>
        </w:rPr>
        <w:t xml:space="preserve">
      д) предъявлять исковые требования от имени и в интересах банка; </w:t>
      </w:r>
    </w:p>
    <w:p>
      <w:pPr>
        <w:spacing w:after="0"/>
        <w:ind w:left="0"/>
        <w:jc w:val="both"/>
      </w:pPr>
      <w:r>
        <w:rPr>
          <w:rFonts w:ascii="Times New Roman"/>
          <w:b w:val="false"/>
          <w:i w:val="false"/>
          <w:color w:val="000000"/>
          <w:sz w:val="28"/>
        </w:rPr>
        <w:t xml:space="preserve">
      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 </w:t>
      </w:r>
    </w:p>
    <w:p>
      <w:pPr>
        <w:spacing w:after="0"/>
        <w:ind w:left="0"/>
        <w:jc w:val="both"/>
      </w:pPr>
      <w:r>
        <w:rPr>
          <w:rFonts w:ascii="Times New Roman"/>
          <w:b w:val="false"/>
          <w:i w:val="false"/>
          <w:color w:val="000000"/>
          <w:sz w:val="28"/>
        </w:rPr>
        <w:t xml:space="preserve">
      ж) проводить зачет взаимных требований ввиду совпадения кредитора и должника в одном лице; </w:t>
      </w:r>
    </w:p>
    <w:p>
      <w:pPr>
        <w:spacing w:after="0"/>
        <w:ind w:left="0"/>
        <w:jc w:val="both"/>
      </w:pPr>
      <w:r>
        <w:rPr>
          <w:rFonts w:ascii="Times New Roman"/>
          <w:b w:val="false"/>
          <w:i w:val="false"/>
          <w:color w:val="000000"/>
          <w:sz w:val="28"/>
        </w:rPr>
        <w:t xml:space="preserve">
      з) передать активы и обязательства банка другому (другим) банку (банкам) либо стабилизационному банку в соответствии со </w:t>
      </w:r>
      <w:r>
        <w:rPr>
          <w:rFonts w:ascii="Times New Roman"/>
          <w:b w:val="false"/>
          <w:i w:val="false"/>
          <w:color w:val="000000"/>
          <w:sz w:val="28"/>
        </w:rPr>
        <w:t>статьями 61-11</w:t>
      </w:r>
      <w:r>
        <w:rPr>
          <w:rFonts w:ascii="Times New Roman"/>
          <w:b w:val="false"/>
          <w:i w:val="false"/>
          <w:color w:val="000000"/>
          <w:sz w:val="28"/>
        </w:rPr>
        <w:t xml:space="preserve"> и </w:t>
      </w:r>
      <w:r>
        <w:rPr>
          <w:rFonts w:ascii="Times New Roman"/>
          <w:b w:val="false"/>
          <w:i w:val="false"/>
          <w:color w:val="000000"/>
          <w:sz w:val="28"/>
        </w:rPr>
        <w:t>61-12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и) осуществлять деятельность, предусмотренную статьей 8 настоящего Закона;</w:t>
      </w:r>
    </w:p>
    <w:bookmarkStart w:name="z1326" w:id="1353"/>
    <w:p>
      <w:pPr>
        <w:spacing w:after="0"/>
        <w:ind w:left="0"/>
        <w:jc w:val="both"/>
      </w:pPr>
      <w:r>
        <w:rPr>
          <w:rFonts w:ascii="Times New Roman"/>
          <w:b w:val="false"/>
          <w:i w:val="false"/>
          <w:color w:val="000000"/>
          <w:sz w:val="28"/>
        </w:rPr>
        <w:t xml:space="preserve">
      к) осуществлять иную деятельность, связанную с реализацией мер по урегулированию неплатежеспособного банка, указанных в </w:t>
      </w:r>
      <w:r>
        <w:rPr>
          <w:rFonts w:ascii="Times New Roman"/>
          <w:b w:val="false"/>
          <w:i w:val="false"/>
          <w:color w:val="000000"/>
          <w:sz w:val="28"/>
        </w:rPr>
        <w:t>статье 61-8</w:t>
      </w:r>
      <w:r>
        <w:rPr>
          <w:rFonts w:ascii="Times New Roman"/>
          <w:b w:val="false"/>
          <w:i w:val="false"/>
          <w:color w:val="000000"/>
          <w:sz w:val="28"/>
        </w:rPr>
        <w:t xml:space="preserve"> настоящего Закона.</w:t>
      </w:r>
    </w:p>
    <w:bookmarkEnd w:id="1353"/>
    <w:p>
      <w:pPr>
        <w:spacing w:after="0"/>
        <w:ind w:left="0"/>
        <w:jc w:val="both"/>
      </w:pPr>
      <w:r>
        <w:rPr>
          <w:rFonts w:ascii="Times New Roman"/>
          <w:b w:val="false"/>
          <w:i w:val="false"/>
          <w:color w:val="000000"/>
          <w:sz w:val="28"/>
        </w:rPr>
        <w:t xml:space="preserve">
      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 марта 2001 г. </w:t>
      </w:r>
      <w:r>
        <w:rPr>
          <w:rFonts w:ascii="Times New Roman"/>
          <w:b w:val="false"/>
          <w:i w:val="false"/>
          <w:color w:val="000000"/>
          <w:sz w:val="28"/>
        </w:rPr>
        <w:t>N 162</w:t>
      </w:r>
      <w:r>
        <w:rPr>
          <w:rFonts w:ascii="Times New Roman"/>
          <w:b w:val="false"/>
          <w:i w:val="false"/>
          <w:color w:val="ff0000"/>
          <w:sz w:val="28"/>
        </w:rPr>
        <w:t xml:space="preserve"> (см. ст. 2);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66. Контроль за деятельностью временной администрации по управлению банком (временного управляющего банком) </w:t>
      </w:r>
    </w:p>
    <w:p>
      <w:pPr>
        <w:spacing w:after="0"/>
        <w:ind w:left="0"/>
        <w:jc w:val="both"/>
      </w:pPr>
      <w:r>
        <w:rPr>
          <w:rFonts w:ascii="Times New Roman"/>
          <w:b w:val="false"/>
          <w:i w:val="false"/>
          <w:color w:val="000000"/>
          <w:sz w:val="28"/>
        </w:rPr>
        <w:t xml:space="preserve">
      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 </w:t>
      </w:r>
    </w:p>
    <w:p>
      <w:pPr>
        <w:spacing w:after="0"/>
        <w:ind w:left="0"/>
        <w:jc w:val="both"/>
      </w:pPr>
      <w:r>
        <w:rPr>
          <w:rFonts w:ascii="Times New Roman"/>
          <w:b w:val="false"/>
          <w:i w:val="false"/>
          <w:color w:val="000000"/>
          <w:sz w:val="28"/>
        </w:rPr>
        <w:t xml:space="preserve">
      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 </w:t>
      </w:r>
    </w:p>
    <w:p>
      <w:pPr>
        <w:spacing w:after="0"/>
        <w:ind w:left="0"/>
        <w:jc w:val="both"/>
      </w:pPr>
      <w:r>
        <w:rPr>
          <w:rFonts w:ascii="Times New Roman"/>
          <w:b w:val="false"/>
          <w:i w:val="false"/>
          <w:color w:val="000000"/>
          <w:sz w:val="28"/>
        </w:rPr>
        <w:t xml:space="preserve">
      б) давать обязательные к исполнению временной администрацией (временным управляющим банком) письменные указания; </w:t>
      </w:r>
    </w:p>
    <w:p>
      <w:pPr>
        <w:spacing w:after="0"/>
        <w:ind w:left="0"/>
        <w:jc w:val="both"/>
      </w:pPr>
      <w:r>
        <w:rPr>
          <w:rFonts w:ascii="Times New Roman"/>
          <w:b w:val="false"/>
          <w:i w:val="false"/>
          <w:color w:val="000000"/>
          <w:sz w:val="28"/>
        </w:rPr>
        <w:t xml:space="preserve">
      в) требовать представления временной администрацией (временным управляющим банком) любой информации о ее (его) деятельности и деятельности банка; </w:t>
      </w:r>
    </w:p>
    <w:p>
      <w:pPr>
        <w:spacing w:after="0"/>
        <w:ind w:left="0"/>
        <w:jc w:val="both"/>
      </w:pPr>
      <w:r>
        <w:rPr>
          <w:rFonts w:ascii="Times New Roman"/>
          <w:b w:val="false"/>
          <w:i w:val="false"/>
          <w:color w:val="000000"/>
          <w:sz w:val="28"/>
        </w:rPr>
        <w:t xml:space="preserve">
      г) заслушивать отчет временной администрации (временного управляющего банком) о проделанной работе; </w:t>
      </w:r>
    </w:p>
    <w:p>
      <w:pPr>
        <w:spacing w:after="0"/>
        <w:ind w:left="0"/>
        <w:jc w:val="both"/>
      </w:pPr>
      <w:r>
        <w:rPr>
          <w:rFonts w:ascii="Times New Roman"/>
          <w:b w:val="false"/>
          <w:i w:val="false"/>
          <w:color w:val="000000"/>
          <w:sz w:val="28"/>
        </w:rPr>
        <w:t xml:space="preserve">
      д) продлить срок консервации; </w:t>
      </w:r>
    </w:p>
    <w:p>
      <w:pPr>
        <w:spacing w:after="0"/>
        <w:ind w:left="0"/>
        <w:jc w:val="both"/>
      </w:pPr>
      <w:r>
        <w:rPr>
          <w:rFonts w:ascii="Times New Roman"/>
          <w:b w:val="false"/>
          <w:i w:val="false"/>
          <w:color w:val="000000"/>
          <w:sz w:val="28"/>
        </w:rPr>
        <w:t xml:space="preserve">
      е) принять решение о завершении консервации банка. </w:t>
      </w:r>
    </w:p>
    <w:p>
      <w:pPr>
        <w:spacing w:after="0"/>
        <w:ind w:left="0"/>
        <w:jc w:val="both"/>
      </w:pPr>
      <w:r>
        <w:rPr>
          <w:rFonts w:ascii="Times New Roman"/>
          <w:b w:val="false"/>
          <w:i w:val="false"/>
          <w:color w:val="000000"/>
          <w:sz w:val="28"/>
        </w:rPr>
        <w:t xml:space="preserve">
      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66 внесены изменения - Законом РК от 11 июля 1997 г. </w:t>
      </w:r>
      <w:r>
        <w:rPr>
          <w:rFonts w:ascii="Times New Roman"/>
          <w:b w:val="false"/>
          <w:i w:val="false"/>
          <w:color w:val="000000"/>
          <w:sz w:val="28"/>
        </w:rPr>
        <w:t>N 154</w:t>
      </w:r>
      <w:r>
        <w:rPr>
          <w:rFonts w:ascii="Times New Roman"/>
          <w:b w:val="false"/>
          <w:i w:val="false"/>
          <w:color w:val="ff0000"/>
          <w:sz w:val="28"/>
        </w:rPr>
        <w:t xml:space="preserve">;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Прекращение консервации</w:t>
      </w:r>
    </w:p>
    <w:p>
      <w:pPr>
        <w:spacing w:after="0"/>
        <w:ind w:left="0"/>
        <w:jc w:val="both"/>
      </w:pPr>
      <w:r>
        <w:rPr>
          <w:rFonts w:ascii="Times New Roman"/>
          <w:b w:val="false"/>
          <w:i w:val="false"/>
          <w:color w:val="000000"/>
          <w:sz w:val="28"/>
        </w:rPr>
        <w:t xml:space="preserve">
      1. Консервация банка прекращается по следующим основаниям: </w:t>
      </w:r>
    </w:p>
    <w:p>
      <w:pPr>
        <w:spacing w:after="0"/>
        <w:ind w:left="0"/>
        <w:jc w:val="both"/>
      </w:pPr>
      <w:r>
        <w:rPr>
          <w:rFonts w:ascii="Times New Roman"/>
          <w:b w:val="false"/>
          <w:i w:val="false"/>
          <w:color w:val="000000"/>
          <w:sz w:val="28"/>
        </w:rPr>
        <w:t xml:space="preserve">
      а) истечение установленного решением уполномоченного органа срока консервации; </w:t>
      </w:r>
    </w:p>
    <w:p>
      <w:pPr>
        <w:spacing w:after="0"/>
        <w:ind w:left="0"/>
        <w:jc w:val="both"/>
      </w:pPr>
      <w:r>
        <w:rPr>
          <w:rFonts w:ascii="Times New Roman"/>
          <w:b w:val="false"/>
          <w:i w:val="false"/>
          <w:color w:val="000000"/>
          <w:sz w:val="28"/>
        </w:rPr>
        <w:t xml:space="preserve">
      б) принятие уполномоченным органом решения о досрочном завершении консервации. </w:t>
      </w:r>
    </w:p>
    <w:bookmarkStart w:name="z223" w:id="1354"/>
    <w:p>
      <w:pPr>
        <w:spacing w:after="0"/>
        <w:ind w:left="0"/>
        <w:jc w:val="both"/>
      </w:pPr>
      <w:r>
        <w:rPr>
          <w:rFonts w:ascii="Times New Roman"/>
          <w:b w:val="false"/>
          <w:i w:val="false"/>
          <w:color w:val="000000"/>
          <w:sz w:val="28"/>
        </w:rPr>
        <w:t xml:space="preserve">
      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 </w:t>
      </w:r>
    </w:p>
    <w:bookmarkEnd w:id="1354"/>
    <w:bookmarkStart w:name="z224" w:id="1355"/>
    <w:p>
      <w:pPr>
        <w:spacing w:after="0"/>
        <w:ind w:left="0"/>
        <w:jc w:val="both"/>
      </w:pPr>
      <w:r>
        <w:rPr>
          <w:rFonts w:ascii="Times New Roman"/>
          <w:b w:val="false"/>
          <w:i w:val="false"/>
          <w:color w:val="000000"/>
          <w:sz w:val="28"/>
        </w:rPr>
        <w:t xml:space="preserve">
      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банковским законодательством Республики Казахстан. </w:t>
      </w:r>
    </w:p>
    <w:bookmarkEnd w:id="1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67 внесены изменения - Законами РК от 11 июля 1997 г. </w:t>
      </w:r>
      <w:r>
        <w:rPr>
          <w:rFonts w:ascii="Times New Roman"/>
          <w:b w:val="false"/>
          <w:i w:val="false"/>
          <w:color w:val="000000"/>
          <w:sz w:val="28"/>
        </w:rPr>
        <w:t>N 154</w:t>
      </w:r>
      <w:r>
        <w:rPr>
          <w:rFonts w:ascii="Times New Roman"/>
          <w:b w:val="false"/>
          <w:i w:val="false"/>
          <w:color w:val="ff0000"/>
          <w:sz w:val="28"/>
        </w:rPr>
        <w:t xml:space="preserve">; от 2 марта 2001 г. </w:t>
      </w:r>
      <w:r>
        <w:rPr>
          <w:rFonts w:ascii="Times New Roman"/>
          <w:b w:val="false"/>
          <w:i w:val="false"/>
          <w:color w:val="000000"/>
          <w:sz w:val="28"/>
        </w:rPr>
        <w:t>N 162</w:t>
      </w:r>
      <w:r>
        <w:rPr>
          <w:rFonts w:ascii="Times New Roman"/>
          <w:b w:val="false"/>
          <w:i w:val="false"/>
          <w:color w:val="ff0000"/>
          <w:sz w:val="28"/>
        </w:rPr>
        <w:t xml:space="preserve"> (см. ст. 2);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12 января 2007 года N </w:t>
      </w:r>
      <w:r>
        <w:rPr>
          <w:rFonts w:ascii="Times New Roman"/>
          <w:b w:val="false"/>
          <w:i w:val="false"/>
          <w:color w:val="000000"/>
          <w:sz w:val="28"/>
        </w:rPr>
        <w:t>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Консервация банковского холдинга, являющегося родительской организацией банка</w:t>
      </w:r>
    </w:p>
    <w:bookmarkStart w:name="z185" w:id="1356"/>
    <w:p>
      <w:pPr>
        <w:spacing w:after="0"/>
        <w:ind w:left="0"/>
        <w:jc w:val="both"/>
      </w:pPr>
      <w:r>
        <w:rPr>
          <w:rFonts w:ascii="Times New Roman"/>
          <w:b w:val="false"/>
          <w:i w:val="false"/>
          <w:color w:val="000000"/>
          <w:sz w:val="28"/>
        </w:rPr>
        <w:t>
      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bookmarkEnd w:id="1356"/>
    <w:bookmarkStart w:name="z186" w:id="1357"/>
    <w:p>
      <w:pPr>
        <w:spacing w:after="0"/>
        <w:ind w:left="0"/>
        <w:jc w:val="both"/>
      </w:pPr>
      <w:r>
        <w:rPr>
          <w:rFonts w:ascii="Times New Roman"/>
          <w:b w:val="false"/>
          <w:i w:val="false"/>
          <w:color w:val="000000"/>
          <w:sz w:val="28"/>
        </w:rPr>
        <w:t>
      2. Консервации может быть подвергнут только банковский холдинг, являющийся резидентом Республики Казахстан.</w:t>
      </w:r>
    </w:p>
    <w:bookmarkEnd w:id="1357"/>
    <w:bookmarkStart w:name="z581" w:id="1358"/>
    <w:p>
      <w:pPr>
        <w:spacing w:after="0"/>
        <w:ind w:left="0"/>
        <w:jc w:val="both"/>
      </w:pPr>
      <w:r>
        <w:rPr>
          <w:rFonts w:ascii="Times New Roman"/>
          <w:b w:val="false"/>
          <w:i w:val="false"/>
          <w:color w:val="000000"/>
          <w:sz w:val="28"/>
        </w:rPr>
        <w:t>
      Банковский холдинг может быть подвергнут консервации по любому из следующих оснований:</w:t>
      </w:r>
    </w:p>
    <w:bookmarkEnd w:id="1358"/>
    <w:bookmarkStart w:name="z582" w:id="1359"/>
    <w:p>
      <w:pPr>
        <w:spacing w:after="0"/>
        <w:ind w:left="0"/>
        <w:jc w:val="both"/>
      </w:pPr>
      <w:r>
        <w:rPr>
          <w:rFonts w:ascii="Times New Roman"/>
          <w:b w:val="false"/>
          <w:i w:val="false"/>
          <w:color w:val="000000"/>
          <w:sz w:val="28"/>
        </w:rPr>
        <w:t>
      1) невыполнение коэффициента достаточности собственного капитала банковского конгломерата;</w:t>
      </w:r>
    </w:p>
    <w:bookmarkEnd w:id="1359"/>
    <w:bookmarkStart w:name="z584" w:id="1360"/>
    <w:p>
      <w:pPr>
        <w:spacing w:after="0"/>
        <w:ind w:left="0"/>
        <w:jc w:val="both"/>
      </w:pPr>
      <w:r>
        <w:rPr>
          <w:rFonts w:ascii="Times New Roman"/>
          <w:b w:val="false"/>
          <w:i w:val="false"/>
          <w:color w:val="000000"/>
          <w:sz w:val="28"/>
        </w:rPr>
        <w:t>
      2) наличие отрицательного собственного капитала в течение двух и более последовательных кварталов.</w:t>
      </w:r>
    </w:p>
    <w:bookmarkEnd w:id="1360"/>
    <w:bookmarkStart w:name="z585" w:id="1361"/>
    <w:p>
      <w:pPr>
        <w:spacing w:after="0"/>
        <w:ind w:left="0"/>
        <w:jc w:val="both"/>
      </w:pPr>
      <w:r>
        <w:rPr>
          <w:rFonts w:ascii="Times New Roman"/>
          <w:b w:val="false"/>
          <w:i w:val="false"/>
          <w:color w:val="000000"/>
          <w:sz w:val="28"/>
        </w:rPr>
        <w:t>
      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bookmarkEnd w:id="1361"/>
    <w:bookmarkStart w:name="z586" w:id="1362"/>
    <w:p>
      <w:pPr>
        <w:spacing w:after="0"/>
        <w:ind w:left="0"/>
        <w:jc w:val="both"/>
      </w:pPr>
      <w:r>
        <w:rPr>
          <w:rFonts w:ascii="Times New Roman"/>
          <w:b w:val="false"/>
          <w:i w:val="false"/>
          <w:color w:val="000000"/>
          <w:sz w:val="28"/>
        </w:rPr>
        <w:t>
      4. Консервация банковского холдинга осуществляется за счет средств самого банковского холдинга.</w:t>
      </w:r>
    </w:p>
    <w:bookmarkEnd w:id="1362"/>
    <w:bookmarkStart w:name="z587" w:id="1363"/>
    <w:p>
      <w:pPr>
        <w:spacing w:after="0"/>
        <w:ind w:left="0"/>
        <w:jc w:val="both"/>
      </w:pPr>
      <w:r>
        <w:rPr>
          <w:rFonts w:ascii="Times New Roman"/>
          <w:b w:val="false"/>
          <w:i w:val="false"/>
          <w:color w:val="000000"/>
          <w:sz w:val="28"/>
        </w:rPr>
        <w:t>
      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порядке, установленном законами Республики Казахстан. Обжалование указанного решения не приостанавливает консервации банковского холдинга.</w:t>
      </w:r>
    </w:p>
    <w:bookmarkEnd w:id="1363"/>
    <w:bookmarkStart w:name="z589" w:id="1364"/>
    <w:p>
      <w:pPr>
        <w:spacing w:after="0"/>
        <w:ind w:left="0"/>
        <w:jc w:val="both"/>
      </w:pPr>
      <w:r>
        <w:rPr>
          <w:rFonts w:ascii="Times New Roman"/>
          <w:b w:val="false"/>
          <w:i w:val="false"/>
          <w:color w:val="000000"/>
          <w:sz w:val="28"/>
        </w:rPr>
        <w:t>
      6. Требования статей 63, 64, 65, 66 и 67 настоящего Закона распространяются на банковские холдинги в части, не противоречащей законодательным актам Республики Казахстан.</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67-1 в соответствии с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3" w:id="1365"/>
    <w:p>
      <w:pPr>
        <w:spacing w:after="0"/>
        <w:ind w:left="0"/>
        <w:jc w:val="left"/>
      </w:pPr>
      <w:r>
        <w:rPr>
          <w:rFonts w:ascii="Times New Roman"/>
          <w:b/>
          <w:i w:val="false"/>
          <w:color w:val="000000"/>
        </w:rPr>
        <w:t xml:space="preserve"> Глава 9. Ликвидация и принудительная реорганизация банков</w:t>
      </w:r>
    </w:p>
    <w:bookmarkEnd w:id="1365"/>
    <w:p>
      <w:pPr>
        <w:spacing w:after="0"/>
        <w:ind w:left="0"/>
        <w:jc w:val="both"/>
      </w:pPr>
      <w:r>
        <w:rPr>
          <w:rFonts w:ascii="Times New Roman"/>
          <w:b w:val="false"/>
          <w:i w:val="false"/>
          <w:color w:val="ff0000"/>
          <w:sz w:val="28"/>
        </w:rPr>
        <w:t xml:space="preserve">
      Сноска. Глава 9 - в редакции Закона РК от 11 июля 1997 г. </w:t>
      </w:r>
      <w:r>
        <w:rPr>
          <w:rFonts w:ascii="Times New Roman"/>
          <w:b w:val="false"/>
          <w:i w:val="false"/>
          <w:color w:val="ff0000"/>
          <w:sz w:val="28"/>
        </w:rPr>
        <w:t>N 154</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68. Виды и основания ликвидации банков </w:t>
      </w:r>
    </w:p>
    <w:p>
      <w:pPr>
        <w:spacing w:after="0"/>
        <w:ind w:left="0"/>
        <w:jc w:val="both"/>
      </w:pPr>
      <w:r>
        <w:rPr>
          <w:rFonts w:ascii="Times New Roman"/>
          <w:b w:val="false"/>
          <w:i w:val="false"/>
          <w:color w:val="000000"/>
          <w:sz w:val="28"/>
        </w:rPr>
        <w:t xml:space="preserve">
      1. Банк может быть ликвидирован: </w:t>
      </w:r>
    </w:p>
    <w:p>
      <w:pPr>
        <w:spacing w:after="0"/>
        <w:ind w:left="0"/>
        <w:jc w:val="both"/>
      </w:pPr>
      <w:r>
        <w:rPr>
          <w:rFonts w:ascii="Times New Roman"/>
          <w:b w:val="false"/>
          <w:i w:val="false"/>
          <w:color w:val="000000"/>
          <w:sz w:val="28"/>
        </w:rPr>
        <w:t xml:space="preserve">
      а) по решению его акционеров при наличии разрешения уполномоченного органа (добровольная ликвидация); </w:t>
      </w:r>
    </w:p>
    <w:p>
      <w:pPr>
        <w:spacing w:after="0"/>
        <w:ind w:left="0"/>
        <w:jc w:val="both"/>
      </w:pPr>
      <w:r>
        <w:rPr>
          <w:rFonts w:ascii="Times New Roman"/>
          <w:b w:val="false"/>
          <w:i w:val="false"/>
          <w:color w:val="000000"/>
          <w:sz w:val="28"/>
        </w:rPr>
        <w:t xml:space="preserve">
      б) по решению суда в случаях, предусмотренных законодательными актами Республики Казахстан (принудительная ликвидация);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(исключен - N 162 от 2.03.01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68-1. Комитет кредиторов добровольно и принудительно ликвидируемых банков</w:t>
      </w:r>
    </w:p>
    <w:p>
      <w:pPr>
        <w:spacing w:after="0"/>
        <w:ind w:left="0"/>
        <w:jc w:val="both"/>
      </w:pPr>
      <w:r>
        <w:rPr>
          <w:rFonts w:ascii="Times New Roman"/>
          <w:b w:val="false"/>
          <w:i w:val="false"/>
          <w:color w:val="000000"/>
          <w:sz w:val="28"/>
        </w:rPr>
        <w:t xml:space="preserve">
      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 </w:t>
      </w:r>
    </w:p>
    <w:p>
      <w:pPr>
        <w:spacing w:after="0"/>
        <w:ind w:left="0"/>
        <w:jc w:val="both"/>
      </w:pPr>
      <w:r>
        <w:rPr>
          <w:rFonts w:ascii="Times New Roman"/>
          <w:b w:val="false"/>
          <w:i w:val="false"/>
          <w:color w:val="000000"/>
          <w:sz w:val="28"/>
        </w:rPr>
        <w:t xml:space="preserve">
      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 </w:t>
      </w:r>
    </w:p>
    <w:p>
      <w:pPr>
        <w:spacing w:after="0"/>
        <w:ind w:left="0"/>
        <w:jc w:val="both"/>
      </w:pPr>
      <w:r>
        <w:rPr>
          <w:rFonts w:ascii="Times New Roman"/>
          <w:b w:val="false"/>
          <w:i w:val="false"/>
          <w:color w:val="000000"/>
          <w:sz w:val="28"/>
        </w:rPr>
        <w:t xml:space="preserve">
      2. Особенности формирования и деятельности комитета кредиторов устанавливаются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68-1 - Законом РК от 2 марта 2001 г. </w:t>
      </w:r>
      <w:r>
        <w:rPr>
          <w:rFonts w:ascii="Times New Roman"/>
          <w:b w:val="false"/>
          <w:i w:val="false"/>
          <w:color w:val="000000"/>
          <w:sz w:val="28"/>
        </w:rPr>
        <w:t>N 162</w:t>
      </w:r>
      <w:r>
        <w:rPr>
          <w:rFonts w:ascii="Times New Roman"/>
          <w:b w:val="false"/>
          <w:i w:val="false"/>
          <w:color w:val="ff0000"/>
          <w:sz w:val="28"/>
        </w:rPr>
        <w:t xml:space="preserve"> (см. ст. 2); с изменениями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Добровольная ликвидация</w:t>
      </w:r>
    </w:p>
    <w:p>
      <w:pPr>
        <w:spacing w:after="0"/>
        <w:ind w:left="0"/>
        <w:jc w:val="both"/>
      </w:pPr>
      <w:r>
        <w:rPr>
          <w:rFonts w:ascii="Times New Roman"/>
          <w:b w:val="false"/>
          <w:i w:val="false"/>
          <w:color w:val="000000"/>
          <w:sz w:val="28"/>
        </w:rPr>
        <w:t xml:space="preserve">
      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 </w:t>
      </w:r>
    </w:p>
    <w:bookmarkStart w:name="z1594" w:id="1366"/>
    <w:p>
      <w:pPr>
        <w:spacing w:after="0"/>
        <w:ind w:left="0"/>
        <w:jc w:val="both"/>
      </w:pPr>
      <w:r>
        <w:rPr>
          <w:rFonts w:ascii="Times New Roman"/>
          <w:b w:val="false"/>
          <w:i w:val="false"/>
          <w:color w:val="000000"/>
          <w:sz w:val="28"/>
        </w:rPr>
        <w:t xml:space="preserve">
      Перевод депозитов физических лиц в филиал банка-нерезидента Республики Казахстан осуществляется с соблюдением условий, предусмотренных частью третьей </w:t>
      </w:r>
      <w:r>
        <w:rPr>
          <w:rFonts w:ascii="Times New Roman"/>
          <w:b w:val="false"/>
          <w:i w:val="false"/>
          <w:color w:val="000000"/>
          <w:sz w:val="28"/>
        </w:rPr>
        <w:t>пункта 13</w:t>
      </w:r>
      <w:r>
        <w:rPr>
          <w:rFonts w:ascii="Times New Roman"/>
          <w:b w:val="false"/>
          <w:i w:val="false"/>
          <w:color w:val="000000"/>
          <w:sz w:val="28"/>
        </w:rPr>
        <w:t xml:space="preserve"> статьи 30 настоящего Закона.</w:t>
      </w:r>
    </w:p>
    <w:bookmarkEnd w:id="1366"/>
    <w:p>
      <w:pPr>
        <w:spacing w:after="0"/>
        <w:ind w:left="0"/>
        <w:jc w:val="both"/>
      </w:pPr>
      <w:r>
        <w:rPr>
          <w:rFonts w:ascii="Times New Roman"/>
          <w:b w:val="false"/>
          <w:i w:val="false"/>
          <w:color w:val="000000"/>
          <w:sz w:val="28"/>
        </w:rPr>
        <w:t>
      Порядок выдачи разрешения на добровольную ликвидацию банков, а также порядок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1-1. После осуществления возврата депозитов физических лиц банк вправе обратиться в уполномоченный орган с ходатайством о выдаче разрешения на его добровольную ликвидацию. </w:t>
      </w:r>
    </w:p>
    <w:p>
      <w:pPr>
        <w:spacing w:after="0"/>
        <w:ind w:left="0"/>
        <w:jc w:val="both"/>
      </w:pPr>
      <w:r>
        <w:rPr>
          <w:rFonts w:ascii="Times New Roman"/>
          <w:b w:val="false"/>
          <w:i w:val="false"/>
          <w:color w:val="000000"/>
          <w:sz w:val="28"/>
        </w:rPr>
        <w:t xml:space="preserve">
      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нормативными правовыми актами уполномоченного органа. </w:t>
      </w:r>
    </w:p>
    <w:p>
      <w:pPr>
        <w:spacing w:after="0"/>
        <w:ind w:left="0"/>
        <w:jc w:val="both"/>
      </w:pPr>
      <w:r>
        <w:rPr>
          <w:rFonts w:ascii="Times New Roman"/>
          <w:b w:val="false"/>
          <w:i w:val="false"/>
          <w:color w:val="000000"/>
          <w:sz w:val="28"/>
        </w:rPr>
        <w:t>
      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pPr>
        <w:spacing w:after="0"/>
        <w:ind w:left="0"/>
        <w:jc w:val="both"/>
      </w:pPr>
      <w:r>
        <w:rPr>
          <w:rFonts w:ascii="Times New Roman"/>
          <w:b w:val="false"/>
          <w:i w:val="false"/>
          <w:color w:val="000000"/>
          <w:sz w:val="28"/>
        </w:rPr>
        <w:t>
      В случае отказа в выдаче разрешения на добровольную ликвидацию банка уполномоченный орган выносит об этом мотивированное решение, которое доводит до сведения банка.</w:t>
      </w:r>
    </w:p>
    <w:p>
      <w:pPr>
        <w:spacing w:after="0"/>
        <w:ind w:left="0"/>
        <w:jc w:val="both"/>
      </w:pPr>
      <w:r>
        <w:rPr>
          <w:rFonts w:ascii="Times New Roman"/>
          <w:b w:val="false"/>
          <w:i w:val="false"/>
          <w:color w:val="000000"/>
          <w:sz w:val="28"/>
        </w:rPr>
        <w:t>
      2-1. Отказ в выдаче разрешения на добровольную ликвидацию банка производится уполномоченным органом по одному из следующих оснований:</w:t>
      </w:r>
    </w:p>
    <w:p>
      <w:pPr>
        <w:spacing w:after="0"/>
        <w:ind w:left="0"/>
        <w:jc w:val="both"/>
      </w:pPr>
      <w:r>
        <w:rPr>
          <w:rFonts w:ascii="Times New Roman"/>
          <w:b w:val="false"/>
          <w:i w:val="false"/>
          <w:color w:val="000000"/>
          <w:sz w:val="28"/>
        </w:rPr>
        <w:t>
      1) неполнота или ненадлежащее оформление представленных документов;</w:t>
      </w:r>
    </w:p>
    <w:p>
      <w:pPr>
        <w:spacing w:after="0"/>
        <w:ind w:left="0"/>
        <w:jc w:val="both"/>
      </w:pPr>
      <w:r>
        <w:rPr>
          <w:rFonts w:ascii="Times New Roman"/>
          <w:b w:val="false"/>
          <w:i w:val="false"/>
          <w:color w:val="000000"/>
          <w:sz w:val="28"/>
        </w:rPr>
        <w:t>
      2) недостаточность средств банка для расчета по его обязательствам;</w:t>
      </w:r>
    </w:p>
    <w:p>
      <w:pPr>
        <w:spacing w:after="0"/>
        <w:ind w:left="0"/>
        <w:jc w:val="both"/>
      </w:pPr>
      <w:r>
        <w:rPr>
          <w:rFonts w:ascii="Times New Roman"/>
          <w:b w:val="false"/>
          <w:i w:val="false"/>
          <w:color w:val="000000"/>
          <w:sz w:val="28"/>
        </w:rPr>
        <w:t>
      3) непринятие мер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10.07.2003 </w:t>
      </w:r>
      <w:r>
        <w:rPr>
          <w:rFonts w:ascii="Times New Roman"/>
          <w:b w:val="false"/>
          <w:i w:val="false"/>
          <w:color w:val="000000"/>
          <w:sz w:val="28"/>
        </w:rPr>
        <w:t>№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 </w:t>
      </w:r>
    </w:p>
    <w:p>
      <w:pPr>
        <w:spacing w:after="0"/>
        <w:ind w:left="0"/>
        <w:jc w:val="both"/>
      </w:pPr>
      <w:r>
        <w:rPr>
          <w:rFonts w:ascii="Times New Roman"/>
          <w:b w:val="false"/>
          <w:i w:val="false"/>
          <w:color w:val="000000"/>
          <w:sz w:val="28"/>
        </w:rPr>
        <w:t xml:space="preserve">
      Особенности деятельности ликвидационных комиссий добровольно ликвидируемых банков определяются нормативными правовыми актами уполномоченного органа. </w:t>
      </w:r>
    </w:p>
    <w:p>
      <w:pPr>
        <w:spacing w:after="0"/>
        <w:ind w:left="0"/>
        <w:jc w:val="both"/>
      </w:pPr>
      <w:r>
        <w:rPr>
          <w:rFonts w:ascii="Times New Roman"/>
          <w:b w:val="false"/>
          <w:i w:val="false"/>
          <w:color w:val="000000"/>
          <w:sz w:val="28"/>
        </w:rPr>
        <w:t xml:space="preserve">
      4-1. Контроль за деятельностью ликвидационной комиссии добровольно ликвидируемого банка осуществляет уполномоченный орган. </w:t>
      </w:r>
    </w:p>
    <w:p>
      <w:pPr>
        <w:spacing w:after="0"/>
        <w:ind w:left="0"/>
        <w:jc w:val="both"/>
      </w:pPr>
      <w:r>
        <w:rPr>
          <w:rFonts w:ascii="Times New Roman"/>
          <w:b w:val="false"/>
          <w:i w:val="false"/>
          <w:color w:val="000000"/>
          <w:sz w:val="28"/>
        </w:rPr>
        <w:t>
      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pPr>
        <w:spacing w:after="0"/>
        <w:ind w:left="0"/>
        <w:jc w:val="both"/>
      </w:pPr>
      <w:r>
        <w:rPr>
          <w:rFonts w:ascii="Times New Roman"/>
          <w:b w:val="false"/>
          <w:i w:val="false"/>
          <w:color w:val="000000"/>
          <w:sz w:val="28"/>
        </w:rPr>
        <w:t>
      6. Ликвидационная комиссия обязана в семидневный срок после утверждения ликвидационного баланса и отчета о ликвидации банка представить их в Корпорацию и уполномоченный орган.</w:t>
      </w:r>
    </w:p>
    <w:p>
      <w:pPr>
        <w:spacing w:after="0"/>
        <w:ind w:left="0"/>
        <w:jc w:val="both"/>
      </w:pPr>
      <w:r>
        <w:rPr>
          <w:rFonts w:ascii="Times New Roman"/>
          <w:b w:val="false"/>
          <w:i w:val="false"/>
          <w:color w:val="000000"/>
          <w:sz w:val="28"/>
        </w:rPr>
        <w:t xml:space="preserve">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 </w:t>
      </w:r>
    </w:p>
    <w:p>
      <w:pPr>
        <w:spacing w:after="0"/>
        <w:ind w:left="0"/>
        <w:jc w:val="both"/>
      </w:pPr>
      <w:r>
        <w:rPr>
          <w:rFonts w:ascii="Times New Roman"/>
          <w:b w:val="false"/>
          <w:i w:val="false"/>
          <w:color w:val="000000"/>
          <w:sz w:val="28"/>
        </w:rPr>
        <w:t xml:space="preserve">
      7. В случае недостаточности средств для удовлетворения требований всех кредиторов, банк подлежит принудительной ликвидации по основанию банкротства. </w:t>
      </w:r>
    </w:p>
    <w:p>
      <w:pPr>
        <w:spacing w:after="0"/>
        <w:ind w:left="0"/>
        <w:jc w:val="both"/>
      </w:pPr>
      <w:r>
        <w:rPr>
          <w:rFonts w:ascii="Times New Roman"/>
          <w:b w:val="false"/>
          <w:i w:val="false"/>
          <w:color w:val="000000"/>
          <w:sz w:val="28"/>
        </w:rPr>
        <w:t xml:space="preserve">
      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23.10.2008 </w:t>
      </w:r>
      <w:r>
        <w:rPr>
          <w:rFonts w:ascii="Times New Roman"/>
          <w:b w:val="false"/>
          <w:i w:val="false"/>
          <w:color w:val="000000"/>
          <w:sz w:val="28"/>
        </w:rPr>
        <w:t>N 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Виды принудительной ликвидации банков</w:t>
      </w:r>
    </w:p>
    <w:p>
      <w:pPr>
        <w:spacing w:after="0"/>
        <w:ind w:left="0"/>
        <w:jc w:val="both"/>
      </w:pPr>
      <w:r>
        <w:rPr>
          <w:rFonts w:ascii="Times New Roman"/>
          <w:b w:val="false"/>
          <w:i w:val="false"/>
          <w:color w:val="000000"/>
          <w:sz w:val="28"/>
        </w:rPr>
        <w:t>
      Принудительная ликвидация банка производится судом в связи с:</w:t>
      </w:r>
    </w:p>
    <w:p>
      <w:pPr>
        <w:spacing w:after="0"/>
        <w:ind w:left="0"/>
        <w:jc w:val="both"/>
      </w:pPr>
      <w:r>
        <w:rPr>
          <w:rFonts w:ascii="Times New Roman"/>
          <w:b w:val="false"/>
          <w:i w:val="false"/>
          <w:color w:val="000000"/>
          <w:sz w:val="28"/>
        </w:rPr>
        <w:t xml:space="preserve">
      а) банкротством банка; </w:t>
      </w:r>
    </w:p>
    <w:p>
      <w:pPr>
        <w:spacing w:after="0"/>
        <w:ind w:left="0"/>
        <w:jc w:val="both"/>
      </w:pPr>
      <w:r>
        <w:rPr>
          <w:rFonts w:ascii="Times New Roman"/>
          <w:b w:val="false"/>
          <w:i w:val="false"/>
          <w:color w:val="000000"/>
          <w:sz w:val="28"/>
        </w:rPr>
        <w:t xml:space="preserve">
      б) лишением лицензий банка на проведение банковских операций по основаниям, предусмотренным банковским законодательством Республики Казахстан; </w:t>
      </w:r>
    </w:p>
    <w:p>
      <w:pPr>
        <w:spacing w:after="0"/>
        <w:ind w:left="0"/>
        <w:jc w:val="both"/>
      </w:pPr>
      <w:r>
        <w:rPr>
          <w:rFonts w:ascii="Times New Roman"/>
          <w:b w:val="false"/>
          <w:i w:val="false"/>
          <w:color w:val="000000"/>
          <w:sz w:val="28"/>
        </w:rPr>
        <w:t xml:space="preserve">
      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02.03.2001 </w:t>
      </w:r>
      <w:r>
        <w:rPr>
          <w:rFonts w:ascii="Times New Roman"/>
          <w:b w:val="false"/>
          <w:i w:val="false"/>
          <w:color w:val="000000"/>
          <w:sz w:val="28"/>
        </w:rPr>
        <w:t>N 162</w:t>
      </w:r>
      <w:r>
        <w:rPr>
          <w:rFonts w:ascii="Times New Roman"/>
          <w:b w:val="false"/>
          <w:i w:val="false"/>
          <w:color w:val="ff0000"/>
          <w:sz w:val="28"/>
        </w:rPr>
        <w:t xml:space="preserve"> (см. ст. 2);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11.07.2009 </w:t>
      </w:r>
      <w:r>
        <w:rPr>
          <w:rFonts w:ascii="Times New Roman"/>
          <w:b w:val="false"/>
          <w:i w:val="false"/>
          <w:color w:val="000000"/>
          <w:sz w:val="28"/>
        </w:rPr>
        <w:t>N 185-IV</w:t>
      </w:r>
      <w:r>
        <w:rPr>
          <w:rFonts w:ascii="Times New Roman"/>
          <w:b w:val="false"/>
          <w:i w:val="false"/>
          <w:color w:val="ff0000"/>
          <w:sz w:val="28"/>
        </w:rPr>
        <w:t xml:space="preserve"> (вводится в действие с 30.08.2009).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Признание банка банкротом</w:t>
      </w:r>
    </w:p>
    <w:p>
      <w:pPr>
        <w:spacing w:after="0"/>
        <w:ind w:left="0"/>
        <w:jc w:val="both"/>
      </w:pPr>
      <w:r>
        <w:rPr>
          <w:rFonts w:ascii="Times New Roman"/>
          <w:b w:val="false"/>
          <w:i w:val="false"/>
          <w:color w:val="000000"/>
          <w:sz w:val="28"/>
        </w:rPr>
        <w:t>
      1. Неплатежеспособность 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w:t>
      </w:r>
    </w:p>
    <w:p>
      <w:pPr>
        <w:spacing w:after="0"/>
        <w:ind w:left="0"/>
        <w:jc w:val="both"/>
      </w:pPr>
      <w:r>
        <w:rPr>
          <w:rFonts w:ascii="Times New Roman"/>
          <w:b w:val="false"/>
          <w:i w:val="false"/>
          <w:color w:val="000000"/>
          <w:sz w:val="28"/>
        </w:rPr>
        <w:t>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pPr>
        <w:spacing w:after="0"/>
        <w:ind w:left="0"/>
        <w:jc w:val="both"/>
      </w:pPr>
      <w:r>
        <w:rPr>
          <w:rFonts w:ascii="Times New Roman"/>
          <w:b w:val="false"/>
          <w:i w:val="false"/>
          <w:color w:val="000000"/>
          <w:sz w:val="28"/>
        </w:rPr>
        <w:t xml:space="preserve">
      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 </w:t>
      </w:r>
    </w:p>
    <w:p>
      <w:pPr>
        <w:spacing w:after="0"/>
        <w:ind w:left="0"/>
        <w:jc w:val="both"/>
      </w:pPr>
      <w:r>
        <w:rPr>
          <w:rFonts w:ascii="Times New Roman"/>
          <w:b w:val="false"/>
          <w:i w:val="false"/>
          <w:color w:val="000000"/>
          <w:sz w:val="28"/>
        </w:rPr>
        <w:t xml:space="preserve">
      3. Возможность заключения мирового соглашения сторонами по делу о банкротстве банка исключается. </w:t>
      </w:r>
    </w:p>
    <w:p>
      <w:pPr>
        <w:spacing w:after="0"/>
        <w:ind w:left="0"/>
        <w:jc w:val="both"/>
      </w:pPr>
      <w:r>
        <w:rPr>
          <w:rFonts w:ascii="Times New Roman"/>
          <w:b w:val="false"/>
          <w:i w:val="false"/>
          <w:color w:val="000000"/>
          <w:sz w:val="28"/>
        </w:rPr>
        <w:t xml:space="preserve">
      4. Решение о признании банка банкротом и его принудительной ликвидации суд направляет в уполномоченный орган.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Ликвидация банка по иным основаниям</w:t>
      </w:r>
    </w:p>
    <w:p>
      <w:pPr>
        <w:spacing w:after="0"/>
        <w:ind w:left="0"/>
        <w:jc w:val="both"/>
      </w:pPr>
      <w:r>
        <w:rPr>
          <w:rFonts w:ascii="Times New Roman"/>
          <w:b w:val="false"/>
          <w:i w:val="false"/>
          <w:color w:val="000000"/>
          <w:sz w:val="28"/>
        </w:rPr>
        <w:t xml:space="preserve">
      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о лишении лицензий банка на проведение банковских операций) производится в соответствии с настоящим Законом. </w:t>
      </w:r>
    </w:p>
    <w:p>
      <w:pPr>
        <w:spacing w:after="0"/>
        <w:ind w:left="0"/>
        <w:jc w:val="both"/>
      </w:pPr>
      <w:r>
        <w:rPr>
          <w:rFonts w:ascii="Times New Roman"/>
          <w:b w:val="false"/>
          <w:i w:val="false"/>
          <w:color w:val="000000"/>
          <w:sz w:val="28"/>
        </w:rPr>
        <w:t xml:space="preserve">
      2. Решение о принудительной ликвидации банка суд направляет в уполномоченный орган. </w:t>
      </w:r>
    </w:p>
    <w:p>
      <w:pPr>
        <w:spacing w:after="0"/>
        <w:ind w:left="0"/>
        <w:jc w:val="both"/>
      </w:pPr>
      <w:r>
        <w:rPr>
          <w:rFonts w:ascii="Times New Roman"/>
          <w:b w:val="false"/>
          <w:i w:val="false"/>
          <w:color w:val="000000"/>
          <w:sz w:val="28"/>
        </w:rPr>
        <w:t xml:space="preserve">
      С даты принятия судом решения о принудительной ликвидации банка по делу, возбужденному по основанию, предусмотренному подпунктом в) статьи 70 настоящего Закона, банк лишается лицензии на проведение банковских операций.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02.03.2001 </w:t>
      </w:r>
      <w:r>
        <w:rPr>
          <w:rFonts w:ascii="Times New Roman"/>
          <w:b w:val="false"/>
          <w:i w:val="false"/>
          <w:color w:val="000000"/>
          <w:sz w:val="28"/>
        </w:rPr>
        <w:t>№ 162</w:t>
      </w:r>
      <w:r>
        <w:rPr>
          <w:rFonts w:ascii="Times New Roman"/>
          <w:b w:val="false"/>
          <w:i w:val="false"/>
          <w:color w:val="ff0000"/>
          <w:sz w:val="28"/>
        </w:rPr>
        <w:t xml:space="preserve"> (см. ст. 2); от 10.07.2003 </w:t>
      </w:r>
      <w:r>
        <w:rPr>
          <w:rFonts w:ascii="Times New Roman"/>
          <w:b w:val="false"/>
          <w:i w:val="false"/>
          <w:color w:val="000000"/>
          <w:sz w:val="28"/>
        </w:rPr>
        <w:t>№ 483</w:t>
      </w:r>
      <w:r>
        <w:rPr>
          <w:rFonts w:ascii="Times New Roman"/>
          <w:b w:val="false"/>
          <w:i w:val="false"/>
          <w:color w:val="ff0000"/>
          <w:sz w:val="28"/>
        </w:rPr>
        <w:t xml:space="preserve"> (вводится в действие с 01.01.2004); от 12.01.2007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6 месяцев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Условия и порядок проведения принудительной ликвидации</w:t>
      </w:r>
    </w:p>
    <w:p>
      <w:pPr>
        <w:spacing w:after="0"/>
        <w:ind w:left="0"/>
        <w:jc w:val="both"/>
      </w:pPr>
      <w:r>
        <w:rPr>
          <w:rFonts w:ascii="Times New Roman"/>
          <w:b w:val="false"/>
          <w:i w:val="false"/>
          <w:color w:val="000000"/>
          <w:sz w:val="28"/>
        </w:rPr>
        <w:t>
      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пункта 1 статьи 48-1 настоящего Закона.</w:t>
      </w:r>
    </w:p>
    <w:p>
      <w:pPr>
        <w:spacing w:after="0"/>
        <w:ind w:left="0"/>
        <w:jc w:val="both"/>
      </w:pPr>
      <w:r>
        <w:rPr>
          <w:rFonts w:ascii="Times New Roman"/>
          <w:b w:val="false"/>
          <w:i w:val="false"/>
          <w:color w:val="000000"/>
          <w:sz w:val="28"/>
        </w:rPr>
        <w:t>
      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трудовым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Все расходы, связанные с ликвидацией банка, производятся только за счет средств этого банка, за исключением случаев, предусмотренных пунктом 8 статьи 48-1 настоящего Закона. </w:t>
      </w:r>
    </w:p>
    <w:p>
      <w:pPr>
        <w:spacing w:after="0"/>
        <w:ind w:left="0"/>
        <w:jc w:val="both"/>
      </w:pPr>
      <w:r>
        <w:rPr>
          <w:rFonts w:ascii="Times New Roman"/>
          <w:b w:val="false"/>
          <w:i w:val="false"/>
          <w:color w:val="000000"/>
          <w:sz w:val="28"/>
        </w:rPr>
        <w:t xml:space="preserve">
      3. Оценка имущества банка производится ликвидационной комиссией в соответствии с действующим законодательством. </w:t>
      </w:r>
    </w:p>
    <w:p>
      <w:pPr>
        <w:spacing w:after="0"/>
        <w:ind w:left="0"/>
        <w:jc w:val="both"/>
      </w:pPr>
      <w:r>
        <w:rPr>
          <w:rFonts w:ascii="Times New Roman"/>
          <w:b w:val="false"/>
          <w:i w:val="false"/>
          <w:color w:val="000000"/>
          <w:sz w:val="28"/>
        </w:rPr>
        <w:t xml:space="preserve">
      4. Промежуточный ликвидационный баланс и реестр требований кредиторов ликвидируемого банка утверждается уполномоченным органом. </w:t>
      </w:r>
    </w:p>
    <w:p>
      <w:pPr>
        <w:spacing w:after="0"/>
        <w:ind w:left="0"/>
        <w:jc w:val="both"/>
      </w:pPr>
      <w:r>
        <w:rPr>
          <w:rFonts w:ascii="Times New Roman"/>
          <w:b w:val="false"/>
          <w:i w:val="false"/>
          <w:color w:val="000000"/>
          <w:sz w:val="28"/>
        </w:rPr>
        <w:t xml:space="preserve">
      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 </w:t>
      </w:r>
    </w:p>
    <w:p>
      <w:pPr>
        <w:spacing w:after="0"/>
        <w:ind w:left="0"/>
        <w:jc w:val="both"/>
      </w:pPr>
      <w:r>
        <w:rPr>
          <w:rFonts w:ascii="Times New Roman"/>
          <w:b w:val="false"/>
          <w:i w:val="false"/>
          <w:color w:val="000000"/>
          <w:sz w:val="28"/>
        </w:rPr>
        <w:t xml:space="preserve">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w:t>
      </w:r>
    </w:p>
    <w:p>
      <w:pPr>
        <w:spacing w:after="0"/>
        <w:ind w:left="0"/>
        <w:jc w:val="both"/>
      </w:pPr>
      <w:r>
        <w:rPr>
          <w:rFonts w:ascii="Times New Roman"/>
          <w:b w:val="false"/>
          <w:i w:val="false"/>
          <w:color w:val="000000"/>
          <w:sz w:val="28"/>
        </w:rPr>
        <w:t xml:space="preserve">
      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 </w:t>
      </w:r>
    </w:p>
    <w:p>
      <w:pPr>
        <w:spacing w:after="0"/>
        <w:ind w:left="0"/>
        <w:jc w:val="both"/>
      </w:pPr>
      <w:r>
        <w:rPr>
          <w:rFonts w:ascii="Times New Roman"/>
          <w:b w:val="false"/>
          <w:i w:val="false"/>
          <w:color w:val="000000"/>
          <w:sz w:val="28"/>
        </w:rPr>
        <w:t>
      5. Реализация имущества ликвидируемого банка производится ликвидационной комиссией банка в порядке, определенном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6. Контроль за деятельностью ликвидационной комиссии банка, в том числе ликвидируемого по основанию банкротства, осуществляет уполномоченный орган. </w:t>
      </w:r>
    </w:p>
    <w:p>
      <w:pPr>
        <w:spacing w:after="0"/>
        <w:ind w:left="0"/>
        <w:jc w:val="both"/>
      </w:pPr>
      <w:r>
        <w:rPr>
          <w:rFonts w:ascii="Times New Roman"/>
          <w:b w:val="false"/>
          <w:i w:val="false"/>
          <w:color w:val="000000"/>
          <w:sz w:val="28"/>
        </w:rPr>
        <w:t xml:space="preserve">
      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 </w:t>
      </w:r>
    </w:p>
    <w:p>
      <w:pPr>
        <w:spacing w:after="0"/>
        <w:ind w:left="0"/>
        <w:jc w:val="both"/>
      </w:pPr>
      <w:r>
        <w:rPr>
          <w:rFonts w:ascii="Times New Roman"/>
          <w:b w:val="false"/>
          <w:i w:val="false"/>
          <w:color w:val="000000"/>
          <w:sz w:val="28"/>
        </w:rPr>
        <w:t>
      7. Ликвидационная комиссия представляет в суд согласованный с уполномоченным органом отчет о ликвидации и ликвидационный баланс.</w:t>
      </w:r>
    </w:p>
    <w:p>
      <w:pPr>
        <w:spacing w:after="0"/>
        <w:ind w:left="0"/>
        <w:jc w:val="both"/>
      </w:pPr>
      <w:r>
        <w:rPr>
          <w:rFonts w:ascii="Times New Roman"/>
          <w:b w:val="false"/>
          <w:i w:val="false"/>
          <w:color w:val="000000"/>
          <w:sz w:val="28"/>
        </w:rPr>
        <w:t xml:space="preserve">
      Суд утверждает отчет о ликвидации и ликвидационный баланс и выносит определение о завершении ликвидационного производства. </w:t>
      </w:r>
    </w:p>
    <w:p>
      <w:pPr>
        <w:spacing w:after="0"/>
        <w:ind w:left="0"/>
        <w:jc w:val="both"/>
      </w:pPr>
      <w:r>
        <w:rPr>
          <w:rFonts w:ascii="Times New Roman"/>
          <w:b w:val="false"/>
          <w:i w:val="false"/>
          <w:color w:val="000000"/>
          <w:sz w:val="28"/>
        </w:rPr>
        <w:t>
      Ликвидационная комиссия направляет копию определения суда в Корпорацию и уполномоченному органу.</w:t>
      </w:r>
    </w:p>
    <w:p>
      <w:pPr>
        <w:spacing w:after="0"/>
        <w:ind w:left="0"/>
        <w:jc w:val="both"/>
      </w:pPr>
      <w:r>
        <w:rPr>
          <w:rFonts w:ascii="Times New Roman"/>
          <w:b w:val="false"/>
          <w:i w:val="false"/>
          <w:color w:val="000000"/>
          <w:sz w:val="28"/>
        </w:rPr>
        <w:t>
      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pPr>
        <w:spacing w:after="0"/>
        <w:ind w:left="0"/>
        <w:jc w:val="both"/>
      </w:pPr>
      <w:r>
        <w:rPr>
          <w:rFonts w:ascii="Times New Roman"/>
          <w:b w:val="false"/>
          <w:i w:val="false"/>
          <w:color w:val="000000"/>
          <w:sz w:val="28"/>
        </w:rPr>
        <w:t>
      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pPr>
        <w:spacing w:after="0"/>
        <w:ind w:left="0"/>
        <w:jc w:val="both"/>
      </w:pPr>
      <w:r>
        <w:rPr>
          <w:rFonts w:ascii="Times New Roman"/>
          <w:b w:val="false"/>
          <w:i w:val="false"/>
          <w:color w:val="000000"/>
          <w:sz w:val="28"/>
        </w:rPr>
        <w:t>
      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16.07.1999 </w:t>
      </w:r>
      <w:r>
        <w:rPr>
          <w:rFonts w:ascii="Times New Roman"/>
          <w:b w:val="false"/>
          <w:i w:val="false"/>
          <w:color w:val="000000"/>
          <w:sz w:val="28"/>
        </w:rPr>
        <w:t>N 436</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73-1. Операция по одновременной передаче обязательств и имущества банка другому (другим) банку (банкам) </w:t>
      </w:r>
    </w:p>
    <w:p>
      <w:pPr>
        <w:spacing w:after="0"/>
        <w:ind w:left="0"/>
        <w:jc w:val="both"/>
      </w:pPr>
      <w:r>
        <w:rPr>
          <w:rFonts w:ascii="Times New Roman"/>
          <w:b w:val="false"/>
          <w:i w:val="false"/>
          <w:color w:val="ff0000"/>
          <w:sz w:val="28"/>
        </w:rPr>
        <w:t xml:space="preserve">
      Сноска. Статья 73-1 исключена Законом РК от 11.07.2009 </w:t>
      </w:r>
      <w:r>
        <w:rPr>
          <w:rFonts w:ascii="Times New Roman"/>
          <w:b w:val="false"/>
          <w:i w:val="false"/>
          <w:color w:val="ff0000"/>
          <w:sz w:val="28"/>
        </w:rPr>
        <w:t>N 185-IV</w:t>
      </w:r>
      <w:r>
        <w:rPr>
          <w:rFonts w:ascii="Times New Roman"/>
          <w:b w:val="false"/>
          <w:i w:val="false"/>
          <w:color w:val="ff0000"/>
          <w:sz w:val="28"/>
        </w:rPr>
        <w:t xml:space="preserve"> (вводится в действие с 30.08.2009). </w:t>
      </w:r>
    </w:p>
    <w:p>
      <w:pPr>
        <w:spacing w:after="0"/>
        <w:ind w:left="0"/>
        <w:jc w:val="both"/>
      </w:pPr>
      <w:r>
        <w:rPr>
          <w:rFonts w:ascii="Times New Roman"/>
          <w:b/>
          <w:i w:val="false"/>
          <w:color w:val="000000"/>
          <w:sz w:val="28"/>
        </w:rPr>
        <w:t xml:space="preserve">Статья 74. Ликвидационная комиссия принудительно ликвидируемого банка </w:t>
      </w:r>
    </w:p>
    <w:p>
      <w:pPr>
        <w:spacing w:after="0"/>
        <w:ind w:left="0"/>
        <w:jc w:val="both"/>
      </w:pPr>
      <w:r>
        <w:rPr>
          <w:rFonts w:ascii="Times New Roman"/>
          <w:b w:val="false"/>
          <w:i w:val="false"/>
          <w:color w:val="000000"/>
          <w:sz w:val="28"/>
        </w:rPr>
        <w:t xml:space="preserve">
      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 </w:t>
      </w:r>
    </w:p>
    <w:p>
      <w:pPr>
        <w:spacing w:after="0"/>
        <w:ind w:left="0"/>
        <w:jc w:val="both"/>
      </w:pPr>
      <w:r>
        <w:rPr>
          <w:rFonts w:ascii="Times New Roman"/>
          <w:b w:val="false"/>
          <w:i w:val="false"/>
          <w:color w:val="000000"/>
          <w:sz w:val="28"/>
        </w:rPr>
        <w:t xml:space="preserve">
      Ликвидационная комиссия банка принимает меры для завершения дел банка и обеспечения расчетов с его кредиторами. </w:t>
      </w:r>
    </w:p>
    <w:p>
      <w:pPr>
        <w:spacing w:after="0"/>
        <w:ind w:left="0"/>
        <w:jc w:val="both"/>
      </w:pPr>
      <w:r>
        <w:rPr>
          <w:rFonts w:ascii="Times New Roman"/>
          <w:b w:val="false"/>
          <w:i w:val="false"/>
          <w:color w:val="000000"/>
          <w:sz w:val="28"/>
        </w:rPr>
        <w:t>
      Порядок назначения и освобождения 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 N 162 от 2.03.01 г.) </w:t>
      </w:r>
      <w:r>
        <w:br/>
      </w:r>
      <w:r>
        <w:rPr>
          <w:rFonts w:ascii="Times New Roman"/>
          <w:b w:val="false"/>
          <w:i w:val="false"/>
          <w:color w:val="000000"/>
          <w:sz w:val="28"/>
        </w:rPr>
        <w:t>
</w:t>
      </w:r>
      <w:r>
        <w:rPr>
          <w:rFonts w:ascii="Times New Roman"/>
          <w:b w:val="false"/>
          <w:i w:val="false"/>
          <w:color w:val="ff0000"/>
          <w:sz w:val="28"/>
        </w:rPr>
        <w:t xml:space="preserve">      3. (Пункт исключен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 марта 2001 г. </w:t>
      </w:r>
      <w:r>
        <w:rPr>
          <w:rFonts w:ascii="Times New Roman"/>
          <w:b w:val="false"/>
          <w:i w:val="false"/>
          <w:color w:val="000000"/>
          <w:sz w:val="28"/>
        </w:rPr>
        <w:t>N 162</w:t>
      </w:r>
      <w:r>
        <w:rPr>
          <w:rFonts w:ascii="Times New Roman"/>
          <w:b w:val="false"/>
          <w:i w:val="false"/>
          <w:color w:val="ff0000"/>
          <w:sz w:val="28"/>
        </w:rPr>
        <w:t xml:space="preserve"> (см. ст. 2);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Особенности формирования ликвидационной, конкурсной массы при ликвидации банков</w:t>
      </w:r>
    </w:p>
    <w:bookmarkStart w:name="z805" w:id="1367"/>
    <w:p>
      <w:pPr>
        <w:spacing w:after="0"/>
        <w:ind w:left="0"/>
        <w:jc w:val="both"/>
      </w:pPr>
      <w:r>
        <w:rPr>
          <w:rFonts w:ascii="Times New Roman"/>
          <w:b w:val="false"/>
          <w:i w:val="false"/>
          <w:color w:val="000000"/>
          <w:sz w:val="28"/>
        </w:rPr>
        <w:t xml:space="preserve">
      1. Ликвидационная, конкурсная масса банка формируется в порядке, определенном действующим законодательством, с учетом особенностей, установленных настоящим Законом. </w:t>
      </w:r>
    </w:p>
    <w:bookmarkEnd w:id="1367"/>
    <w:bookmarkStart w:name="z806" w:id="1368"/>
    <w:p>
      <w:pPr>
        <w:spacing w:after="0"/>
        <w:ind w:left="0"/>
        <w:jc w:val="both"/>
      </w:pPr>
      <w:r>
        <w:rPr>
          <w:rFonts w:ascii="Times New Roman"/>
          <w:b w:val="false"/>
          <w:i w:val="false"/>
          <w:color w:val="000000"/>
          <w:sz w:val="28"/>
        </w:rPr>
        <w:t>
      1-1. В ликвидационную конкурсную массу банка не включаются выделенные активы, являющиеся обеспечением по облигациям,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bookmarkEnd w:id="1368"/>
    <w:bookmarkStart w:name="z396" w:id="1369"/>
    <w:p>
      <w:pPr>
        <w:spacing w:after="0"/>
        <w:ind w:left="0"/>
        <w:jc w:val="both"/>
      </w:pPr>
      <w:r>
        <w:rPr>
          <w:rFonts w:ascii="Times New Roman"/>
          <w:b w:val="false"/>
          <w:i w:val="false"/>
          <w:color w:val="000000"/>
          <w:sz w:val="28"/>
        </w:rPr>
        <w:t>
      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bookmarkEnd w:id="1369"/>
    <w:bookmarkStart w:name="z397" w:id="1370"/>
    <w:p>
      <w:pPr>
        <w:spacing w:after="0"/>
        <w:ind w:left="0"/>
        <w:jc w:val="both"/>
      </w:pPr>
      <w:r>
        <w:rPr>
          <w:rFonts w:ascii="Times New Roman"/>
          <w:b w:val="false"/>
          <w:i w:val="false"/>
          <w:color w:val="000000"/>
          <w:sz w:val="28"/>
        </w:rPr>
        <w:t>
      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bookmarkEnd w:id="1370"/>
    <w:bookmarkStart w:name="z1784" w:id="1371"/>
    <w:p>
      <w:pPr>
        <w:spacing w:after="0"/>
        <w:ind w:left="0"/>
        <w:jc w:val="both"/>
      </w:pPr>
      <w:r>
        <w:rPr>
          <w:rFonts w:ascii="Times New Roman"/>
          <w:b w:val="false"/>
          <w:i w:val="false"/>
          <w:color w:val="000000"/>
          <w:sz w:val="28"/>
        </w:rPr>
        <w:t>
      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bookmarkEnd w:id="1371"/>
    <w:bookmarkStart w:name="z807" w:id="1372"/>
    <w:p>
      <w:pPr>
        <w:spacing w:after="0"/>
        <w:ind w:left="0"/>
        <w:jc w:val="both"/>
      </w:pPr>
      <w:r>
        <w:rPr>
          <w:rFonts w:ascii="Times New Roman"/>
          <w:b w:val="false"/>
          <w:i w:val="false"/>
          <w:color w:val="000000"/>
          <w:sz w:val="28"/>
        </w:rPr>
        <w:t>
      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средства целевого взноса, выделяемые на гарантированный объем бесплатной медицинской помощи,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bookmarkEnd w:id="1372"/>
    <w:bookmarkStart w:name="z808" w:id="1373"/>
    <w:p>
      <w:pPr>
        <w:spacing w:after="0"/>
        <w:ind w:left="0"/>
        <w:jc w:val="both"/>
      </w:pPr>
      <w:r>
        <w:rPr>
          <w:rFonts w:ascii="Times New Roman"/>
          <w:b w:val="false"/>
          <w:i w:val="false"/>
          <w:color w:val="000000"/>
          <w:sz w:val="28"/>
        </w:rPr>
        <w:t xml:space="preserve">
      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 </w:t>
      </w:r>
    </w:p>
    <w:bookmarkEnd w:id="1373"/>
    <w:p>
      <w:pPr>
        <w:spacing w:after="0"/>
        <w:ind w:left="0"/>
        <w:jc w:val="both"/>
      </w:pPr>
      <w:r>
        <w:rPr>
          <w:rFonts w:ascii="Times New Roman"/>
          <w:b w:val="false"/>
          <w:i w:val="false"/>
          <w:color w:val="000000"/>
          <w:sz w:val="28"/>
        </w:rPr>
        <w:t xml:space="preserve">
      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нормативным правовым актом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74-1 с изменениями, внесенными законами РК от 29.06.1998 </w:t>
      </w:r>
      <w:r>
        <w:rPr>
          <w:rFonts w:ascii="Times New Roman"/>
          <w:b w:val="false"/>
          <w:i w:val="false"/>
          <w:color w:val="000000"/>
          <w:sz w:val="28"/>
        </w:rPr>
        <w:t>N 236</w:t>
      </w:r>
      <w:r>
        <w:rPr>
          <w:rFonts w:ascii="Times New Roman"/>
          <w:b w:val="false"/>
          <w:i w:val="false"/>
          <w:color w:val="ff0000"/>
          <w:sz w:val="28"/>
        </w:rPr>
        <w:t xml:space="preserve">; от 03.06.2003 </w:t>
      </w:r>
      <w:r>
        <w:rPr>
          <w:rFonts w:ascii="Times New Roman"/>
          <w:b w:val="false"/>
          <w:i w:val="false"/>
          <w:color w:val="000000"/>
          <w:sz w:val="28"/>
        </w:rPr>
        <w:t>N 427</w:t>
      </w:r>
      <w:r>
        <w:rPr>
          <w:rFonts w:ascii="Times New Roman"/>
          <w:b w:val="false"/>
          <w:i w:val="false"/>
          <w:color w:val="ff0000"/>
          <w:sz w:val="28"/>
        </w:rPr>
        <w:t xml:space="preserve">; от 07.07.2004 </w:t>
      </w:r>
      <w:r>
        <w:rPr>
          <w:rFonts w:ascii="Times New Roman"/>
          <w:b w:val="false"/>
          <w:i w:val="false"/>
          <w:color w:val="000000"/>
          <w:sz w:val="28"/>
        </w:rPr>
        <w:t>N 577</w:t>
      </w:r>
      <w:r>
        <w:rPr>
          <w:rFonts w:ascii="Times New Roman"/>
          <w:b w:val="false"/>
          <w:i w:val="false"/>
          <w:color w:val="ff0000"/>
          <w:sz w:val="28"/>
        </w:rPr>
        <w:t xml:space="preserve">;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20.11.2008 </w:t>
      </w:r>
      <w:r>
        <w:rPr>
          <w:rFonts w:ascii="Times New Roman"/>
          <w:b w:val="false"/>
          <w:i w:val="false"/>
          <w:color w:val="000000"/>
          <w:sz w:val="28"/>
        </w:rPr>
        <w:t>N 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74-2. Очередность удовлетворения требований кредиторов принудительно ликвидируемого банка</w:t>
      </w:r>
    </w:p>
    <w:p>
      <w:pPr>
        <w:spacing w:after="0"/>
        <w:ind w:left="0"/>
        <w:jc w:val="both"/>
      </w:pPr>
      <w:r>
        <w:rPr>
          <w:rFonts w:ascii="Times New Roman"/>
          <w:b w:val="false"/>
          <w:i w:val="false"/>
          <w:color w:val="ff0000"/>
          <w:sz w:val="28"/>
        </w:rPr>
        <w:t xml:space="preserve">
      Сноска. Заголовок статьи 74-2 с изменением, внесенным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с 01.01.2019).</w:t>
      </w:r>
    </w:p>
    <w:bookmarkStart w:name="z793" w:id="1374"/>
    <w:p>
      <w:pPr>
        <w:spacing w:after="0"/>
        <w:ind w:left="0"/>
        <w:jc w:val="both"/>
      </w:pPr>
      <w:r>
        <w:rPr>
          <w:rFonts w:ascii="Times New Roman"/>
          <w:b w:val="false"/>
          <w:i w:val="false"/>
          <w:color w:val="000000"/>
          <w:sz w:val="28"/>
        </w:rPr>
        <w:t xml:space="preserve">
      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 </w:t>
      </w:r>
    </w:p>
    <w:bookmarkEnd w:id="1374"/>
    <w:bookmarkStart w:name="z794" w:id="1375"/>
    <w:p>
      <w:pPr>
        <w:spacing w:after="0"/>
        <w:ind w:left="0"/>
        <w:jc w:val="both"/>
      </w:pPr>
      <w:r>
        <w:rPr>
          <w:rFonts w:ascii="Times New Roman"/>
          <w:b w:val="false"/>
          <w:i w:val="false"/>
          <w:color w:val="000000"/>
          <w:sz w:val="28"/>
        </w:rPr>
        <w:t xml:space="preserve">
      2. Расходы, связанные с ликвидационным производством, в том числе по обеспечению деятельности ликвидационной комиссии банка, производятся вне очереди. </w:t>
      </w:r>
    </w:p>
    <w:bookmarkEnd w:id="1375"/>
    <w:bookmarkStart w:name="z795" w:id="1376"/>
    <w:p>
      <w:pPr>
        <w:spacing w:after="0"/>
        <w:ind w:left="0"/>
        <w:jc w:val="both"/>
      </w:pPr>
      <w:r>
        <w:rPr>
          <w:rFonts w:ascii="Times New Roman"/>
          <w:b w:val="false"/>
          <w:i w:val="false"/>
          <w:color w:val="000000"/>
          <w:sz w:val="28"/>
        </w:rPr>
        <w:t>
      3. Требования кредиторов, признанные в установленном порядке, должны быть удовлетворены в следующей очередности:</w:t>
      </w:r>
    </w:p>
    <w:bookmarkEnd w:id="1376"/>
    <w:bookmarkStart w:name="z1327" w:id="1377"/>
    <w:p>
      <w:pPr>
        <w:spacing w:after="0"/>
        <w:ind w:left="0"/>
        <w:jc w:val="both"/>
      </w:pPr>
      <w:r>
        <w:rPr>
          <w:rFonts w:ascii="Times New Roman"/>
          <w:b w:val="false"/>
          <w:i w:val="false"/>
          <w:color w:val="000000"/>
          <w:sz w:val="28"/>
        </w:rPr>
        <w:t>
      1) в первую очередь удовлетворяются требования:</w:t>
      </w:r>
    </w:p>
    <w:bookmarkEnd w:id="1377"/>
    <w:bookmarkStart w:name="z1328" w:id="1378"/>
    <w:p>
      <w:pPr>
        <w:spacing w:after="0"/>
        <w:ind w:left="0"/>
        <w:jc w:val="both"/>
      </w:pPr>
      <w:r>
        <w:rPr>
          <w:rFonts w:ascii="Times New Roman"/>
          <w:b w:val="false"/>
          <w:i w:val="false"/>
          <w:color w:val="000000"/>
          <w:sz w:val="28"/>
        </w:rPr>
        <w:t xml:space="preserve">
      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 </w:t>
      </w:r>
    </w:p>
    <w:bookmarkEnd w:id="1378"/>
    <w:bookmarkStart w:name="z1329" w:id="1379"/>
    <w:p>
      <w:pPr>
        <w:spacing w:after="0"/>
        <w:ind w:left="0"/>
        <w:jc w:val="both"/>
      </w:pPr>
      <w:r>
        <w:rPr>
          <w:rFonts w:ascii="Times New Roman"/>
          <w:b w:val="false"/>
          <w:i w:val="false"/>
          <w:color w:val="000000"/>
          <w:sz w:val="28"/>
        </w:rPr>
        <w:t>
      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bookmarkEnd w:id="1379"/>
    <w:bookmarkStart w:name="z1330" w:id="1380"/>
    <w:p>
      <w:pPr>
        <w:spacing w:after="0"/>
        <w:ind w:left="0"/>
        <w:jc w:val="both"/>
      </w:pPr>
      <w:r>
        <w:rPr>
          <w:rFonts w:ascii="Times New Roman"/>
          <w:b w:val="false"/>
          <w:i w:val="false"/>
          <w:color w:val="000000"/>
          <w:sz w:val="28"/>
        </w:rPr>
        <w:t>
      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bookmarkEnd w:id="1380"/>
    <w:bookmarkStart w:name="z1331" w:id="1381"/>
    <w:p>
      <w:pPr>
        <w:spacing w:after="0"/>
        <w:ind w:left="0"/>
        <w:jc w:val="both"/>
      </w:pPr>
      <w:r>
        <w:rPr>
          <w:rFonts w:ascii="Times New Roman"/>
          <w:b w:val="false"/>
          <w:i w:val="false"/>
          <w:color w:val="000000"/>
          <w:sz w:val="28"/>
        </w:rPr>
        <w:t>
      3) в третью очередь удовлетворяются требования по обязательствам, 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bookmarkEnd w:id="1381"/>
    <w:bookmarkStart w:name="z1332" w:id="1382"/>
    <w:p>
      <w:pPr>
        <w:spacing w:after="0"/>
        <w:ind w:left="0"/>
        <w:jc w:val="both"/>
      </w:pPr>
      <w:r>
        <w:rPr>
          <w:rFonts w:ascii="Times New Roman"/>
          <w:b w:val="false"/>
          <w:i w:val="false"/>
          <w:color w:val="000000"/>
          <w:sz w:val="28"/>
        </w:rPr>
        <w:t>
      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bookmarkEnd w:id="1382"/>
    <w:bookmarkStart w:name="z1333" w:id="1383"/>
    <w:p>
      <w:pPr>
        <w:spacing w:after="0"/>
        <w:ind w:left="0"/>
        <w:jc w:val="both"/>
      </w:pPr>
      <w:r>
        <w:rPr>
          <w:rFonts w:ascii="Times New Roman"/>
          <w:b w:val="false"/>
          <w:i w:val="false"/>
          <w:color w:val="000000"/>
          <w:sz w:val="28"/>
        </w:rPr>
        <w:t>
      5) в пятую очередь осуществляются расчеты с некоммерческими организациями, занимающимися исключительно благотворительностью, организациями ветеранов Великой Отечественной войны, организациями ветеранов, приравненных по льготам к ветеранам Великой Отечественной войны, и организациями ветеранов боевых действий на территории других государств, Добровольным обществом лиц с инвалидностью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лиц с инвалидностью по имеющимся их средствам на банковских счетах и помещенным на депозит;</w:t>
      </w:r>
    </w:p>
    <w:bookmarkEnd w:id="1383"/>
    <w:bookmarkStart w:name="z1334" w:id="1384"/>
    <w:p>
      <w:pPr>
        <w:spacing w:after="0"/>
        <w:ind w:left="0"/>
        <w:jc w:val="both"/>
      </w:pPr>
      <w:r>
        <w:rPr>
          <w:rFonts w:ascii="Times New Roman"/>
          <w:b w:val="false"/>
          <w:i w:val="false"/>
          <w:color w:val="000000"/>
          <w:sz w:val="28"/>
        </w:rPr>
        <w:t>
      6) в шестую очередь удовлетворяются требования по депозитам юридических лиц, не являющихся лицами, связанными с принудительно ликвидируемым банком особыми отношениями;</w:t>
      </w:r>
    </w:p>
    <w:bookmarkEnd w:id="1384"/>
    <w:bookmarkStart w:name="z1335" w:id="1385"/>
    <w:p>
      <w:pPr>
        <w:spacing w:after="0"/>
        <w:ind w:left="0"/>
        <w:jc w:val="both"/>
      </w:pPr>
      <w:r>
        <w:rPr>
          <w:rFonts w:ascii="Times New Roman"/>
          <w:b w:val="false"/>
          <w:i w:val="false"/>
          <w:color w:val="000000"/>
          <w:sz w:val="28"/>
        </w:rPr>
        <w:t>
      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bookmarkEnd w:id="1385"/>
    <w:bookmarkStart w:name="z1336" w:id="1386"/>
    <w:p>
      <w:pPr>
        <w:spacing w:after="0"/>
        <w:ind w:left="0"/>
        <w:jc w:val="both"/>
      </w:pPr>
      <w:r>
        <w:rPr>
          <w:rFonts w:ascii="Times New Roman"/>
          <w:b w:val="false"/>
          <w:i w:val="false"/>
          <w:color w:val="000000"/>
          <w:sz w:val="28"/>
        </w:rPr>
        <w:t>
      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bookmarkEnd w:id="1386"/>
    <w:bookmarkStart w:name="z1337" w:id="1387"/>
    <w:p>
      <w:pPr>
        <w:spacing w:after="0"/>
        <w:ind w:left="0"/>
        <w:jc w:val="both"/>
      </w:pPr>
      <w:r>
        <w:rPr>
          <w:rFonts w:ascii="Times New Roman"/>
          <w:b w:val="false"/>
          <w:i w:val="false"/>
          <w:color w:val="000000"/>
          <w:sz w:val="28"/>
        </w:rPr>
        <w:t>
      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bookmarkEnd w:id="1387"/>
    <w:bookmarkStart w:name="z1338" w:id="1388"/>
    <w:p>
      <w:pPr>
        <w:spacing w:after="0"/>
        <w:ind w:left="0"/>
        <w:jc w:val="both"/>
      </w:pPr>
      <w:r>
        <w:rPr>
          <w:rFonts w:ascii="Times New Roman"/>
          <w:b w:val="false"/>
          <w:i w:val="false"/>
          <w:color w:val="000000"/>
          <w:sz w:val="28"/>
        </w:rPr>
        <w:t>
      10) в десятую очередь производятся расчеты по субординированному долгу и бессрочным финансовым инструментам принудительно ликвидируемого банка.</w:t>
      </w:r>
    </w:p>
    <w:bookmarkEnd w:id="1388"/>
    <w:bookmarkStart w:name="z804" w:id="1389"/>
    <w:p>
      <w:pPr>
        <w:spacing w:after="0"/>
        <w:ind w:left="0"/>
        <w:jc w:val="both"/>
      </w:pPr>
      <w:r>
        <w:rPr>
          <w:rFonts w:ascii="Times New Roman"/>
          <w:b w:val="false"/>
          <w:i w:val="false"/>
          <w:color w:val="000000"/>
          <w:sz w:val="28"/>
        </w:rPr>
        <w:t xml:space="preserve">
      4. Требования каждой очереди удовлетворяются после полного удовлетворения требований предыдущей очереди. </w:t>
      </w:r>
    </w:p>
    <w:bookmarkEnd w:id="1389"/>
    <w:p>
      <w:pPr>
        <w:spacing w:after="0"/>
        <w:ind w:left="0"/>
        <w:jc w:val="both"/>
      </w:pPr>
      <w:r>
        <w:rPr>
          <w:rFonts w:ascii="Times New Roman"/>
          <w:b w:val="false"/>
          <w:i w:val="false"/>
          <w:color w:val="000000"/>
          <w:sz w:val="28"/>
        </w:rPr>
        <w:t xml:space="preserve">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 </w:t>
      </w:r>
    </w:p>
    <w:p>
      <w:pPr>
        <w:spacing w:after="0"/>
        <w:ind w:left="0"/>
        <w:jc w:val="both"/>
      </w:pPr>
      <w:r>
        <w:rPr>
          <w:rFonts w:ascii="Times New Roman"/>
          <w:b w:val="false"/>
          <w:i w:val="false"/>
          <w:color w:val="000000"/>
          <w:sz w:val="28"/>
        </w:rPr>
        <w:t>
      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в редакции Закона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 2 Закона N </w:t>
      </w:r>
      <w:r>
        <w:rPr>
          <w:rFonts w:ascii="Times New Roman"/>
          <w:b w:val="false"/>
          <w:i w:val="false"/>
          <w:color w:val="000000"/>
          <w:sz w:val="28"/>
        </w:rPr>
        <w:t>107</w:t>
      </w:r>
      <w:r>
        <w:rPr>
          <w:rFonts w:ascii="Times New Roman"/>
          <w:b w:val="false"/>
          <w:i w:val="false"/>
          <w:color w:val="ff0000"/>
          <w:sz w:val="28"/>
        </w:rPr>
        <w:t xml:space="preserve">);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74-3. Принудительная реорганизация банка. Реабилитационные процедуры</w:t>
      </w:r>
    </w:p>
    <w:p>
      <w:pPr>
        <w:spacing w:after="0"/>
        <w:ind w:left="0"/>
        <w:jc w:val="both"/>
      </w:pPr>
      <w:r>
        <w:rPr>
          <w:rFonts w:ascii="Times New Roman"/>
          <w:b w:val="false"/>
          <w:i w:val="false"/>
          <w:color w:val="000000"/>
          <w:sz w:val="28"/>
        </w:rPr>
        <w:t xml:space="preserve">
      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 </w:t>
      </w:r>
    </w:p>
    <w:p>
      <w:pPr>
        <w:spacing w:after="0"/>
        <w:ind w:left="0"/>
        <w:jc w:val="both"/>
      </w:pPr>
      <w:r>
        <w:rPr>
          <w:rFonts w:ascii="Times New Roman"/>
          <w:b w:val="false"/>
          <w:i w:val="false"/>
          <w:color w:val="000000"/>
          <w:sz w:val="28"/>
        </w:rPr>
        <w:t xml:space="preserve">
      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 </w:t>
      </w:r>
    </w:p>
    <w:p>
      <w:pPr>
        <w:spacing w:after="0"/>
        <w:ind w:left="0"/>
        <w:jc w:val="both"/>
      </w:pPr>
      <w:r>
        <w:rPr>
          <w:rFonts w:ascii="Times New Roman"/>
          <w:b w:val="false"/>
          <w:i w:val="false"/>
          <w:color w:val="000000"/>
          <w:sz w:val="28"/>
        </w:rPr>
        <w:t xml:space="preserve">
      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 </w:t>
      </w:r>
    </w:p>
    <w:p>
      <w:pPr>
        <w:spacing w:after="0"/>
        <w:ind w:left="0"/>
        <w:jc w:val="both"/>
      </w:pPr>
      <w:r>
        <w:rPr>
          <w:rFonts w:ascii="Times New Roman"/>
          <w:b w:val="false"/>
          <w:i w:val="false"/>
          <w:color w:val="000000"/>
          <w:sz w:val="28"/>
        </w:rPr>
        <w:t xml:space="preserve">
      Невыполнение этого условия влечет за собой принудительную ликвидацию банка. </w:t>
      </w:r>
    </w:p>
    <w:p>
      <w:pPr>
        <w:spacing w:after="0"/>
        <w:ind w:left="0"/>
        <w:jc w:val="both"/>
      </w:pPr>
      <w:r>
        <w:rPr>
          <w:rFonts w:ascii="Times New Roman"/>
          <w:b w:val="false"/>
          <w:i w:val="false"/>
          <w:color w:val="000000"/>
          <w:sz w:val="28"/>
        </w:rPr>
        <w:t xml:space="preserve">
      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 </w:t>
      </w:r>
    </w:p>
    <w:p>
      <w:pPr>
        <w:spacing w:after="0"/>
        <w:ind w:left="0"/>
        <w:jc w:val="both"/>
      </w:pPr>
      <w:r>
        <w:rPr>
          <w:rFonts w:ascii="Times New Roman"/>
          <w:b w:val="false"/>
          <w:i w:val="false"/>
          <w:color w:val="000000"/>
          <w:sz w:val="28"/>
        </w:rPr>
        <w:t xml:space="preserve">
      Один экземпляр ходатайства банка с прилагаемыми документами представляется в уполномоченный орган. </w:t>
      </w:r>
    </w:p>
    <w:p>
      <w:pPr>
        <w:spacing w:after="0"/>
        <w:ind w:left="0"/>
        <w:jc w:val="both"/>
      </w:pPr>
      <w:r>
        <w:rPr>
          <w:rFonts w:ascii="Times New Roman"/>
          <w:b w:val="false"/>
          <w:i w:val="false"/>
          <w:color w:val="000000"/>
          <w:sz w:val="28"/>
        </w:rPr>
        <w:t xml:space="preserve">
      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 </w:t>
      </w:r>
    </w:p>
    <w:p>
      <w:pPr>
        <w:spacing w:after="0"/>
        <w:ind w:left="0"/>
        <w:jc w:val="both"/>
      </w:pPr>
      <w:r>
        <w:rPr>
          <w:rFonts w:ascii="Times New Roman"/>
          <w:b w:val="false"/>
          <w:i w:val="false"/>
          <w:color w:val="000000"/>
          <w:sz w:val="28"/>
        </w:rPr>
        <w:t xml:space="preserve">
      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 </w:t>
      </w:r>
    </w:p>
    <w:p>
      <w:pPr>
        <w:spacing w:after="0"/>
        <w:ind w:left="0"/>
        <w:jc w:val="both"/>
      </w:pPr>
      <w:r>
        <w:rPr>
          <w:rFonts w:ascii="Times New Roman"/>
          <w:b w:val="false"/>
          <w:i w:val="false"/>
          <w:color w:val="000000"/>
          <w:sz w:val="28"/>
        </w:rPr>
        <w:t xml:space="preserve">
      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 </w:t>
      </w:r>
    </w:p>
    <w:p>
      <w:pPr>
        <w:spacing w:after="0"/>
        <w:ind w:left="0"/>
        <w:jc w:val="both"/>
      </w:pPr>
      <w:r>
        <w:rPr>
          <w:rFonts w:ascii="Times New Roman"/>
          <w:b w:val="false"/>
          <w:i w:val="false"/>
          <w:color w:val="000000"/>
          <w:sz w:val="28"/>
        </w:rPr>
        <w:t xml:space="preserve">
      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 </w:t>
      </w:r>
    </w:p>
    <w:p>
      <w:pPr>
        <w:spacing w:after="0"/>
        <w:ind w:left="0"/>
        <w:jc w:val="both"/>
      </w:pPr>
      <w:r>
        <w:rPr>
          <w:rFonts w:ascii="Times New Roman"/>
          <w:b w:val="false"/>
          <w:i w:val="false"/>
          <w:color w:val="000000"/>
          <w:sz w:val="28"/>
        </w:rPr>
        <w:t xml:space="preserve">
      Специальный управляющий (уполномоченные по управлению) банка обязан ежемесячно информировать суд и кредиторов банка о своей деятельности. </w:t>
      </w:r>
    </w:p>
    <w:p>
      <w:pPr>
        <w:spacing w:after="0"/>
        <w:ind w:left="0"/>
        <w:jc w:val="both"/>
      </w:pPr>
      <w:r>
        <w:rPr>
          <w:rFonts w:ascii="Times New Roman"/>
          <w:b w:val="false"/>
          <w:i w:val="false"/>
          <w:color w:val="000000"/>
          <w:sz w:val="28"/>
        </w:rPr>
        <w:t xml:space="preserve">
      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 </w:t>
      </w:r>
    </w:p>
    <w:p>
      <w:pPr>
        <w:spacing w:after="0"/>
        <w:ind w:left="0"/>
        <w:jc w:val="both"/>
      </w:pPr>
      <w:r>
        <w:rPr>
          <w:rFonts w:ascii="Times New Roman"/>
          <w:b w:val="false"/>
          <w:i w:val="false"/>
          <w:color w:val="000000"/>
          <w:sz w:val="28"/>
        </w:rPr>
        <w:t xml:space="preserve">
      5. Принудительная реорганизация банка производится в порядке, определенном судом и в соответствии с утвержденным им графиком и планом мероприятий. </w:t>
      </w:r>
    </w:p>
    <w:p>
      <w:pPr>
        <w:spacing w:after="0"/>
        <w:ind w:left="0"/>
        <w:jc w:val="both"/>
      </w:pPr>
      <w:r>
        <w:rPr>
          <w:rFonts w:ascii="Times New Roman"/>
          <w:b w:val="false"/>
          <w:i w:val="false"/>
          <w:color w:val="000000"/>
          <w:sz w:val="28"/>
        </w:rPr>
        <w:t xml:space="preserve">
      6. Отчет специального управляющего (уполномоченных по управлению) банка о завершении принудительной реорганизации банка утверждается судом. </w:t>
      </w:r>
    </w:p>
    <w:p>
      <w:pPr>
        <w:spacing w:after="0"/>
        <w:ind w:left="0"/>
        <w:jc w:val="both"/>
      </w:pPr>
      <w:r>
        <w:rPr>
          <w:rFonts w:ascii="Times New Roman"/>
          <w:b w:val="false"/>
          <w:i w:val="false"/>
          <w:color w:val="000000"/>
          <w:sz w:val="28"/>
        </w:rPr>
        <w:t xml:space="preserve">
      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 </w:t>
      </w:r>
    </w:p>
    <w:p>
      <w:pPr>
        <w:spacing w:after="0"/>
        <w:ind w:left="0"/>
        <w:jc w:val="both"/>
      </w:pPr>
      <w:r>
        <w:rPr>
          <w:rFonts w:ascii="Times New Roman"/>
          <w:b w:val="false"/>
          <w:i w:val="false"/>
          <w:color w:val="000000"/>
          <w:sz w:val="28"/>
        </w:rPr>
        <w:t xml:space="preserve">
      8. Расходы, связанные с осуществлением принудительной реорганизации банка, производятся за счет его средств. </w:t>
      </w:r>
    </w:p>
    <w:p>
      <w:pPr>
        <w:spacing w:after="0"/>
        <w:ind w:left="0"/>
        <w:jc w:val="both"/>
      </w:pPr>
      <w:r>
        <w:rPr>
          <w:rFonts w:ascii="Times New Roman"/>
          <w:b w:val="false"/>
          <w:i w:val="false"/>
          <w:color w:val="000000"/>
          <w:sz w:val="28"/>
        </w:rPr>
        <w:t xml:space="preserve">
      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74-3 с изменениями, внесенными Законом РК от 10.07.2003 </w:t>
      </w:r>
      <w:r>
        <w:rPr>
          <w:rFonts w:ascii="Times New Roman"/>
          <w:b w:val="false"/>
          <w:i w:val="false"/>
          <w:color w:val="000000"/>
          <w:sz w:val="28"/>
        </w:rPr>
        <w:t>№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74-4. Контрольные полномочия уполномоченного органа в ликвидационном процессе банков</w:t>
      </w:r>
    </w:p>
    <w:p>
      <w:pPr>
        <w:spacing w:after="0"/>
        <w:ind w:left="0"/>
        <w:jc w:val="both"/>
      </w:pPr>
      <w:r>
        <w:rPr>
          <w:rFonts w:ascii="Times New Roman"/>
          <w:b w:val="false"/>
          <w:i w:val="false"/>
          <w:color w:val="000000"/>
          <w:sz w:val="28"/>
        </w:rPr>
        <w:t xml:space="preserve">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 </w:t>
      </w:r>
    </w:p>
    <w:p>
      <w:pPr>
        <w:spacing w:after="0"/>
        <w:ind w:left="0"/>
        <w:jc w:val="both"/>
      </w:pPr>
      <w:r>
        <w:rPr>
          <w:rFonts w:ascii="Times New Roman"/>
          <w:b w:val="false"/>
          <w:i w:val="false"/>
          <w:color w:val="000000"/>
          <w:sz w:val="28"/>
        </w:rPr>
        <w:t xml:space="preserve">
      1) получать от ликвидационных комиссий отчеты о проделанной работе, а при необходимости и дополнительную информацию; </w:t>
      </w:r>
    </w:p>
    <w:p>
      <w:pPr>
        <w:spacing w:after="0"/>
        <w:ind w:left="0"/>
        <w:jc w:val="both"/>
      </w:pPr>
      <w:r>
        <w:rPr>
          <w:rFonts w:ascii="Times New Roman"/>
          <w:b w:val="false"/>
          <w:i w:val="false"/>
          <w:color w:val="000000"/>
          <w:sz w:val="28"/>
        </w:rPr>
        <w:t xml:space="preserve">
      2) устанавливать форму, сроки и периодичность предоставления ликвидационными комиссиями отчетов и дополнительной информации; </w:t>
      </w:r>
    </w:p>
    <w:p>
      <w:pPr>
        <w:spacing w:after="0"/>
        <w:ind w:left="0"/>
        <w:jc w:val="both"/>
      </w:pPr>
      <w:r>
        <w:rPr>
          <w:rFonts w:ascii="Times New Roman"/>
          <w:b w:val="false"/>
          <w:i w:val="false"/>
          <w:color w:val="000000"/>
          <w:sz w:val="28"/>
        </w:rPr>
        <w:t xml:space="preserve">
      3) проводить проверки деятельности ликвидационных комиссий в порядке, установленном законами Республики Казахстан; </w:t>
      </w:r>
    </w:p>
    <w:p>
      <w:pPr>
        <w:spacing w:after="0"/>
        <w:ind w:left="0"/>
        <w:jc w:val="both"/>
      </w:pPr>
      <w:r>
        <w:rPr>
          <w:rFonts w:ascii="Times New Roman"/>
          <w:b w:val="false"/>
          <w:i w:val="false"/>
          <w:color w:val="000000"/>
          <w:sz w:val="28"/>
        </w:rPr>
        <w:t xml:space="preserve">
      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способствовавших их совершению в установленный срок, и (или) представлении в установленный срок плана мероприятий. </w:t>
      </w:r>
    </w:p>
    <w:p>
      <w:pPr>
        <w:spacing w:after="0"/>
        <w:ind w:left="0"/>
        <w:jc w:val="both"/>
      </w:pPr>
      <w:r>
        <w:rPr>
          <w:rFonts w:ascii="Times New Roman"/>
          <w:b w:val="false"/>
          <w:i w:val="false"/>
          <w:color w:val="000000"/>
          <w:sz w:val="28"/>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осуществляется в порядке, установленном законами Республики Казахстан. Обжалование письменного предписания уполномоченного органа не приостанавливает его исполнения;</w:t>
      </w:r>
    </w:p>
    <w:p>
      <w:pPr>
        <w:spacing w:after="0"/>
        <w:ind w:left="0"/>
        <w:jc w:val="both"/>
      </w:pP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заменять членов ликвидационной комиссии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pPr>
        <w:spacing w:after="0"/>
        <w:ind w:left="0"/>
        <w:jc w:val="both"/>
      </w:pPr>
      <w:r>
        <w:rPr>
          <w:rFonts w:ascii="Times New Roman"/>
          <w:b w:val="false"/>
          <w:i w:val="false"/>
          <w:color w:val="000000"/>
          <w:sz w:val="28"/>
        </w:rPr>
        <w:t xml:space="preserve">
      6) устанавливать особенности и порядок формирования и утверждения сметы ликвидационных расходов; </w:t>
      </w:r>
    </w:p>
    <w:p>
      <w:pPr>
        <w:spacing w:after="0"/>
        <w:ind w:left="0"/>
        <w:jc w:val="both"/>
      </w:pPr>
      <w:r>
        <w:rPr>
          <w:rFonts w:ascii="Times New Roman"/>
          <w:b w:val="false"/>
          <w:i w:val="false"/>
          <w:color w:val="000000"/>
          <w:sz w:val="28"/>
        </w:rPr>
        <w:t xml:space="preserve">
      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 </w:t>
      </w:r>
    </w:p>
    <w:p>
      <w:pPr>
        <w:spacing w:after="0"/>
        <w:ind w:left="0"/>
        <w:jc w:val="both"/>
      </w:pPr>
      <w:r>
        <w:rPr>
          <w:rFonts w:ascii="Times New Roman"/>
          <w:b w:val="false"/>
          <w:i w:val="false"/>
          <w:color w:val="000000"/>
          <w:sz w:val="28"/>
        </w:rPr>
        <w:t xml:space="preserve">
      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 </w:t>
      </w:r>
    </w:p>
    <w:p>
      <w:pPr>
        <w:spacing w:after="0"/>
        <w:ind w:left="0"/>
        <w:jc w:val="both"/>
      </w:pPr>
      <w:r>
        <w:rPr>
          <w:rFonts w:ascii="Times New Roman"/>
          <w:b w:val="false"/>
          <w:i w:val="false"/>
          <w:color w:val="000000"/>
          <w:sz w:val="28"/>
        </w:rPr>
        <w:t>
      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74-4 внесены изменения - Законом РК от 2 марта 2001 г. </w:t>
      </w:r>
      <w:r>
        <w:rPr>
          <w:rFonts w:ascii="Times New Roman"/>
          <w:b w:val="false"/>
          <w:i w:val="false"/>
          <w:color w:val="000000"/>
          <w:sz w:val="28"/>
        </w:rPr>
        <w:t>N 162</w:t>
      </w:r>
      <w:r>
        <w:rPr>
          <w:rFonts w:ascii="Times New Roman"/>
          <w:b w:val="false"/>
          <w:i w:val="false"/>
          <w:color w:val="ff0000"/>
          <w:sz w:val="28"/>
        </w:rPr>
        <w:t xml:space="preserve"> (см. ст. 2); в новой редакции - Законом Республики Казахстан от 10 июля 2003 года N </w:t>
      </w:r>
      <w:r>
        <w:rPr>
          <w:rFonts w:ascii="Times New Roman"/>
          <w:b w:val="false"/>
          <w:i w:val="false"/>
          <w:color w:val="000000"/>
          <w:sz w:val="28"/>
        </w:rPr>
        <w:t>483</w:t>
      </w:r>
      <w:r>
        <w:rPr>
          <w:rFonts w:ascii="Times New Roman"/>
          <w:b w:val="false"/>
          <w:i w:val="false"/>
          <w:color w:val="ff0000"/>
          <w:sz w:val="28"/>
        </w:rPr>
        <w:t xml:space="preserve"> (вводится в действие с 1 января 2004 года);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rPr>
          <w:rFonts w:ascii="Times New Roman"/>
          <w:b w:val="false"/>
          <w:i w:val="false"/>
          <w:color w:val="000000"/>
          <w:sz w:val="28"/>
        </w:rPr>
        <w:t>Законом</w:t>
      </w:r>
      <w:r>
        <w:rPr>
          <w:rFonts w:ascii="Times New Roman"/>
          <w:b w:val="false"/>
          <w:i w:val="false"/>
          <w:color w:val="ff0000"/>
          <w:sz w:val="28"/>
        </w:rPr>
        <w:t xml:space="preserve"> Республики Казахстан от 31 января 2006 года N 125;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74-5. Прекращение деятельности филиала </w:t>
      </w:r>
      <w:r>
        <w:rPr>
          <w:rFonts w:ascii="Times New Roman"/>
          <w:b/>
          <w:i w:val="false"/>
          <w:color w:val="000000"/>
          <w:sz w:val="28"/>
        </w:rPr>
        <w:t>банка-нерезидента Республики Казахстан</w:t>
      </w:r>
    </w:p>
    <w:bookmarkStart w:name="z1597" w:id="1390"/>
    <w:p>
      <w:pPr>
        <w:spacing w:after="0"/>
        <w:ind w:left="0"/>
        <w:jc w:val="both"/>
      </w:pPr>
      <w:r>
        <w:rPr>
          <w:rFonts w:ascii="Times New Roman"/>
          <w:b w:val="false"/>
          <w:i w:val="false"/>
          <w:color w:val="000000"/>
          <w:sz w:val="28"/>
        </w:rPr>
        <w:t>
      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bookmarkEnd w:id="1390"/>
    <w:bookmarkStart w:name="z1598" w:id="1391"/>
    <w:p>
      <w:pPr>
        <w:spacing w:after="0"/>
        <w:ind w:left="0"/>
        <w:jc w:val="both"/>
      </w:pPr>
      <w:r>
        <w:rPr>
          <w:rFonts w:ascii="Times New Roman"/>
          <w:b w:val="false"/>
          <w:i w:val="false"/>
          <w:color w:val="000000"/>
          <w:sz w:val="28"/>
        </w:rPr>
        <w:t>
      Прекращение деятельности филиала банка-нерезидента Республики Казахстан может осуществляться:</w:t>
      </w:r>
    </w:p>
    <w:bookmarkEnd w:id="1391"/>
    <w:bookmarkStart w:name="z1599" w:id="1392"/>
    <w:p>
      <w:pPr>
        <w:spacing w:after="0"/>
        <w:ind w:left="0"/>
        <w:jc w:val="both"/>
      </w:pPr>
      <w:r>
        <w:rPr>
          <w:rFonts w:ascii="Times New Roman"/>
          <w:b w:val="false"/>
          <w:i w:val="false"/>
          <w:color w:val="000000"/>
          <w:sz w:val="28"/>
        </w:rPr>
        <w:t xml:space="preserve">
      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 </w:t>
      </w:r>
    </w:p>
    <w:bookmarkEnd w:id="1392"/>
    <w:bookmarkStart w:name="z1600" w:id="1393"/>
    <w:p>
      <w:pPr>
        <w:spacing w:after="0"/>
        <w:ind w:left="0"/>
        <w:jc w:val="both"/>
      </w:pPr>
      <w:r>
        <w:rPr>
          <w:rFonts w:ascii="Times New Roman"/>
          <w:b w:val="false"/>
          <w:i w:val="false"/>
          <w:color w:val="000000"/>
          <w:sz w:val="28"/>
        </w:rPr>
        <w:t>
      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bookmarkEnd w:id="1393"/>
    <w:bookmarkStart w:name="z1601" w:id="1394"/>
    <w:p>
      <w:pPr>
        <w:spacing w:after="0"/>
        <w:ind w:left="0"/>
        <w:jc w:val="both"/>
      </w:pPr>
      <w:r>
        <w:rPr>
          <w:rFonts w:ascii="Times New Roman"/>
          <w:b w:val="false"/>
          <w:i w:val="false"/>
          <w:color w:val="000000"/>
          <w:sz w:val="28"/>
        </w:rPr>
        <w:t>
      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bookmarkEnd w:id="1394"/>
    <w:bookmarkStart w:name="z1602" w:id="1395"/>
    <w:p>
      <w:pPr>
        <w:spacing w:after="0"/>
        <w:ind w:left="0"/>
        <w:jc w:val="both"/>
      </w:pPr>
      <w:r>
        <w:rPr>
          <w:rFonts w:ascii="Times New Roman"/>
          <w:b w:val="false"/>
          <w:i w:val="false"/>
          <w:color w:val="000000"/>
          <w:sz w:val="28"/>
        </w:rPr>
        <w:t>
      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bookmarkEnd w:id="1395"/>
    <w:bookmarkStart w:name="z1603" w:id="1396"/>
    <w:p>
      <w:pPr>
        <w:spacing w:after="0"/>
        <w:ind w:left="0"/>
        <w:jc w:val="both"/>
      </w:pPr>
      <w:r>
        <w:rPr>
          <w:rFonts w:ascii="Times New Roman"/>
          <w:b w:val="false"/>
          <w:i w:val="false"/>
          <w:color w:val="000000"/>
          <w:sz w:val="28"/>
        </w:rPr>
        <w:t>
      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bookmarkEnd w:id="1396"/>
    <w:bookmarkStart w:name="z1604" w:id="1397"/>
    <w:p>
      <w:pPr>
        <w:spacing w:after="0"/>
        <w:ind w:left="0"/>
        <w:jc w:val="both"/>
      </w:pPr>
      <w:r>
        <w:rPr>
          <w:rFonts w:ascii="Times New Roman"/>
          <w:b w:val="false"/>
          <w:i w:val="false"/>
          <w:color w:val="000000"/>
          <w:sz w:val="28"/>
        </w:rPr>
        <w:t>
      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bookmarkEnd w:id="1397"/>
    <w:bookmarkStart w:name="z1605" w:id="1398"/>
    <w:p>
      <w:pPr>
        <w:spacing w:after="0"/>
        <w:ind w:left="0"/>
        <w:jc w:val="both"/>
      </w:pPr>
      <w:r>
        <w:rPr>
          <w:rFonts w:ascii="Times New Roman"/>
          <w:b w:val="false"/>
          <w:i w:val="false"/>
          <w:color w:val="000000"/>
          <w:sz w:val="28"/>
        </w:rPr>
        <w:t>
      К ходатайству должны прилагаться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bookmarkEnd w:id="1398"/>
    <w:bookmarkStart w:name="z1606" w:id="1399"/>
    <w:p>
      <w:pPr>
        <w:spacing w:after="0"/>
        <w:ind w:left="0"/>
        <w:jc w:val="both"/>
      </w:pPr>
      <w:r>
        <w:rPr>
          <w:rFonts w:ascii="Times New Roman"/>
          <w:b w:val="false"/>
          <w:i w:val="false"/>
          <w:color w:val="000000"/>
          <w:sz w:val="28"/>
        </w:rPr>
        <w:t>
      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обязательного гарантирования депозитов, определяется нормативным правовым актом уполномоченного органа.</w:t>
      </w:r>
    </w:p>
    <w:bookmarkEnd w:id="1399"/>
    <w:bookmarkStart w:name="z1607" w:id="1400"/>
    <w:p>
      <w:pPr>
        <w:spacing w:after="0"/>
        <w:ind w:left="0"/>
        <w:jc w:val="both"/>
      </w:pPr>
      <w:r>
        <w:rPr>
          <w:rFonts w:ascii="Times New Roman"/>
          <w:b w:val="false"/>
          <w:i w:val="false"/>
          <w:color w:val="000000"/>
          <w:sz w:val="28"/>
        </w:rPr>
        <w:t xml:space="preserve">
      Добровольное прекращение деятельности филиала банка-нерезидента Республики Казахстан осуществляется в порядке, предусмотренном пунктами 2, 2-1 и 5 </w:t>
      </w:r>
      <w:r>
        <w:rPr>
          <w:rFonts w:ascii="Times New Roman"/>
          <w:b w:val="false"/>
          <w:i w:val="false"/>
          <w:color w:val="000000"/>
          <w:sz w:val="28"/>
        </w:rPr>
        <w:t>статьи 69</w:t>
      </w:r>
      <w:r>
        <w:rPr>
          <w:rFonts w:ascii="Times New Roman"/>
          <w:b w:val="false"/>
          <w:i w:val="false"/>
          <w:color w:val="000000"/>
          <w:sz w:val="28"/>
        </w:rPr>
        <w:t xml:space="preserve"> настоящего Закона.</w:t>
      </w:r>
    </w:p>
    <w:bookmarkEnd w:id="1400"/>
    <w:bookmarkStart w:name="z1608" w:id="1401"/>
    <w:p>
      <w:pPr>
        <w:spacing w:after="0"/>
        <w:ind w:left="0"/>
        <w:jc w:val="both"/>
      </w:pPr>
      <w:r>
        <w:rPr>
          <w:rFonts w:ascii="Times New Roman"/>
          <w:b w:val="false"/>
          <w:i w:val="false"/>
          <w:color w:val="000000"/>
          <w:sz w:val="28"/>
        </w:rPr>
        <w:t xml:space="preserve">
      При получении разрешения на добровольное прекращение деятельности филиал банка-нерезидента Республики Казахстан создает ликвидационную комиссию. </w:t>
      </w:r>
    </w:p>
    <w:bookmarkEnd w:id="1401"/>
    <w:bookmarkStart w:name="z1609" w:id="1402"/>
    <w:p>
      <w:pPr>
        <w:spacing w:after="0"/>
        <w:ind w:left="0"/>
        <w:jc w:val="both"/>
      </w:pPr>
      <w:r>
        <w:rPr>
          <w:rFonts w:ascii="Times New Roman"/>
          <w:b w:val="false"/>
          <w:i w:val="false"/>
          <w:color w:val="000000"/>
          <w:sz w:val="28"/>
        </w:rPr>
        <w:t>
      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bookmarkEnd w:id="1402"/>
    <w:bookmarkStart w:name="z1610" w:id="1403"/>
    <w:p>
      <w:pPr>
        <w:spacing w:after="0"/>
        <w:ind w:left="0"/>
        <w:jc w:val="both"/>
      </w:pPr>
      <w:r>
        <w:rPr>
          <w:rFonts w:ascii="Times New Roman"/>
          <w:b w:val="false"/>
          <w:i w:val="false"/>
          <w:color w:val="000000"/>
          <w:sz w:val="28"/>
        </w:rPr>
        <w:t>
      Ликвидационная комиссия обязана в течение семи календарных дней после утверждения отчета о ликвидации филиала банка-нерезидента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bookmarkEnd w:id="1403"/>
    <w:bookmarkStart w:name="z1611" w:id="1404"/>
    <w:p>
      <w:pPr>
        <w:spacing w:after="0"/>
        <w:ind w:left="0"/>
        <w:jc w:val="both"/>
      </w:pPr>
      <w:r>
        <w:rPr>
          <w:rFonts w:ascii="Times New Roman"/>
          <w:b w:val="false"/>
          <w:i w:val="false"/>
          <w:color w:val="000000"/>
          <w:sz w:val="28"/>
        </w:rPr>
        <w:t>
      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bookmarkEnd w:id="1404"/>
    <w:bookmarkStart w:name="z1612" w:id="1405"/>
    <w:p>
      <w:pPr>
        <w:spacing w:after="0"/>
        <w:ind w:left="0"/>
        <w:jc w:val="both"/>
      </w:pPr>
      <w:r>
        <w:rPr>
          <w:rFonts w:ascii="Times New Roman"/>
          <w:b w:val="false"/>
          <w:i w:val="false"/>
          <w:color w:val="000000"/>
          <w:sz w:val="28"/>
        </w:rPr>
        <w:t>
      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активов филиала банка-нерезидента Республики Казахстан, принятых в качестве резерва.</w:t>
      </w:r>
    </w:p>
    <w:bookmarkEnd w:id="1405"/>
    <w:bookmarkStart w:name="z1613" w:id="1406"/>
    <w:p>
      <w:pPr>
        <w:spacing w:after="0"/>
        <w:ind w:left="0"/>
        <w:jc w:val="both"/>
      </w:pPr>
      <w:r>
        <w:rPr>
          <w:rFonts w:ascii="Times New Roman"/>
          <w:b w:val="false"/>
          <w:i w:val="false"/>
          <w:color w:val="000000"/>
          <w:sz w:val="28"/>
        </w:rPr>
        <w:t>
      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bookmarkEnd w:id="1406"/>
    <w:bookmarkStart w:name="z1614" w:id="1407"/>
    <w:p>
      <w:pPr>
        <w:spacing w:after="0"/>
        <w:ind w:left="0"/>
        <w:jc w:val="both"/>
      </w:pPr>
      <w:r>
        <w:rPr>
          <w:rFonts w:ascii="Times New Roman"/>
          <w:b w:val="false"/>
          <w:i w:val="false"/>
          <w:color w:val="000000"/>
          <w:sz w:val="28"/>
        </w:rPr>
        <w:t>
      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Казахстан, 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bookmarkEnd w:id="1407"/>
    <w:bookmarkStart w:name="z1615" w:id="1408"/>
    <w:p>
      <w:pPr>
        <w:spacing w:after="0"/>
        <w:ind w:left="0"/>
        <w:jc w:val="both"/>
      </w:pPr>
      <w:r>
        <w:rPr>
          <w:rFonts w:ascii="Times New Roman"/>
          <w:b w:val="false"/>
          <w:i w:val="false"/>
          <w:color w:val="000000"/>
          <w:sz w:val="28"/>
        </w:rPr>
        <w:t>
      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законами Республики Казахстан.</w:t>
      </w:r>
    </w:p>
    <w:bookmarkEnd w:id="1408"/>
    <w:bookmarkStart w:name="z1616" w:id="1409"/>
    <w:p>
      <w:pPr>
        <w:spacing w:after="0"/>
        <w:ind w:left="0"/>
        <w:jc w:val="both"/>
      </w:pPr>
      <w:r>
        <w:rPr>
          <w:rFonts w:ascii="Times New Roman"/>
          <w:b w:val="false"/>
          <w:i w:val="false"/>
          <w:color w:val="000000"/>
          <w:sz w:val="28"/>
        </w:rPr>
        <w:t>
      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w:t>
      </w:r>
    </w:p>
    <w:bookmarkEnd w:id="1409"/>
    <w:bookmarkStart w:name="z1617" w:id="1410"/>
    <w:p>
      <w:pPr>
        <w:spacing w:after="0"/>
        <w:ind w:left="0"/>
        <w:jc w:val="both"/>
      </w:pPr>
      <w:r>
        <w:rPr>
          <w:rFonts w:ascii="Times New Roman"/>
          <w:b w:val="false"/>
          <w:i w:val="false"/>
          <w:color w:val="000000"/>
          <w:sz w:val="28"/>
        </w:rPr>
        <w:t xml:space="preserve">
      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 </w:t>
      </w:r>
    </w:p>
    <w:bookmarkEnd w:id="1410"/>
    <w:bookmarkStart w:name="z1618" w:id="1411"/>
    <w:p>
      <w:pPr>
        <w:spacing w:after="0"/>
        <w:ind w:left="0"/>
        <w:jc w:val="both"/>
      </w:pPr>
      <w:r>
        <w:rPr>
          <w:rFonts w:ascii="Times New Roman"/>
          <w:b w:val="false"/>
          <w:i w:val="false"/>
          <w:color w:val="000000"/>
          <w:sz w:val="28"/>
        </w:rPr>
        <w:t>
      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bookmarkEnd w:id="1411"/>
    <w:bookmarkStart w:name="z1619" w:id="1412"/>
    <w:p>
      <w:pPr>
        <w:spacing w:after="0"/>
        <w:ind w:left="0"/>
        <w:jc w:val="both"/>
      </w:pPr>
      <w:r>
        <w:rPr>
          <w:rFonts w:ascii="Times New Roman"/>
          <w:b w:val="false"/>
          <w:i w:val="false"/>
          <w:color w:val="000000"/>
          <w:sz w:val="28"/>
        </w:rPr>
        <w:t>
      С даты лишения филиала банка-нерезидента Республики Казахстан лицензии на проведение банковских и иных операций:</w:t>
      </w:r>
    </w:p>
    <w:bookmarkEnd w:id="1412"/>
    <w:bookmarkStart w:name="z1620" w:id="1413"/>
    <w:p>
      <w:pPr>
        <w:spacing w:after="0"/>
        <w:ind w:left="0"/>
        <w:jc w:val="both"/>
      </w:pPr>
      <w:r>
        <w:rPr>
          <w:rFonts w:ascii="Times New Roman"/>
          <w:b w:val="false"/>
          <w:i w:val="false"/>
          <w:color w:val="000000"/>
          <w:sz w:val="28"/>
        </w:rPr>
        <w:t>
      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bookmarkEnd w:id="1413"/>
    <w:bookmarkStart w:name="z1621" w:id="1414"/>
    <w:p>
      <w:pPr>
        <w:spacing w:after="0"/>
        <w:ind w:left="0"/>
        <w:jc w:val="both"/>
      </w:pPr>
      <w:r>
        <w:rPr>
          <w:rFonts w:ascii="Times New Roman"/>
          <w:b w:val="false"/>
          <w:i w:val="false"/>
          <w:color w:val="000000"/>
          <w:sz w:val="28"/>
        </w:rPr>
        <w:t>
      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bookmarkEnd w:id="1414"/>
    <w:bookmarkStart w:name="z1622" w:id="1415"/>
    <w:p>
      <w:pPr>
        <w:spacing w:after="0"/>
        <w:ind w:left="0"/>
        <w:jc w:val="both"/>
      </w:pPr>
      <w:r>
        <w:rPr>
          <w:rFonts w:ascii="Times New Roman"/>
          <w:b w:val="false"/>
          <w:i w:val="false"/>
          <w:color w:val="000000"/>
          <w:sz w:val="28"/>
        </w:rPr>
        <w:t>
      зачислением поступающих в пользу филиала банка-нерезидента Республики Казахстан денег;</w:t>
      </w:r>
    </w:p>
    <w:bookmarkEnd w:id="1415"/>
    <w:bookmarkStart w:name="z1623" w:id="1416"/>
    <w:p>
      <w:pPr>
        <w:spacing w:after="0"/>
        <w:ind w:left="0"/>
        <w:jc w:val="both"/>
      </w:pPr>
      <w:r>
        <w:rPr>
          <w:rFonts w:ascii="Times New Roman"/>
          <w:b w:val="false"/>
          <w:i w:val="false"/>
          <w:color w:val="000000"/>
          <w:sz w:val="28"/>
        </w:rPr>
        <w:t>
      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bookmarkEnd w:id="1416"/>
    <w:bookmarkStart w:name="z1624" w:id="1417"/>
    <w:p>
      <w:pPr>
        <w:spacing w:after="0"/>
        <w:ind w:left="0"/>
        <w:jc w:val="both"/>
      </w:pPr>
      <w:r>
        <w:rPr>
          <w:rFonts w:ascii="Times New Roman"/>
          <w:b w:val="false"/>
          <w:i w:val="false"/>
          <w:color w:val="000000"/>
          <w:sz w:val="28"/>
        </w:rPr>
        <w:t>
      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bookmarkEnd w:id="1417"/>
    <w:bookmarkStart w:name="z1625" w:id="1418"/>
    <w:p>
      <w:pPr>
        <w:spacing w:after="0"/>
        <w:ind w:left="0"/>
        <w:jc w:val="both"/>
      </w:pPr>
      <w:r>
        <w:rPr>
          <w:rFonts w:ascii="Times New Roman"/>
          <w:b w:val="false"/>
          <w:i w:val="false"/>
          <w:color w:val="000000"/>
          <w:sz w:val="28"/>
        </w:rPr>
        <w:t>
      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bookmarkEnd w:id="1418"/>
    <w:bookmarkStart w:name="z1626" w:id="1419"/>
    <w:p>
      <w:pPr>
        <w:spacing w:after="0"/>
        <w:ind w:left="0"/>
        <w:jc w:val="both"/>
      </w:pPr>
      <w:r>
        <w:rPr>
          <w:rFonts w:ascii="Times New Roman"/>
          <w:b w:val="false"/>
          <w:i w:val="false"/>
          <w:color w:val="000000"/>
          <w:sz w:val="28"/>
        </w:rPr>
        <w:t>
      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bookmarkEnd w:id="1419"/>
    <w:bookmarkStart w:name="z1627" w:id="1420"/>
    <w:p>
      <w:pPr>
        <w:spacing w:after="0"/>
        <w:ind w:left="0"/>
        <w:jc w:val="both"/>
      </w:pPr>
      <w:r>
        <w:rPr>
          <w:rFonts w:ascii="Times New Roman"/>
          <w:b w:val="false"/>
          <w:i w:val="false"/>
          <w:color w:val="000000"/>
          <w:sz w:val="28"/>
        </w:rPr>
        <w:t>
      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bookmarkEnd w:id="1420"/>
    <w:bookmarkStart w:name="z1628" w:id="1421"/>
    <w:p>
      <w:pPr>
        <w:spacing w:after="0"/>
        <w:ind w:left="0"/>
        <w:jc w:val="both"/>
      </w:pPr>
      <w:r>
        <w:rPr>
          <w:rFonts w:ascii="Times New Roman"/>
          <w:b w:val="false"/>
          <w:i w:val="false"/>
          <w:color w:val="000000"/>
          <w:sz w:val="28"/>
        </w:rPr>
        <w:t>
      5) исполнение ранее принятых решений судов в отношении филиала банка-нерезидента Республики Казахстан приостанавливается;</w:t>
      </w:r>
    </w:p>
    <w:bookmarkEnd w:id="1421"/>
    <w:bookmarkStart w:name="z1629" w:id="1422"/>
    <w:p>
      <w:pPr>
        <w:spacing w:after="0"/>
        <w:ind w:left="0"/>
        <w:jc w:val="both"/>
      </w:pPr>
      <w:r>
        <w:rPr>
          <w:rFonts w:ascii="Times New Roman"/>
          <w:b w:val="false"/>
          <w:i w:val="false"/>
          <w:color w:val="000000"/>
          <w:sz w:val="28"/>
        </w:rPr>
        <w:t>
      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bookmarkEnd w:id="1422"/>
    <w:bookmarkStart w:name="z1630" w:id="1423"/>
    <w:p>
      <w:pPr>
        <w:spacing w:after="0"/>
        <w:ind w:left="0"/>
        <w:jc w:val="both"/>
      </w:pPr>
      <w:r>
        <w:rPr>
          <w:rFonts w:ascii="Times New Roman"/>
          <w:b w:val="false"/>
          <w:i w:val="false"/>
          <w:color w:val="000000"/>
          <w:sz w:val="28"/>
        </w:rPr>
        <w:t xml:space="preserve">
      Процедура принудительного прекращения деятельности филиала банка-нерезидента Республики Казахстан осуществляется в соответствии с пунктами 3, 4, 4-1, 5 и 6 </w:t>
      </w:r>
      <w:r>
        <w:rPr>
          <w:rFonts w:ascii="Times New Roman"/>
          <w:b w:val="false"/>
          <w:i w:val="false"/>
          <w:color w:val="000000"/>
          <w:sz w:val="28"/>
        </w:rPr>
        <w:t>статьи 73</w:t>
      </w:r>
      <w:r>
        <w:rPr>
          <w:rFonts w:ascii="Times New Roman"/>
          <w:b w:val="false"/>
          <w:i w:val="false"/>
          <w:color w:val="000000"/>
          <w:sz w:val="28"/>
        </w:rPr>
        <w:t xml:space="preserve"> и </w:t>
      </w:r>
      <w:r>
        <w:rPr>
          <w:rFonts w:ascii="Times New Roman"/>
          <w:b w:val="false"/>
          <w:i w:val="false"/>
          <w:color w:val="000000"/>
          <w:sz w:val="28"/>
        </w:rPr>
        <w:t xml:space="preserve">статьей 74-2 </w:t>
      </w:r>
      <w:r>
        <w:rPr>
          <w:rFonts w:ascii="Times New Roman"/>
          <w:b w:val="false"/>
          <w:i w:val="false"/>
          <w:color w:val="000000"/>
          <w:sz w:val="28"/>
        </w:rPr>
        <w:t>настоящего Закона.</w:t>
      </w:r>
    </w:p>
    <w:bookmarkEnd w:id="1423"/>
    <w:bookmarkStart w:name="z1631" w:id="1424"/>
    <w:p>
      <w:pPr>
        <w:spacing w:after="0"/>
        <w:ind w:left="0"/>
        <w:jc w:val="both"/>
      </w:pPr>
      <w:r>
        <w:rPr>
          <w:rFonts w:ascii="Times New Roman"/>
          <w:b w:val="false"/>
          <w:i w:val="false"/>
          <w:color w:val="000000"/>
          <w:sz w:val="28"/>
        </w:rPr>
        <w:t>
      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включая активы филиала банка-нерезидента Республики Казахстан, принятые в качестве резерва.</w:t>
      </w:r>
    </w:p>
    <w:bookmarkEnd w:id="1424"/>
    <w:bookmarkStart w:name="z1632" w:id="1425"/>
    <w:p>
      <w:pPr>
        <w:spacing w:after="0"/>
        <w:ind w:left="0"/>
        <w:jc w:val="both"/>
      </w:pPr>
      <w:r>
        <w:rPr>
          <w:rFonts w:ascii="Times New Roman"/>
          <w:b w:val="false"/>
          <w:i w:val="false"/>
          <w:color w:val="000000"/>
          <w:sz w:val="28"/>
        </w:rPr>
        <w:t>
      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bookmarkEnd w:id="1425"/>
    <w:bookmarkStart w:name="z1633" w:id="1426"/>
    <w:p>
      <w:pPr>
        <w:spacing w:after="0"/>
        <w:ind w:left="0"/>
        <w:jc w:val="both"/>
      </w:pPr>
      <w:r>
        <w:rPr>
          <w:rFonts w:ascii="Times New Roman"/>
          <w:b w:val="false"/>
          <w:i w:val="false"/>
          <w:color w:val="000000"/>
          <w:sz w:val="28"/>
        </w:rPr>
        <w:t>
      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bookmarkEnd w:id="1426"/>
    <w:bookmarkStart w:name="z1634" w:id="1427"/>
    <w:p>
      <w:pPr>
        <w:spacing w:after="0"/>
        <w:ind w:left="0"/>
        <w:jc w:val="both"/>
      </w:pPr>
      <w:r>
        <w:rPr>
          <w:rFonts w:ascii="Times New Roman"/>
          <w:b w:val="false"/>
          <w:i w:val="false"/>
          <w:color w:val="000000"/>
          <w:sz w:val="28"/>
        </w:rPr>
        <w:t>
      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bookmarkEnd w:id="1427"/>
    <w:bookmarkStart w:name="z1635" w:id="1428"/>
    <w:p>
      <w:pPr>
        <w:spacing w:after="0"/>
        <w:ind w:left="0"/>
        <w:jc w:val="both"/>
      </w:pP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bookmarkEnd w:id="1428"/>
    <w:bookmarkStart w:name="z1636" w:id="1429"/>
    <w:p>
      <w:pPr>
        <w:spacing w:after="0"/>
        <w:ind w:left="0"/>
        <w:jc w:val="both"/>
      </w:pPr>
      <w:r>
        <w:rPr>
          <w:rFonts w:ascii="Times New Roman"/>
          <w:b w:val="false"/>
          <w:i w:val="false"/>
          <w:color w:val="000000"/>
          <w:sz w:val="28"/>
        </w:rPr>
        <w:t>
      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bookmarkEnd w:id="1429"/>
    <w:bookmarkStart w:name="z1637" w:id="1430"/>
    <w:p>
      <w:pPr>
        <w:spacing w:after="0"/>
        <w:ind w:left="0"/>
        <w:jc w:val="both"/>
      </w:pPr>
      <w:r>
        <w:rPr>
          <w:rFonts w:ascii="Times New Roman"/>
          <w:b w:val="false"/>
          <w:i w:val="false"/>
          <w:color w:val="000000"/>
          <w:sz w:val="28"/>
        </w:rPr>
        <w:t>
      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bookmarkEnd w:id="1430"/>
    <w:bookmarkStart w:name="z1638" w:id="1431"/>
    <w:p>
      <w:pPr>
        <w:spacing w:after="0"/>
        <w:ind w:left="0"/>
        <w:jc w:val="both"/>
      </w:pPr>
      <w:r>
        <w:rPr>
          <w:rFonts w:ascii="Times New Roman"/>
          <w:b w:val="false"/>
          <w:i w:val="false"/>
          <w:color w:val="000000"/>
          <w:sz w:val="28"/>
        </w:rPr>
        <w:t>
      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w:t>
      </w:r>
    </w:p>
    <w:bookmarkEnd w:id="1431"/>
    <w:bookmarkStart w:name="z1639" w:id="1432"/>
    <w:p>
      <w:pPr>
        <w:spacing w:after="0"/>
        <w:ind w:left="0"/>
        <w:jc w:val="both"/>
      </w:pPr>
      <w:r>
        <w:rPr>
          <w:rFonts w:ascii="Times New Roman"/>
          <w:b w:val="false"/>
          <w:i w:val="false"/>
          <w:color w:val="000000"/>
          <w:sz w:val="28"/>
        </w:rPr>
        <w:t>
      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bookmarkEnd w:id="1432"/>
    <w:bookmarkStart w:name="z1640" w:id="1433"/>
    <w:p>
      <w:pPr>
        <w:spacing w:after="0"/>
        <w:ind w:left="0"/>
        <w:jc w:val="both"/>
      </w:pPr>
      <w:r>
        <w:rPr>
          <w:rFonts w:ascii="Times New Roman"/>
          <w:b w:val="false"/>
          <w:i w:val="false"/>
          <w:color w:val="000000"/>
          <w:sz w:val="28"/>
        </w:rPr>
        <w:t>
      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статьи 13-1 настоящего Закона.</w:t>
      </w:r>
    </w:p>
    <w:bookmarkEnd w:id="1433"/>
    <w:bookmarkStart w:name="z1641" w:id="1434"/>
    <w:p>
      <w:pPr>
        <w:spacing w:after="0"/>
        <w:ind w:left="0"/>
        <w:jc w:val="both"/>
      </w:pPr>
      <w:r>
        <w:rPr>
          <w:rFonts w:ascii="Times New Roman"/>
          <w:b w:val="false"/>
          <w:i w:val="false"/>
          <w:color w:val="000000"/>
          <w:sz w:val="28"/>
        </w:rPr>
        <w:t>
      Уполномоченный орган утверждает отчет о ликвидации и принимает решение о завершении процедуры принудительного прекращения деятельности филиала банка-нерезидента Республики Казахстан.</w:t>
      </w:r>
    </w:p>
    <w:bookmarkEnd w:id="1434"/>
    <w:bookmarkStart w:name="z1642" w:id="1435"/>
    <w:p>
      <w:pPr>
        <w:spacing w:after="0"/>
        <w:ind w:left="0"/>
        <w:jc w:val="both"/>
      </w:pPr>
      <w:r>
        <w:rPr>
          <w:rFonts w:ascii="Times New Roman"/>
          <w:b w:val="false"/>
          <w:i w:val="false"/>
          <w:color w:val="000000"/>
          <w:sz w:val="28"/>
        </w:rPr>
        <w:t>
      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bookmarkEnd w:id="1435"/>
    <w:bookmarkStart w:name="z1643" w:id="1436"/>
    <w:p>
      <w:pPr>
        <w:spacing w:after="0"/>
        <w:ind w:left="0"/>
        <w:jc w:val="both"/>
      </w:pPr>
      <w:r>
        <w:rPr>
          <w:rFonts w:ascii="Times New Roman"/>
          <w:b w:val="false"/>
          <w:i w:val="false"/>
          <w:color w:val="000000"/>
          <w:sz w:val="28"/>
        </w:rPr>
        <w:t>
      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bookmarkEnd w:id="1436"/>
    <w:bookmarkStart w:name="z1644" w:id="1437"/>
    <w:p>
      <w:pPr>
        <w:spacing w:after="0"/>
        <w:ind w:left="0"/>
        <w:jc w:val="both"/>
      </w:pPr>
      <w:r>
        <w:rPr>
          <w:rFonts w:ascii="Times New Roman"/>
          <w:b w:val="false"/>
          <w:i w:val="false"/>
          <w:color w:val="000000"/>
          <w:sz w:val="28"/>
        </w:rPr>
        <w:t xml:space="preserve">
      6. В случае лишения филиала банка-нерезидента Республики 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 </w:t>
      </w:r>
    </w:p>
    <w:bookmarkEnd w:id="1437"/>
    <w:bookmarkStart w:name="z1645" w:id="1438"/>
    <w:p>
      <w:pPr>
        <w:spacing w:after="0"/>
        <w:ind w:left="0"/>
        <w:jc w:val="both"/>
      </w:pPr>
      <w:r>
        <w:rPr>
          <w:rFonts w:ascii="Times New Roman"/>
          <w:b w:val="false"/>
          <w:i w:val="false"/>
          <w:color w:val="000000"/>
          <w:sz w:val="28"/>
        </w:rPr>
        <w:t xml:space="preserve">
      1) не применяются положения части четырнадцатой пункта 5 настоящей статьи; </w:t>
      </w:r>
    </w:p>
    <w:bookmarkEnd w:id="1438"/>
    <w:bookmarkStart w:name="z1646" w:id="1439"/>
    <w:p>
      <w:pPr>
        <w:spacing w:after="0"/>
        <w:ind w:left="0"/>
        <w:jc w:val="both"/>
      </w:pPr>
      <w:r>
        <w:rPr>
          <w:rFonts w:ascii="Times New Roman"/>
          <w:b w:val="false"/>
          <w:i w:val="false"/>
          <w:color w:val="000000"/>
          <w:sz w:val="28"/>
        </w:rPr>
        <w:t xml:space="preserve">
      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bookmarkEnd w:id="1439"/>
    <w:bookmarkStart w:name="z1647" w:id="1440"/>
    <w:p>
      <w:pPr>
        <w:spacing w:after="0"/>
        <w:ind w:left="0"/>
        <w:jc w:val="both"/>
      </w:pPr>
      <w:r>
        <w:rPr>
          <w:rFonts w:ascii="Times New Roman"/>
          <w:b w:val="false"/>
          <w:i w:val="false"/>
          <w:color w:val="000000"/>
          <w:sz w:val="28"/>
        </w:rPr>
        <w:t>
      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bookmarkEnd w:id="1440"/>
    <w:bookmarkStart w:name="z1648" w:id="1441"/>
    <w:p>
      <w:pPr>
        <w:spacing w:after="0"/>
        <w:ind w:left="0"/>
        <w:jc w:val="both"/>
      </w:pPr>
      <w:r>
        <w:rPr>
          <w:rFonts w:ascii="Times New Roman"/>
          <w:b w:val="false"/>
          <w:i w:val="false"/>
          <w:color w:val="000000"/>
          <w:sz w:val="28"/>
        </w:rPr>
        <w:t>
      Обмен информацией между уполномоченным органом и 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статьи 13-1 настоящего Закона.</w:t>
      </w:r>
    </w:p>
    <w:bookmarkEnd w:id="1441"/>
    <w:bookmarkStart w:name="z1649" w:id="1442"/>
    <w:p>
      <w:pPr>
        <w:spacing w:after="0"/>
        <w:ind w:left="0"/>
        <w:jc w:val="both"/>
      </w:pPr>
      <w:r>
        <w:rPr>
          <w:rFonts w:ascii="Times New Roman"/>
          <w:b w:val="false"/>
          <w:i w:val="false"/>
          <w:color w:val="000000"/>
          <w:sz w:val="28"/>
        </w:rPr>
        <w:t>
      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статьей 74-4 настоящего Закона.</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74-5 в соответствии с Законом РКот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443"/>
    <w:p>
      <w:pPr>
        <w:spacing w:after="0"/>
        <w:ind w:left="0"/>
        <w:jc w:val="left"/>
      </w:pPr>
      <w:r>
        <w:rPr>
          <w:rFonts w:ascii="Times New Roman"/>
          <w:b/>
          <w:i w:val="false"/>
          <w:color w:val="000000"/>
        </w:rPr>
        <w:t xml:space="preserve"> Раздел III. Заключительные положения</w:t>
      </w:r>
      <w:r>
        <w:br/>
      </w:r>
      <w:r>
        <w:rPr>
          <w:rFonts w:ascii="Times New Roman"/>
          <w:b/>
          <w:i w:val="false"/>
          <w:color w:val="000000"/>
        </w:rPr>
        <w:t xml:space="preserve">Глава 9-1. Ответственность за нарушения, </w:t>
      </w:r>
      <w:r>
        <w:br/>
      </w:r>
      <w:r>
        <w:rPr>
          <w:rFonts w:ascii="Times New Roman"/>
          <w:b/>
          <w:i w:val="false"/>
          <w:color w:val="000000"/>
        </w:rPr>
        <w:t>связанные с банковской деятельностью</w:t>
      </w:r>
    </w:p>
    <w:bookmarkEnd w:id="1443"/>
    <w:p>
      <w:pPr>
        <w:spacing w:after="0"/>
        <w:ind w:left="0"/>
        <w:jc w:val="left"/>
      </w:pP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Сноска. Глава 9-1 введена Законом РК от 29 июня 1998 г. N 236</w:t>
      </w:r>
      <w:r>
        <w:rPr>
          <w:rFonts w:ascii="Times New Roman"/>
          <w:b w:val="false"/>
          <w:i w:val="false"/>
          <w:color w:val="ff0000"/>
          <w:sz w:val="28"/>
        </w:rPr>
        <w:t xml:space="preserve">; глава исключена - Законом Республики Казахстан от 10 июля 2003 года N </w:t>
      </w:r>
      <w:r>
        <w:rPr>
          <w:rFonts w:ascii="Times New Roman"/>
          <w:b w:val="false"/>
          <w:i w:val="false"/>
          <w:color w:val="ff0000"/>
          <w:sz w:val="28"/>
        </w:rPr>
        <w:t>483</w:t>
      </w:r>
      <w:r>
        <w:rPr>
          <w:rFonts w:ascii="Times New Roman"/>
          <w:b w:val="false"/>
          <w:i w:val="false"/>
          <w:color w:val="ff0000"/>
          <w:sz w:val="28"/>
        </w:rPr>
        <w:t xml:space="preserve"> (вводится в действие с 1 января 2004 года). </w:t>
      </w:r>
    </w:p>
    <w:bookmarkStart w:name="z118" w:id="1444"/>
    <w:p>
      <w:pPr>
        <w:spacing w:after="0"/>
        <w:ind w:left="0"/>
        <w:jc w:val="left"/>
      </w:pPr>
      <w:r>
        <w:rPr>
          <w:rFonts w:ascii="Times New Roman"/>
          <w:b/>
          <w:i w:val="false"/>
          <w:color w:val="000000"/>
        </w:rPr>
        <w:t xml:space="preserve"> Глава 10. Заключительные и переходные положения</w:t>
      </w:r>
    </w:p>
    <w:bookmarkEnd w:id="1444"/>
    <w:p>
      <w:pPr>
        <w:spacing w:after="0"/>
        <w:ind w:left="0"/>
        <w:jc w:val="both"/>
      </w:pPr>
      <w:r>
        <w:rPr>
          <w:rFonts w:ascii="Times New Roman"/>
          <w:b w:val="false"/>
          <w:i w:val="false"/>
          <w:color w:val="ff0000"/>
          <w:sz w:val="28"/>
        </w:rPr>
        <w:t xml:space="preserve">
      Сноска. Заголовок главы 10 в редакции Закона РК от 19 февраля 2007 года N </w:t>
      </w:r>
      <w:r>
        <w:rPr>
          <w:rFonts w:ascii="Times New Roman"/>
          <w:b w:val="false"/>
          <w:i w:val="false"/>
          <w:color w:val="ff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p>
      <w:pPr>
        <w:spacing w:after="0"/>
        <w:ind w:left="0"/>
        <w:jc w:val="both"/>
      </w:pPr>
      <w:r>
        <w:rPr>
          <w:rFonts w:ascii="Times New Roman"/>
          <w:b/>
          <w:i w:val="false"/>
          <w:color w:val="000000"/>
          <w:sz w:val="28"/>
        </w:rPr>
        <w:t>Статья 75. Сфера применения настоящего Закона</w:t>
      </w:r>
    </w:p>
    <w:p>
      <w:pPr>
        <w:spacing w:after="0"/>
        <w:ind w:left="0"/>
        <w:jc w:val="both"/>
      </w:pPr>
      <w:r>
        <w:rPr>
          <w:rFonts w:ascii="Times New Roman"/>
          <w:b w:val="false"/>
          <w:i w:val="false"/>
          <w:color w:val="000000"/>
          <w:sz w:val="28"/>
        </w:rPr>
        <w:t xml:space="preserve">
      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 </w:t>
      </w:r>
    </w:p>
    <w:p>
      <w:pPr>
        <w:spacing w:after="0"/>
        <w:ind w:left="0"/>
        <w:jc w:val="both"/>
      </w:pPr>
      <w:r>
        <w:rPr>
          <w:rFonts w:ascii="Times New Roman"/>
          <w:b w:val="false"/>
          <w:i w:val="false"/>
          <w:color w:val="000000"/>
          <w:sz w:val="28"/>
        </w:rPr>
        <w:t>
      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 и Национального Банка Республики Казахстан.</w:t>
      </w:r>
    </w:p>
    <w:p>
      <w:pPr>
        <w:spacing w:after="0"/>
        <w:ind w:left="0"/>
        <w:jc w:val="both"/>
      </w:pPr>
      <w:r>
        <w:rPr>
          <w:rFonts w:ascii="Times New Roman"/>
          <w:b w:val="false"/>
          <w:i w:val="false"/>
          <w:color w:val="000000"/>
          <w:sz w:val="28"/>
        </w:rPr>
        <w:t>
      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pPr>
        <w:spacing w:after="0"/>
        <w:ind w:left="0"/>
        <w:jc w:val="both"/>
      </w:pPr>
      <w:r>
        <w:rPr>
          <w:rFonts w:ascii="Times New Roman"/>
          <w:b w:val="false"/>
          <w:i w:val="false"/>
          <w:color w:val="000000"/>
          <w:sz w:val="28"/>
        </w:rPr>
        <w:t>
      2-1. На банки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bookmarkStart w:name="z1650" w:id="1445"/>
    <w:p>
      <w:pPr>
        <w:spacing w:after="0"/>
        <w:ind w:left="0"/>
        <w:jc w:val="both"/>
      </w:pPr>
      <w:r>
        <w:rPr>
          <w:rFonts w:ascii="Times New Roman"/>
          <w:b w:val="false"/>
          <w:i w:val="false"/>
          <w:color w:val="000000"/>
          <w:sz w:val="28"/>
        </w:rPr>
        <w:t>
      Положения части первой настоящего пункта не распространяются на филиалы банков-нерезидентов Республики Казахстан.</w:t>
      </w:r>
    </w:p>
    <w:bookmarkEnd w:id="1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651" w:id="1446"/>
    <w:p>
      <w:pPr>
        <w:spacing w:after="0"/>
        <w:ind w:left="0"/>
        <w:jc w:val="both"/>
      </w:pPr>
      <w:r>
        <w:rPr>
          <w:rFonts w:ascii="Times New Roman"/>
          <w:b w:val="false"/>
          <w:i w:val="false"/>
          <w:color w:val="000000"/>
          <w:sz w:val="28"/>
        </w:rPr>
        <w:t xml:space="preserve">
      4. Положения настоящего Закона, применяемые по отношению к банкам (за исключением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52-13</w:t>
      </w:r>
      <w:r>
        <w:rPr>
          <w:rFonts w:ascii="Times New Roman"/>
          <w:b w:val="false"/>
          <w:i w:val="false"/>
          <w:color w:val="000000"/>
          <w:sz w:val="28"/>
        </w:rPr>
        <w:t xml:space="preserve">, </w:t>
      </w:r>
      <w:r>
        <w:rPr>
          <w:rFonts w:ascii="Times New Roman"/>
          <w:b w:val="false"/>
          <w:i w:val="false"/>
          <w:color w:val="000000"/>
          <w:sz w:val="28"/>
        </w:rPr>
        <w:t>52-14</w:t>
      </w:r>
      <w:r>
        <w:rPr>
          <w:rFonts w:ascii="Times New Roman"/>
          <w:b w:val="false"/>
          <w:i w:val="false"/>
          <w:color w:val="000000"/>
          <w:sz w:val="28"/>
        </w:rPr>
        <w:t xml:space="preserve">, </w:t>
      </w:r>
      <w:r>
        <w:rPr>
          <w:rFonts w:ascii="Times New Roman"/>
          <w:b w:val="false"/>
          <w:i w:val="false"/>
          <w:color w:val="000000"/>
          <w:sz w:val="28"/>
        </w:rPr>
        <w:t>52-15</w:t>
      </w:r>
      <w:r>
        <w:rPr>
          <w:rFonts w:ascii="Times New Roman"/>
          <w:b w:val="false"/>
          <w:i w:val="false"/>
          <w:color w:val="000000"/>
          <w:sz w:val="28"/>
        </w:rPr>
        <w:t xml:space="preserve">, </w:t>
      </w:r>
      <w:r>
        <w:rPr>
          <w:rFonts w:ascii="Times New Roman"/>
          <w:b w:val="false"/>
          <w:i w:val="false"/>
          <w:color w:val="000000"/>
          <w:sz w:val="28"/>
        </w:rPr>
        <w:t>52-16</w:t>
      </w:r>
      <w:r>
        <w:rPr>
          <w:rFonts w:ascii="Times New Roman"/>
          <w:b w:val="false"/>
          <w:i w:val="false"/>
          <w:color w:val="000000"/>
          <w:sz w:val="28"/>
        </w:rPr>
        <w:t xml:space="preserve">, </w:t>
      </w:r>
      <w:r>
        <w:rPr>
          <w:rFonts w:ascii="Times New Roman"/>
          <w:b w:val="false"/>
          <w:i w:val="false"/>
          <w:color w:val="000000"/>
          <w:sz w:val="28"/>
        </w:rPr>
        <w:t>52-17</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61-10</w:t>
      </w:r>
      <w:r>
        <w:rPr>
          <w:rFonts w:ascii="Times New Roman"/>
          <w:b w:val="false"/>
          <w:i w:val="false"/>
          <w:color w:val="000000"/>
          <w:sz w:val="28"/>
        </w:rPr>
        <w:t xml:space="preserve">, </w:t>
      </w:r>
      <w:r>
        <w:rPr>
          <w:rFonts w:ascii="Times New Roman"/>
          <w:b w:val="false"/>
          <w:i w:val="false"/>
          <w:color w:val="000000"/>
          <w:sz w:val="28"/>
        </w:rPr>
        <w:t>61-11</w:t>
      </w:r>
      <w:r>
        <w:rPr>
          <w:rFonts w:ascii="Times New Roman"/>
          <w:b w:val="false"/>
          <w:i w:val="false"/>
          <w:color w:val="000000"/>
          <w:sz w:val="28"/>
        </w:rPr>
        <w:t xml:space="preserve">, </w:t>
      </w:r>
      <w:r>
        <w:rPr>
          <w:rFonts w:ascii="Times New Roman"/>
          <w:b w:val="false"/>
          <w:i w:val="false"/>
          <w:color w:val="000000"/>
          <w:sz w:val="28"/>
        </w:rPr>
        <w:t>61-12</w:t>
      </w:r>
      <w:r>
        <w:rPr>
          <w:rFonts w:ascii="Times New Roman"/>
          <w:b w:val="false"/>
          <w:i w:val="false"/>
          <w:color w:val="000000"/>
          <w:sz w:val="28"/>
        </w:rPr>
        <w:t xml:space="preserve">, </w:t>
      </w:r>
      <w:r>
        <w:rPr>
          <w:rFonts w:ascii="Times New Roman"/>
          <w:b w:val="false"/>
          <w:i w:val="false"/>
          <w:color w:val="000000"/>
          <w:sz w:val="28"/>
        </w:rPr>
        <w:t>61-13</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w:t>
      </w:r>
      <w:r>
        <w:rPr>
          <w:rFonts w:ascii="Times New Roman"/>
          <w:b w:val="false"/>
          <w:i w:val="false"/>
          <w:color w:val="000000"/>
          <w:sz w:val="28"/>
        </w:rPr>
        <w:t>74-3</w:t>
      </w:r>
      <w:r>
        <w:rPr>
          <w:rFonts w:ascii="Times New Roman"/>
          <w:b w:val="false"/>
          <w:i w:val="false"/>
          <w:color w:val="000000"/>
          <w:sz w:val="28"/>
        </w:rPr>
        <w:t xml:space="preserve">,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распространяются на филиалы банков-нерезидентов Республики Казахстан с учетом особенностей, установленных настоящим Законом.</w:t>
      </w:r>
    </w:p>
    <w:bookmarkEnd w:id="1446"/>
    <w:bookmarkStart w:name="z1652" w:id="1447"/>
    <w:p>
      <w:pPr>
        <w:spacing w:after="0"/>
        <w:ind w:left="0"/>
        <w:jc w:val="both"/>
      </w:pPr>
      <w:r>
        <w:rPr>
          <w:rFonts w:ascii="Times New Roman"/>
          <w:b w:val="false"/>
          <w:i w:val="false"/>
          <w:color w:val="000000"/>
          <w:sz w:val="28"/>
        </w:rPr>
        <w:t xml:space="preserve">
      Полномочия уполномоченного органа и Национального Банка Республики Казахстан в сфере регулирования правоотношений, связанных с банками, в том числе полномочия на принятие нормативных правовых актов в целях реализации настоящего Закона, предусмотренных </w:t>
      </w:r>
      <w:r>
        <w:rPr>
          <w:rFonts w:ascii="Times New Roman"/>
          <w:b w:val="false"/>
          <w:i w:val="false"/>
          <w:color w:val="000000"/>
          <w:sz w:val="28"/>
        </w:rPr>
        <w:t>статьями 8-1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52-12</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настоящего Закона, распространяются на правоотношения, связанные с филиалами банков-нерезидентов Республики Казахстан.</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02.03.2001 </w:t>
      </w:r>
      <w:r>
        <w:rPr>
          <w:rFonts w:ascii="Times New Roman"/>
          <w:b w:val="false"/>
          <w:i w:val="false"/>
          <w:color w:val="000000"/>
          <w:sz w:val="28"/>
        </w:rPr>
        <w:t>N 162</w:t>
      </w:r>
      <w:r>
        <w:rPr>
          <w:rFonts w:ascii="Times New Roman"/>
          <w:b w:val="false"/>
          <w:i w:val="false"/>
          <w:color w:val="ff0000"/>
          <w:sz w:val="28"/>
        </w:rPr>
        <w:t xml:space="preserve"> (см. ст. 2); от 10.07.2003 N </w:t>
      </w:r>
      <w:r>
        <w:rPr>
          <w:rFonts w:ascii="Times New Roman"/>
          <w:b w:val="false"/>
          <w:i w:val="false"/>
          <w:color w:val="000000"/>
          <w:sz w:val="28"/>
        </w:rPr>
        <w:t>483</w:t>
      </w:r>
      <w:r>
        <w:rPr>
          <w:rFonts w:ascii="Times New Roman"/>
          <w:b w:val="false"/>
          <w:i w:val="false"/>
          <w:color w:val="ff0000"/>
          <w:sz w:val="28"/>
        </w:rPr>
        <w:t xml:space="preserve"> (вводится в действие с 01.01.2004); от 05.07.2012 </w:t>
      </w:r>
      <w:r>
        <w:rPr>
          <w:rFonts w:ascii="Times New Roman"/>
          <w:b w:val="false"/>
          <w:i w:val="false"/>
          <w:color w:val="000000"/>
          <w:sz w:val="28"/>
        </w:rPr>
        <w:t>№ 30-V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 422-V</w:t>
      </w:r>
      <w:r>
        <w:rPr>
          <w:rFonts w:ascii="Times New Roman"/>
          <w:b w:val="false"/>
          <w:i w:val="false"/>
          <w:color w:val="ff0000"/>
          <w:sz w:val="28"/>
        </w:rPr>
        <w:t xml:space="preserve"> (вводится в действие с 16.12.2020);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76.  </w:t>
      </w:r>
      <w:r>
        <w:rPr>
          <w:rFonts w:ascii="Times New Roman"/>
          <w:b/>
          <w:i/>
          <w:color w:val="000000"/>
          <w:sz w:val="28"/>
        </w:rPr>
        <w:t xml:space="preserve">(Статья 76 исключена Законом РК от 29 июня 1998 г. </w:t>
      </w:r>
      <w:r>
        <w:rPr>
          <w:rFonts w:ascii="Times New Roman"/>
          <w:b/>
          <w:i w:val="false"/>
          <w:color w:val="000000"/>
          <w:sz w:val="28"/>
        </w:rPr>
        <w:t>N 236</w:t>
      </w:r>
      <w:r>
        <w:rPr>
          <w:rFonts w:ascii="Times New Roman"/>
          <w:b/>
          <w:i/>
          <w:color w:val="000000"/>
          <w:sz w:val="28"/>
        </w:rPr>
        <w:t xml:space="preserve">) </w:t>
      </w:r>
    </w:p>
    <w:p>
      <w:pPr>
        <w:spacing w:after="0"/>
        <w:ind w:left="0"/>
        <w:jc w:val="both"/>
      </w:pPr>
      <w:r>
        <w:rPr>
          <w:rFonts w:ascii="Times New Roman"/>
          <w:b/>
          <w:i w:val="false"/>
          <w:color w:val="000000"/>
          <w:sz w:val="28"/>
        </w:rPr>
        <w:t xml:space="preserve">Статья 76-1. Переходные положения </w:t>
      </w:r>
    </w:p>
    <w:p>
      <w:pPr>
        <w:spacing w:after="0"/>
        <w:ind w:left="0"/>
        <w:jc w:val="both"/>
      </w:pPr>
      <w:r>
        <w:rPr>
          <w:rFonts w:ascii="Times New Roman"/>
          <w:b w:val="false"/>
          <w:i w:val="false"/>
          <w:color w:val="000000"/>
          <w:sz w:val="28"/>
        </w:rPr>
        <w:t xml:space="preserve">
      Требования части третьей пункта 1-1 статьи 57 настоящего Закона не применяются при осуществлении аудита участников банковского конгломерата по итогам 2005 и 2006 годов.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76-1 Законом РК от 19 февраля 2007 года N </w:t>
      </w:r>
      <w:r>
        <w:rPr>
          <w:rFonts w:ascii="Times New Roman"/>
          <w:b w:val="false"/>
          <w:i w:val="false"/>
          <w:color w:val="000000"/>
          <w:sz w:val="28"/>
        </w:rPr>
        <w:t>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Обжалование действий (бездействия) уполномоченного органа и Национального Банка Республики Казахстан</w:t>
      </w:r>
    </w:p>
    <w:p>
      <w:pPr>
        <w:spacing w:after="0"/>
        <w:ind w:left="0"/>
        <w:jc w:val="both"/>
      </w:pPr>
      <w:r>
        <w:rPr>
          <w:rFonts w:ascii="Times New Roman"/>
          <w:b w:val="false"/>
          <w:i w:val="false"/>
          <w:color w:val="ff0000"/>
          <w:sz w:val="28"/>
        </w:rPr>
        <w:t xml:space="preserve">
      Сноска. Заголовок статьи 77 с изменением, внесенным Законом РК от 03.07.2019 </w:t>
      </w:r>
      <w:r>
        <w:rPr>
          <w:rFonts w:ascii="Times New Roman"/>
          <w:b w:val="false"/>
          <w:i w:val="false"/>
          <w:color w:val="ff0000"/>
          <w:sz w:val="28"/>
        </w:rPr>
        <w:t>№ 262-VI</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порядке, установленном законами Республики Казахстан.</w:t>
      </w:r>
    </w:p>
    <w:bookmarkStart w:name="z1339" w:id="1448"/>
    <w:p>
      <w:pPr>
        <w:spacing w:after="0"/>
        <w:ind w:left="0"/>
        <w:jc w:val="both"/>
      </w:pPr>
      <w:r>
        <w:rPr>
          <w:rFonts w:ascii="Times New Roman"/>
          <w:b w:val="false"/>
          <w:i w:val="false"/>
          <w:color w:val="000000"/>
          <w:sz w:val="28"/>
        </w:rPr>
        <w:t>
      Обжалование решения уполномоченного органа или Национального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bookmarkEnd w:id="1448"/>
    <w:bookmarkStart w:name="z1373" w:id="1449"/>
    <w:p>
      <w:pPr>
        <w:spacing w:after="0"/>
        <w:ind w:left="0"/>
        <w:jc w:val="both"/>
      </w:pPr>
      <w:r>
        <w:rPr>
          <w:rFonts w:ascii="Times New Roman"/>
          <w:b w:val="false"/>
          <w:i w:val="false"/>
          <w:color w:val="000000"/>
          <w:sz w:val="28"/>
        </w:rPr>
        <w:t>
      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bookmarkEnd w:id="1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05.07.2012 </w:t>
      </w:r>
      <w:r>
        <w:rPr>
          <w:rFonts w:ascii="Times New Roman"/>
          <w:b w:val="false"/>
          <w:i w:val="false"/>
          <w:color w:val="000000"/>
          <w:sz w:val="28"/>
        </w:rPr>
        <w:t>№ 30-V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Вступление в действие настоящего Закона</w:t>
      </w:r>
    </w:p>
    <w:p>
      <w:pPr>
        <w:spacing w:after="0"/>
        <w:ind w:left="0"/>
        <w:jc w:val="both"/>
      </w:pPr>
      <w:r>
        <w:rPr>
          <w:rFonts w:ascii="Times New Roman"/>
          <w:b w:val="false"/>
          <w:i w:val="false"/>
          <w:color w:val="000000"/>
          <w:sz w:val="28"/>
        </w:rPr>
        <w:t>
      1. Настоящий Закон вступает в силу со дня опубликования.</w:t>
      </w:r>
    </w:p>
    <w:p>
      <w:pPr>
        <w:spacing w:after="0"/>
        <w:ind w:left="0"/>
        <w:jc w:val="both"/>
      </w:pPr>
      <w:r>
        <w:rPr>
          <w:rFonts w:ascii="Times New Roman"/>
          <w:b w:val="false"/>
          <w:i w:val="false"/>
          <w:color w:val="000000"/>
          <w:sz w:val="28"/>
        </w:rPr>
        <w:t xml:space="preserve">
      2. Со дня вступления в силу настоящего Закона при выявлении нарушений порядка формирования уставного капитала банков, допущенных в период действия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14 апреля 1993 г. "О банках в Республике Казахстан", к банкам применяются санкции, предусмотренные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11.07.1997 </w:t>
      </w:r>
      <w:r>
        <w:rPr>
          <w:rFonts w:ascii="Times New Roman"/>
          <w:b w:val="false"/>
          <w:i w:val="false"/>
          <w:color w:val="000000"/>
          <w:sz w:val="28"/>
        </w:rPr>
        <w:t>№ 154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