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411ff" w14:textId="7e411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банкротстве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Закон Республики Казахстан от 21 января 1997 года N 67. Утратил силу Законом Республики Казахстан от 7 марта 2014 года № 176-V</w:t>
      </w:r>
    </w:p>
    <w:p>
      <w:pPr>
        <w:spacing w:after="0"/>
        <w:ind w:left="0"/>
        <w:jc w:val="both"/>
      </w:pPr>
      <w:r>
        <w:rPr>
          <w:rFonts w:ascii="Times New Roman"/>
          <w:b w:val="false"/>
          <w:i w:val="false"/>
          <w:color w:val="ff0000"/>
          <w:sz w:val="28"/>
        </w:rPr>
        <w:t xml:space="preserve">      Сноска. Утратил силу Законом РК от 07.03.2014 </w:t>
      </w:r>
      <w:r>
        <w:rPr>
          <w:rFonts w:ascii="Times New Roman"/>
          <w:b w:val="false"/>
          <w:i w:val="false"/>
          <w:color w:val="ff0000"/>
          <w:sz w:val="28"/>
        </w:rPr>
        <w:t>№ 176-V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Вниманию пользователей!</w:t>
      </w:r>
      <w:r>
        <w:br/>
      </w: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000000"/>
          <w:sz w:val="28"/>
        </w:rPr>
        <w:t>ОГЛАВЛЕНИЕ</w:t>
      </w:r>
    </w:p>
    <w:p>
      <w:pPr>
        <w:spacing w:after="0"/>
        <w:ind w:left="0"/>
        <w:jc w:val="both"/>
      </w:pPr>
      <w:r>
        <w:rPr>
          <w:rFonts w:ascii="Times New Roman"/>
          <w:b w:val="false"/>
          <w:i w:val="false"/>
          <w:color w:val="000000"/>
          <w:sz w:val="28"/>
        </w:rPr>
        <w:t>      Настоящий Закон определяет условия и порядок проведения процедур ускоренной реабилитации, реабилитации, признания должника банкротом и его ликвидации, а также процедуры внешнего наблюдения.</w:t>
      </w:r>
      <w:r>
        <w:br/>
      </w:r>
      <w:r>
        <w:rPr>
          <w:rFonts w:ascii="Times New Roman"/>
          <w:b w:val="false"/>
          <w:i w:val="false"/>
          <w:color w:val="000000"/>
          <w:sz w:val="28"/>
        </w:rPr>
        <w:t>
      </w:t>
      </w:r>
      <w:r>
        <w:rPr>
          <w:rFonts w:ascii="Times New Roman"/>
          <w:b w:val="false"/>
          <w:i w:val="false"/>
          <w:color w:val="ff0000"/>
          <w:sz w:val="28"/>
        </w:rPr>
        <w:t xml:space="preserve">Сноска. Преамбула в редакции Закона РК от 17.02.2012 </w:t>
      </w:r>
      <w:r>
        <w:rPr>
          <w:rFonts w:ascii="Times New Roman"/>
          <w:b w:val="false"/>
          <w:i w:val="false"/>
          <w:color w:val="000000"/>
          <w:sz w:val="28"/>
        </w:rPr>
        <w:t>№ 564-IV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ff0000"/>
          <w:sz w:val="28"/>
        </w:rPr>
        <w:t xml:space="preserve">     по тексту слова "обязательные платежи в бюджет и внебюджетные фонды", "обязательным платежам в бюджет и внебюджетные фонды", "обязательных платежей в бюджет и внебюджетные фонды" заменены словами "налоги и другие обязательные платежи в бюджет", "налогам и другим обязательным платежам в бюджет", "налогов и других обязательных платежей в бюджет" - Законом РК от 11 июля 2001 года </w:t>
      </w:r>
      <w:r>
        <w:rPr>
          <w:rFonts w:ascii="Times New Roman"/>
          <w:b w:val="false"/>
          <w:i w:val="false"/>
          <w:color w:val="ff0000"/>
          <w:sz w:val="28"/>
        </w:rPr>
        <w:t>№ 239</w:t>
      </w:r>
      <w:r>
        <w:rPr>
          <w:rFonts w:ascii="Times New Roman"/>
          <w:b w:val="false"/>
          <w:i w:val="false"/>
          <w:color w:val="ff0000"/>
          <w:sz w:val="28"/>
        </w:rPr>
        <w:t xml:space="preserve">. </w:t>
      </w:r>
    </w:p>
    <w:bookmarkStart w:name="z1" w:id="0"/>
    <w:p>
      <w:pPr>
        <w:spacing w:after="0"/>
        <w:ind w:left="0"/>
        <w:jc w:val="left"/>
      </w:pPr>
      <w:r>
        <w:rPr>
          <w:rFonts w:ascii="Times New Roman"/>
          <w:b/>
          <w:i w:val="false"/>
          <w:color w:val="000000"/>
        </w:rPr>
        <w:t xml:space="preserve"> 
Глава 1. Общие положения </w:t>
      </w:r>
    </w:p>
    <w:bookmarkEnd w:id="0"/>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 Основные понятия, используемые в настоящем </w:t>
      </w:r>
      <w:r>
        <w:br/>
      </w:r>
      <w:r>
        <w:rPr>
          <w:rFonts w:ascii="Times New Roman"/>
          <w:b w:val="false"/>
          <w:i w:val="false"/>
          <w:color w:val="000000"/>
          <w:sz w:val="28"/>
        </w:rPr>
        <w:t>
</w:t>
      </w:r>
      <w:r>
        <w:rPr>
          <w:rFonts w:ascii="Times New Roman"/>
          <w:b/>
          <w:i w:val="false"/>
          <w:color w:val="000000"/>
          <w:sz w:val="28"/>
        </w:rPr>
        <w:t xml:space="preserve">                Законе </w:t>
      </w:r>
    </w:p>
    <w:bookmarkEnd w:id="1"/>
    <w:bookmarkStart w:name="z263" w:id="2"/>
    <w:p>
      <w:pPr>
        <w:spacing w:after="0"/>
        <w:ind w:left="0"/>
        <w:jc w:val="both"/>
      </w:pPr>
      <w:r>
        <w:rPr>
          <w:rFonts w:ascii="Times New Roman"/>
          <w:b w:val="false"/>
          <w:i w:val="false"/>
          <w:color w:val="000000"/>
          <w:sz w:val="28"/>
        </w:rPr>
        <w:t>      В настоящем Законе используются следующие основные понятия:</w:t>
      </w:r>
      <w:r>
        <w:br/>
      </w:r>
      <w:r>
        <w:rPr>
          <w:rFonts w:ascii="Times New Roman"/>
          <w:b w:val="false"/>
          <w:i w:val="false"/>
          <w:color w:val="000000"/>
          <w:sz w:val="28"/>
        </w:rPr>
        <w:t>
      1) денежное обязательство - обязанность должника оплатить стоимость поставленных (переданных) кредиторами товаров (выполненных работ, оказанных услуг), возвратить сумму займа с выплатой вознаграждения (интереса) за его использование, а также осуществить выплаты по иным требованиям денежного характера;</w:t>
      </w:r>
      <w:r>
        <w:br/>
      </w:r>
      <w:r>
        <w:rPr>
          <w:rFonts w:ascii="Times New Roman"/>
          <w:b w:val="false"/>
          <w:i w:val="false"/>
          <w:color w:val="000000"/>
          <w:sz w:val="28"/>
        </w:rPr>
        <w:t>
</w:t>
      </w:r>
      <w:r>
        <w:rPr>
          <w:rFonts w:ascii="Times New Roman"/>
          <w:b w:val="false"/>
          <w:i w:val="false"/>
          <w:color w:val="000000"/>
          <w:sz w:val="28"/>
        </w:rPr>
        <w:t>
      2) сельскохозяйственная организация - организация, производящая сельскохозяйственную продукцию с использованием земли; производящая сельскохозяйственную продукцию животноводства, птицеводства (в том числе племенного с полным циклом, начиная с выращивания молодняка), пчеловодства, если доход от реализации этой продукции, в том числе переработанной, составляет более пятидесяти процентов от общей суммы годового дохода;</w:t>
      </w:r>
      <w:r>
        <w:br/>
      </w:r>
      <w:r>
        <w:rPr>
          <w:rFonts w:ascii="Times New Roman"/>
          <w:b w:val="false"/>
          <w:i w:val="false"/>
          <w:color w:val="000000"/>
          <w:sz w:val="28"/>
        </w:rPr>
        <w:t>
</w:t>
      </w:r>
      <w:r>
        <w:rPr>
          <w:rFonts w:ascii="Times New Roman"/>
          <w:b w:val="false"/>
          <w:i w:val="false"/>
          <w:color w:val="000000"/>
          <w:sz w:val="28"/>
        </w:rPr>
        <w:t>
      3) преднамеренное банкротство - умышленное создание или увеличение неплатежеспособности, совершенное руководителем или собственником коммерческой организации, а равно индивидуальным предпринимателем в личных интересах или в интересах иных лиц;</w:t>
      </w:r>
      <w:r>
        <w:br/>
      </w:r>
      <w:r>
        <w:rPr>
          <w:rFonts w:ascii="Times New Roman"/>
          <w:b w:val="false"/>
          <w:i w:val="false"/>
          <w:color w:val="000000"/>
          <w:sz w:val="28"/>
        </w:rPr>
        <w:t>
</w:t>
      </w:r>
      <w:r>
        <w:rPr>
          <w:rFonts w:ascii="Times New Roman"/>
          <w:b w:val="false"/>
          <w:i w:val="false"/>
          <w:color w:val="000000"/>
          <w:sz w:val="28"/>
        </w:rPr>
        <w:t>
      4) административные расходы – признанные кредиторами в установленном настоящим Законом порядке расходы, связанные с инициированием и проведением процедуры внешнего наблюдения, реабилитационной процедуры, процедуры конкурсного производства, процедуры ликвидации должника без возбуждения конкурсного производства, включая затраты по оплате услуг привлекаемых специалистов, суммы текущих выплат реабилитационному и конкурсному управляющим, а также администратору внешнего наблюдения, обязанность по уплате которых возникла с момента и в течение периода после возбуждения дела о банкротстве, реабилитации или процедуре внешнего наблюдения.</w:t>
      </w:r>
      <w:r>
        <w:br/>
      </w:r>
      <w:r>
        <w:rPr>
          <w:rFonts w:ascii="Times New Roman"/>
          <w:b w:val="false"/>
          <w:i w:val="false"/>
          <w:color w:val="000000"/>
          <w:sz w:val="28"/>
        </w:rPr>
        <w:t>
      К административным расходам также относятся налоги и другие обязательные платежи в бюджет, исчисленные налогоплательщиком согласно налоговой отчетности, начисленные органом налоговой службы по результатам налоговых проверок, за налоговые периоды, следующие за налоговым периодом, в котором применена реабилитационная процедура, процедура конкурсного производства;</w:t>
      </w:r>
      <w:r>
        <w:br/>
      </w:r>
      <w:r>
        <w:rPr>
          <w:rFonts w:ascii="Times New Roman"/>
          <w:b w:val="false"/>
          <w:i w:val="false"/>
          <w:color w:val="000000"/>
          <w:sz w:val="28"/>
        </w:rPr>
        <w:t>
</w:t>
      </w:r>
      <w:r>
        <w:rPr>
          <w:rFonts w:ascii="Times New Roman"/>
          <w:b w:val="false"/>
          <w:i w:val="false"/>
          <w:color w:val="000000"/>
          <w:sz w:val="28"/>
        </w:rPr>
        <w:t>
      5) банкрот - должник, несостоятельность которого установлена судом;</w:t>
      </w:r>
      <w:r>
        <w:br/>
      </w:r>
      <w:r>
        <w:rPr>
          <w:rFonts w:ascii="Times New Roman"/>
          <w:b w:val="false"/>
          <w:i w:val="false"/>
          <w:color w:val="000000"/>
          <w:sz w:val="28"/>
        </w:rPr>
        <w:t>
</w:t>
      </w:r>
      <w:r>
        <w:rPr>
          <w:rFonts w:ascii="Times New Roman"/>
          <w:b w:val="false"/>
          <w:i w:val="false"/>
          <w:color w:val="000000"/>
          <w:sz w:val="28"/>
        </w:rPr>
        <w:t>
      6) банкротство - признанная решением суда несостоятельность должника, являющаяся основанием для его ликвидации;</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уполномоченный орган</w:t>
      </w:r>
      <w:r>
        <w:rPr>
          <w:rFonts w:ascii="Times New Roman"/>
          <w:b w:val="false"/>
          <w:i w:val="false"/>
          <w:color w:val="000000"/>
          <w:sz w:val="28"/>
        </w:rPr>
        <w:t xml:space="preserve"> в области банкротства (далее –  уполномоченный орган) – государственный орган, осуществляющий государственное регулирование в области банкротства (за исключением банков, страховых (перестраховочных) организаций и добровольных накопительных пенсионных фондов);</w:t>
      </w:r>
      <w:r>
        <w:br/>
      </w:r>
      <w:r>
        <w:rPr>
          <w:rFonts w:ascii="Times New Roman"/>
          <w:b w:val="false"/>
          <w:i w:val="false"/>
          <w:color w:val="000000"/>
          <w:sz w:val="28"/>
        </w:rPr>
        <w:t>
</w:t>
      </w:r>
      <w:r>
        <w:rPr>
          <w:rFonts w:ascii="Times New Roman"/>
          <w:b w:val="false"/>
          <w:i w:val="false"/>
          <w:color w:val="000000"/>
          <w:sz w:val="28"/>
        </w:rPr>
        <w:t>
      8) должник – индивидуальный предприниматель или юридическое лицо, неплатежеспособность или несостоятельность которого является основанием применения к нему процедур, предусмотренных настоящим Законом;</w:t>
      </w:r>
      <w:r>
        <w:br/>
      </w:r>
      <w:r>
        <w:rPr>
          <w:rFonts w:ascii="Times New Roman"/>
          <w:b w:val="false"/>
          <w:i w:val="false"/>
          <w:color w:val="000000"/>
          <w:sz w:val="28"/>
        </w:rPr>
        <w:t>
</w:t>
      </w:r>
      <w:r>
        <w:rPr>
          <w:rFonts w:ascii="Times New Roman"/>
          <w:b w:val="false"/>
          <w:i w:val="false"/>
          <w:color w:val="000000"/>
          <w:sz w:val="28"/>
        </w:rPr>
        <w:t>
      9) принудительная ликвидация должника - прекращение деятельности несостоятельного должника, осуществляемое по решению суда на основании заявлений кредиторов, прокурора;</w:t>
      </w:r>
      <w:r>
        <w:br/>
      </w:r>
      <w:r>
        <w:rPr>
          <w:rFonts w:ascii="Times New Roman"/>
          <w:b w:val="false"/>
          <w:i w:val="false"/>
          <w:color w:val="000000"/>
          <w:sz w:val="28"/>
        </w:rPr>
        <w:t>
</w:t>
      </w:r>
      <w:r>
        <w:rPr>
          <w:rFonts w:ascii="Times New Roman"/>
          <w:b w:val="false"/>
          <w:i w:val="false"/>
          <w:color w:val="000000"/>
          <w:sz w:val="28"/>
        </w:rPr>
        <w:t>
      9-1) группа однородных кредиторов – группа кредиторов, имеющих идентичные требования к должнику и не обладающих друг перед другом преимуществом в получении их удовлетворения.</w:t>
      </w:r>
      <w:r>
        <w:br/>
      </w:r>
      <w:r>
        <w:rPr>
          <w:rFonts w:ascii="Times New Roman"/>
          <w:b w:val="false"/>
          <w:i w:val="false"/>
          <w:color w:val="000000"/>
          <w:sz w:val="28"/>
        </w:rPr>
        <w:t>
      Группы однородных кредиторов могут составлять:</w:t>
      </w:r>
      <w:r>
        <w:br/>
      </w:r>
      <w:r>
        <w:rPr>
          <w:rFonts w:ascii="Times New Roman"/>
          <w:b w:val="false"/>
          <w:i w:val="false"/>
          <w:color w:val="000000"/>
          <w:sz w:val="28"/>
        </w:rPr>
        <w:t>
      кредиторы по требованиям о возмещении вреда жизни или здоровью;</w:t>
      </w:r>
      <w:r>
        <w:br/>
      </w:r>
      <w:r>
        <w:rPr>
          <w:rFonts w:ascii="Times New Roman"/>
          <w:b w:val="false"/>
          <w:i w:val="false"/>
          <w:color w:val="000000"/>
          <w:sz w:val="28"/>
        </w:rPr>
        <w:t>
      кредиторы по оплате труда и выплате компенсаций по трудовым договорам, а также задолженностей по социальным отчислениям в Государственный фонд социального страхования и удержанным из заработной платы обязательным пенсионным взносам;</w:t>
      </w:r>
      <w:r>
        <w:br/>
      </w:r>
      <w:r>
        <w:rPr>
          <w:rFonts w:ascii="Times New Roman"/>
          <w:b w:val="false"/>
          <w:i w:val="false"/>
          <w:color w:val="000000"/>
          <w:sz w:val="28"/>
        </w:rPr>
        <w:t>
      кредиторы по обязательствам, обеспеченным залогом;</w:t>
      </w:r>
      <w:r>
        <w:br/>
      </w:r>
      <w:r>
        <w:rPr>
          <w:rFonts w:ascii="Times New Roman"/>
          <w:b w:val="false"/>
          <w:i w:val="false"/>
          <w:color w:val="000000"/>
          <w:sz w:val="28"/>
        </w:rPr>
        <w:t>
      кредиторы по налогам и другим обязательным платежам в бюджет;</w:t>
      </w:r>
      <w:r>
        <w:br/>
      </w:r>
      <w:r>
        <w:rPr>
          <w:rFonts w:ascii="Times New Roman"/>
          <w:b w:val="false"/>
          <w:i w:val="false"/>
          <w:color w:val="000000"/>
          <w:sz w:val="28"/>
        </w:rPr>
        <w:t>
      кредиторы по требованиям, вытекающим из договоров поставки товаров, работ и услуг;</w:t>
      </w:r>
      <w:r>
        <w:br/>
      </w:r>
      <w:r>
        <w:rPr>
          <w:rFonts w:ascii="Times New Roman"/>
          <w:b w:val="false"/>
          <w:i w:val="false"/>
          <w:color w:val="000000"/>
          <w:sz w:val="28"/>
        </w:rPr>
        <w:t>
      кредиторы – финансовые организации по требованиям, вытекающим из договоров на получение кредита (микрокредита), необеспеченным залогом;</w:t>
      </w:r>
      <w:r>
        <w:br/>
      </w:r>
      <w:r>
        <w:rPr>
          <w:rFonts w:ascii="Times New Roman"/>
          <w:b w:val="false"/>
          <w:i w:val="false"/>
          <w:color w:val="000000"/>
          <w:sz w:val="28"/>
        </w:rPr>
        <w:t>
</w:t>
      </w:r>
      <w:r>
        <w:rPr>
          <w:rFonts w:ascii="Times New Roman"/>
          <w:b w:val="false"/>
          <w:i w:val="false"/>
          <w:color w:val="000000"/>
          <w:sz w:val="28"/>
        </w:rPr>
        <w:t>
      10) несостоятельность - установленная судом неспособность должника в полном объеме удовлетворить требования кредиторов по денежным обязательствам, произвести расчеты по оплате труда с лицами, работающими по трудовому договору, обеспечить уплату налогов и других обязательных платежей в бюджет, социальных отчислений в Государственный фонд социального страхования, а также обязательных пенсионных взносов;</w:t>
      </w:r>
      <w:r>
        <w:br/>
      </w:r>
      <w:r>
        <w:rPr>
          <w:rFonts w:ascii="Times New Roman"/>
          <w:b w:val="false"/>
          <w:i w:val="false"/>
          <w:color w:val="000000"/>
          <w:sz w:val="28"/>
        </w:rPr>
        <w:t>
</w:t>
      </w:r>
      <w:r>
        <w:rPr>
          <w:rFonts w:ascii="Times New Roman"/>
          <w:b w:val="false"/>
          <w:i w:val="false"/>
          <w:color w:val="000000"/>
          <w:sz w:val="28"/>
        </w:rPr>
        <w:t>
      11) ложное банкротство - заведомо ложное объявление руководителем или собственником коммерческой организации, а равно индивидуальным предпринимателем о своей несостоятельности с целью введения в заблуждение кредиторов для получения отсрочки или рассрочки причитающихся кредиторам платежей или скидки с долгов, а равно для неуплаты долгов;</w:t>
      </w:r>
      <w:r>
        <w:br/>
      </w:r>
      <w:r>
        <w:rPr>
          <w:rFonts w:ascii="Times New Roman"/>
          <w:b w:val="false"/>
          <w:i w:val="false"/>
          <w:color w:val="000000"/>
          <w:sz w:val="28"/>
        </w:rPr>
        <w:t>
</w:t>
      </w:r>
      <w:r>
        <w:rPr>
          <w:rFonts w:ascii="Times New Roman"/>
          <w:b w:val="false"/>
          <w:i w:val="false"/>
          <w:color w:val="000000"/>
          <w:sz w:val="28"/>
        </w:rPr>
        <w:t>
      11-1) ускоренная реабилитационная процедура – судебная процедура, применяемая к должнику на основании плана реабилитации, согласованного с кредиторами в досудебном порядке;</w:t>
      </w:r>
      <w:r>
        <w:br/>
      </w:r>
      <w:r>
        <w:rPr>
          <w:rFonts w:ascii="Times New Roman"/>
          <w:b w:val="false"/>
          <w:i w:val="false"/>
          <w:color w:val="000000"/>
          <w:sz w:val="28"/>
        </w:rPr>
        <w:t>
</w:t>
      </w:r>
      <w:r>
        <w:rPr>
          <w:rFonts w:ascii="Times New Roman"/>
          <w:b w:val="false"/>
          <w:i w:val="false"/>
          <w:color w:val="000000"/>
          <w:sz w:val="28"/>
        </w:rPr>
        <w:t>
      12) отсутствующий должник - должник, место жительства которого или место нахождения его постоянного органа, а также учредителей, участников, менеджеров и должностных лиц, без которых юридическое лицо не может осуществлять свою деятельность, невозможно установить в течение шести месяцев;</w:t>
      </w:r>
      <w:r>
        <w:br/>
      </w:r>
      <w:r>
        <w:rPr>
          <w:rFonts w:ascii="Times New Roman"/>
          <w:b w:val="false"/>
          <w:i w:val="false"/>
          <w:color w:val="000000"/>
          <w:sz w:val="28"/>
        </w:rPr>
        <w:t>
</w:t>
      </w:r>
      <w:r>
        <w:rPr>
          <w:rFonts w:ascii="Times New Roman"/>
          <w:b w:val="false"/>
          <w:i w:val="false"/>
          <w:color w:val="000000"/>
          <w:sz w:val="28"/>
        </w:rPr>
        <w:t>
      13) залоговый кредитор - кредитор по обязательствам, требования которого обеспечены залогом имущества должника;</w:t>
      </w:r>
      <w:r>
        <w:br/>
      </w:r>
      <w:r>
        <w:rPr>
          <w:rFonts w:ascii="Times New Roman"/>
          <w:b w:val="false"/>
          <w:i w:val="false"/>
          <w:color w:val="000000"/>
          <w:sz w:val="28"/>
        </w:rPr>
        <w:t>
</w:t>
      </w:r>
      <w:r>
        <w:rPr>
          <w:rFonts w:ascii="Times New Roman"/>
          <w:b w:val="false"/>
          <w:i w:val="false"/>
          <w:color w:val="000000"/>
          <w:sz w:val="28"/>
        </w:rPr>
        <w:t>
      14) конкурсный управляющий - лицо, назначенное в установленном </w:t>
      </w:r>
      <w:r>
        <w:rPr>
          <w:rFonts w:ascii="Times New Roman"/>
          <w:b w:val="false"/>
          <w:i w:val="false"/>
          <w:color w:val="000000"/>
          <w:sz w:val="28"/>
        </w:rPr>
        <w:t>порядке</w:t>
      </w:r>
      <w:r>
        <w:rPr>
          <w:rFonts w:ascii="Times New Roman"/>
          <w:b w:val="false"/>
          <w:i w:val="false"/>
          <w:color w:val="000000"/>
          <w:sz w:val="28"/>
        </w:rPr>
        <w:t xml:space="preserve"> для осуществления конкурсного производства;</w:t>
      </w:r>
      <w:r>
        <w:br/>
      </w:r>
      <w:r>
        <w:rPr>
          <w:rFonts w:ascii="Times New Roman"/>
          <w:b w:val="false"/>
          <w:i w:val="false"/>
          <w:color w:val="000000"/>
          <w:sz w:val="28"/>
        </w:rPr>
        <w:t>
</w:t>
      </w:r>
      <w:r>
        <w:rPr>
          <w:rFonts w:ascii="Times New Roman"/>
          <w:b w:val="false"/>
          <w:i w:val="false"/>
          <w:color w:val="000000"/>
          <w:sz w:val="28"/>
        </w:rPr>
        <w:t>
      15) конкурсный кредитор - кредитор, не имеющий преимуществ в получении удовлетворения своих имущественных требований ни в силу законодательства, ни в силу соглашения о залоге;</w:t>
      </w:r>
      <w:r>
        <w:br/>
      </w:r>
      <w:r>
        <w:rPr>
          <w:rFonts w:ascii="Times New Roman"/>
          <w:b w:val="false"/>
          <w:i w:val="false"/>
          <w:color w:val="000000"/>
          <w:sz w:val="28"/>
        </w:rPr>
        <w:t>
</w:t>
      </w:r>
      <w:r>
        <w:rPr>
          <w:rFonts w:ascii="Times New Roman"/>
          <w:b w:val="false"/>
          <w:i w:val="false"/>
          <w:color w:val="000000"/>
          <w:sz w:val="28"/>
        </w:rPr>
        <w:t>
      16) конкурсная масса - имущество должника, на которое может быть обращено взыскание в процессе конкурсного производства, а также имущество иных лиц в случаях, предусмотренных настоящим Законом;</w:t>
      </w:r>
      <w:r>
        <w:br/>
      </w:r>
      <w:r>
        <w:rPr>
          <w:rFonts w:ascii="Times New Roman"/>
          <w:b w:val="false"/>
          <w:i w:val="false"/>
          <w:color w:val="000000"/>
          <w:sz w:val="28"/>
        </w:rPr>
        <w:t>
</w:t>
      </w:r>
      <w:r>
        <w:rPr>
          <w:rFonts w:ascii="Times New Roman"/>
          <w:b w:val="false"/>
          <w:i w:val="false"/>
          <w:color w:val="000000"/>
          <w:sz w:val="28"/>
        </w:rPr>
        <w:t>
      17) конкурсное производство - процедура, осуществляемая с целью удовлетворения требований кредиторов и объявления банкрота (несостоятельного должника) свободным от долгов;</w:t>
      </w:r>
      <w:r>
        <w:br/>
      </w:r>
      <w:r>
        <w:rPr>
          <w:rFonts w:ascii="Times New Roman"/>
          <w:b w:val="false"/>
          <w:i w:val="false"/>
          <w:color w:val="000000"/>
          <w:sz w:val="28"/>
        </w:rPr>
        <w:t>
</w:t>
      </w:r>
      <w:r>
        <w:rPr>
          <w:rFonts w:ascii="Times New Roman"/>
          <w:b w:val="false"/>
          <w:i w:val="false"/>
          <w:color w:val="000000"/>
          <w:sz w:val="28"/>
        </w:rPr>
        <w:t>
      18) кредитор - лицо, имеющее к должнику имущественные требования, возникающие из гражданско-правовых и иных его обязательств, включая обязательства по оплате труда, уплате социальных отчислений в Государственный фонд социального страхования, выплате авторского вознаграждения, налогам и другим обязательным платежам в бюджет;</w:t>
      </w:r>
      <w:r>
        <w:br/>
      </w:r>
      <w:r>
        <w:rPr>
          <w:rFonts w:ascii="Times New Roman"/>
          <w:b w:val="false"/>
          <w:i w:val="false"/>
          <w:color w:val="000000"/>
          <w:sz w:val="28"/>
        </w:rPr>
        <w:t>
</w:t>
      </w:r>
      <w:r>
        <w:rPr>
          <w:rFonts w:ascii="Times New Roman"/>
          <w:b w:val="false"/>
          <w:i w:val="false"/>
          <w:color w:val="000000"/>
          <w:sz w:val="28"/>
        </w:rPr>
        <w:t>
      18-1) обычные коммерческие операции – действия, связанные с оборотом товаров, работ, услуг, производимые в целях поддержания повседневного функционирования должника, которые носят регулярный характер;</w:t>
      </w:r>
      <w:r>
        <w:br/>
      </w:r>
      <w:r>
        <w:rPr>
          <w:rFonts w:ascii="Times New Roman"/>
          <w:b w:val="false"/>
          <w:i w:val="false"/>
          <w:color w:val="000000"/>
          <w:sz w:val="28"/>
        </w:rPr>
        <w:t>
</w:t>
      </w:r>
      <w:r>
        <w:rPr>
          <w:rFonts w:ascii="Times New Roman"/>
          <w:b w:val="false"/>
          <w:i w:val="false"/>
          <w:color w:val="000000"/>
          <w:sz w:val="28"/>
        </w:rPr>
        <w:t>
      19) должностное лицо - руководитель (заместитель руководителя) юридического лица - несостоятельного должника, а также иное лицо, входящее в коллегиальный исполнительный орган юридического лица, наделенное полномочиями по управлению юридическим лицом;</w:t>
      </w:r>
      <w:r>
        <w:br/>
      </w:r>
      <w:r>
        <w:rPr>
          <w:rFonts w:ascii="Times New Roman"/>
          <w:b w:val="false"/>
          <w:i w:val="false"/>
          <w:color w:val="000000"/>
          <w:sz w:val="28"/>
        </w:rPr>
        <w:t>
</w:t>
      </w:r>
      <w:r>
        <w:rPr>
          <w:rFonts w:ascii="Times New Roman"/>
          <w:b w:val="false"/>
          <w:i w:val="false"/>
          <w:color w:val="000000"/>
          <w:sz w:val="28"/>
        </w:rPr>
        <w:t>
      19-1) меры государственной поддержки – применяемые в отношении организации меры, направленные на финансовое оздоровление, в порядке, определенном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20) мониторинг - комплекс мероприятий, направленных на сбор, обработку информации и проведение анализа финансово-экономического состояния неплатежеспособных и несостоятельных организаций в целях своевременности применения к ним мер финансово-экономического оздоровления и защиты интересов кредиторов;</w:t>
      </w:r>
      <w:r>
        <w:br/>
      </w:r>
      <w:r>
        <w:rPr>
          <w:rFonts w:ascii="Times New Roman"/>
          <w:b w:val="false"/>
          <w:i w:val="false"/>
          <w:color w:val="000000"/>
          <w:sz w:val="28"/>
        </w:rPr>
        <w:t>
</w:t>
      </w:r>
      <w:r>
        <w:rPr>
          <w:rFonts w:ascii="Times New Roman"/>
          <w:b w:val="false"/>
          <w:i w:val="false"/>
          <w:color w:val="000000"/>
          <w:sz w:val="28"/>
        </w:rPr>
        <w:t>
      21) реабилитационный управляющий - лицо, которому передаются в порядке, установленном настоящим Законом, полномочия по управлению имуществом и делами несостоятельного должника на период реабилитационной процедуры;</w:t>
      </w:r>
      <w:r>
        <w:br/>
      </w:r>
      <w:r>
        <w:rPr>
          <w:rFonts w:ascii="Times New Roman"/>
          <w:b w:val="false"/>
          <w:i w:val="false"/>
          <w:color w:val="000000"/>
          <w:sz w:val="28"/>
        </w:rPr>
        <w:t>
</w:t>
      </w:r>
      <w:r>
        <w:rPr>
          <w:rFonts w:ascii="Times New Roman"/>
          <w:b w:val="false"/>
          <w:i w:val="false"/>
          <w:color w:val="000000"/>
          <w:sz w:val="28"/>
        </w:rPr>
        <w:t>
      21-1) план реабилитации – комплекс взаимосвязанных мероприятий, направленных на оздоровление должника при применении  реабилитационной процедуры, ускоренной реабилитационной процедуры и осуществляемых на основе взаимного согласия между должником и кредиторами, группой однородных кредиторов в целях восстановления платежеспособности действующего предприятия и сохранения рабочих мест с указанием сроков реализации, включая график погашения требований кредиторов, а также достигаемых результатов, используемых ресурсов и возможных рисков;</w:t>
      </w:r>
      <w:r>
        <w:br/>
      </w:r>
      <w:r>
        <w:rPr>
          <w:rFonts w:ascii="Times New Roman"/>
          <w:b w:val="false"/>
          <w:i w:val="false"/>
          <w:color w:val="000000"/>
          <w:sz w:val="28"/>
        </w:rPr>
        <w:t>
</w:t>
      </w:r>
      <w:r>
        <w:rPr>
          <w:rFonts w:ascii="Times New Roman"/>
          <w:b w:val="false"/>
          <w:i w:val="false"/>
          <w:color w:val="000000"/>
          <w:sz w:val="28"/>
        </w:rPr>
        <w:t>
      22) реабилитационная процедура – судебная процедура, в рамках которой к неплатежеспособному должнику применяются реорганизационные, организационно-хозяйственные, управленческие, инвестиционные, технические, финансово-экономические, правовые и иные не противоречащие законодательству Республики Казахстан меры, направленные на восстановление платежеспособности должника с целью предотвращения его ликвидации;</w:t>
      </w:r>
      <w:r>
        <w:br/>
      </w:r>
      <w:r>
        <w:rPr>
          <w:rFonts w:ascii="Times New Roman"/>
          <w:b w:val="false"/>
          <w:i w:val="false"/>
          <w:color w:val="000000"/>
          <w:sz w:val="28"/>
        </w:rPr>
        <w:t>
</w:t>
      </w:r>
      <w:r>
        <w:rPr>
          <w:rFonts w:ascii="Times New Roman"/>
          <w:b w:val="false"/>
          <w:i w:val="false"/>
          <w:color w:val="000000"/>
          <w:sz w:val="28"/>
        </w:rPr>
        <w:t>
      23) санация - реабилитационная мера, в ходе которой собственником имущества должника (уполномоченным им органом), кредиторами или иными лицами несостоятельному должнику оказывается финансовая помощь, а также реализуется иной комплекс мер по мобилизации резервов должника и улучшению его финансово-хозяйственного положения;</w:t>
      </w:r>
      <w:r>
        <w:br/>
      </w:r>
      <w:r>
        <w:rPr>
          <w:rFonts w:ascii="Times New Roman"/>
          <w:b w:val="false"/>
          <w:i w:val="false"/>
          <w:color w:val="000000"/>
          <w:sz w:val="28"/>
        </w:rPr>
        <w:t>
</w:t>
      </w:r>
      <w:r>
        <w:rPr>
          <w:rFonts w:ascii="Times New Roman"/>
          <w:b w:val="false"/>
          <w:i w:val="false"/>
          <w:color w:val="000000"/>
          <w:sz w:val="28"/>
        </w:rPr>
        <w:t>
      24) внешнее наблюдение - процедура, вводимая судом до возбуждения дела о банкротстве в целях обеспечения сохранности имущества должника, выявления признаков преднамеренного и ложного банкротства, проведения анализа финансового состояния, определения возможности или невозможности восстановления платежеспособности должника, а также действий (бездействия) по уклонению от исполнения обязательств перед кредиторами, контроля со стороны кредиторов за состоянием финансово-хозяйственной деятельности должника, проведением им реорганизации, совершением сделок по отчуждению основных средств, передаче имущества в залог или аренду, а также других сделок по ценам значительно ниже рыночных либо без достаточных оснований, исполнение которых может повлечь убытки для должника;</w:t>
      </w:r>
      <w:r>
        <w:br/>
      </w:r>
      <w:r>
        <w:rPr>
          <w:rFonts w:ascii="Times New Roman"/>
          <w:b w:val="false"/>
          <w:i w:val="false"/>
          <w:color w:val="000000"/>
          <w:sz w:val="28"/>
        </w:rPr>
        <w:t>
</w:t>
      </w:r>
      <w:r>
        <w:rPr>
          <w:rFonts w:ascii="Times New Roman"/>
          <w:b w:val="false"/>
          <w:i w:val="false"/>
          <w:color w:val="000000"/>
          <w:sz w:val="28"/>
        </w:rPr>
        <w:t>
      25) администратор внешнего наблюдения - лицо, назначенное в установленном </w:t>
      </w:r>
      <w:r>
        <w:rPr>
          <w:rFonts w:ascii="Times New Roman"/>
          <w:b w:val="false"/>
          <w:i w:val="false"/>
          <w:color w:val="000000"/>
          <w:sz w:val="28"/>
        </w:rPr>
        <w:t>порядке</w:t>
      </w:r>
      <w:r>
        <w:rPr>
          <w:rFonts w:ascii="Times New Roman"/>
          <w:b w:val="false"/>
          <w:i w:val="false"/>
          <w:color w:val="000000"/>
          <w:sz w:val="28"/>
        </w:rPr>
        <w:t xml:space="preserve"> для проведения процедуры внешнего наблюдения;</w:t>
      </w:r>
      <w:r>
        <w:br/>
      </w:r>
      <w:r>
        <w:rPr>
          <w:rFonts w:ascii="Times New Roman"/>
          <w:b w:val="false"/>
          <w:i w:val="false"/>
          <w:color w:val="000000"/>
          <w:sz w:val="28"/>
        </w:rPr>
        <w:t>
</w:t>
      </w:r>
      <w:r>
        <w:rPr>
          <w:rFonts w:ascii="Times New Roman"/>
          <w:b w:val="false"/>
          <w:i w:val="false"/>
          <w:color w:val="000000"/>
          <w:sz w:val="28"/>
        </w:rPr>
        <w:t>
      25-1) заочное голосование – способ голосования, при котором участник собрания кредиторов, находящийся во время собрания кредиторов вне места его проведения, вправе проголосовать письменно по рассматриваемому вопросу (вопросам) посредством обмена письмами, факсимильными или электронными сообщениями, или с использованием иных средств связи, обеспечивающих аутентичность передаваемых сообщений;</w:t>
      </w:r>
      <w:r>
        <w:br/>
      </w:r>
      <w:r>
        <w:rPr>
          <w:rFonts w:ascii="Times New Roman"/>
          <w:b w:val="false"/>
          <w:i w:val="false"/>
          <w:color w:val="000000"/>
          <w:sz w:val="28"/>
        </w:rPr>
        <w:t>
</w:t>
      </w:r>
      <w:r>
        <w:rPr>
          <w:rFonts w:ascii="Times New Roman"/>
          <w:b w:val="false"/>
          <w:i w:val="false"/>
          <w:color w:val="000000"/>
          <w:sz w:val="28"/>
        </w:rPr>
        <w:t xml:space="preserve">
      26) неплатежеспособность - неспособность должника выполнить денежные обязательства и иные требования денежного характера в течение трех месяцев с момента наступления срока их исполнения. </w:t>
      </w:r>
      <w:r>
        <w:br/>
      </w:r>
      <w:r>
        <w:rPr>
          <w:rFonts w:ascii="Times New Roman"/>
          <w:b w:val="false"/>
          <w:i w:val="false"/>
          <w:color w:val="000000"/>
          <w:sz w:val="28"/>
        </w:rPr>
        <w:t>
</w:t>
      </w:r>
      <w:r>
        <w:rPr>
          <w:rFonts w:ascii="Times New Roman"/>
          <w:b w:val="false"/>
          <w:i w:val="false"/>
          <w:color w:val="ff0000"/>
          <w:sz w:val="28"/>
        </w:rPr>
        <w:t xml:space="preserve">     Сноска. Статья 1 редакции Закона РК от 11.07.2001 </w:t>
      </w:r>
      <w:r>
        <w:rPr>
          <w:rFonts w:ascii="Times New Roman"/>
          <w:b w:val="false"/>
          <w:i w:val="false"/>
          <w:color w:val="000000"/>
          <w:sz w:val="28"/>
        </w:rPr>
        <w:t>№ 239</w:t>
      </w:r>
      <w:r>
        <w:rPr>
          <w:rFonts w:ascii="Times New Roman"/>
          <w:b w:val="false"/>
          <w:i w:val="false"/>
          <w:color w:val="ff0000"/>
          <w:sz w:val="28"/>
        </w:rPr>
        <w:t xml:space="preserve">; от 08.04.2004 </w:t>
      </w:r>
      <w:r>
        <w:rPr>
          <w:rFonts w:ascii="Times New Roman"/>
          <w:b w:val="false"/>
          <w:i w:val="false"/>
          <w:color w:val="000000"/>
          <w:sz w:val="28"/>
        </w:rPr>
        <w:t>№ 542</w:t>
      </w:r>
      <w:r>
        <w:rPr>
          <w:rFonts w:ascii="Times New Roman"/>
          <w:b w:val="false"/>
          <w:i w:val="false"/>
          <w:color w:val="ff0000"/>
          <w:sz w:val="28"/>
        </w:rPr>
        <w:t> </w:t>
      </w:r>
      <w:r>
        <w:rPr>
          <w:rFonts w:ascii="Times New Roman"/>
          <w:b w:val="false"/>
          <w:i w:val="false"/>
          <w:color w:val="ff0000"/>
          <w:sz w:val="28"/>
        </w:rPr>
        <w:t xml:space="preserve">(вводится в действие с 1 января 2005 г.); с изменениями, внесенными законами РК от 10.01.2006 </w:t>
      </w:r>
      <w:r>
        <w:rPr>
          <w:rFonts w:ascii="Times New Roman"/>
          <w:b w:val="false"/>
          <w:i w:val="false"/>
          <w:color w:val="000000"/>
          <w:sz w:val="28"/>
        </w:rPr>
        <w:t>№ 115</w:t>
      </w:r>
      <w:r>
        <w:rPr>
          <w:rFonts w:ascii="Times New Roman"/>
          <w:b w:val="false"/>
          <w:i w:val="false"/>
          <w:color w:val="ff0000"/>
          <w:sz w:val="28"/>
        </w:rPr>
        <w:t> </w:t>
      </w:r>
      <w:r>
        <w:rPr>
          <w:rFonts w:ascii="Times New Roman"/>
          <w:b w:val="false"/>
          <w:i w:val="false"/>
          <w:color w:val="ff0000"/>
          <w:sz w:val="28"/>
        </w:rPr>
        <w:t xml:space="preserve">(вводится в действие со дня его официального опубликования); от 31.01.2006 </w:t>
      </w:r>
      <w:r>
        <w:rPr>
          <w:rFonts w:ascii="Times New Roman"/>
          <w:b w:val="false"/>
          <w:i w:val="false"/>
          <w:color w:val="000000"/>
          <w:sz w:val="28"/>
        </w:rPr>
        <w:t>№ 125</w:t>
      </w:r>
      <w:r>
        <w:rPr>
          <w:rFonts w:ascii="Times New Roman"/>
          <w:b w:val="false"/>
          <w:i w:val="false"/>
          <w:color w:val="ff0000"/>
          <w:sz w:val="28"/>
        </w:rPr>
        <w:t xml:space="preserve">; от 05.07.2008 </w:t>
      </w:r>
      <w:r>
        <w:rPr>
          <w:rFonts w:ascii="Times New Roman"/>
          <w:b w:val="false"/>
          <w:i w:val="false"/>
          <w:color w:val="000000"/>
          <w:sz w:val="28"/>
        </w:rPr>
        <w:t>№ 60-IV</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17.02.2012 </w:t>
      </w:r>
      <w:r>
        <w:rPr>
          <w:rFonts w:ascii="Times New Roman"/>
          <w:b w:val="false"/>
          <w:i w:val="false"/>
          <w:color w:val="000000"/>
          <w:sz w:val="28"/>
        </w:rPr>
        <w:t>№ 564-IV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2"/>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 Законодательство Республики Казахстан </w:t>
      </w:r>
      <w:r>
        <w:rPr>
          <w:rFonts w:ascii="Times New Roman"/>
          <w:b/>
          <w:i w:val="false"/>
          <w:color w:val="000000"/>
          <w:sz w:val="28"/>
        </w:rPr>
        <w:t xml:space="preserve">о банкротстве </w:t>
      </w:r>
    </w:p>
    <w:bookmarkEnd w:id="3"/>
    <w:p>
      <w:pPr>
        <w:spacing w:after="0"/>
        <w:ind w:left="0"/>
        <w:jc w:val="both"/>
      </w:pPr>
      <w:r>
        <w:rPr>
          <w:rFonts w:ascii="Times New Roman"/>
          <w:b w:val="false"/>
          <w:i w:val="false"/>
          <w:color w:val="ff0000"/>
          <w:sz w:val="28"/>
        </w:rPr>
        <w:t xml:space="preserve">      Сноска. Заголовок статьи 1-1 с изменениями, внесенными Законом РК от 05.07.2008 </w:t>
      </w:r>
      <w:r>
        <w:rPr>
          <w:rFonts w:ascii="Times New Roman"/>
          <w:b w:val="false"/>
          <w:i w:val="false"/>
          <w:color w:val="000000"/>
          <w:sz w:val="28"/>
        </w:rPr>
        <w:t>№ 60-IV</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Законодательство Республики Казахстан о банкротстве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настоящего Закона и иных </w:t>
      </w:r>
      <w:r>
        <w:rPr>
          <w:rFonts w:ascii="Times New Roman"/>
          <w:b w:val="false"/>
          <w:i w:val="false"/>
          <w:color w:val="000000"/>
          <w:sz w:val="28"/>
        </w:rPr>
        <w:t>нормативных</w:t>
      </w:r>
      <w:r>
        <w:rPr>
          <w:rFonts w:ascii="Times New Roman"/>
          <w:b w:val="false"/>
          <w:i w:val="false"/>
          <w:color w:val="000000"/>
          <w:sz w:val="28"/>
        </w:rPr>
        <w:t> </w:t>
      </w:r>
      <w:r>
        <w:rPr>
          <w:rFonts w:ascii="Times New Roman"/>
          <w:b w:val="false"/>
          <w:i w:val="false"/>
          <w:color w:val="000000"/>
          <w:sz w:val="28"/>
        </w:rPr>
        <w:t>правовых</w:t>
      </w:r>
      <w:r>
        <w:rPr>
          <w:rFonts w:ascii="Times New Roman"/>
          <w:b w:val="false"/>
          <w:i w:val="false"/>
          <w:color w:val="000000"/>
          <w:sz w:val="28"/>
        </w:rPr>
        <w:t> </w:t>
      </w:r>
      <w:r>
        <w:rPr>
          <w:rFonts w:ascii="Times New Roman"/>
          <w:b w:val="false"/>
          <w:i w:val="false"/>
          <w:color w:val="000000"/>
          <w:sz w:val="28"/>
        </w:rPr>
        <w:t>актов</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     Сноска. Статья 1-1 введена </w:t>
      </w:r>
      <w:r>
        <w:rPr>
          <w:rFonts w:ascii="Times New Roman"/>
          <w:b w:val="false"/>
          <w:i w:val="false"/>
          <w:color w:val="ff0000"/>
          <w:sz w:val="28"/>
        </w:rPr>
        <w:t xml:space="preserve">Законом </w:t>
      </w:r>
      <w:r>
        <w:rPr>
          <w:rFonts w:ascii="Times New Roman"/>
          <w:b w:val="false"/>
          <w:i w:val="false"/>
          <w:color w:val="ff0000"/>
          <w:sz w:val="28"/>
        </w:rPr>
        <w:t xml:space="preserve">РК от 1 июля 1998 г. </w:t>
      </w:r>
      <w:r>
        <w:rPr>
          <w:rFonts w:ascii="Times New Roman"/>
          <w:b w:val="false"/>
          <w:i w:val="false"/>
          <w:color w:val="000000"/>
          <w:sz w:val="28"/>
        </w:rPr>
        <w:t>№ 256</w:t>
      </w:r>
      <w:r>
        <w:rPr>
          <w:rFonts w:ascii="Times New Roman"/>
          <w:b w:val="false"/>
          <w:i w:val="false"/>
          <w:color w:val="ff0000"/>
          <w:sz w:val="28"/>
        </w:rPr>
        <w:t xml:space="preserve">; с изменениями, внесенными Законом РК от 05.07.2008 </w:t>
      </w:r>
      <w:r>
        <w:rPr>
          <w:rFonts w:ascii="Times New Roman"/>
          <w:b w:val="false"/>
          <w:i w:val="false"/>
          <w:color w:val="000000"/>
          <w:sz w:val="28"/>
        </w:rPr>
        <w:t>№ 60-IV</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 Особенности применения Закона </w:t>
      </w:r>
    </w:p>
    <w:bookmarkEnd w:id="4"/>
    <w:bookmarkStart w:name="z14" w:id="5"/>
    <w:p>
      <w:pPr>
        <w:spacing w:after="0"/>
        <w:ind w:left="0"/>
        <w:jc w:val="both"/>
      </w:pPr>
      <w:r>
        <w:rPr>
          <w:rFonts w:ascii="Times New Roman"/>
          <w:b w:val="false"/>
          <w:i w:val="false"/>
          <w:color w:val="000000"/>
          <w:sz w:val="28"/>
        </w:rPr>
        <w:t>
      1. Настоящий Закон применяется к делам о банкротстве, ускоренной реабилитации и реабилитации юридических лиц, кроме казенных предприятий и учреждений, добровольных накопительных пенсионных фондов, банков, страховых (перестраховочных) организаций.</w:t>
      </w:r>
      <w:r>
        <w:br/>
      </w:r>
      <w:r>
        <w:rPr>
          <w:rFonts w:ascii="Times New Roman"/>
          <w:b w:val="false"/>
          <w:i w:val="false"/>
          <w:color w:val="000000"/>
          <w:sz w:val="28"/>
        </w:rPr>
        <w:t>
</w:t>
      </w:r>
      <w:r>
        <w:rPr>
          <w:rFonts w:ascii="Times New Roman"/>
          <w:b w:val="false"/>
          <w:i w:val="false"/>
          <w:color w:val="000000"/>
          <w:sz w:val="28"/>
        </w:rPr>
        <w:t>
      Особенности применения предусмотренных настоящим Законом процедур банкротства или реабилитации в отношении организаций с непрерывным циклом производства, а также организаций, являющихся субъектами естественной монополии или субъектами рынка, занимающих доминирующее (монопольное) положение на товарном рынке, могут быть установлены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Законодательными актами Республики Казахстан могут быть установлены особенности применения предусмотренных настоящим Законом процедур банкротства в отношении добровольных накопительных пенсионных фондов, банков, страховых (перестраховочных) организаций и некоторых других юридических лиц.</w:t>
      </w:r>
      <w:r>
        <w:br/>
      </w:r>
      <w:r>
        <w:rPr>
          <w:rFonts w:ascii="Times New Roman"/>
          <w:b w:val="false"/>
          <w:i w:val="false"/>
          <w:color w:val="000000"/>
          <w:sz w:val="28"/>
        </w:rPr>
        <w:t>
</w:t>
      </w:r>
      <w:r>
        <w:rPr>
          <w:rFonts w:ascii="Times New Roman"/>
          <w:b w:val="false"/>
          <w:i w:val="false"/>
          <w:color w:val="000000"/>
          <w:sz w:val="28"/>
        </w:rPr>
        <w:t>
      В случае принятия судом решения о признании банка банкротом его ликвидация осуществляется в соответствии с банковским </w:t>
      </w:r>
      <w:r>
        <w:rPr>
          <w:rFonts w:ascii="Times New Roman"/>
          <w:b w:val="false"/>
          <w:i w:val="false"/>
          <w:color w:val="000000"/>
          <w:sz w:val="28"/>
        </w:rPr>
        <w:t>законодательством</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В случае принятия судом решения о признании страховой (перестраховочной) организации банкротом ее ликвидация осуществляется в соответствии с </w:t>
      </w:r>
      <w:r>
        <w:rPr>
          <w:rFonts w:ascii="Times New Roman"/>
          <w:b w:val="false"/>
          <w:i w:val="false"/>
          <w:color w:val="000000"/>
          <w:sz w:val="28"/>
        </w:rPr>
        <w:t>законодательством</w:t>
      </w:r>
      <w:r>
        <w:rPr>
          <w:rFonts w:ascii="Times New Roman"/>
          <w:b w:val="false"/>
          <w:i w:val="false"/>
          <w:color w:val="ff0000"/>
          <w:sz w:val="28"/>
        </w:rPr>
        <w:t> </w:t>
      </w:r>
      <w:r>
        <w:rPr>
          <w:rFonts w:ascii="Times New Roman"/>
          <w:b w:val="false"/>
          <w:i w:val="false"/>
          <w:color w:val="000000"/>
          <w:sz w:val="28"/>
        </w:rPr>
        <w:t>о страховании и страховой деятельности.</w:t>
      </w:r>
      <w:r>
        <w:br/>
      </w:r>
      <w:r>
        <w:rPr>
          <w:rFonts w:ascii="Times New Roman"/>
          <w:b w:val="false"/>
          <w:i w:val="false"/>
          <w:color w:val="000000"/>
          <w:sz w:val="28"/>
        </w:rPr>
        <w:t>
</w:t>
      </w:r>
      <w:r>
        <w:rPr>
          <w:rFonts w:ascii="Times New Roman"/>
          <w:b w:val="false"/>
          <w:i w:val="false"/>
          <w:color w:val="000000"/>
          <w:sz w:val="28"/>
        </w:rPr>
        <w:t>
      2. Настоящий Закон распространяется на банкротство индивидуальных предпринимателей в части, не урегулированной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частном предпринимательстве.</w:t>
      </w:r>
      <w:r>
        <w:br/>
      </w:r>
      <w:r>
        <w:rPr>
          <w:rFonts w:ascii="Times New Roman"/>
          <w:b w:val="false"/>
          <w:i w:val="false"/>
          <w:color w:val="000000"/>
          <w:sz w:val="28"/>
        </w:rPr>
        <w:t>
</w:t>
      </w:r>
      <w:r>
        <w:rPr>
          <w:rFonts w:ascii="Times New Roman"/>
          <w:b w:val="false"/>
          <w:i w:val="false"/>
          <w:color w:val="000000"/>
          <w:sz w:val="28"/>
        </w:rPr>
        <w:t>
      3. Дела о банкротстве, реабилитации или ускоренной реабилитации рассматриваются судом по общим правилам гражданского судопроизводства с особенностями, установленными законодательством о банкротстве.</w:t>
      </w:r>
      <w:r>
        <w:br/>
      </w:r>
      <w:r>
        <w:rPr>
          <w:rFonts w:ascii="Times New Roman"/>
          <w:b w:val="false"/>
          <w:i w:val="false"/>
          <w:color w:val="000000"/>
          <w:sz w:val="28"/>
        </w:rPr>
        <w:t>
</w:t>
      </w:r>
      <w:r>
        <w:rPr>
          <w:rFonts w:ascii="Times New Roman"/>
          <w:b w:val="false"/>
          <w:i w:val="false"/>
          <w:color w:val="000000"/>
          <w:sz w:val="28"/>
        </w:rPr>
        <w:t xml:space="preserve">
      4. При банкротстве организаций, являющихся субъектами естественной монополии или субъектами рынка, занимающих доминирующее (монопольное) положение на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а также признанных банкротами по инициативе государства, Правительство Республики Казахстан в целях защиты интересов граждан и государства вправе устанавливать особые условия и порядок реализации конкурсной массы и дополнительные требования к покупателям объектов конкурсной массы, а также принять решение о приобретении национальным управляющим холдингом конкурсной массы при банкротстве организаций, пакеты акций (доли участия) которых отнесены к стратегическим объектам в соответствии с законодательством Республики Казахстан, или организаций, имеющих важное стратегическое значение для экономики Республики. </w:t>
      </w:r>
      <w:r>
        <w:br/>
      </w:r>
      <w:r>
        <w:rPr>
          <w:rFonts w:ascii="Times New Roman"/>
          <w:b w:val="false"/>
          <w:i w:val="false"/>
          <w:color w:val="000000"/>
          <w:sz w:val="28"/>
        </w:rPr>
        <w:t>
</w:t>
      </w:r>
      <w:r>
        <w:rPr>
          <w:rFonts w:ascii="Times New Roman"/>
          <w:b w:val="false"/>
          <w:i w:val="false"/>
          <w:color w:val="000000"/>
          <w:sz w:val="28"/>
        </w:rPr>
        <w:t>
     5. При банкротстве юридических лиц, осуществляющих экологически опасные виды хозяйственной и иной деятельности, проводится обязательный экологический аудит их деятельности в соответствии с </w:t>
      </w:r>
      <w:r>
        <w:rPr>
          <w:rFonts w:ascii="Times New Roman"/>
          <w:b w:val="false"/>
          <w:i w:val="false"/>
          <w:color w:val="000000"/>
          <w:sz w:val="28"/>
        </w:rPr>
        <w:t>Экологическим кодексом</w:t>
      </w:r>
      <w:r>
        <w:rPr>
          <w:rFonts w:ascii="Times New Roman"/>
          <w:b w:val="false"/>
          <w:i w:val="false"/>
          <w:color w:val="ff0000"/>
          <w:sz w:val="28"/>
        </w:rPr>
        <w:t> </w:t>
      </w:r>
      <w:r>
        <w:rPr>
          <w:rFonts w:ascii="Times New Roman"/>
          <w:b w:val="false"/>
          <w:i w:val="false"/>
          <w:color w:val="000000"/>
          <w:sz w:val="28"/>
        </w:rPr>
        <w:t xml:space="preserve">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законами РК от 01.07.1998 </w:t>
      </w:r>
      <w:r>
        <w:rPr>
          <w:rFonts w:ascii="Times New Roman"/>
          <w:b w:val="false"/>
          <w:i w:val="false"/>
          <w:color w:val="000000"/>
          <w:sz w:val="28"/>
        </w:rPr>
        <w:t>№ 256</w:t>
      </w:r>
      <w:r>
        <w:rPr>
          <w:rFonts w:ascii="Times New Roman"/>
          <w:b w:val="false"/>
          <w:i w:val="false"/>
          <w:color w:val="ff0000"/>
          <w:sz w:val="28"/>
        </w:rPr>
        <w:t xml:space="preserve">; от 18.12.2000 </w:t>
      </w:r>
      <w:r>
        <w:rPr>
          <w:rFonts w:ascii="Times New Roman"/>
          <w:b w:val="false"/>
          <w:i w:val="false"/>
          <w:color w:val="000000"/>
          <w:sz w:val="28"/>
        </w:rPr>
        <w:t>№ 128</w:t>
      </w:r>
      <w:r>
        <w:rPr>
          <w:rFonts w:ascii="Times New Roman"/>
          <w:b w:val="false"/>
          <w:i w:val="false"/>
          <w:color w:val="ff0000"/>
          <w:sz w:val="28"/>
        </w:rPr>
        <w:t xml:space="preserve">; от 02.03.2001 </w:t>
      </w:r>
      <w:r>
        <w:rPr>
          <w:rFonts w:ascii="Times New Roman"/>
          <w:b w:val="false"/>
          <w:i w:val="false"/>
          <w:color w:val="000000"/>
          <w:sz w:val="28"/>
        </w:rPr>
        <w:t>№ 162</w:t>
      </w:r>
      <w:r>
        <w:rPr>
          <w:rFonts w:ascii="Times New Roman"/>
          <w:b w:val="false"/>
          <w:i w:val="false"/>
          <w:color w:val="ff0000"/>
          <w:sz w:val="28"/>
        </w:rPr>
        <w:t xml:space="preserve">; от 11.07.2001 </w:t>
      </w:r>
      <w:r>
        <w:rPr>
          <w:rFonts w:ascii="Times New Roman"/>
          <w:b w:val="false"/>
          <w:i w:val="false"/>
          <w:color w:val="000000"/>
          <w:sz w:val="28"/>
        </w:rPr>
        <w:t>№ 239</w:t>
      </w:r>
      <w:r>
        <w:rPr>
          <w:rFonts w:ascii="Times New Roman"/>
          <w:b w:val="false"/>
          <w:i w:val="false"/>
          <w:color w:val="ff0000"/>
          <w:sz w:val="28"/>
        </w:rPr>
        <w:t xml:space="preserve">; от 08.07.2005 </w:t>
      </w:r>
      <w:r>
        <w:rPr>
          <w:rFonts w:ascii="Times New Roman"/>
          <w:b w:val="false"/>
          <w:i w:val="false"/>
          <w:color w:val="000000"/>
          <w:sz w:val="28"/>
        </w:rPr>
        <w:t>№ 71</w:t>
      </w:r>
      <w:r>
        <w:rPr>
          <w:rFonts w:ascii="Times New Roman"/>
          <w:b w:val="false"/>
          <w:i w:val="false"/>
          <w:color w:val="ff0000"/>
          <w:sz w:val="28"/>
        </w:rPr>
        <w:t> </w:t>
      </w:r>
      <w:r>
        <w:rPr>
          <w:rFonts w:ascii="Times New Roman"/>
          <w:b w:val="false"/>
          <w:i w:val="false"/>
          <w:color w:val="ff0000"/>
          <w:sz w:val="28"/>
        </w:rPr>
        <w:t>(порядок введения в действие см. ст. 2);</w:t>
      </w:r>
      <w:r>
        <w:rPr>
          <w:rFonts w:ascii="Times New Roman"/>
          <w:b w:val="false"/>
          <w:i w:val="false"/>
          <w:color w:val="000000"/>
          <w:sz w:val="28"/>
        </w:rPr>
        <w:t> </w:t>
      </w:r>
      <w:r>
        <w:rPr>
          <w:rFonts w:ascii="Times New Roman"/>
          <w:b w:val="false"/>
          <w:i w:val="false"/>
          <w:color w:val="ff0000"/>
          <w:sz w:val="28"/>
        </w:rPr>
        <w:t xml:space="preserve">от 10.01.2006 </w:t>
      </w:r>
      <w:r>
        <w:rPr>
          <w:rFonts w:ascii="Times New Roman"/>
          <w:b w:val="false"/>
          <w:i w:val="false"/>
          <w:color w:val="000000"/>
          <w:sz w:val="28"/>
        </w:rPr>
        <w:t>№ 115</w:t>
      </w:r>
      <w:r>
        <w:rPr>
          <w:rFonts w:ascii="Times New Roman"/>
          <w:b w:val="false"/>
          <w:i w:val="false"/>
          <w:color w:val="ff0000"/>
          <w:sz w:val="28"/>
        </w:rPr>
        <w:t> </w:t>
      </w:r>
      <w:r>
        <w:rPr>
          <w:rFonts w:ascii="Times New Roman"/>
          <w:b w:val="false"/>
          <w:i w:val="false"/>
          <w:color w:val="ff0000"/>
          <w:sz w:val="28"/>
        </w:rPr>
        <w:t xml:space="preserve">(вводится в действие со дня его официального опубликования); от 09.01.2007 </w:t>
      </w:r>
      <w:r>
        <w:rPr>
          <w:rFonts w:ascii="Times New Roman"/>
          <w:b w:val="false"/>
          <w:i w:val="false"/>
          <w:color w:val="000000"/>
          <w:sz w:val="28"/>
        </w:rPr>
        <w:t>№ 213</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смотрите в </w:t>
      </w:r>
      <w:r>
        <w:rPr>
          <w:rFonts w:ascii="Times New Roman"/>
          <w:b w:val="false"/>
          <w:i w:val="false"/>
          <w:color w:val="000000"/>
          <w:sz w:val="28"/>
        </w:rPr>
        <w:t>ст.2</w:t>
      </w:r>
      <w:r>
        <w:rPr>
          <w:rFonts w:ascii="Times New Roman"/>
          <w:b w:val="false"/>
          <w:i w:val="false"/>
          <w:color w:val="ff0000"/>
          <w:sz w:val="28"/>
        </w:rPr>
        <w:t xml:space="preserve">); от 05.07.2008 </w:t>
      </w:r>
      <w:r>
        <w:rPr>
          <w:rFonts w:ascii="Times New Roman"/>
          <w:b w:val="false"/>
          <w:i w:val="false"/>
          <w:color w:val="000000"/>
          <w:sz w:val="28"/>
        </w:rPr>
        <w:t>№ 60-IV</w:t>
      </w:r>
      <w:r>
        <w:rPr>
          <w:rFonts w:ascii="Times New Roman"/>
          <w:b w:val="false"/>
          <w:i w:val="false"/>
          <w:color w:val="00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13.02.2009 </w:t>
      </w:r>
      <w:r>
        <w:rPr>
          <w:rFonts w:ascii="Times New Roman"/>
          <w:b w:val="false"/>
          <w:i w:val="false"/>
          <w:color w:val="000000"/>
          <w:sz w:val="28"/>
        </w:rPr>
        <w:t>№ 135-IV</w:t>
      </w:r>
      <w:r>
        <w:rPr>
          <w:rFonts w:ascii="Times New Roman"/>
          <w:b w:val="false"/>
          <w:i w:val="false"/>
          <w:color w:val="00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ст.3</w:t>
      </w:r>
      <w:r>
        <w:rPr>
          <w:rFonts w:ascii="Times New Roman"/>
          <w:b w:val="false"/>
          <w:i w:val="false"/>
          <w:color w:val="ff0000"/>
          <w:sz w:val="28"/>
        </w:rPr>
        <w:t xml:space="preserve">); от 17.02.2012 </w:t>
      </w:r>
      <w:r>
        <w:rPr>
          <w:rFonts w:ascii="Times New Roman"/>
          <w:b w:val="false"/>
          <w:i w:val="false"/>
          <w:color w:val="000000"/>
          <w:sz w:val="28"/>
        </w:rPr>
        <w:t>№ 564-IV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5"/>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 Признание банкротства </w:t>
      </w:r>
    </w:p>
    <w:bookmarkEnd w:id="6"/>
    <w:bookmarkStart w:name="z35" w:id="7"/>
    <w:p>
      <w:pPr>
        <w:spacing w:after="0"/>
        <w:ind w:left="0"/>
        <w:jc w:val="both"/>
      </w:pPr>
      <w:r>
        <w:rPr>
          <w:rFonts w:ascii="Times New Roman"/>
          <w:b w:val="false"/>
          <w:i w:val="false"/>
          <w:color w:val="000000"/>
          <w:sz w:val="28"/>
        </w:rPr>
        <w:t xml:space="preserve">
     1. Банкротство устанавливается судом на основании заявления должника в суд. </w:t>
      </w:r>
      <w:r>
        <w:br/>
      </w:r>
      <w:r>
        <w:rPr>
          <w:rFonts w:ascii="Times New Roman"/>
          <w:b w:val="false"/>
          <w:i w:val="false"/>
          <w:color w:val="000000"/>
          <w:sz w:val="28"/>
        </w:rPr>
        <w:t>
</w:t>
      </w:r>
      <w:r>
        <w:rPr>
          <w:rFonts w:ascii="Times New Roman"/>
          <w:b w:val="false"/>
          <w:i w:val="false"/>
          <w:color w:val="000000"/>
          <w:sz w:val="28"/>
        </w:rPr>
        <w:t>
     2. Банкротство устанавливается принудительно на основании заявления в суд кредиторов или иных уполномоченных настоящим Законом лиц.</w:t>
      </w:r>
      <w:r>
        <w:br/>
      </w:r>
      <w:r>
        <w:rPr>
          <w:rFonts w:ascii="Times New Roman"/>
          <w:b w:val="false"/>
          <w:i w:val="false"/>
          <w:color w:val="000000"/>
          <w:sz w:val="28"/>
        </w:rPr>
        <w:t>
</w:t>
      </w:r>
      <w:r>
        <w:rPr>
          <w:rFonts w:ascii="Times New Roman"/>
          <w:b w:val="false"/>
          <w:i w:val="false"/>
          <w:color w:val="000000"/>
          <w:sz w:val="28"/>
        </w:rPr>
        <w:t xml:space="preserve">
     3. В случаях, установленных настоящим Законом, должник обязан обратиться в суд с заявлением о признании его банкротом. </w:t>
      </w:r>
      <w:r>
        <w:br/>
      </w:r>
      <w:r>
        <w:rPr>
          <w:rFonts w:ascii="Times New Roman"/>
          <w:b w:val="false"/>
          <w:i w:val="false"/>
          <w:color w:val="000000"/>
          <w:sz w:val="28"/>
        </w:rPr>
        <w:t>
</w:t>
      </w:r>
      <w:r>
        <w:rPr>
          <w:rFonts w:ascii="Times New Roman"/>
          <w:b w:val="false"/>
          <w:i w:val="false"/>
          <w:color w:val="000000"/>
          <w:sz w:val="28"/>
        </w:rPr>
        <w:t xml:space="preserve">
     4. Дела о банкротстве рассматриваются судом, если требования: </w:t>
      </w:r>
      <w:r>
        <w:br/>
      </w:r>
      <w:r>
        <w:rPr>
          <w:rFonts w:ascii="Times New Roman"/>
          <w:b w:val="false"/>
          <w:i w:val="false"/>
          <w:color w:val="000000"/>
          <w:sz w:val="28"/>
        </w:rPr>
        <w:t>
</w:t>
      </w:r>
      <w:r>
        <w:rPr>
          <w:rFonts w:ascii="Times New Roman"/>
          <w:b w:val="false"/>
          <w:i w:val="false"/>
          <w:color w:val="000000"/>
          <w:sz w:val="28"/>
        </w:rPr>
        <w:t xml:space="preserve">
     кредитора по налогам и другим обязательным платежам в бюджет по налоговой задолженности, включая задолженность филиалов и представительств должника, составляют сумму не менее ста пятидесяти месячных расчетных показателей, установленных законом о республиканском бюджете на соответствующий финансовый год; </w:t>
      </w:r>
      <w:r>
        <w:br/>
      </w:r>
      <w:r>
        <w:rPr>
          <w:rFonts w:ascii="Times New Roman"/>
          <w:b w:val="false"/>
          <w:i w:val="false"/>
          <w:color w:val="000000"/>
          <w:sz w:val="28"/>
        </w:rPr>
        <w:t>
</w:t>
      </w:r>
      <w:r>
        <w:rPr>
          <w:rFonts w:ascii="Times New Roman"/>
          <w:b w:val="false"/>
          <w:i w:val="false"/>
          <w:color w:val="000000"/>
          <w:sz w:val="28"/>
        </w:rPr>
        <w:t>
     иных кредиторов к должнику в совокупности составляют сумму не менее трехсот месячных расчетных показателей, установленных законом о республиканском бюджете, - для индивидуальных предпринимателей, не менее одной тысячи месячных расчетных показателей, установленных законом о республиканском бюджете, - для юридических лиц.</w:t>
      </w:r>
      <w:r>
        <w:br/>
      </w:r>
      <w:r>
        <w:rPr>
          <w:rFonts w:ascii="Times New Roman"/>
          <w:b w:val="false"/>
          <w:i w:val="false"/>
          <w:color w:val="000000"/>
          <w:sz w:val="28"/>
        </w:rPr>
        <w:t>
</w:t>
      </w:r>
      <w:r>
        <w:rPr>
          <w:rFonts w:ascii="Times New Roman"/>
          <w:b w:val="false"/>
          <w:i w:val="false"/>
          <w:color w:val="000000"/>
          <w:sz w:val="28"/>
        </w:rPr>
        <w:t>
     Требования настоящего пункта не распространяются на случаи, предусмотренные </w:t>
      </w:r>
      <w:r>
        <w:rPr>
          <w:rFonts w:ascii="Times New Roman"/>
          <w:b w:val="false"/>
          <w:i w:val="false"/>
          <w:color w:val="000000"/>
          <w:sz w:val="28"/>
        </w:rPr>
        <w:t>статьей 94</w:t>
      </w:r>
      <w:r>
        <w:rPr>
          <w:rFonts w:ascii="Times New Roman"/>
          <w:b w:val="false"/>
          <w:i w:val="false"/>
          <w:color w:val="000000"/>
          <w:sz w:val="28"/>
        </w:rPr>
        <w:t xml:space="preserve"> настоящего Закона. </w:t>
      </w:r>
      <w:r>
        <w:br/>
      </w:r>
      <w:r>
        <w:rPr>
          <w:rFonts w:ascii="Times New Roman"/>
          <w:b w:val="false"/>
          <w:i w:val="false"/>
          <w:color w:val="000000"/>
          <w:sz w:val="28"/>
        </w:rPr>
        <w:t>
</w:t>
      </w:r>
      <w:r>
        <w:rPr>
          <w:rFonts w:ascii="Times New Roman"/>
          <w:b w:val="false"/>
          <w:i w:val="false"/>
          <w:color w:val="000000"/>
          <w:sz w:val="28"/>
        </w:rPr>
        <w:t>
     5. Если стоимость имущества юридического лица, в отношении которого в порядке, установленном пунктом 1 </w:t>
      </w:r>
      <w:r>
        <w:rPr>
          <w:rFonts w:ascii="Times New Roman"/>
          <w:b w:val="false"/>
          <w:i w:val="false"/>
          <w:color w:val="000000"/>
          <w:sz w:val="28"/>
        </w:rPr>
        <w:t>статьи 49</w:t>
      </w:r>
      <w:r>
        <w:rPr>
          <w:rFonts w:ascii="Times New Roman"/>
          <w:b w:val="false"/>
          <w:i w:val="false"/>
          <w:color w:val="000000"/>
          <w:sz w:val="28"/>
        </w:rPr>
        <w:t xml:space="preserve"> Гражданского кодекса Республики Казахстан (общая часть) принято решение о ликвидации, недостаточна для удовлетворения требований кредиторов, такое юридическое лицо должно быть ликвидировано в судебном порядке по правилам, установленным настоящим Законом. </w:t>
      </w:r>
      <w:r>
        <w:br/>
      </w:r>
      <w:r>
        <w:rPr>
          <w:rFonts w:ascii="Times New Roman"/>
          <w:b w:val="false"/>
          <w:i w:val="false"/>
          <w:color w:val="000000"/>
          <w:sz w:val="28"/>
        </w:rPr>
        <w:t>
</w:t>
      </w:r>
      <w:r>
        <w:rPr>
          <w:rFonts w:ascii="Times New Roman"/>
          <w:b w:val="false"/>
          <w:i w:val="false"/>
          <w:color w:val="000000"/>
          <w:sz w:val="28"/>
        </w:rPr>
        <w:t>
     6. Неподача заявления должником в случаях, предусмотренных пунктом 2 </w:t>
      </w:r>
      <w:r>
        <w:rPr>
          <w:rFonts w:ascii="Times New Roman"/>
          <w:b w:val="false"/>
          <w:i w:val="false"/>
          <w:color w:val="000000"/>
          <w:sz w:val="28"/>
        </w:rPr>
        <w:t>статьи 17</w:t>
      </w:r>
      <w:r>
        <w:rPr>
          <w:rFonts w:ascii="Times New Roman"/>
          <w:b w:val="false"/>
          <w:i w:val="false"/>
          <w:color w:val="000000"/>
          <w:sz w:val="28"/>
        </w:rPr>
        <w:t xml:space="preserve"> настоящего Закона, влечет применение к руководителю должника субсидиарной ответственности по обязательствам должника перед кредиторами. </w:t>
      </w:r>
      <w:r>
        <w:br/>
      </w:r>
      <w:r>
        <w:rPr>
          <w:rFonts w:ascii="Times New Roman"/>
          <w:b w:val="false"/>
          <w:i w:val="false"/>
          <w:color w:val="000000"/>
          <w:sz w:val="28"/>
        </w:rPr>
        <w:t>
</w:t>
      </w:r>
      <w:r>
        <w:rPr>
          <w:rFonts w:ascii="Times New Roman"/>
          <w:b w:val="false"/>
          <w:i w:val="false"/>
          <w:color w:val="000000"/>
          <w:sz w:val="28"/>
        </w:rPr>
        <w:t xml:space="preserve">
     7. Основанием для объявления должника банкротом в судебном порядке является его несостоятельность. </w:t>
      </w:r>
      <w:r>
        <w:br/>
      </w:r>
      <w:r>
        <w:rPr>
          <w:rFonts w:ascii="Times New Roman"/>
          <w:b w:val="false"/>
          <w:i w:val="false"/>
          <w:color w:val="000000"/>
          <w:sz w:val="28"/>
        </w:rPr>
        <w:t>
</w:t>
      </w:r>
      <w:r>
        <w:rPr>
          <w:rFonts w:ascii="Times New Roman"/>
          <w:b w:val="false"/>
          <w:i w:val="false"/>
          <w:color w:val="000000"/>
          <w:sz w:val="28"/>
        </w:rPr>
        <w:t xml:space="preserve">
     При установлении факта несостоятельности должны быть учтены обязательства должника, срок исполнения которых наступил, а также принятые и (или) находящиеся в исполнении. </w:t>
      </w:r>
      <w:r>
        <w:br/>
      </w: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законами РК от 01.07.1998 </w:t>
      </w:r>
      <w:r>
        <w:rPr>
          <w:rFonts w:ascii="Times New Roman"/>
          <w:b w:val="false"/>
          <w:i w:val="false"/>
          <w:color w:val="000000"/>
          <w:sz w:val="28"/>
        </w:rPr>
        <w:t>№ 256</w:t>
      </w:r>
      <w:r>
        <w:rPr>
          <w:rFonts w:ascii="Times New Roman"/>
          <w:b w:val="false"/>
          <w:i w:val="false"/>
          <w:color w:val="ff0000"/>
          <w:sz w:val="28"/>
        </w:rPr>
        <w:t xml:space="preserve">; от 11.07.2001 </w:t>
      </w:r>
      <w:r>
        <w:rPr>
          <w:rFonts w:ascii="Times New Roman"/>
          <w:b w:val="false"/>
          <w:i w:val="false"/>
          <w:color w:val="000000"/>
          <w:sz w:val="28"/>
        </w:rPr>
        <w:t>№ 239</w:t>
      </w:r>
      <w:r>
        <w:rPr>
          <w:rFonts w:ascii="Times New Roman"/>
          <w:b w:val="false"/>
          <w:i w:val="false"/>
          <w:color w:val="ff0000"/>
          <w:sz w:val="28"/>
        </w:rPr>
        <w:t xml:space="preserve">; от 10.01.2006 </w:t>
      </w:r>
      <w:r>
        <w:rPr>
          <w:rFonts w:ascii="Times New Roman"/>
          <w:b w:val="false"/>
          <w:i w:val="false"/>
          <w:color w:val="000000"/>
          <w:sz w:val="28"/>
        </w:rPr>
        <w:t>№ 115</w:t>
      </w:r>
      <w:r>
        <w:rPr>
          <w:rFonts w:ascii="Times New Roman"/>
          <w:b w:val="false"/>
          <w:i w:val="false"/>
          <w:color w:val="ff0000"/>
          <w:sz w:val="28"/>
        </w:rPr>
        <w:t> </w:t>
      </w:r>
      <w:r>
        <w:rPr>
          <w:rFonts w:ascii="Times New Roman"/>
          <w:b w:val="false"/>
          <w:i w:val="false"/>
          <w:color w:val="ff0000"/>
          <w:sz w:val="28"/>
        </w:rPr>
        <w:t xml:space="preserve">(вводится в действие со дня его официального опубликования); от 05.07.2008 </w:t>
      </w:r>
      <w:r>
        <w:rPr>
          <w:rFonts w:ascii="Times New Roman"/>
          <w:b w:val="false"/>
          <w:i w:val="false"/>
          <w:color w:val="000000"/>
          <w:sz w:val="28"/>
        </w:rPr>
        <w:t>№ 60-IV</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11.01.2011 </w:t>
      </w:r>
      <w:r>
        <w:rPr>
          <w:rFonts w:ascii="Times New Roman"/>
          <w:b w:val="false"/>
          <w:i w:val="false"/>
          <w:color w:val="000000"/>
          <w:sz w:val="28"/>
        </w:rPr>
        <w:t>№ 385-IV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7"/>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Статья 4. Основания применения процедур банкротства</w:t>
      </w:r>
      <w:r>
        <w:br/>
      </w:r>
      <w:r>
        <w:rPr>
          <w:rFonts w:ascii="Times New Roman"/>
          <w:b w:val="false"/>
          <w:i w:val="false"/>
          <w:color w:val="000000"/>
          <w:sz w:val="28"/>
        </w:rPr>
        <w:t>
</w:t>
      </w:r>
      <w:r>
        <w:rPr>
          <w:rFonts w:ascii="Times New Roman"/>
          <w:b/>
          <w:i w:val="false"/>
          <w:color w:val="000000"/>
          <w:sz w:val="28"/>
        </w:rPr>
        <w:t>               или реабилитации</w:t>
      </w:r>
    </w:p>
    <w:bookmarkEnd w:id="8"/>
    <w:bookmarkStart w:name="z57" w:id="9"/>
    <w:p>
      <w:pPr>
        <w:spacing w:after="0"/>
        <w:ind w:left="0"/>
        <w:jc w:val="both"/>
      </w:pPr>
      <w:r>
        <w:rPr>
          <w:rFonts w:ascii="Times New Roman"/>
          <w:b w:val="false"/>
          <w:i w:val="false"/>
          <w:color w:val="000000"/>
          <w:sz w:val="28"/>
        </w:rPr>
        <w:t>
      1. Основанием для обращения кредитора с заявлением в суд о признании должника банкротом является неплатежеспособность должника.</w:t>
      </w:r>
      <w:r>
        <w:br/>
      </w:r>
      <w:r>
        <w:rPr>
          <w:rFonts w:ascii="Times New Roman"/>
          <w:b w:val="false"/>
          <w:i w:val="false"/>
          <w:color w:val="000000"/>
          <w:sz w:val="28"/>
        </w:rPr>
        <w:t>
</w:t>
      </w:r>
      <w:r>
        <w:rPr>
          <w:rFonts w:ascii="Times New Roman"/>
          <w:b w:val="false"/>
          <w:i w:val="false"/>
          <w:color w:val="000000"/>
          <w:sz w:val="28"/>
        </w:rPr>
        <w:t>
      Должник считается неплатежеспособным, если он не исполнил обязательство в течение трех месяцев с момента наступления срока его исполнения.</w:t>
      </w:r>
      <w:r>
        <w:br/>
      </w:r>
      <w:r>
        <w:rPr>
          <w:rFonts w:ascii="Times New Roman"/>
          <w:b w:val="false"/>
          <w:i w:val="false"/>
          <w:color w:val="000000"/>
          <w:sz w:val="28"/>
        </w:rPr>
        <w:t>
</w:t>
      </w:r>
      <w:r>
        <w:rPr>
          <w:rFonts w:ascii="Times New Roman"/>
          <w:b w:val="false"/>
          <w:i w:val="false"/>
          <w:color w:val="000000"/>
          <w:sz w:val="28"/>
        </w:rPr>
        <w:t>
      2. Основанием для обращения должника с заявлением в суд о признании его банкротом является его неплатежеспособность при отсутствии возможности ее восстановления.</w:t>
      </w:r>
      <w:r>
        <w:br/>
      </w:r>
      <w:r>
        <w:rPr>
          <w:rFonts w:ascii="Times New Roman"/>
          <w:b w:val="false"/>
          <w:i w:val="false"/>
          <w:color w:val="000000"/>
          <w:sz w:val="28"/>
        </w:rPr>
        <w:t>
</w:t>
      </w:r>
      <w:r>
        <w:rPr>
          <w:rFonts w:ascii="Times New Roman"/>
          <w:b w:val="false"/>
          <w:i w:val="false"/>
          <w:color w:val="000000"/>
          <w:sz w:val="28"/>
        </w:rPr>
        <w:t>
      3. Основанием для обращения должника с заявлением в суд о применении реабилитационной процедуры является его неплатежеспособность или угроза неплатежеспособности, когда должник будет не в состоянии исполнить денежные обязательства при наступлении срока их исполнения в ближайшие двенадцать месяцев, при наличии возможности ее восстановления.</w:t>
      </w:r>
      <w:r>
        <w:br/>
      </w:r>
      <w:r>
        <w:rPr>
          <w:rFonts w:ascii="Times New Roman"/>
          <w:b w:val="false"/>
          <w:i w:val="false"/>
          <w:color w:val="000000"/>
          <w:sz w:val="28"/>
        </w:rPr>
        <w:t>
      </w:t>
      </w:r>
      <w:r>
        <w:rPr>
          <w:rFonts w:ascii="Times New Roman"/>
          <w:b w:val="false"/>
          <w:i w:val="false"/>
          <w:color w:val="ff0000"/>
          <w:sz w:val="28"/>
        </w:rPr>
        <w:t xml:space="preserve">Сноска. Статья 4 в редакции Закона РК от 17.02.2012 </w:t>
      </w:r>
      <w:r>
        <w:rPr>
          <w:rFonts w:ascii="Times New Roman"/>
          <w:b w:val="false"/>
          <w:i w:val="false"/>
          <w:color w:val="000000"/>
          <w:sz w:val="28"/>
        </w:rPr>
        <w:t>№ 564-IV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9"/>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 Преднамеренное и ложное банкротство </w:t>
      </w:r>
    </w:p>
    <w:bookmarkEnd w:id="10"/>
    <w:bookmarkStart w:name="z62" w:id="11"/>
    <w:p>
      <w:pPr>
        <w:spacing w:after="0"/>
        <w:ind w:left="0"/>
        <w:jc w:val="both"/>
      </w:pPr>
      <w:r>
        <w:rPr>
          <w:rFonts w:ascii="Times New Roman"/>
          <w:b w:val="false"/>
          <w:i w:val="false"/>
          <w:color w:val="000000"/>
          <w:sz w:val="28"/>
        </w:rPr>
        <w:t>
      1. Собственник имущества должника (уполномоченный им орган), учредитель (участник) и/или должностные лица юридического лица - должника несут </w:t>
      </w:r>
      <w:r>
        <w:rPr>
          <w:rFonts w:ascii="Times New Roman"/>
          <w:b w:val="false"/>
          <w:i w:val="false"/>
          <w:color w:val="000000"/>
          <w:sz w:val="28"/>
        </w:rPr>
        <w:t>субсидиарную ответственность</w:t>
      </w:r>
      <w:r>
        <w:rPr>
          <w:rFonts w:ascii="Times New Roman"/>
          <w:b w:val="false"/>
          <w:i w:val="false"/>
          <w:color w:val="000000"/>
          <w:sz w:val="28"/>
        </w:rPr>
        <w:t xml:space="preserve"> перед кредиторами несостоятельного должника принадлежащим им имуществом за преднамеренное приведение должника к неплатежеспособности (преднамеренное банкротство). </w:t>
      </w:r>
      <w:r>
        <w:br/>
      </w:r>
      <w:r>
        <w:rPr>
          <w:rFonts w:ascii="Times New Roman"/>
          <w:b w:val="false"/>
          <w:i w:val="false"/>
          <w:color w:val="000000"/>
          <w:sz w:val="28"/>
        </w:rPr>
        <w:t>
</w:t>
      </w:r>
      <w:r>
        <w:rPr>
          <w:rFonts w:ascii="Times New Roman"/>
          <w:b w:val="false"/>
          <w:i w:val="false"/>
          <w:color w:val="000000"/>
          <w:sz w:val="28"/>
        </w:rPr>
        <w:t xml:space="preserve">
      Должностное лицо юридического лица-банкрота возмещает убытки собственнику его имущества за преднамеренное приведение должника к неплатежеспособности. </w:t>
      </w:r>
      <w:r>
        <w:br/>
      </w:r>
      <w:r>
        <w:rPr>
          <w:rFonts w:ascii="Times New Roman"/>
          <w:b w:val="false"/>
          <w:i w:val="false"/>
          <w:color w:val="000000"/>
          <w:sz w:val="28"/>
        </w:rPr>
        <w:t>
</w:t>
      </w:r>
      <w:r>
        <w:rPr>
          <w:rFonts w:ascii="Times New Roman"/>
          <w:b w:val="false"/>
          <w:i w:val="false"/>
          <w:color w:val="000000"/>
          <w:sz w:val="28"/>
        </w:rPr>
        <w:t xml:space="preserve">
      2. Если заявление о признании банкротом подано должником в суд при наличии возможности удовлетворить требования кредиторов в полном объеме (ложное банкротство), кредиторы вправе потребовать от должника возмещения причиненных этим убытков. </w:t>
      </w:r>
      <w:r>
        <w:br/>
      </w:r>
      <w:r>
        <w:rPr>
          <w:rFonts w:ascii="Times New Roman"/>
          <w:b w:val="false"/>
          <w:i w:val="false"/>
          <w:color w:val="000000"/>
          <w:sz w:val="28"/>
        </w:rPr>
        <w:t>
</w:t>
      </w:r>
      <w:r>
        <w:rPr>
          <w:rFonts w:ascii="Times New Roman"/>
          <w:b w:val="false"/>
          <w:i w:val="false"/>
          <w:color w:val="000000"/>
          <w:sz w:val="28"/>
        </w:rPr>
        <w:t>
      3. В случае обнаружения конкурсным управляющим признаков преднамеренного или ложного банкротства он обязан обратиться в правоохранительные органы для привлечения должностных лиц к ответственности, предусмотренной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     Сноска. В статью 5 внесены изменения - Законом РК от 1 июля 1998 г. </w:t>
      </w:r>
      <w:r>
        <w:rPr>
          <w:rFonts w:ascii="Times New Roman"/>
          <w:b w:val="false"/>
          <w:i w:val="false"/>
          <w:color w:val="000000"/>
          <w:sz w:val="28"/>
        </w:rPr>
        <w:t>№ 256</w:t>
      </w:r>
      <w:r>
        <w:rPr>
          <w:rFonts w:ascii="Times New Roman"/>
          <w:b w:val="false"/>
          <w:i w:val="false"/>
          <w:color w:val="ff0000"/>
          <w:sz w:val="28"/>
        </w:rPr>
        <w:t xml:space="preserve">; от 11 июля 2001 года </w:t>
      </w:r>
      <w:r>
        <w:rPr>
          <w:rFonts w:ascii="Times New Roman"/>
          <w:b w:val="false"/>
          <w:i w:val="false"/>
          <w:color w:val="000000"/>
          <w:sz w:val="28"/>
        </w:rPr>
        <w:t>№ 239</w:t>
      </w:r>
      <w:r>
        <w:rPr>
          <w:rFonts w:ascii="Times New Roman"/>
          <w:b w:val="false"/>
          <w:i w:val="false"/>
          <w:color w:val="000000"/>
          <w:sz w:val="28"/>
        </w:rPr>
        <w:t xml:space="preserve">; </w:t>
      </w:r>
      <w:r>
        <w:rPr>
          <w:rFonts w:ascii="Times New Roman"/>
          <w:b w:val="false"/>
          <w:i w:val="false"/>
          <w:color w:val="ff0000"/>
          <w:sz w:val="28"/>
        </w:rPr>
        <w:t xml:space="preserve">от 10 января 2006 года </w:t>
      </w:r>
      <w:r>
        <w:rPr>
          <w:rFonts w:ascii="Times New Roman"/>
          <w:b w:val="false"/>
          <w:i w:val="false"/>
          <w:color w:val="000000"/>
          <w:sz w:val="28"/>
        </w:rPr>
        <w:t>№ 115</w:t>
      </w:r>
      <w:r>
        <w:rPr>
          <w:rFonts w:ascii="Times New Roman"/>
          <w:b w:val="false"/>
          <w:i w:val="false"/>
          <w:color w:val="ff0000"/>
          <w:sz w:val="28"/>
        </w:rPr>
        <w:t> </w:t>
      </w:r>
      <w:r>
        <w:rPr>
          <w:rFonts w:ascii="Times New Roman"/>
          <w:b w:val="false"/>
          <w:i w:val="false"/>
          <w:color w:val="ff0000"/>
          <w:sz w:val="28"/>
        </w:rPr>
        <w:t xml:space="preserve">(вводится в действие со дня его официального опубликования). </w:t>
      </w:r>
    </w:p>
    <w:bookmarkEnd w:id="11"/>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 Возврат имущества и признание </w:t>
      </w:r>
      <w:r>
        <w:br/>
      </w:r>
      <w:r>
        <w:rPr>
          <w:rFonts w:ascii="Times New Roman"/>
          <w:b w:val="false"/>
          <w:i w:val="false"/>
          <w:color w:val="000000"/>
          <w:sz w:val="28"/>
        </w:rPr>
        <w:t>
</w:t>
      </w:r>
      <w:r>
        <w:rPr>
          <w:rFonts w:ascii="Times New Roman"/>
          <w:b/>
          <w:i w:val="false"/>
          <w:color w:val="000000"/>
          <w:sz w:val="28"/>
        </w:rPr>
        <w:t xml:space="preserve">               недействительными сделок должника </w:t>
      </w:r>
    </w:p>
    <w:bookmarkEnd w:id="12"/>
    <w:bookmarkStart w:name="z69" w:id="13"/>
    <w:p>
      <w:pPr>
        <w:spacing w:after="0"/>
        <w:ind w:left="0"/>
        <w:jc w:val="both"/>
      </w:pPr>
      <w:r>
        <w:rPr>
          <w:rFonts w:ascii="Times New Roman"/>
          <w:b w:val="false"/>
          <w:i w:val="false"/>
          <w:color w:val="000000"/>
          <w:sz w:val="28"/>
        </w:rPr>
        <w:t xml:space="preserve">
      1. Сделки, совершенные должником до признания его банкротом, должны быть признаны недействительными: </w:t>
      </w:r>
      <w:r>
        <w:br/>
      </w:r>
      <w:r>
        <w:rPr>
          <w:rFonts w:ascii="Times New Roman"/>
          <w:b w:val="false"/>
          <w:i w:val="false"/>
          <w:color w:val="000000"/>
          <w:sz w:val="28"/>
        </w:rPr>
        <w:t>
</w:t>
      </w:r>
      <w:r>
        <w:rPr>
          <w:rFonts w:ascii="Times New Roman"/>
          <w:b w:val="false"/>
          <w:i w:val="false"/>
          <w:color w:val="000000"/>
          <w:sz w:val="28"/>
        </w:rPr>
        <w:t>
      1) при наличии оснований, предусмотренных гражданским </w:t>
      </w:r>
      <w:r>
        <w:rPr>
          <w:rFonts w:ascii="Times New Roman"/>
          <w:b w:val="false"/>
          <w:i w:val="false"/>
          <w:color w:val="000000"/>
          <w:sz w:val="28"/>
        </w:rPr>
        <w:t>законодательством</w:t>
      </w:r>
      <w:r>
        <w:rPr>
          <w:rFonts w:ascii="Times New Roman"/>
          <w:b w:val="false"/>
          <w:i w:val="false"/>
          <w:color w:val="ff0000"/>
          <w:sz w:val="28"/>
        </w:rPr>
        <w:t> </w:t>
      </w:r>
      <w:r>
        <w:rPr>
          <w:rFonts w:ascii="Times New Roman"/>
          <w:b w:val="false"/>
          <w:i w:val="false"/>
          <w:color w:val="000000"/>
          <w:sz w:val="28"/>
        </w:rPr>
        <w:t xml:space="preserve">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2) по заявлению уполномоченного органа, кредиторов, реабилитационного или конкурсного управляющего, если сделка, совершенная должником с отдельным кредитором или иным лицом после возбуждения дела о банкротстве влечет предпочтительное удовлетворение требований одних кредиторов перед другими; </w:t>
      </w:r>
      <w:r>
        <w:br/>
      </w:r>
      <w:r>
        <w:rPr>
          <w:rFonts w:ascii="Times New Roman"/>
          <w:b w:val="false"/>
          <w:i w:val="false"/>
          <w:color w:val="000000"/>
          <w:sz w:val="28"/>
        </w:rPr>
        <w:t xml:space="preserve">
      3) </w:t>
      </w:r>
      <w:r>
        <w:rPr>
          <w:rFonts w:ascii="Times New Roman"/>
          <w:b w:val="false"/>
          <w:i w:val="false"/>
          <w:color w:val="ff0000"/>
          <w:sz w:val="28"/>
        </w:rPr>
        <w:t xml:space="preserve">(исключен - Законом РК </w:t>
      </w:r>
      <w:r>
        <w:rPr>
          <w:rFonts w:ascii="Times New Roman"/>
          <w:b w:val="false"/>
          <w:i w:val="false"/>
          <w:color w:val="ff0000"/>
          <w:sz w:val="28"/>
        </w:rPr>
        <w:t xml:space="preserve">от 05.07.2008 </w:t>
      </w:r>
      <w:r>
        <w:rPr>
          <w:rFonts w:ascii="Times New Roman"/>
          <w:b w:val="false"/>
          <w:i w:val="false"/>
          <w:color w:val="000000"/>
          <w:sz w:val="28"/>
        </w:rPr>
        <w:t>№ 60-IV</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Требования настоящего пункта не относятся к сделкам проектного финансирования и секьюритизации.</w:t>
      </w:r>
      <w:r>
        <w:br/>
      </w:r>
      <w:r>
        <w:rPr>
          <w:rFonts w:ascii="Times New Roman"/>
          <w:b w:val="false"/>
          <w:i w:val="false"/>
          <w:color w:val="000000"/>
          <w:sz w:val="28"/>
        </w:rPr>
        <w:t>
</w:t>
      </w:r>
      <w:r>
        <w:rPr>
          <w:rFonts w:ascii="Times New Roman"/>
          <w:b w:val="false"/>
          <w:i w:val="false"/>
          <w:color w:val="000000"/>
          <w:sz w:val="28"/>
        </w:rPr>
        <w:t>
      2. Реабилитационный управляющий, участник санации обязаны, включая случаи подачи ходатайства кредитором (кредиторами) или уполномоченным органом, подать заявление в суд о признании сделок недействительными, а также о возврате имущества, переданного должником, в том числе в аренду или в обеспечение исполнения по ранее заключенным сделкам, за период в течение трех лет до возбуждения дела о реабилитации, от лиц, получивших это имущество безвозмездно, по ценам ниже рыночных либо без наличия оснований в ущерб интересам кредиторов.</w:t>
      </w:r>
      <w:r>
        <w:br/>
      </w:r>
      <w:r>
        <w:rPr>
          <w:rFonts w:ascii="Times New Roman"/>
          <w:b w:val="false"/>
          <w:i w:val="false"/>
          <w:color w:val="000000"/>
          <w:sz w:val="28"/>
        </w:rPr>
        <w:t>
</w:t>
      </w:r>
      <w:r>
        <w:rPr>
          <w:rFonts w:ascii="Times New Roman"/>
          <w:b w:val="false"/>
          <w:i w:val="false"/>
          <w:color w:val="000000"/>
          <w:sz w:val="28"/>
        </w:rPr>
        <w:t>
      2-1. Конкурсный управляющий обязан, включая случаи подачи ходатайства кредитором (кредиторами) или уполномоченным органом, подать заявление в суд о признании сделок недействительными, а также о возврате имущества за период в течение трех лет до возбуждения дела о банкротстве и реабилитации от лиц, получивших это имущество безвозмездно, по ценам ниже рыночных либо без наличия оснований в ущерб интересам кредиторов.</w:t>
      </w:r>
      <w:r>
        <w:br/>
      </w:r>
      <w:r>
        <w:rPr>
          <w:rFonts w:ascii="Times New Roman"/>
          <w:b w:val="false"/>
          <w:i w:val="false"/>
          <w:color w:val="000000"/>
          <w:sz w:val="28"/>
        </w:rPr>
        <w:t>
</w:t>
      </w:r>
      <w:r>
        <w:rPr>
          <w:rFonts w:ascii="Times New Roman"/>
          <w:b w:val="false"/>
          <w:i w:val="false"/>
          <w:color w:val="000000"/>
          <w:sz w:val="28"/>
        </w:rPr>
        <w:t>
      3. Конкурсный и реабилитационный управляющие, участник санации обязаны, включая случаи подачи ходатайства кредитором (кредиторами) или уполномоченным органом, потребовать возврата имущества должника в судебном порядке, переданного им за период до трех лет до возбуждения дела о банкротстве и (или) реабилитации, от кредиторов, обязательства перед которыми были исполнены до наступления срока их исполнения в ущерб интересам других кредиторов. В этом случае права кредиторов обеспечиваются по правилам настоящего Закона.</w:t>
      </w:r>
      <w:r>
        <w:br/>
      </w:r>
      <w:r>
        <w:rPr>
          <w:rFonts w:ascii="Times New Roman"/>
          <w:b w:val="false"/>
          <w:i w:val="false"/>
          <w:color w:val="000000"/>
          <w:sz w:val="28"/>
        </w:rPr>
        <w:t>
</w:t>
      </w:r>
      <w:r>
        <w:rPr>
          <w:rFonts w:ascii="Times New Roman"/>
          <w:b w:val="false"/>
          <w:i w:val="false"/>
          <w:color w:val="000000"/>
          <w:sz w:val="28"/>
        </w:rPr>
        <w:t xml:space="preserve">
      4. По основаниям, предусмотренным пунктами 2 и 3 настоящей статьи, может быть истребовано имущество, переданное в течение трех лет до возбуждения дела о банкротстве служащим (работникам), участникам хозяйственного товарищества, руководителю несостоятельного должника. </w:t>
      </w:r>
      <w:r>
        <w:br/>
      </w:r>
      <w:r>
        <w:rPr>
          <w:rFonts w:ascii="Times New Roman"/>
          <w:b w:val="false"/>
          <w:i w:val="false"/>
          <w:color w:val="000000"/>
          <w:sz w:val="28"/>
        </w:rPr>
        <w:t>
</w:t>
      </w:r>
      <w:r>
        <w:rPr>
          <w:rFonts w:ascii="Times New Roman"/>
          <w:b w:val="false"/>
          <w:i w:val="false"/>
          <w:color w:val="000000"/>
          <w:sz w:val="28"/>
        </w:rPr>
        <w:t xml:space="preserve">
      Правила об истребовании имущества , установленные настоящим пунктом, распространяются и на случаи передачи имущества супругу, родственникам по прямой нисходящей и восходящей линиям. </w:t>
      </w:r>
      <w:r>
        <w:br/>
      </w:r>
      <w:r>
        <w:rPr>
          <w:rFonts w:ascii="Times New Roman"/>
          <w:b w:val="false"/>
          <w:i w:val="false"/>
          <w:color w:val="000000"/>
          <w:sz w:val="28"/>
        </w:rPr>
        <w:t>
</w:t>
      </w:r>
      <w:r>
        <w:rPr>
          <w:rFonts w:ascii="Times New Roman"/>
          <w:b w:val="false"/>
          <w:i w:val="false"/>
          <w:color w:val="000000"/>
          <w:sz w:val="28"/>
        </w:rPr>
        <w:t>
      5. При осуществлении своих полномочий реабилитационный или конкурсный управляющий вправе предъявлять, помимо предусмотренных настоящей статьей, иски по основаниям, предусмотренным законодательными актами Республики Казахстан об истребовании имущества должника у третьих лиц, о расторжении договоров, заключенных должником, и совершать иные действия, предусмотренные гражданским </w:t>
      </w:r>
      <w:r>
        <w:rPr>
          <w:rFonts w:ascii="Times New Roman"/>
          <w:b w:val="false"/>
          <w:i w:val="false"/>
          <w:color w:val="000000"/>
          <w:sz w:val="28"/>
        </w:rPr>
        <w:t>законодательством</w:t>
      </w:r>
      <w:r>
        <w:rPr>
          <w:rFonts w:ascii="Times New Roman"/>
          <w:b w:val="false"/>
          <w:i w:val="false"/>
          <w:color w:val="ff0000"/>
          <w:sz w:val="28"/>
        </w:rPr>
        <w:t> </w:t>
      </w:r>
      <w:r>
        <w:rPr>
          <w:rFonts w:ascii="Times New Roman"/>
          <w:b w:val="false"/>
          <w:i w:val="false"/>
          <w:color w:val="000000"/>
          <w:sz w:val="28"/>
        </w:rPr>
        <w:t xml:space="preserve">Республики Казахстан, направленные на возврат имущества должника. </w:t>
      </w:r>
      <w:r>
        <w:br/>
      </w:r>
      <w:r>
        <w:rPr>
          <w:rFonts w:ascii="Times New Roman"/>
          <w:b w:val="false"/>
          <w:i w:val="false"/>
          <w:color w:val="000000"/>
          <w:sz w:val="28"/>
        </w:rPr>
        <w:t>
</w:t>
      </w:r>
      <w:r>
        <w:rPr>
          <w:rFonts w:ascii="Times New Roman"/>
          <w:b w:val="false"/>
          <w:i w:val="false"/>
          <w:color w:val="000000"/>
          <w:sz w:val="28"/>
        </w:rPr>
        <w:t xml:space="preserve">
      6. При невозможности истребования имущества в случаях, предусмотренных настоящей статьей, в связи с его утратой, порчей либо последующим его добросовестным приобретением третьими лицами первоначальные приобретатели истребуемого имущества несут ответственность перед должником по возмещению возникших в связи с этим убытков в пределах стоимости утраченного, испорченного либо добросовестно приобретенного третьими лицами имущества. </w:t>
      </w:r>
      <w:r>
        <w:br/>
      </w: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01.07.1998 </w:t>
      </w:r>
      <w:r>
        <w:rPr>
          <w:rFonts w:ascii="Times New Roman"/>
          <w:b w:val="false"/>
          <w:i w:val="false"/>
          <w:color w:val="000000"/>
          <w:sz w:val="28"/>
        </w:rPr>
        <w:t>№ 256</w:t>
      </w:r>
      <w:r>
        <w:rPr>
          <w:rFonts w:ascii="Times New Roman"/>
          <w:b w:val="false"/>
          <w:i w:val="false"/>
          <w:color w:val="ff0000"/>
          <w:sz w:val="28"/>
        </w:rPr>
        <w:t xml:space="preserve">; от 11.07.2001 </w:t>
      </w:r>
      <w:r>
        <w:rPr>
          <w:rFonts w:ascii="Times New Roman"/>
          <w:b w:val="false"/>
          <w:i w:val="false"/>
          <w:color w:val="000000"/>
          <w:sz w:val="28"/>
        </w:rPr>
        <w:t>№ 239</w:t>
      </w:r>
      <w:r>
        <w:rPr>
          <w:rFonts w:ascii="Times New Roman"/>
          <w:b w:val="false"/>
          <w:i w:val="false"/>
          <w:color w:val="000000"/>
          <w:sz w:val="28"/>
        </w:rPr>
        <w:t xml:space="preserve">; </w:t>
      </w:r>
      <w:r>
        <w:rPr>
          <w:rFonts w:ascii="Times New Roman"/>
          <w:b w:val="false"/>
          <w:i w:val="false"/>
          <w:color w:val="ff0000"/>
          <w:sz w:val="28"/>
        </w:rPr>
        <w:t xml:space="preserve">от 10.01.2006 </w:t>
      </w:r>
      <w:r>
        <w:rPr>
          <w:rFonts w:ascii="Times New Roman"/>
          <w:b w:val="false"/>
          <w:i w:val="false"/>
          <w:color w:val="000000"/>
          <w:sz w:val="28"/>
        </w:rPr>
        <w:t>№ 115</w:t>
      </w:r>
      <w:r>
        <w:rPr>
          <w:rFonts w:ascii="Times New Roman"/>
          <w:b w:val="false"/>
          <w:i w:val="false"/>
          <w:color w:val="ff0000"/>
          <w:sz w:val="28"/>
        </w:rPr>
        <w:t> </w:t>
      </w:r>
      <w:r>
        <w:rPr>
          <w:rFonts w:ascii="Times New Roman"/>
          <w:b w:val="false"/>
          <w:i w:val="false"/>
          <w:color w:val="ff0000"/>
          <w:sz w:val="28"/>
        </w:rPr>
        <w:t xml:space="preserve">(вводится в действие со дня его официального опубликования); от 20.02.2006 </w:t>
      </w:r>
      <w:r>
        <w:rPr>
          <w:rFonts w:ascii="Times New Roman"/>
          <w:b w:val="false"/>
          <w:i w:val="false"/>
          <w:color w:val="000000"/>
          <w:sz w:val="28"/>
        </w:rPr>
        <w:t>№ 127</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05.07.2008 </w:t>
      </w:r>
      <w:r>
        <w:rPr>
          <w:rFonts w:ascii="Times New Roman"/>
          <w:b w:val="false"/>
          <w:i w:val="false"/>
          <w:color w:val="000000"/>
          <w:sz w:val="28"/>
        </w:rPr>
        <w:t>№ 60-IV</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12.01.2012 </w:t>
      </w:r>
      <w:r>
        <w:rPr>
          <w:rFonts w:ascii="Times New Roman"/>
          <w:b w:val="false"/>
          <w:i w:val="false"/>
          <w:color w:val="000000"/>
          <w:sz w:val="28"/>
        </w:rPr>
        <w:t>№ 539-IV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17.02.2012 </w:t>
      </w:r>
      <w:r>
        <w:rPr>
          <w:rFonts w:ascii="Times New Roman"/>
          <w:b w:val="false"/>
          <w:i w:val="false"/>
          <w:color w:val="000000"/>
          <w:sz w:val="28"/>
        </w:rPr>
        <w:t>№ 564-IV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13"/>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 Отказ от исполнения договора </w:t>
      </w:r>
    </w:p>
    <w:bookmarkEnd w:id="14"/>
    <w:bookmarkStart w:name="z90" w:id="15"/>
    <w:p>
      <w:pPr>
        <w:spacing w:after="0"/>
        <w:ind w:left="0"/>
        <w:jc w:val="both"/>
      </w:pPr>
      <w:r>
        <w:rPr>
          <w:rFonts w:ascii="Times New Roman"/>
          <w:b w:val="false"/>
          <w:i w:val="false"/>
          <w:color w:val="000000"/>
          <w:sz w:val="28"/>
        </w:rPr>
        <w:t xml:space="preserve">
      1. Реабилитационный управляющий вправе отказаться от исполнения заключенных должником до возбуждения дела о банкротстве договоров, не исполненных обеими сторонами полностью или частично, при наличии одного из следующих обстоятельств: </w:t>
      </w:r>
      <w:r>
        <w:br/>
      </w:r>
      <w:r>
        <w:rPr>
          <w:rFonts w:ascii="Times New Roman"/>
          <w:b w:val="false"/>
          <w:i w:val="false"/>
          <w:color w:val="000000"/>
          <w:sz w:val="28"/>
        </w:rPr>
        <w:t>
</w:t>
      </w:r>
      <w:r>
        <w:rPr>
          <w:rFonts w:ascii="Times New Roman"/>
          <w:b w:val="false"/>
          <w:i w:val="false"/>
          <w:color w:val="000000"/>
          <w:sz w:val="28"/>
        </w:rPr>
        <w:t xml:space="preserve">
      1) исполнение договора повлечет убытки для должника; </w:t>
      </w:r>
      <w:r>
        <w:br/>
      </w:r>
      <w:r>
        <w:rPr>
          <w:rFonts w:ascii="Times New Roman"/>
          <w:b w:val="false"/>
          <w:i w:val="false"/>
          <w:color w:val="000000"/>
          <w:sz w:val="28"/>
        </w:rPr>
        <w:t>
</w:t>
      </w:r>
      <w:r>
        <w:rPr>
          <w:rFonts w:ascii="Times New Roman"/>
          <w:b w:val="false"/>
          <w:i w:val="false"/>
          <w:color w:val="000000"/>
          <w:sz w:val="28"/>
        </w:rPr>
        <w:t xml:space="preserve">
      2) договор содержит обременительные для должника условия по сравнению с аналогичными договорами, заключаемыми при сравнимых обстоятельствах; </w:t>
      </w:r>
      <w:r>
        <w:br/>
      </w:r>
      <w:r>
        <w:rPr>
          <w:rFonts w:ascii="Times New Roman"/>
          <w:b w:val="false"/>
          <w:i w:val="false"/>
          <w:color w:val="000000"/>
          <w:sz w:val="28"/>
        </w:rPr>
        <w:t>
</w:t>
      </w:r>
      <w:r>
        <w:rPr>
          <w:rFonts w:ascii="Times New Roman"/>
          <w:b w:val="false"/>
          <w:i w:val="false"/>
          <w:color w:val="000000"/>
          <w:sz w:val="28"/>
        </w:rPr>
        <w:t>
      3) договор является долгосрочным (более одного года) либо рассчитан на получение результатов должником лишь на долгосрочную перспективу;</w:t>
      </w:r>
      <w:r>
        <w:br/>
      </w:r>
      <w:r>
        <w:rPr>
          <w:rFonts w:ascii="Times New Roman"/>
          <w:b w:val="false"/>
          <w:i w:val="false"/>
          <w:color w:val="000000"/>
          <w:sz w:val="28"/>
        </w:rPr>
        <w:t>
</w:t>
      </w:r>
      <w:r>
        <w:rPr>
          <w:rFonts w:ascii="Times New Roman"/>
          <w:b w:val="false"/>
          <w:i w:val="false"/>
          <w:color w:val="000000"/>
          <w:sz w:val="28"/>
        </w:rPr>
        <w:t>
      4) имеются иные основания полагать, что исполнение договора должником повлечет неблагоприятные последствия для остальных кредиторов.</w:t>
      </w:r>
      <w:r>
        <w:br/>
      </w:r>
      <w:r>
        <w:rPr>
          <w:rFonts w:ascii="Times New Roman"/>
          <w:b w:val="false"/>
          <w:i w:val="false"/>
          <w:color w:val="000000"/>
          <w:sz w:val="28"/>
        </w:rPr>
        <w:t>
</w:t>
      </w:r>
      <w:r>
        <w:rPr>
          <w:rFonts w:ascii="Times New Roman"/>
          <w:b w:val="false"/>
          <w:i w:val="false"/>
          <w:color w:val="000000"/>
          <w:sz w:val="28"/>
        </w:rPr>
        <w:t xml:space="preserve">
      2. При отказе от исполнения договора в случаях, предусмотренных пунктом 1 настоящей статьи, контрагент может в судебном порядке потребовать от должника возмещения убытков, вызванных расторжением договора, в размере реального ущерба либо оспорить основания отказа. </w:t>
      </w:r>
      <w:r>
        <w:br/>
      </w:r>
      <w:r>
        <w:rPr>
          <w:rFonts w:ascii="Times New Roman"/>
          <w:b w:val="false"/>
          <w:i w:val="false"/>
          <w:color w:val="000000"/>
          <w:sz w:val="28"/>
        </w:rPr>
        <w:t>
</w:t>
      </w:r>
      <w:r>
        <w:rPr>
          <w:rFonts w:ascii="Times New Roman"/>
          <w:b w:val="false"/>
          <w:i w:val="false"/>
          <w:color w:val="ff0000"/>
          <w:sz w:val="28"/>
        </w:rPr>
        <w:t xml:space="preserve">     Сноска. В статью 7 внесены изменения - </w:t>
      </w:r>
      <w:r>
        <w:rPr>
          <w:rFonts w:ascii="Times New Roman"/>
          <w:b w:val="false"/>
          <w:i w:val="false"/>
          <w:color w:val="ff0000"/>
          <w:sz w:val="28"/>
        </w:rPr>
        <w:t>Законом</w:t>
      </w:r>
      <w:r>
        <w:rPr>
          <w:rFonts w:ascii="Times New Roman"/>
          <w:b w:val="false"/>
          <w:i w:val="false"/>
          <w:color w:val="ff0000"/>
          <w:sz w:val="28"/>
        </w:rPr>
        <w:t xml:space="preserve"> РК от 1 июля 1998 г. </w:t>
      </w:r>
      <w:r>
        <w:rPr>
          <w:rFonts w:ascii="Times New Roman"/>
          <w:b w:val="false"/>
          <w:i w:val="false"/>
          <w:color w:val="000000"/>
          <w:sz w:val="28"/>
        </w:rPr>
        <w:t>№ 256</w:t>
      </w:r>
      <w:r>
        <w:rPr>
          <w:rFonts w:ascii="Times New Roman"/>
          <w:b w:val="false"/>
          <w:i w:val="false"/>
          <w:color w:val="ff0000"/>
          <w:sz w:val="28"/>
        </w:rPr>
        <w:t xml:space="preserve">. </w:t>
      </w:r>
    </w:p>
    <w:bookmarkEnd w:id="15"/>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 Подсудность дел о банкротстве </w:t>
      </w:r>
    </w:p>
    <w:bookmarkEnd w:id="16"/>
    <w:p>
      <w:pPr>
        <w:spacing w:after="0"/>
        <w:ind w:left="0"/>
        <w:jc w:val="both"/>
      </w:pPr>
      <w:r>
        <w:rPr>
          <w:rFonts w:ascii="Times New Roman"/>
          <w:b w:val="false"/>
          <w:i w:val="false"/>
          <w:color w:val="000000"/>
          <w:sz w:val="28"/>
        </w:rPr>
        <w:t>      Дела о банкротстве рассматриваются судами по месту нахождения должника, определяемому в соответствии с </w:t>
      </w:r>
      <w:r>
        <w:rPr>
          <w:rFonts w:ascii="Times New Roman"/>
          <w:b w:val="false"/>
          <w:i w:val="false"/>
          <w:color w:val="000000"/>
          <w:sz w:val="28"/>
        </w:rPr>
        <w:t>законодательством</w:t>
      </w:r>
      <w:r>
        <w:rPr>
          <w:rFonts w:ascii="Times New Roman"/>
          <w:b w:val="false"/>
          <w:i w:val="false"/>
          <w:color w:val="ff0000"/>
          <w:sz w:val="28"/>
        </w:rPr>
        <w:t> </w:t>
      </w:r>
      <w:r>
        <w:rPr>
          <w:rFonts w:ascii="Times New Roman"/>
          <w:b w:val="false"/>
          <w:i w:val="false"/>
          <w:color w:val="000000"/>
          <w:sz w:val="28"/>
        </w:rPr>
        <w:t>Республики Казахстан.</w:t>
      </w:r>
      <w:r>
        <w:br/>
      </w: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Законом РК </w:t>
      </w:r>
      <w:r>
        <w:rPr>
          <w:rFonts w:ascii="Times New Roman"/>
          <w:b w:val="false"/>
          <w:i w:val="false"/>
          <w:color w:val="ff0000"/>
          <w:sz w:val="28"/>
        </w:rPr>
        <w:t xml:space="preserve">от 05.07.2008 </w:t>
      </w:r>
      <w:r>
        <w:rPr>
          <w:rFonts w:ascii="Times New Roman"/>
          <w:b w:val="false"/>
          <w:i w:val="false"/>
          <w:color w:val="000000"/>
          <w:sz w:val="28"/>
        </w:rPr>
        <w:t>№ 60-IV</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p>
    <w:bookmarkStart w:name="z19" w:id="1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 Реабилитационный и конкурсный </w:t>
      </w:r>
      <w:r>
        <w:br/>
      </w:r>
      <w:r>
        <w:rPr>
          <w:rFonts w:ascii="Times New Roman"/>
          <w:b w:val="false"/>
          <w:i w:val="false"/>
          <w:color w:val="000000"/>
          <w:sz w:val="28"/>
        </w:rPr>
        <w:t>
</w:t>
      </w:r>
      <w:r>
        <w:rPr>
          <w:rFonts w:ascii="Times New Roman"/>
          <w:b/>
          <w:i w:val="false"/>
          <w:color w:val="000000"/>
          <w:sz w:val="28"/>
        </w:rPr>
        <w:t xml:space="preserve">               управляющие      </w:t>
      </w:r>
    </w:p>
    <w:bookmarkEnd w:id="17"/>
    <w:bookmarkStart w:name="z103" w:id="18"/>
    <w:p>
      <w:pPr>
        <w:spacing w:after="0"/>
        <w:ind w:left="0"/>
        <w:jc w:val="both"/>
      </w:pPr>
      <w:r>
        <w:rPr>
          <w:rFonts w:ascii="Times New Roman"/>
          <w:b w:val="false"/>
          <w:i w:val="false"/>
          <w:color w:val="000000"/>
          <w:sz w:val="28"/>
        </w:rPr>
        <w:t>
      1. Для достижения целей осуществления реабилитационной процедуры и конкурсного производства на период их проведения все органы неплатежеспособного и несостоятельного должника отстраняются от управления им и полномочия по управлению имуществом и делами должника передаются реабилитационному либо конкурсному управляющему (ликвидатору).</w:t>
      </w:r>
      <w:r>
        <w:br/>
      </w:r>
      <w:r>
        <w:rPr>
          <w:rFonts w:ascii="Times New Roman"/>
          <w:b w:val="false"/>
          <w:i w:val="false"/>
          <w:color w:val="000000"/>
          <w:sz w:val="28"/>
        </w:rPr>
        <w:t>
</w:t>
      </w:r>
      <w:r>
        <w:rPr>
          <w:rFonts w:ascii="Times New Roman"/>
          <w:b w:val="false"/>
          <w:i w:val="false"/>
          <w:color w:val="000000"/>
          <w:sz w:val="28"/>
        </w:rPr>
        <w:t>
      Реабилитационный и конкурсный управляющие (ликвидатор) выступают в качестве единственного органа управления должника и обязаны осуществлять свои полномочия по месту нахождения должника.</w:t>
      </w:r>
      <w:r>
        <w:br/>
      </w:r>
      <w:r>
        <w:rPr>
          <w:rFonts w:ascii="Times New Roman"/>
          <w:b w:val="false"/>
          <w:i w:val="false"/>
          <w:color w:val="000000"/>
          <w:sz w:val="28"/>
        </w:rPr>
        <w:t>
</w:t>
      </w:r>
      <w:r>
        <w:rPr>
          <w:rFonts w:ascii="Times New Roman"/>
          <w:b w:val="false"/>
          <w:i w:val="false"/>
          <w:color w:val="000000"/>
          <w:sz w:val="28"/>
        </w:rPr>
        <w:t>
      Положения настоящего пункта не распространяются на случаи, предусмотренные пунктом 1 статьи 9-1 настоящего Закона.</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Исключен Законом РК от 17.02.2012 </w:t>
      </w:r>
      <w:r>
        <w:rPr>
          <w:rFonts w:ascii="Times New Roman"/>
          <w:b w:val="false"/>
          <w:i w:val="false"/>
          <w:color w:val="000000"/>
          <w:sz w:val="28"/>
        </w:rPr>
        <w:t>№ 564-IV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 Права и обязанности реабилитационного и конкурсного управляющих, в том числе право на вознаграждение, объем полномочий по управлению делами и имуществом несостоятельного должника регулируются настоящим Законом и соглашением, заключаемым с ними комитетом кредиторов по согласованию с уполномоченным органом.</w:t>
      </w:r>
      <w:r>
        <w:br/>
      </w:r>
      <w:r>
        <w:rPr>
          <w:rFonts w:ascii="Times New Roman"/>
          <w:b w:val="false"/>
          <w:i w:val="false"/>
          <w:color w:val="000000"/>
          <w:sz w:val="28"/>
        </w:rPr>
        <w:t>
</w:t>
      </w:r>
      <w:r>
        <w:rPr>
          <w:rFonts w:ascii="Times New Roman"/>
          <w:b w:val="false"/>
          <w:i w:val="false"/>
          <w:color w:val="000000"/>
          <w:sz w:val="28"/>
        </w:rPr>
        <w:t>
      4. Реабилитационным и конкурсным управляющими назначается индивидуальный предприниматель, зарегистрированный в уполномоченном органе в целях осуществления деятельности реабилитационного и (или) конкурсного управляющих.</w:t>
      </w:r>
      <w:r>
        <w:br/>
      </w:r>
      <w:r>
        <w:rPr>
          <w:rFonts w:ascii="Times New Roman"/>
          <w:b w:val="false"/>
          <w:i w:val="false"/>
          <w:color w:val="000000"/>
          <w:sz w:val="28"/>
        </w:rPr>
        <w:t>
</w:t>
      </w:r>
      <w:r>
        <w:rPr>
          <w:rFonts w:ascii="Times New Roman"/>
          <w:b w:val="false"/>
          <w:i w:val="false"/>
          <w:color w:val="000000"/>
          <w:sz w:val="28"/>
        </w:rPr>
        <w:t>
      Требования настоящего пункта не распространяются на случаи, предусмотренные пунктом 1 статьи 9-1 и пунктом 2 статьи 55 настоящего Закона.</w:t>
      </w:r>
      <w:r>
        <w:br/>
      </w:r>
      <w:r>
        <w:rPr>
          <w:rFonts w:ascii="Times New Roman"/>
          <w:b w:val="false"/>
          <w:i w:val="false"/>
          <w:color w:val="000000"/>
          <w:sz w:val="28"/>
        </w:rPr>
        <w:t>
</w:t>
      </w:r>
      <w:r>
        <w:rPr>
          <w:rFonts w:ascii="Times New Roman"/>
          <w:b w:val="false"/>
          <w:i w:val="false"/>
          <w:color w:val="000000"/>
          <w:sz w:val="28"/>
        </w:rPr>
        <w:t>
      Полномочия, возложенные настоящим Законом на реабилитационного и (или) конкурсного управляющих, не могут быть переданы иным лицам.</w:t>
      </w:r>
      <w:r>
        <w:br/>
      </w:r>
      <w:r>
        <w:rPr>
          <w:rFonts w:ascii="Times New Roman"/>
          <w:b w:val="false"/>
          <w:i w:val="false"/>
          <w:color w:val="000000"/>
          <w:sz w:val="28"/>
        </w:rPr>
        <w:t>
</w:t>
      </w:r>
      <w:r>
        <w:rPr>
          <w:rFonts w:ascii="Times New Roman"/>
          <w:b w:val="false"/>
          <w:i w:val="false"/>
          <w:color w:val="000000"/>
          <w:sz w:val="28"/>
        </w:rPr>
        <w:t>
      5. Для прохождения регистрации в уполномоченном органе в целях осуществления деятельности реабилитационного и (или) конкурсного управляющих и (или) администратора внешнего наблюдения устанавливаются следующие требования:</w:t>
      </w:r>
      <w:r>
        <w:br/>
      </w:r>
      <w:r>
        <w:rPr>
          <w:rFonts w:ascii="Times New Roman"/>
          <w:b w:val="false"/>
          <w:i w:val="false"/>
          <w:color w:val="000000"/>
          <w:sz w:val="28"/>
        </w:rPr>
        <w:t>
</w:t>
      </w:r>
      <w:r>
        <w:rPr>
          <w:rFonts w:ascii="Times New Roman"/>
          <w:b w:val="false"/>
          <w:i w:val="false"/>
          <w:color w:val="000000"/>
          <w:sz w:val="28"/>
        </w:rPr>
        <w:t>
      1) регистрация в качестве индивидуального предпринимателя;</w:t>
      </w:r>
      <w:r>
        <w:br/>
      </w:r>
      <w:r>
        <w:rPr>
          <w:rFonts w:ascii="Times New Roman"/>
          <w:b w:val="false"/>
          <w:i w:val="false"/>
          <w:color w:val="000000"/>
          <w:sz w:val="28"/>
        </w:rPr>
        <w:t>
</w:t>
      </w:r>
      <w:r>
        <w:rPr>
          <w:rFonts w:ascii="Times New Roman"/>
          <w:b w:val="false"/>
          <w:i w:val="false"/>
          <w:color w:val="000000"/>
          <w:sz w:val="28"/>
        </w:rPr>
        <w:t>
      2) наличие высшего юридического или экономического образования;</w:t>
      </w:r>
      <w:r>
        <w:br/>
      </w:r>
      <w:r>
        <w:rPr>
          <w:rFonts w:ascii="Times New Roman"/>
          <w:b w:val="false"/>
          <w:i w:val="false"/>
          <w:color w:val="000000"/>
          <w:sz w:val="28"/>
        </w:rPr>
        <w:t>
</w:t>
      </w:r>
      <w:r>
        <w:rPr>
          <w:rFonts w:ascii="Times New Roman"/>
          <w:b w:val="false"/>
          <w:i w:val="false"/>
          <w:color w:val="000000"/>
          <w:sz w:val="28"/>
        </w:rPr>
        <w:t>
      3) прохождение подготовки по осуществлению деятельности реабилитационного, конкурсного управляющих, администратора внешнего наблюдения в организациях образования;</w:t>
      </w:r>
      <w:r>
        <w:br/>
      </w:r>
      <w:r>
        <w:rPr>
          <w:rFonts w:ascii="Times New Roman"/>
          <w:b w:val="false"/>
          <w:i w:val="false"/>
          <w:color w:val="000000"/>
          <w:sz w:val="28"/>
        </w:rPr>
        <w:t>
</w:t>
      </w:r>
      <w:r>
        <w:rPr>
          <w:rFonts w:ascii="Times New Roman"/>
          <w:b w:val="false"/>
          <w:i w:val="false"/>
          <w:color w:val="000000"/>
          <w:sz w:val="28"/>
        </w:rPr>
        <w:t>
      4) наличие опыта работы не менее трех лет в одной из следующих сфер деятельности: экономической, финансовой, учетно-аналитической, контрольно-ревизионной, правовой либо в должности первого руководителя юридического лица.</w:t>
      </w:r>
      <w:r>
        <w:br/>
      </w:r>
      <w:r>
        <w:rPr>
          <w:rFonts w:ascii="Times New Roman"/>
          <w:b w:val="false"/>
          <w:i w:val="false"/>
          <w:color w:val="000000"/>
          <w:sz w:val="28"/>
        </w:rPr>
        <w:t>
</w:t>
      </w:r>
      <w:r>
        <w:rPr>
          <w:rFonts w:ascii="Times New Roman"/>
          <w:b w:val="false"/>
          <w:i w:val="false"/>
          <w:color w:val="000000"/>
          <w:sz w:val="28"/>
        </w:rPr>
        <w:t>
      6. Для прохождения регистрации в целях осуществления деятельности реабилитационного и (или) конкурсного управляющих и (или) администратора внешнего наблюдения индивидуальный предприниматель представляет в уполномоченный орган следующие документы:</w:t>
      </w:r>
      <w:r>
        <w:br/>
      </w:r>
      <w:r>
        <w:rPr>
          <w:rFonts w:ascii="Times New Roman"/>
          <w:b w:val="false"/>
          <w:i w:val="false"/>
          <w:color w:val="000000"/>
          <w:sz w:val="28"/>
        </w:rPr>
        <w:t>
      1) заявление;</w:t>
      </w:r>
      <w:r>
        <w:br/>
      </w:r>
      <w:r>
        <w:rPr>
          <w:rFonts w:ascii="Times New Roman"/>
          <w:b w:val="false"/>
          <w:i w:val="false"/>
          <w:color w:val="000000"/>
          <w:sz w:val="28"/>
        </w:rPr>
        <w:t>
      2) копию документа, удостоверяющего личность;</w:t>
      </w:r>
      <w:r>
        <w:br/>
      </w:r>
      <w:r>
        <w:rPr>
          <w:rFonts w:ascii="Times New Roman"/>
          <w:b w:val="false"/>
          <w:i w:val="false"/>
          <w:color w:val="000000"/>
          <w:sz w:val="28"/>
        </w:rPr>
        <w:t>
      3) копии дипломов о высшем юридическом и (или) экономическом образовании;</w:t>
      </w:r>
      <w:r>
        <w:br/>
      </w:r>
      <w:r>
        <w:rPr>
          <w:rFonts w:ascii="Times New Roman"/>
          <w:b w:val="false"/>
          <w:i w:val="false"/>
          <w:color w:val="000000"/>
          <w:sz w:val="28"/>
        </w:rPr>
        <w:t>
      4) копию документа, выданного организацией образования, подтверждающего прохождение подготовки по осуществлению деятельности реабилитационного, конкурсного управляющих, администратора внешнего наблюдения;</w:t>
      </w:r>
      <w:r>
        <w:br/>
      </w:r>
      <w:r>
        <w:rPr>
          <w:rFonts w:ascii="Times New Roman"/>
          <w:b w:val="false"/>
          <w:i w:val="false"/>
          <w:color w:val="000000"/>
          <w:sz w:val="28"/>
        </w:rPr>
        <w:t>
      5) копии документов, подтверждающих трудовую деятельность, в том числе стаж работы;</w:t>
      </w:r>
      <w:r>
        <w:br/>
      </w:r>
      <w:r>
        <w:rPr>
          <w:rFonts w:ascii="Times New Roman"/>
          <w:b w:val="false"/>
          <w:i w:val="false"/>
          <w:color w:val="000000"/>
          <w:sz w:val="28"/>
        </w:rPr>
        <w:t>
      6) справку об отсутствии судимости, выданную по месту жительства заявителя не ранее чем за месяц до ее представления;</w:t>
      </w:r>
      <w:r>
        <w:br/>
      </w:r>
      <w:r>
        <w:rPr>
          <w:rFonts w:ascii="Times New Roman"/>
          <w:b w:val="false"/>
          <w:i w:val="false"/>
          <w:color w:val="000000"/>
          <w:sz w:val="28"/>
        </w:rPr>
        <w:t>
      7) медицинские справки, выданные наркологическим и психиатрическим диспансерами по месту жительства заявителя не ранее чем за месяц до их представления.</w:t>
      </w:r>
      <w:r>
        <w:br/>
      </w:r>
      <w:r>
        <w:rPr>
          <w:rFonts w:ascii="Times New Roman"/>
          <w:b w:val="false"/>
          <w:i w:val="false"/>
          <w:color w:val="000000"/>
          <w:sz w:val="28"/>
        </w:rPr>
        <w:t>
</w:t>
      </w:r>
      <w:r>
        <w:rPr>
          <w:rFonts w:ascii="Times New Roman"/>
          <w:b w:val="false"/>
          <w:i w:val="false"/>
          <w:color w:val="000000"/>
          <w:sz w:val="28"/>
        </w:rPr>
        <w:t>
      В уполномоченный орган представляются копии документов одновременно с оригиналами для сверки либо нотариально засвидетельствованные копии документов.</w:t>
      </w:r>
      <w:r>
        <w:br/>
      </w:r>
      <w:r>
        <w:rPr>
          <w:rFonts w:ascii="Times New Roman"/>
          <w:b w:val="false"/>
          <w:i w:val="false"/>
          <w:color w:val="000000"/>
          <w:sz w:val="28"/>
        </w:rPr>
        <w:t>
</w:t>
      </w:r>
      <w:r>
        <w:rPr>
          <w:rFonts w:ascii="Times New Roman"/>
          <w:b w:val="false"/>
          <w:i w:val="false"/>
          <w:color w:val="000000"/>
          <w:sz w:val="28"/>
        </w:rPr>
        <w:t>
      Все документы, представленные уполномоченному органу, принимаются по описи, копия которой вручается (направляется) заявителю с отметкой о дате приема документов.</w:t>
      </w:r>
      <w:r>
        <w:br/>
      </w:r>
      <w:r>
        <w:rPr>
          <w:rFonts w:ascii="Times New Roman"/>
          <w:b w:val="false"/>
          <w:i w:val="false"/>
          <w:color w:val="000000"/>
          <w:sz w:val="28"/>
        </w:rPr>
        <w:t>
</w:t>
      </w:r>
      <w:r>
        <w:rPr>
          <w:rFonts w:ascii="Times New Roman"/>
          <w:b w:val="false"/>
          <w:i w:val="false"/>
          <w:color w:val="000000"/>
          <w:sz w:val="28"/>
        </w:rPr>
        <w:t>
      За достоверность представленных документов при регистрации в уполномоченном органе индивидуальный предприниматель несет ответственность, установленную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Регистрация уполномоченным органом производится не позднее пяти рабочих дней со дня представления заявления с документами, установленными настоящим пунктом.</w:t>
      </w:r>
      <w:r>
        <w:br/>
      </w:r>
      <w:r>
        <w:rPr>
          <w:rFonts w:ascii="Times New Roman"/>
          <w:b w:val="false"/>
          <w:i w:val="false"/>
          <w:color w:val="000000"/>
          <w:sz w:val="28"/>
        </w:rPr>
        <w:t>
</w:t>
      </w:r>
      <w:r>
        <w:rPr>
          <w:rFonts w:ascii="Times New Roman"/>
          <w:b w:val="false"/>
          <w:i w:val="false"/>
          <w:color w:val="000000"/>
          <w:sz w:val="28"/>
        </w:rPr>
        <w:t>
      Уполномоченный орган в течение срока, предусмотренного настоящим пунктом, направляет заявителю подтверждение о регистрации, а в случае отказа в регистрации - мотивированный ответ с указанием причин отказа по формам, установленным уполномоченным органом.</w:t>
      </w:r>
      <w:r>
        <w:br/>
      </w:r>
      <w:r>
        <w:rPr>
          <w:rFonts w:ascii="Times New Roman"/>
          <w:b w:val="false"/>
          <w:i w:val="false"/>
          <w:color w:val="000000"/>
          <w:sz w:val="28"/>
        </w:rPr>
        <w:t>
</w:t>
      </w:r>
      <w:r>
        <w:rPr>
          <w:rFonts w:ascii="Times New Roman"/>
          <w:b w:val="false"/>
          <w:i w:val="false"/>
          <w:color w:val="000000"/>
          <w:sz w:val="28"/>
        </w:rPr>
        <w:t>
      7. Уполномоченный орган отказывает в регистрации в следующих случаях:</w:t>
      </w:r>
      <w:r>
        <w:br/>
      </w:r>
      <w:r>
        <w:rPr>
          <w:rFonts w:ascii="Times New Roman"/>
          <w:b w:val="false"/>
          <w:i w:val="false"/>
          <w:color w:val="000000"/>
          <w:sz w:val="28"/>
        </w:rPr>
        <w:t>
      1) представлены не все документы, требуемые в соответствии с пунктом 6 настоящей статьи;</w:t>
      </w:r>
      <w:r>
        <w:br/>
      </w:r>
      <w:r>
        <w:rPr>
          <w:rFonts w:ascii="Times New Roman"/>
          <w:b w:val="false"/>
          <w:i w:val="false"/>
          <w:color w:val="000000"/>
          <w:sz w:val="28"/>
        </w:rPr>
        <w:t>
      2) заявитель не соответствует требованиям, установленным настоящей статьей;</w:t>
      </w:r>
      <w:r>
        <w:br/>
      </w:r>
      <w:r>
        <w:rPr>
          <w:rFonts w:ascii="Times New Roman"/>
          <w:b w:val="false"/>
          <w:i w:val="false"/>
          <w:color w:val="000000"/>
          <w:sz w:val="28"/>
        </w:rPr>
        <w:t>
      3) в отношении заявителя имеется вступивший в законную силу судебный акт, запрещающий ему заниматься данным видом деятельности;</w:t>
      </w:r>
      <w:r>
        <w:br/>
      </w:r>
      <w:r>
        <w:rPr>
          <w:rFonts w:ascii="Times New Roman"/>
          <w:b w:val="false"/>
          <w:i w:val="false"/>
          <w:color w:val="000000"/>
          <w:sz w:val="28"/>
        </w:rPr>
        <w:t>
      4) заявитель ранее снят с регистрации по одному из оснований, предусмотренных подпунктами 2), 3) и 4) пункта 8 настоящей статьи.</w:t>
      </w:r>
      <w:r>
        <w:br/>
      </w:r>
      <w:r>
        <w:rPr>
          <w:rFonts w:ascii="Times New Roman"/>
          <w:b w:val="false"/>
          <w:i w:val="false"/>
          <w:color w:val="000000"/>
          <w:sz w:val="28"/>
        </w:rPr>
        <w:t>
      Положения настоящего подпункта распространяются на заявителя, снятого с регистрации по основаниям, предусмотренным подпунктом 2) пункта 8 настоящей статьи, в течение трех лет;</w:t>
      </w:r>
      <w:r>
        <w:br/>
      </w:r>
      <w:r>
        <w:rPr>
          <w:rFonts w:ascii="Times New Roman"/>
          <w:b w:val="false"/>
          <w:i w:val="false"/>
          <w:color w:val="000000"/>
          <w:sz w:val="28"/>
        </w:rPr>
        <w:t>
      5) заявитель имеет не погашенную или не снятую в установленном </w:t>
      </w:r>
      <w:r>
        <w:rPr>
          <w:rFonts w:ascii="Times New Roman"/>
          <w:b w:val="false"/>
          <w:i w:val="false"/>
          <w:color w:val="000000"/>
          <w:sz w:val="28"/>
        </w:rPr>
        <w:t>законом</w:t>
      </w:r>
      <w:r>
        <w:rPr>
          <w:rFonts w:ascii="Times New Roman"/>
          <w:b w:val="false"/>
          <w:i w:val="false"/>
          <w:color w:val="000000"/>
          <w:sz w:val="28"/>
        </w:rPr>
        <w:t xml:space="preserve"> порядке судимость;</w:t>
      </w:r>
      <w:r>
        <w:br/>
      </w:r>
      <w:r>
        <w:rPr>
          <w:rFonts w:ascii="Times New Roman"/>
          <w:b w:val="false"/>
          <w:i w:val="false"/>
          <w:color w:val="000000"/>
          <w:sz w:val="28"/>
        </w:rPr>
        <w:t>
      6) заявитель признан в судебном порядке недееспособным либо ограниченно дееспособным.</w:t>
      </w:r>
      <w:r>
        <w:br/>
      </w:r>
      <w:r>
        <w:rPr>
          <w:rFonts w:ascii="Times New Roman"/>
          <w:b w:val="false"/>
          <w:i w:val="false"/>
          <w:color w:val="000000"/>
          <w:sz w:val="28"/>
        </w:rPr>
        <w:t>
</w:t>
      </w:r>
      <w:r>
        <w:rPr>
          <w:rFonts w:ascii="Times New Roman"/>
          <w:b w:val="false"/>
          <w:i w:val="false"/>
          <w:color w:val="000000"/>
          <w:sz w:val="28"/>
        </w:rPr>
        <w:t>
      8. Уполномоченным органом снятие с регистрации лица, зарегистрированного в целях осуществления деятельности реабилитационного и (или) конкурсного управляющих и (или) администратора внешнего наблюдения, производится в следующих случаях:</w:t>
      </w:r>
      <w:r>
        <w:br/>
      </w:r>
      <w:r>
        <w:rPr>
          <w:rFonts w:ascii="Times New Roman"/>
          <w:b w:val="false"/>
          <w:i w:val="false"/>
          <w:color w:val="000000"/>
          <w:sz w:val="28"/>
        </w:rPr>
        <w:t>
</w:t>
      </w:r>
      <w:r>
        <w:rPr>
          <w:rFonts w:ascii="Times New Roman"/>
          <w:b w:val="false"/>
          <w:i w:val="false"/>
          <w:color w:val="000000"/>
          <w:sz w:val="28"/>
        </w:rPr>
        <w:t>
      1) представления заявления о снятии с регистрации;</w:t>
      </w:r>
      <w:r>
        <w:br/>
      </w:r>
      <w:r>
        <w:rPr>
          <w:rFonts w:ascii="Times New Roman"/>
          <w:b w:val="false"/>
          <w:i w:val="false"/>
          <w:color w:val="000000"/>
          <w:sz w:val="28"/>
        </w:rPr>
        <w:t>
</w:t>
      </w:r>
      <w:r>
        <w:rPr>
          <w:rFonts w:ascii="Times New Roman"/>
          <w:b w:val="false"/>
          <w:i w:val="false"/>
          <w:color w:val="000000"/>
          <w:sz w:val="28"/>
        </w:rPr>
        <w:t>
      2) неоднократного отстранения в течение одного года по основаниям, предусмотренным подпунктом 1) пункта 12 настоящей статьи и (или) подпунктом 1) пункта 3 статьи 41-1 настоящего Закона;</w:t>
      </w:r>
      <w:r>
        <w:br/>
      </w:r>
      <w:r>
        <w:rPr>
          <w:rFonts w:ascii="Times New Roman"/>
          <w:b w:val="false"/>
          <w:i w:val="false"/>
          <w:color w:val="000000"/>
          <w:sz w:val="28"/>
        </w:rPr>
        <w:t>
</w:t>
      </w:r>
      <w:r>
        <w:rPr>
          <w:rFonts w:ascii="Times New Roman"/>
          <w:b w:val="false"/>
          <w:i w:val="false"/>
          <w:color w:val="000000"/>
          <w:sz w:val="28"/>
        </w:rPr>
        <w:t>
      3) отстранения по одному из оснований, предусмотренных подпунктами 2) и 3) пункта 12 настоящей статьи и подпунктами 2) и 3) пункта 3 </w:t>
      </w:r>
      <w:r>
        <w:rPr>
          <w:rFonts w:ascii="Times New Roman"/>
          <w:b w:val="false"/>
          <w:i w:val="false"/>
          <w:color w:val="000000"/>
          <w:sz w:val="28"/>
        </w:rPr>
        <w:t>статьи 41-1</w:t>
      </w:r>
      <w:r>
        <w:rPr>
          <w:rFonts w:ascii="Times New Roman"/>
          <w:b w:val="false"/>
          <w:i w:val="false"/>
          <w:color w:val="000000"/>
          <w:sz w:val="28"/>
        </w:rPr>
        <w:t xml:space="preserve"> настоящего Закона, за исключением случаев отстранения вследствие временной нетрудоспособности;</w:t>
      </w:r>
      <w:r>
        <w:br/>
      </w:r>
      <w:r>
        <w:rPr>
          <w:rFonts w:ascii="Times New Roman"/>
          <w:b w:val="false"/>
          <w:i w:val="false"/>
          <w:color w:val="000000"/>
          <w:sz w:val="28"/>
        </w:rPr>
        <w:t>
</w:t>
      </w:r>
      <w:r>
        <w:rPr>
          <w:rFonts w:ascii="Times New Roman"/>
          <w:b w:val="false"/>
          <w:i w:val="false"/>
          <w:color w:val="000000"/>
          <w:sz w:val="28"/>
        </w:rPr>
        <w:t>
      4) выявления факта представления им недостоверных сведений при регистрации.</w:t>
      </w:r>
      <w:r>
        <w:br/>
      </w:r>
      <w:r>
        <w:rPr>
          <w:rFonts w:ascii="Times New Roman"/>
          <w:b w:val="false"/>
          <w:i w:val="false"/>
          <w:color w:val="000000"/>
          <w:sz w:val="28"/>
        </w:rPr>
        <w:t>
</w:t>
      </w:r>
      <w:r>
        <w:rPr>
          <w:rFonts w:ascii="Times New Roman"/>
          <w:b w:val="false"/>
          <w:i w:val="false"/>
          <w:color w:val="000000"/>
          <w:sz w:val="28"/>
        </w:rPr>
        <w:t>
      9. При изменении данных, указанных в заявлении о регистрации, лицо, зарегистрированное в уполномоченном органе, обязано сообщить об изменениях в уполномоченный орган в течение десяти рабочих дней.</w:t>
      </w:r>
      <w:r>
        <w:br/>
      </w:r>
      <w:r>
        <w:rPr>
          <w:rFonts w:ascii="Times New Roman"/>
          <w:b w:val="false"/>
          <w:i w:val="false"/>
          <w:color w:val="000000"/>
          <w:sz w:val="28"/>
        </w:rPr>
        <w:t>
</w:t>
      </w:r>
      <w:r>
        <w:rPr>
          <w:rFonts w:ascii="Times New Roman"/>
          <w:b w:val="false"/>
          <w:i w:val="false"/>
          <w:color w:val="000000"/>
          <w:sz w:val="28"/>
        </w:rPr>
        <w:t>
      10. При осуществлении процедур банкротства организаций, указанных в пункте 4 </w:t>
      </w:r>
      <w:r>
        <w:rPr>
          <w:rFonts w:ascii="Times New Roman"/>
          <w:b w:val="false"/>
          <w:i w:val="false"/>
          <w:color w:val="000000"/>
          <w:sz w:val="28"/>
        </w:rPr>
        <w:t>статьи 2</w:t>
      </w:r>
      <w:r>
        <w:rPr>
          <w:rFonts w:ascii="Times New Roman"/>
          <w:b w:val="false"/>
          <w:i w:val="false"/>
          <w:color w:val="000000"/>
          <w:sz w:val="28"/>
        </w:rPr>
        <w:t xml:space="preserve"> настоящего Закона, уполномоченный орган назначает реабилитационного управляющего по согласованию с государственным органом, осуществляющим руководство в сферах естественных монополий и на регулируемых рынках, с соответствующим центральным исполнительным органом, а по градообразующим предприятиям - с соответствующим акимом области,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11. Реабилитационным и (или) конкурсным управляющими не назначаются:</w:t>
      </w:r>
      <w:r>
        <w:br/>
      </w:r>
      <w:r>
        <w:rPr>
          <w:rFonts w:ascii="Times New Roman"/>
          <w:b w:val="false"/>
          <w:i w:val="false"/>
          <w:color w:val="000000"/>
          <w:sz w:val="28"/>
        </w:rPr>
        <w:t>
</w:t>
      </w:r>
      <w:r>
        <w:rPr>
          <w:rFonts w:ascii="Times New Roman"/>
          <w:b w:val="false"/>
          <w:i w:val="false"/>
          <w:color w:val="000000"/>
          <w:sz w:val="28"/>
        </w:rPr>
        <w:t>
      1) должностное лицо администрации должника или кредитора, кроме случаев, предусмотренных пунктом 1 </w:t>
      </w:r>
      <w:r>
        <w:rPr>
          <w:rFonts w:ascii="Times New Roman"/>
          <w:b w:val="false"/>
          <w:i w:val="false"/>
          <w:color w:val="000000"/>
          <w:sz w:val="28"/>
        </w:rPr>
        <w:t>статьи 9-1</w:t>
      </w:r>
      <w:r>
        <w:rPr>
          <w:rFonts w:ascii="Times New Roman"/>
          <w:b w:val="false"/>
          <w:i w:val="false"/>
          <w:color w:val="000000"/>
          <w:sz w:val="28"/>
        </w:rPr>
        <w:t xml:space="preserve"> и пунктом 2 </w:t>
      </w:r>
      <w:r>
        <w:rPr>
          <w:rFonts w:ascii="Times New Roman"/>
          <w:b w:val="false"/>
          <w:i w:val="false"/>
          <w:color w:val="000000"/>
          <w:sz w:val="28"/>
        </w:rPr>
        <w:t>статьи 55</w:t>
      </w:r>
      <w:r>
        <w:rPr>
          <w:rFonts w:ascii="Times New Roman"/>
          <w:b w:val="false"/>
          <w:i w:val="false"/>
          <w:color w:val="000000"/>
          <w:sz w:val="28"/>
        </w:rPr>
        <w:t xml:space="preserve"> настоящего Закона;</w:t>
      </w:r>
      <w:r>
        <w:br/>
      </w:r>
      <w:r>
        <w:rPr>
          <w:rFonts w:ascii="Times New Roman"/>
          <w:b w:val="false"/>
          <w:i w:val="false"/>
          <w:color w:val="000000"/>
          <w:sz w:val="28"/>
        </w:rPr>
        <w:t>
</w:t>
      </w:r>
      <w:r>
        <w:rPr>
          <w:rFonts w:ascii="Times New Roman"/>
          <w:b w:val="false"/>
          <w:i w:val="false"/>
          <w:color w:val="000000"/>
          <w:sz w:val="28"/>
        </w:rPr>
        <w:t>
      2) лицо, которое было отстранено от управления имуществом и делами несостоятельного должника в соответствии с подпунктом 1) пункта 12 настоящей статьи и (или) отстранено от проведения процедуры внешнего наблюдения в соответствии с подпунктом 1) пункта 3 статьи 41-1 настоящего Закона, до истечения одного года с момента отстранения;</w:t>
      </w:r>
      <w:r>
        <w:br/>
      </w:r>
      <w:r>
        <w:rPr>
          <w:rFonts w:ascii="Times New Roman"/>
          <w:b w:val="false"/>
          <w:i w:val="false"/>
          <w:color w:val="000000"/>
          <w:sz w:val="28"/>
        </w:rPr>
        <w:t>
</w:t>
      </w:r>
      <w:r>
        <w:rPr>
          <w:rFonts w:ascii="Times New Roman"/>
          <w:b w:val="false"/>
          <w:i w:val="false"/>
          <w:color w:val="000000"/>
          <w:sz w:val="28"/>
        </w:rPr>
        <w:t>
      3) лицо, являвшееся руководителем другого юридического лица более одного года до принятия решения о признании юридического лица банкротом.</w:t>
      </w:r>
      <w:r>
        <w:br/>
      </w:r>
      <w:r>
        <w:rPr>
          <w:rFonts w:ascii="Times New Roman"/>
          <w:b w:val="false"/>
          <w:i w:val="false"/>
          <w:color w:val="000000"/>
          <w:sz w:val="28"/>
        </w:rPr>
        <w:t>
</w:t>
      </w:r>
      <w:r>
        <w:rPr>
          <w:rFonts w:ascii="Times New Roman"/>
          <w:b w:val="false"/>
          <w:i w:val="false"/>
          <w:color w:val="000000"/>
          <w:sz w:val="28"/>
        </w:rPr>
        <w:t>
      Указанное условие применяется в течение пяти лет после даты принятия данного решения;</w:t>
      </w:r>
      <w:r>
        <w:br/>
      </w:r>
      <w:r>
        <w:rPr>
          <w:rFonts w:ascii="Times New Roman"/>
          <w:b w:val="false"/>
          <w:i w:val="false"/>
          <w:color w:val="000000"/>
          <w:sz w:val="28"/>
        </w:rPr>
        <w:t>
</w:t>
      </w:r>
      <w:r>
        <w:rPr>
          <w:rFonts w:ascii="Times New Roman"/>
          <w:b w:val="false"/>
          <w:i w:val="false"/>
          <w:color w:val="000000"/>
          <w:sz w:val="28"/>
        </w:rPr>
        <w:t>
      4) участники хозяйственного товарищества, акционеры акционерного общества, члены кооператива, если такое товарищество, акционерное общество либо кооператив являются несостоятельным должником или его кредитором. Положение настоящего подпункта не распространяется на случаи, предусмотренные пунктом 1 статьи 9-1 настоящего Закона;</w:t>
      </w:r>
      <w:r>
        <w:br/>
      </w:r>
      <w:r>
        <w:rPr>
          <w:rFonts w:ascii="Times New Roman"/>
          <w:b w:val="false"/>
          <w:i w:val="false"/>
          <w:color w:val="000000"/>
          <w:sz w:val="28"/>
        </w:rPr>
        <w:t>
      5) супруг (супруга), близкие родственники лиц, указанных в подпункте 1) настоящего пункта.</w:t>
      </w:r>
      <w:r>
        <w:br/>
      </w:r>
      <w:r>
        <w:rPr>
          <w:rFonts w:ascii="Times New Roman"/>
          <w:b w:val="false"/>
          <w:i w:val="false"/>
          <w:color w:val="000000"/>
          <w:sz w:val="28"/>
        </w:rPr>
        <w:t>
</w:t>
      </w:r>
      <w:r>
        <w:rPr>
          <w:rFonts w:ascii="Times New Roman"/>
          <w:b w:val="false"/>
          <w:i w:val="false"/>
          <w:color w:val="000000"/>
          <w:sz w:val="28"/>
        </w:rPr>
        <w:t>
      12. Реабилитационный и (или) конкурсный управляющие должны быть отстранены от управления имуществом и делами несостоятельного должника уполномоченным органом в случаях:</w:t>
      </w:r>
      <w:r>
        <w:br/>
      </w:r>
      <w:r>
        <w:rPr>
          <w:rFonts w:ascii="Times New Roman"/>
          <w:b w:val="false"/>
          <w:i w:val="false"/>
          <w:color w:val="000000"/>
          <w:sz w:val="28"/>
        </w:rPr>
        <w:t>
</w:t>
      </w:r>
      <w:r>
        <w:rPr>
          <w:rFonts w:ascii="Times New Roman"/>
          <w:b w:val="false"/>
          <w:i w:val="false"/>
          <w:color w:val="000000"/>
          <w:sz w:val="28"/>
        </w:rPr>
        <w:t>
      1) выявления по результатам проверки нарушения ими требований, установленных настоящим Законом, причинившего ущерб интересам кредитора или должника;</w:t>
      </w:r>
      <w:r>
        <w:br/>
      </w:r>
      <w:r>
        <w:rPr>
          <w:rFonts w:ascii="Times New Roman"/>
          <w:b w:val="false"/>
          <w:i w:val="false"/>
          <w:color w:val="000000"/>
          <w:sz w:val="28"/>
        </w:rPr>
        <w:t>
</w:t>
      </w:r>
      <w:r>
        <w:rPr>
          <w:rFonts w:ascii="Times New Roman"/>
          <w:b w:val="false"/>
          <w:i w:val="false"/>
          <w:color w:val="000000"/>
          <w:sz w:val="28"/>
        </w:rPr>
        <w:t>
      2) невозможности исполнения своих полномочий вследствие: смерти; временной нетрудоспособности более одного месяца; признания в судебном порядке недееспособным или ограниченно дееспособным, безвестно отсутствующим либо объявления умершим; вступления в законную силу обвинительного приговора суда в отношении них;</w:t>
      </w:r>
      <w:r>
        <w:br/>
      </w:r>
      <w:r>
        <w:rPr>
          <w:rFonts w:ascii="Times New Roman"/>
          <w:b w:val="false"/>
          <w:i w:val="false"/>
          <w:color w:val="000000"/>
          <w:sz w:val="28"/>
        </w:rPr>
        <w:t>
</w:t>
      </w:r>
      <w:r>
        <w:rPr>
          <w:rFonts w:ascii="Times New Roman"/>
          <w:b w:val="false"/>
          <w:i w:val="false"/>
          <w:color w:val="000000"/>
          <w:sz w:val="28"/>
        </w:rPr>
        <w:t>
      3) выявления факта представления ими недостоверных сведений при регистрации;</w:t>
      </w:r>
      <w:r>
        <w:br/>
      </w:r>
      <w:r>
        <w:rPr>
          <w:rFonts w:ascii="Times New Roman"/>
          <w:b w:val="false"/>
          <w:i w:val="false"/>
          <w:color w:val="000000"/>
          <w:sz w:val="28"/>
        </w:rPr>
        <w:t>
</w:t>
      </w:r>
      <w:r>
        <w:rPr>
          <w:rFonts w:ascii="Times New Roman"/>
          <w:b w:val="false"/>
          <w:i w:val="false"/>
          <w:color w:val="000000"/>
          <w:sz w:val="28"/>
        </w:rPr>
        <w:t>
      4) незаключения соглашения с комитетом кредиторов в течение тридцати календарных дней после своего назначения либо расторжения соглашения, заключенного с комитетом кредиторов.</w:t>
      </w:r>
      <w:r>
        <w:br/>
      </w:r>
      <w:r>
        <w:rPr>
          <w:rFonts w:ascii="Times New Roman"/>
          <w:b w:val="false"/>
          <w:i w:val="false"/>
          <w:color w:val="000000"/>
          <w:sz w:val="28"/>
        </w:rPr>
        <w:t>
</w:t>
      </w:r>
      <w:r>
        <w:rPr>
          <w:rFonts w:ascii="Times New Roman"/>
          <w:b w:val="false"/>
          <w:i w:val="false"/>
          <w:color w:val="000000"/>
          <w:sz w:val="28"/>
        </w:rPr>
        <w:t>
      Неоднократное отстранение в течение одного года реабилитационного и (или) конкурсного управляющих от управления имуществом и делами несостоятельного должника по основанию, предусмотренному подпунктом 1) настоящего пункта, и (или) отстранение по одному из оснований, предусмотренных подпунктами 2) и 3) настоящего пункта, влекут их одновременное отстранение от выполнения полномочий, предусмотренных настоящим Законом, в отношении всех должников.</w:t>
      </w:r>
      <w:r>
        <w:br/>
      </w:r>
      <w:r>
        <w:rPr>
          <w:rFonts w:ascii="Times New Roman"/>
          <w:b w:val="false"/>
          <w:i w:val="false"/>
          <w:color w:val="000000"/>
          <w:sz w:val="28"/>
        </w:rPr>
        <w:t>
</w:t>
      </w:r>
      <w:r>
        <w:rPr>
          <w:rFonts w:ascii="Times New Roman"/>
          <w:b w:val="false"/>
          <w:i w:val="false"/>
          <w:color w:val="000000"/>
          <w:sz w:val="28"/>
        </w:rPr>
        <w:t>
      13. Реабилитационный и (или) конкурсный управляющие освобождаются от управления имуществом и делами несостоятельных должников в процедурах банкротства с согласия комитета кредиторов при представлении заявления об их освобождении по собственному желанию. К заявлению прилагаются отчет об их деятельности, согласованный с комитетом кредиторов, и согласие комитета кредиторов.</w:t>
      </w:r>
      <w:r>
        <w:br/>
      </w:r>
      <w:r>
        <w:rPr>
          <w:rFonts w:ascii="Times New Roman"/>
          <w:b w:val="false"/>
          <w:i w:val="false"/>
          <w:color w:val="000000"/>
          <w:sz w:val="28"/>
        </w:rPr>
        <w:t>
</w:t>
      </w:r>
      <w:r>
        <w:rPr>
          <w:rFonts w:ascii="Times New Roman"/>
          <w:b w:val="false"/>
          <w:i w:val="false"/>
          <w:color w:val="000000"/>
          <w:sz w:val="28"/>
        </w:rPr>
        <w:t>
      В случае отстранения или освобождения реабилитационного и (или) конкурсного управляющих от выполнения возложенных полномочий вновь назначенные реабилитационный и (или) конкурсный управляющие являются правопреемниками предыдущих.</w:t>
      </w:r>
      <w:r>
        <w:br/>
      </w:r>
      <w:r>
        <w:rPr>
          <w:rFonts w:ascii="Times New Roman"/>
          <w:b w:val="false"/>
          <w:i w:val="false"/>
          <w:color w:val="000000"/>
          <w:sz w:val="28"/>
        </w:rPr>
        <w:t>
</w:t>
      </w:r>
      <w:r>
        <w:rPr>
          <w:rFonts w:ascii="Times New Roman"/>
          <w:b w:val="false"/>
          <w:i w:val="false"/>
          <w:color w:val="ff0000"/>
          <w:sz w:val="28"/>
        </w:rPr>
        <w:t>     Сноска. Статья 9 в редакции Закона РК от 15.07.2011</w:t>
      </w:r>
      <w:r>
        <w:rPr>
          <w:rFonts w:ascii="Times New Roman"/>
          <w:b w:val="false"/>
          <w:i w:val="false"/>
          <w:color w:val="000000"/>
          <w:sz w:val="28"/>
        </w:rPr>
        <w:t> </w:t>
      </w:r>
      <w:r>
        <w:rPr>
          <w:rFonts w:ascii="Times New Roman"/>
          <w:b w:val="false"/>
          <w:i w:val="false"/>
          <w:color w:val="000000"/>
          <w:sz w:val="28"/>
        </w:rPr>
        <w:t>№ 461-IV</w:t>
      </w:r>
      <w:r>
        <w:rPr>
          <w:rFonts w:ascii="Times New Roman"/>
          <w:b w:val="false"/>
          <w:i w:val="false"/>
          <w:color w:val="000000"/>
          <w:sz w:val="28"/>
        </w:rPr>
        <w:t> </w:t>
      </w:r>
      <w:r>
        <w:rPr>
          <w:rFonts w:ascii="Times New Roman"/>
          <w:b w:val="false"/>
          <w:i w:val="false"/>
          <w:color w:val="ff0000"/>
          <w:sz w:val="28"/>
        </w:rPr>
        <w:t>(вводится в действие с 30.01.2012).</w:t>
      </w:r>
    </w:p>
    <w:bookmarkEnd w:id="18"/>
    <w:bookmarkStart w:name="z331" w:id="19"/>
    <w:p>
      <w:pPr>
        <w:spacing w:after="0"/>
        <w:ind w:left="0"/>
        <w:jc w:val="both"/>
      </w:pPr>
      <w:r>
        <w:rPr>
          <w:rFonts w:ascii="Times New Roman"/>
          <w:b w:val="false"/>
          <w:i w:val="false"/>
          <w:color w:val="000000"/>
          <w:sz w:val="28"/>
        </w:rPr>
        <w:t>
</w:t>
      </w:r>
      <w:r>
        <w:rPr>
          <w:rFonts w:ascii="Times New Roman"/>
          <w:b/>
          <w:i w:val="false"/>
          <w:color w:val="000000"/>
          <w:sz w:val="28"/>
        </w:rPr>
        <w:t>      Статья 9-1. Управление имуществом и делами должника</w:t>
      </w:r>
      <w:r>
        <w:br/>
      </w:r>
      <w:r>
        <w:rPr>
          <w:rFonts w:ascii="Times New Roman"/>
          <w:b w:val="false"/>
          <w:i w:val="false"/>
          <w:color w:val="000000"/>
          <w:sz w:val="28"/>
        </w:rPr>
        <w:t>
</w:t>
      </w:r>
      <w:r>
        <w:rPr>
          <w:rFonts w:ascii="Times New Roman"/>
          <w:b/>
          <w:i w:val="false"/>
          <w:color w:val="000000"/>
          <w:sz w:val="28"/>
        </w:rPr>
        <w:t>                  в реабилитационной процедуре</w:t>
      </w:r>
    </w:p>
    <w:bookmarkEnd w:id="19"/>
    <w:bookmarkStart w:name="z332" w:id="20"/>
    <w:p>
      <w:pPr>
        <w:spacing w:after="0"/>
        <w:ind w:left="0"/>
        <w:jc w:val="both"/>
      </w:pPr>
      <w:r>
        <w:rPr>
          <w:rFonts w:ascii="Times New Roman"/>
          <w:b w:val="false"/>
          <w:i w:val="false"/>
          <w:color w:val="000000"/>
          <w:sz w:val="28"/>
        </w:rPr>
        <w:t>
      1. По заявлению собственника имущества должника (уполномоченного им органа), учредителей (участников) с согласия собрания кредиторов суд сохраняет право управления имуществом и делами должника с момента утверждения плана реабилитации за собственником имущества должника, учредителями (участниками).</w:t>
      </w:r>
      <w:r>
        <w:br/>
      </w:r>
      <w:r>
        <w:rPr>
          <w:rFonts w:ascii="Times New Roman"/>
          <w:b w:val="false"/>
          <w:i w:val="false"/>
          <w:color w:val="000000"/>
          <w:sz w:val="28"/>
        </w:rPr>
        <w:t>
      Заявление о сохранении права управления имуществом и делами должника с приложением решения собрания кредиторов направляется в суд одновременно с представлением плана реабилитации.</w:t>
      </w:r>
      <w:r>
        <w:br/>
      </w:r>
      <w:r>
        <w:rPr>
          <w:rFonts w:ascii="Times New Roman"/>
          <w:b w:val="false"/>
          <w:i w:val="false"/>
          <w:color w:val="000000"/>
          <w:sz w:val="28"/>
        </w:rPr>
        <w:t>
      В случае принятия решения собранием кредиторов об отмене права собственника имущества должника, учредителей (участников) на управление имуществом и делами должника собрание кредиторов обязано представить свою кандидатуру реабилитационного управляющего из числа лиц, зарегистрированных в уполномоченном органе. Решение собрания кредиторов об отмене права на управление имуществом и делами должника направляется в суд одновременно с представлением плана реабилитации.</w:t>
      </w:r>
      <w:r>
        <w:br/>
      </w:r>
      <w:r>
        <w:rPr>
          <w:rFonts w:ascii="Times New Roman"/>
          <w:b w:val="false"/>
          <w:i w:val="false"/>
          <w:color w:val="000000"/>
          <w:sz w:val="28"/>
        </w:rPr>
        <w:t>
      Собрание кредиторов также обязано представить кандидатуру реабилитационного управляющего в случае отстранения собственника имущества должника, учредителей (участников) от управления имуществом и делами должника.</w:t>
      </w:r>
      <w:r>
        <w:br/>
      </w:r>
      <w:r>
        <w:rPr>
          <w:rFonts w:ascii="Times New Roman"/>
          <w:b w:val="false"/>
          <w:i w:val="false"/>
          <w:color w:val="000000"/>
          <w:sz w:val="28"/>
        </w:rPr>
        <w:t>
      В случаях, когда право управления имуществом и делами должника остается за собственником имущества должника, учредителями (участниками), на органы должника распространяются полномочия, в пределах установленной законодательством компетенции, и ответственность, предусмотренные настоящим Законом для реабилитационного управляющего, за исключением подпунктов 1), 2), 3) пункта 1 </w:t>
      </w:r>
      <w:r>
        <w:rPr>
          <w:rFonts w:ascii="Times New Roman"/>
          <w:b w:val="false"/>
          <w:i w:val="false"/>
          <w:color w:val="000000"/>
          <w:sz w:val="28"/>
        </w:rPr>
        <w:t>статьи 51</w:t>
      </w:r>
      <w:r>
        <w:rPr>
          <w:rFonts w:ascii="Times New Roman"/>
          <w:b w:val="false"/>
          <w:i w:val="false"/>
          <w:color w:val="000000"/>
          <w:sz w:val="28"/>
        </w:rPr>
        <w:t xml:space="preserve"> настоящего Закона.</w:t>
      </w:r>
      <w:r>
        <w:br/>
      </w:r>
      <w:r>
        <w:rPr>
          <w:rFonts w:ascii="Times New Roman"/>
          <w:b w:val="false"/>
          <w:i w:val="false"/>
          <w:color w:val="000000"/>
          <w:sz w:val="28"/>
        </w:rPr>
        <w:t>
      Собственник имущества должника (уполномоченный им орган), учредители (участники) обязаны произвести смену членов органов управления должника по решению собрания кредиторов в случае нарушений органом обязанностей, предусмотренных настоящим Законом, выявленных кредитором (кредиторами).</w:t>
      </w:r>
      <w:r>
        <w:br/>
      </w:r>
      <w:r>
        <w:rPr>
          <w:rFonts w:ascii="Times New Roman"/>
          <w:b w:val="false"/>
          <w:i w:val="false"/>
          <w:color w:val="000000"/>
          <w:sz w:val="28"/>
        </w:rPr>
        <w:t>
</w:t>
      </w:r>
      <w:r>
        <w:rPr>
          <w:rFonts w:ascii="Times New Roman"/>
          <w:b w:val="false"/>
          <w:i w:val="false"/>
          <w:color w:val="000000"/>
          <w:sz w:val="28"/>
        </w:rPr>
        <w:t>
      2. При выборе кандидатуры реабилитационного управляющего, рекомендации в отношении лиц, состоящих на учете в уполномоченном органе, могут быть получены собранием кредиторов в профессиональных объединениях лиц, осуществляющих деятельность по управлению имуществом и делами несостоятельного должника.</w:t>
      </w:r>
      <w:r>
        <w:br/>
      </w:r>
      <w:r>
        <w:rPr>
          <w:rFonts w:ascii="Times New Roman"/>
          <w:b w:val="false"/>
          <w:i w:val="false"/>
          <w:color w:val="000000"/>
          <w:sz w:val="28"/>
        </w:rPr>
        <w:t>
</w:t>
      </w:r>
      <w:r>
        <w:rPr>
          <w:rFonts w:ascii="Times New Roman"/>
          <w:b w:val="false"/>
          <w:i w:val="false"/>
          <w:color w:val="000000"/>
          <w:sz w:val="28"/>
        </w:rPr>
        <w:t>
      3. Уполномоченный орган обязан назначить реабилитационным управляющим представленную собранием кредиторов кандидатуру.</w:t>
      </w:r>
      <w:r>
        <w:br/>
      </w:r>
      <w:r>
        <w:rPr>
          <w:rFonts w:ascii="Times New Roman"/>
          <w:b w:val="false"/>
          <w:i w:val="false"/>
          <w:color w:val="000000"/>
          <w:sz w:val="28"/>
        </w:rPr>
        <w:t>
</w:t>
      </w:r>
      <w:r>
        <w:rPr>
          <w:rFonts w:ascii="Times New Roman"/>
          <w:b w:val="false"/>
          <w:i w:val="false"/>
          <w:color w:val="000000"/>
          <w:sz w:val="28"/>
        </w:rPr>
        <w:t xml:space="preserve">
      4. В случаях неисполнения графика погашения кредиторской задолженности сроком более трех месяцев и (или) выявления нарушений настоящего Закона, включая выявленные уполномоченным органом, собственник имущества должника, учредители (участники), за которыми сохранено право управления имуществом и делами должника, отстраняются судом от управления по заявлению лица, уполномоченного собранием кредиторов, в течение пятнадцати дней со дня поступления заявления. </w:t>
      </w:r>
      <w:r>
        <w:br/>
      </w:r>
      <w:r>
        <w:rPr>
          <w:rFonts w:ascii="Times New Roman"/>
          <w:b w:val="false"/>
          <w:i w:val="false"/>
          <w:color w:val="000000"/>
          <w:sz w:val="28"/>
        </w:rPr>
        <w:t>
      В определении суда должны содержаться указания:</w:t>
      </w:r>
      <w:r>
        <w:br/>
      </w:r>
      <w:r>
        <w:rPr>
          <w:rFonts w:ascii="Times New Roman"/>
          <w:b w:val="false"/>
          <w:i w:val="false"/>
          <w:color w:val="000000"/>
          <w:sz w:val="28"/>
        </w:rPr>
        <w:t>
      о поручении уполномоченному органу в пятидневный срок со дня вступления определения в законную силу назначить реабилитационного управляющего;</w:t>
      </w:r>
      <w:r>
        <w:br/>
      </w:r>
      <w:r>
        <w:rPr>
          <w:rFonts w:ascii="Times New Roman"/>
          <w:b w:val="false"/>
          <w:i w:val="false"/>
          <w:color w:val="000000"/>
          <w:sz w:val="28"/>
        </w:rPr>
        <w:t>
      о передаче должником учетной документации, учредительных, а также правоустанавливающих документов на имущество должника, печатей и штампов.</w:t>
      </w:r>
      <w:r>
        <w:br/>
      </w:r>
      <w:r>
        <w:rPr>
          <w:rFonts w:ascii="Times New Roman"/>
          <w:b w:val="false"/>
          <w:i w:val="false"/>
          <w:color w:val="000000"/>
          <w:sz w:val="28"/>
        </w:rPr>
        <w:t>
      </w:t>
      </w:r>
      <w:r>
        <w:rPr>
          <w:rFonts w:ascii="Times New Roman"/>
          <w:b w:val="false"/>
          <w:i w:val="false"/>
          <w:color w:val="ff0000"/>
          <w:sz w:val="28"/>
        </w:rPr>
        <w:t xml:space="preserve">Сноска. Глава 1 дополнена статьей 9-1 в соответствии с Законом РК от 17.02.2012 </w:t>
      </w:r>
      <w:r>
        <w:rPr>
          <w:rFonts w:ascii="Times New Roman"/>
          <w:b w:val="false"/>
          <w:i w:val="false"/>
          <w:color w:val="000000"/>
          <w:sz w:val="28"/>
        </w:rPr>
        <w:t>№ 564-IV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20"/>
    <w:bookmarkStart w:name="z21" w:id="2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 Реестр требований кредиторов </w:t>
      </w:r>
    </w:p>
    <w:bookmarkEnd w:id="21"/>
    <w:bookmarkStart w:name="z139" w:id="22"/>
    <w:p>
      <w:pPr>
        <w:spacing w:after="0"/>
        <w:ind w:left="0"/>
        <w:jc w:val="both"/>
      </w:pPr>
      <w:r>
        <w:rPr>
          <w:rFonts w:ascii="Times New Roman"/>
          <w:b w:val="false"/>
          <w:i w:val="false"/>
          <w:color w:val="000000"/>
          <w:sz w:val="28"/>
        </w:rPr>
        <w:t>      1. В целях удовлетворения требований кредиторов и обеспечения их интересов в процедурах банкротства составляется реестр требований кредиторов.</w:t>
      </w:r>
      <w:r>
        <w:br/>
      </w:r>
      <w:r>
        <w:rPr>
          <w:rFonts w:ascii="Times New Roman"/>
          <w:b w:val="false"/>
          <w:i w:val="false"/>
          <w:color w:val="000000"/>
          <w:sz w:val="28"/>
        </w:rPr>
        <w:t xml:space="preserve">
      2. В реестр требований кредиторов включаются требования кредиторов, которые являются бесспорными, а также признанные обоснованными согласно пункту 3 настоящей статьи. </w:t>
      </w:r>
      <w:r>
        <w:br/>
      </w:r>
      <w:r>
        <w:rPr>
          <w:rFonts w:ascii="Times New Roman"/>
          <w:b w:val="false"/>
          <w:i w:val="false"/>
          <w:color w:val="000000"/>
          <w:sz w:val="28"/>
        </w:rPr>
        <w:t>
</w:t>
      </w:r>
      <w:r>
        <w:rPr>
          <w:rFonts w:ascii="Times New Roman"/>
          <w:b w:val="false"/>
          <w:i w:val="false"/>
          <w:color w:val="000000"/>
          <w:sz w:val="28"/>
        </w:rPr>
        <w:t xml:space="preserve">
      Бесспорными являются требования, в отношении которых имеются решение суда или исполнительные документы, вступившие в законную силу, о взыскании с должника денег. </w:t>
      </w:r>
      <w:r>
        <w:br/>
      </w:r>
      <w:r>
        <w:rPr>
          <w:rFonts w:ascii="Times New Roman"/>
          <w:b w:val="false"/>
          <w:i w:val="false"/>
          <w:color w:val="000000"/>
          <w:sz w:val="28"/>
        </w:rPr>
        <w:t>
</w:t>
      </w:r>
      <w:r>
        <w:rPr>
          <w:rFonts w:ascii="Times New Roman"/>
          <w:b w:val="false"/>
          <w:i w:val="false"/>
          <w:color w:val="000000"/>
          <w:sz w:val="28"/>
        </w:rPr>
        <w:t>
      3. Признание требований кредиторов обоснованными после применения процедуры реабилитации или банкротства осуществляется соответственно реабилитационным либо конкурсным управляющими.</w:t>
      </w:r>
      <w:r>
        <w:br/>
      </w:r>
      <w:r>
        <w:rPr>
          <w:rFonts w:ascii="Times New Roman"/>
          <w:b w:val="false"/>
          <w:i w:val="false"/>
          <w:color w:val="000000"/>
          <w:sz w:val="28"/>
        </w:rPr>
        <w:t>
</w:t>
      </w:r>
      <w:r>
        <w:rPr>
          <w:rFonts w:ascii="Times New Roman"/>
          <w:b w:val="false"/>
          <w:i w:val="false"/>
          <w:color w:val="000000"/>
          <w:sz w:val="28"/>
        </w:rPr>
        <w:t xml:space="preserve">
      4. Разногласия, возникающие между кредиторами и реабилитационным или конкурсным управляющими о включении в реестр требований кредиторов либо о сумме их требований, рассматриваются судом по заявлению соответствующего кредитора. </w:t>
      </w:r>
      <w:r>
        <w:br/>
      </w:r>
      <w:r>
        <w:rPr>
          <w:rFonts w:ascii="Times New Roman"/>
          <w:b w:val="false"/>
          <w:i w:val="false"/>
          <w:color w:val="000000"/>
          <w:sz w:val="28"/>
        </w:rPr>
        <w:t>
</w:t>
      </w:r>
      <w:r>
        <w:rPr>
          <w:rFonts w:ascii="Times New Roman"/>
          <w:b w:val="false"/>
          <w:i w:val="false"/>
          <w:color w:val="000000"/>
          <w:sz w:val="28"/>
        </w:rPr>
        <w:t xml:space="preserve">
      Решение суда является основанием для внесения требования в реестр. </w:t>
      </w:r>
      <w:r>
        <w:br/>
      </w:r>
      <w:r>
        <w:rPr>
          <w:rFonts w:ascii="Times New Roman"/>
          <w:b w:val="false"/>
          <w:i w:val="false"/>
          <w:color w:val="000000"/>
          <w:sz w:val="28"/>
        </w:rPr>
        <w:t>
</w:t>
      </w:r>
      <w:r>
        <w:rPr>
          <w:rFonts w:ascii="Times New Roman"/>
          <w:b w:val="false"/>
          <w:i w:val="false"/>
          <w:color w:val="ff0000"/>
          <w:sz w:val="28"/>
        </w:rPr>
        <w:t xml:space="preserve">     Сноска. Статья 10 в редакции Закона РК от 11.07.2001 </w:t>
      </w:r>
      <w:r>
        <w:rPr>
          <w:rFonts w:ascii="Times New Roman"/>
          <w:b w:val="false"/>
          <w:i w:val="false"/>
          <w:color w:val="000000"/>
          <w:sz w:val="28"/>
        </w:rPr>
        <w:t>№ 239</w:t>
      </w:r>
      <w:r>
        <w:rPr>
          <w:rFonts w:ascii="Times New Roman"/>
          <w:b w:val="false"/>
          <w:i w:val="false"/>
          <w:color w:val="ff0000"/>
          <w:sz w:val="28"/>
        </w:rPr>
        <w:t xml:space="preserve">; с изменениями, внесенными законами РК от 10.01.2006 </w:t>
      </w:r>
      <w:r>
        <w:rPr>
          <w:rFonts w:ascii="Times New Roman"/>
          <w:b w:val="false"/>
          <w:i w:val="false"/>
          <w:color w:val="000000"/>
          <w:sz w:val="28"/>
        </w:rPr>
        <w:t>№ 115</w:t>
      </w:r>
      <w:r>
        <w:rPr>
          <w:rFonts w:ascii="Times New Roman"/>
          <w:b w:val="false"/>
          <w:i w:val="false"/>
          <w:color w:val="ff0000"/>
          <w:sz w:val="28"/>
        </w:rPr>
        <w:t> </w:t>
      </w:r>
      <w:r>
        <w:rPr>
          <w:rFonts w:ascii="Times New Roman"/>
          <w:b w:val="false"/>
          <w:i w:val="false"/>
          <w:color w:val="ff0000"/>
          <w:sz w:val="28"/>
        </w:rPr>
        <w:t xml:space="preserve">(вводится в действие со дня его официального опубликования); от 05.07.2008 </w:t>
      </w:r>
      <w:r>
        <w:rPr>
          <w:rFonts w:ascii="Times New Roman"/>
          <w:b w:val="false"/>
          <w:i w:val="false"/>
          <w:color w:val="000000"/>
          <w:sz w:val="28"/>
        </w:rPr>
        <w:t>№ 60-IV</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17.02.2012 </w:t>
      </w:r>
      <w:r>
        <w:rPr>
          <w:rFonts w:ascii="Times New Roman"/>
          <w:b w:val="false"/>
          <w:i w:val="false"/>
          <w:color w:val="000000"/>
          <w:sz w:val="28"/>
        </w:rPr>
        <w:t>№ 564-IV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22"/>
    <w:bookmarkStart w:name="z23" w:id="23"/>
    <w:p>
      <w:pPr>
        <w:spacing w:after="0"/>
        <w:ind w:left="0"/>
        <w:jc w:val="both"/>
      </w:pPr>
      <w:r>
        <w:rPr>
          <w:rFonts w:ascii="Times New Roman"/>
          <w:b w:val="false"/>
          <w:i w:val="false"/>
          <w:color w:val="000000"/>
          <w:sz w:val="28"/>
        </w:rPr>
        <w:t>
</w:t>
      </w:r>
      <w:r>
        <w:rPr>
          <w:rFonts w:ascii="Times New Roman"/>
          <w:b/>
          <w:i w:val="false"/>
          <w:color w:val="000000"/>
          <w:sz w:val="28"/>
        </w:rPr>
        <w:t>     Статья 10-1. Компетенция Правительства Республики</w:t>
      </w:r>
      <w:r>
        <w:br/>
      </w:r>
      <w:r>
        <w:rPr>
          <w:rFonts w:ascii="Times New Roman"/>
          <w:b w:val="false"/>
          <w:i w:val="false"/>
          <w:color w:val="000000"/>
          <w:sz w:val="28"/>
        </w:rPr>
        <w:t>
</w:t>
      </w:r>
      <w:r>
        <w:rPr>
          <w:rFonts w:ascii="Times New Roman"/>
          <w:b/>
          <w:i w:val="false"/>
          <w:color w:val="000000"/>
          <w:sz w:val="28"/>
        </w:rPr>
        <w:t xml:space="preserve">                  Казахстан в области банкротства </w:t>
      </w:r>
      <w:r>
        <w:br/>
      </w:r>
      <w:r>
        <w:rPr>
          <w:rFonts w:ascii="Times New Roman"/>
          <w:b w:val="false"/>
          <w:i w:val="false"/>
          <w:color w:val="000000"/>
          <w:sz w:val="28"/>
        </w:rPr>
        <w:t xml:space="preserve">
  </w:t>
      </w:r>
      <w:r>
        <w:br/>
      </w:r>
      <w:r>
        <w:rPr>
          <w:rFonts w:ascii="Times New Roman"/>
          <w:b w:val="false"/>
          <w:i w:val="false"/>
          <w:color w:val="000000"/>
          <w:sz w:val="28"/>
        </w:rPr>
        <w:t xml:space="preserve">
      Правительство Республики Казахстан: </w:t>
      </w:r>
      <w:r>
        <w:br/>
      </w:r>
      <w:r>
        <w:rPr>
          <w:rFonts w:ascii="Times New Roman"/>
          <w:b w:val="false"/>
          <w:i w:val="false"/>
          <w:color w:val="000000"/>
          <w:sz w:val="28"/>
        </w:rPr>
        <w:t>
</w:t>
      </w:r>
      <w:r>
        <w:rPr>
          <w:rFonts w:ascii="Times New Roman"/>
          <w:b w:val="false"/>
          <w:i w:val="false"/>
          <w:color w:val="000000"/>
          <w:sz w:val="28"/>
        </w:rPr>
        <w:t>
      1) устанавливает особые условия и порядок реализации конкурсной массы и дополнительные требования к покупателям объектов конкурсной массы при банкротстве организаций, являющихся субъектами естественных монополий или субъектами рынка, занимающих доминирующее (монопольное) положение на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в том числе организаций, пакеты акций (доли участия) которых отнесены к стратегическим объектам в соответствии с законодательством Республики Казахстан, а также признанных банкротами по инициативе государства;</w:t>
      </w:r>
      <w:r>
        <w:br/>
      </w:r>
      <w:r>
        <w:rPr>
          <w:rFonts w:ascii="Times New Roman"/>
          <w:b w:val="false"/>
          <w:i w:val="false"/>
          <w:color w:val="000000"/>
          <w:sz w:val="28"/>
        </w:rPr>
        <w:t>
</w:t>
      </w:r>
      <w:r>
        <w:rPr>
          <w:rFonts w:ascii="Times New Roman"/>
          <w:b w:val="false"/>
          <w:i w:val="false"/>
          <w:color w:val="000000"/>
          <w:sz w:val="28"/>
        </w:rPr>
        <w:t>
      1-1) принимает решение о приобретении национальным управляющим холдингом конкурсной массы при банкротстве организаций, пакеты акций (доли участия) которых отнесены к стратегическим объектам в соответствии с законодательством Республики Казахстан, или организаций, имеющих важное стратегическое значение для экономики Республики;</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исключен Законом РК от 15.07.2011</w:t>
      </w:r>
      <w:r>
        <w:rPr>
          <w:rFonts w:ascii="Times New Roman"/>
          <w:b w:val="false"/>
          <w:i w:val="false"/>
          <w:color w:val="000000"/>
          <w:sz w:val="28"/>
        </w:rPr>
        <w:t> </w:t>
      </w:r>
      <w:r>
        <w:rPr>
          <w:rFonts w:ascii="Times New Roman"/>
          <w:b w:val="false"/>
          <w:i w:val="false"/>
          <w:color w:val="000000"/>
          <w:sz w:val="28"/>
        </w:rPr>
        <w:t>№ 461-IV</w:t>
      </w:r>
      <w:r>
        <w:rPr>
          <w:rFonts w:ascii="Times New Roman"/>
          <w:b w:val="false"/>
          <w:i w:val="false"/>
          <w:color w:val="000000"/>
          <w:sz w:val="28"/>
        </w:rPr>
        <w:t> </w:t>
      </w:r>
      <w:r>
        <w:rPr>
          <w:rFonts w:ascii="Times New Roman"/>
          <w:b w:val="false"/>
          <w:i w:val="false"/>
          <w:color w:val="ff0000"/>
          <w:sz w:val="28"/>
        </w:rPr>
        <w:t>(вводится в действие с 30.01.2012);</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исключен Законом РК от 15.07.2011</w:t>
      </w:r>
      <w:r>
        <w:rPr>
          <w:rFonts w:ascii="Times New Roman"/>
          <w:b w:val="false"/>
          <w:i w:val="false"/>
          <w:color w:val="000000"/>
          <w:sz w:val="28"/>
        </w:rPr>
        <w:t> </w:t>
      </w:r>
      <w:r>
        <w:rPr>
          <w:rFonts w:ascii="Times New Roman"/>
          <w:b w:val="false"/>
          <w:i w:val="false"/>
          <w:color w:val="000000"/>
          <w:sz w:val="28"/>
        </w:rPr>
        <w:t>№ 461-IV</w:t>
      </w:r>
      <w:r>
        <w:rPr>
          <w:rFonts w:ascii="Times New Roman"/>
          <w:b w:val="false"/>
          <w:i w:val="false"/>
          <w:color w:val="000000"/>
          <w:sz w:val="28"/>
        </w:rPr>
        <w:t> </w:t>
      </w:r>
      <w:r>
        <w:rPr>
          <w:rFonts w:ascii="Times New Roman"/>
          <w:b w:val="false"/>
          <w:i w:val="false"/>
          <w:color w:val="ff0000"/>
          <w:sz w:val="28"/>
        </w:rPr>
        <w:t>(вводится в действие с 30.01.2012);</w:t>
      </w:r>
      <w:r>
        <w:br/>
      </w:r>
      <w:r>
        <w:rPr>
          <w:rFonts w:ascii="Times New Roman"/>
          <w:b w:val="false"/>
          <w:i w:val="false"/>
          <w:color w:val="000000"/>
          <w:sz w:val="28"/>
        </w:rPr>
        <w:t>
</w:t>
      </w:r>
      <w:r>
        <w:rPr>
          <w:rFonts w:ascii="Times New Roman"/>
          <w:b w:val="false"/>
          <w:i w:val="false"/>
          <w:color w:val="000000"/>
          <w:sz w:val="28"/>
        </w:rPr>
        <w:t>
      4) определяет </w:t>
      </w:r>
      <w:r>
        <w:rPr>
          <w:rFonts w:ascii="Times New Roman"/>
          <w:b w:val="false"/>
          <w:i w:val="false"/>
          <w:color w:val="000000"/>
          <w:sz w:val="28"/>
        </w:rPr>
        <w:t>порядок</w:t>
      </w:r>
      <w:r>
        <w:rPr>
          <w:rFonts w:ascii="Times New Roman"/>
          <w:b w:val="false"/>
          <w:i w:val="false"/>
          <w:color w:val="000000"/>
          <w:sz w:val="28"/>
        </w:rPr>
        <w:t xml:space="preserve"> проведения торгов по продаже имущества (активов) должника; </w:t>
      </w:r>
      <w:r>
        <w:br/>
      </w:r>
      <w:r>
        <w:rPr>
          <w:rFonts w:ascii="Times New Roman"/>
          <w:b w:val="false"/>
          <w:i w:val="false"/>
          <w:color w:val="000000"/>
          <w:sz w:val="28"/>
        </w:rPr>
        <w:t>
</w:t>
      </w:r>
      <w:r>
        <w:rPr>
          <w:rFonts w:ascii="Times New Roman"/>
          <w:b w:val="false"/>
          <w:i w:val="false"/>
          <w:color w:val="000000"/>
          <w:sz w:val="28"/>
        </w:rPr>
        <w:t>
      5) определяет </w:t>
      </w:r>
      <w:r>
        <w:rPr>
          <w:rFonts w:ascii="Times New Roman"/>
          <w:b w:val="false"/>
          <w:i w:val="false"/>
          <w:color w:val="000000"/>
          <w:sz w:val="28"/>
        </w:rPr>
        <w:t>порядок</w:t>
      </w:r>
      <w:r>
        <w:rPr>
          <w:rFonts w:ascii="Times New Roman"/>
          <w:b w:val="false"/>
          <w:i w:val="false"/>
          <w:color w:val="000000"/>
          <w:sz w:val="28"/>
        </w:rPr>
        <w:t xml:space="preserve"> отнесения юридических лиц к градообразующим и ведения их перечня;</w:t>
      </w:r>
      <w:r>
        <w:br/>
      </w:r>
      <w:r>
        <w:rPr>
          <w:rFonts w:ascii="Times New Roman"/>
          <w:b w:val="false"/>
          <w:i w:val="false"/>
          <w:color w:val="000000"/>
          <w:sz w:val="28"/>
        </w:rPr>
        <w:t>
</w:t>
      </w:r>
      <w:r>
        <w:rPr>
          <w:rFonts w:ascii="Times New Roman"/>
          <w:b w:val="false"/>
          <w:i w:val="false"/>
          <w:color w:val="000000"/>
          <w:sz w:val="28"/>
        </w:rPr>
        <w:t>
      6) устанавливает </w:t>
      </w:r>
      <w:r>
        <w:rPr>
          <w:rFonts w:ascii="Times New Roman"/>
          <w:b w:val="false"/>
          <w:i w:val="false"/>
          <w:color w:val="000000"/>
          <w:sz w:val="28"/>
        </w:rPr>
        <w:t>порядок</w:t>
      </w:r>
      <w:r>
        <w:rPr>
          <w:rFonts w:ascii="Times New Roman"/>
          <w:b w:val="false"/>
          <w:i w:val="false"/>
          <w:color w:val="000000"/>
          <w:sz w:val="28"/>
        </w:rPr>
        <w:t xml:space="preserve"> формирования реестра требований кредиторов;</w:t>
      </w:r>
      <w:r>
        <w:br/>
      </w:r>
      <w:r>
        <w:rPr>
          <w:rFonts w:ascii="Times New Roman"/>
          <w:b w:val="false"/>
          <w:i w:val="false"/>
          <w:color w:val="000000"/>
          <w:sz w:val="28"/>
        </w:rPr>
        <w:t>
</w:t>
      </w:r>
      <w:r>
        <w:rPr>
          <w:rFonts w:ascii="Times New Roman"/>
          <w:b w:val="false"/>
          <w:i w:val="false"/>
          <w:color w:val="000000"/>
          <w:sz w:val="28"/>
        </w:rPr>
        <w:t>
      7) выполняет иные функции, возложенные на него </w:t>
      </w:r>
      <w:r>
        <w:rPr>
          <w:rFonts w:ascii="Times New Roman"/>
          <w:b w:val="false"/>
          <w:i w:val="false"/>
          <w:color w:val="000000"/>
          <w:sz w:val="28"/>
        </w:rPr>
        <w:t>Конституцией</w:t>
      </w:r>
      <w:r>
        <w:rPr>
          <w:rFonts w:ascii="Times New Roman"/>
          <w:b w:val="false"/>
          <w:i w:val="false"/>
          <w:color w:val="000000"/>
          <w:sz w:val="28"/>
        </w:rPr>
        <w:t>, законами Республики Казахстан и актами Президента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Сноска. Статья 10-1 в редакции Закона РК </w:t>
      </w:r>
      <w:r>
        <w:rPr>
          <w:rFonts w:ascii="Times New Roman"/>
          <w:b w:val="false"/>
          <w:i w:val="false"/>
          <w:color w:val="ff0000"/>
          <w:sz w:val="28"/>
        </w:rPr>
        <w:t xml:space="preserve">от 05.07.2008 </w:t>
      </w:r>
      <w:r>
        <w:rPr>
          <w:rFonts w:ascii="Times New Roman"/>
          <w:b w:val="false"/>
          <w:i w:val="false"/>
          <w:color w:val="000000"/>
          <w:sz w:val="28"/>
        </w:rPr>
        <w:t>№ 60-IV</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изменениями, внесенными законами РК от 13.02.2009 </w:t>
      </w:r>
      <w:r>
        <w:rPr>
          <w:rFonts w:ascii="Times New Roman"/>
          <w:b w:val="false"/>
          <w:i w:val="false"/>
          <w:color w:val="000000"/>
          <w:sz w:val="28"/>
        </w:rPr>
        <w:t>№ 135-IV</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ст.3</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05.07.2011</w:t>
      </w:r>
      <w:r>
        <w:rPr>
          <w:rFonts w:ascii="Times New Roman"/>
          <w:b w:val="false"/>
          <w:i w:val="false"/>
          <w:color w:val="000000"/>
          <w:sz w:val="28"/>
        </w:rPr>
        <w:t> </w:t>
      </w:r>
      <w:r>
        <w:rPr>
          <w:rFonts w:ascii="Times New Roman"/>
          <w:b w:val="false"/>
          <w:i w:val="false"/>
          <w:color w:val="000000"/>
          <w:sz w:val="28"/>
        </w:rPr>
        <w:t>№ 452-IV</w:t>
      </w:r>
      <w:r>
        <w:rPr>
          <w:rFonts w:ascii="Times New Roman"/>
          <w:b w:val="false"/>
          <w:i w:val="false"/>
          <w:color w:val="000000"/>
          <w:sz w:val="28"/>
        </w:rPr>
        <w:t> </w:t>
      </w:r>
      <w:r>
        <w:rPr>
          <w:rFonts w:ascii="Times New Roman"/>
          <w:b w:val="false"/>
          <w:i w:val="false"/>
          <w:color w:val="ff0000"/>
          <w:sz w:val="28"/>
        </w:rPr>
        <w:t>(вводится в действие с 13.10.2011); от 15.07.2011</w:t>
      </w:r>
      <w:r>
        <w:rPr>
          <w:rFonts w:ascii="Times New Roman"/>
          <w:b w:val="false"/>
          <w:i w:val="false"/>
          <w:color w:val="000000"/>
          <w:sz w:val="28"/>
        </w:rPr>
        <w:t> </w:t>
      </w:r>
      <w:r>
        <w:rPr>
          <w:rFonts w:ascii="Times New Roman"/>
          <w:b w:val="false"/>
          <w:i w:val="false"/>
          <w:color w:val="000000"/>
          <w:sz w:val="28"/>
        </w:rPr>
        <w:t>№ 461-IV</w:t>
      </w:r>
      <w:r>
        <w:rPr>
          <w:rFonts w:ascii="Times New Roman"/>
          <w:b w:val="false"/>
          <w:i w:val="false"/>
          <w:color w:val="000000"/>
          <w:sz w:val="28"/>
        </w:rPr>
        <w:t> </w:t>
      </w:r>
      <w:r>
        <w:rPr>
          <w:rFonts w:ascii="Times New Roman"/>
          <w:b w:val="false"/>
          <w:i w:val="false"/>
          <w:color w:val="ff0000"/>
          <w:sz w:val="28"/>
        </w:rPr>
        <w:t>(вводится в действие с 30.01.2012).</w:t>
      </w:r>
    </w:p>
    <w:bookmarkEnd w:id="23"/>
    <w:bookmarkStart w:name="z261" w:id="2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10-2. Компетенция уполномоченного органа </w:t>
      </w:r>
    </w:p>
    <w:bookmarkEnd w:id="24"/>
    <w:bookmarkStart w:name="z161" w:id="25"/>
    <w:p>
      <w:pPr>
        <w:spacing w:after="0"/>
        <w:ind w:left="0"/>
        <w:jc w:val="both"/>
      </w:pPr>
      <w:r>
        <w:rPr>
          <w:rFonts w:ascii="Times New Roman"/>
          <w:b w:val="false"/>
          <w:i w:val="false"/>
          <w:color w:val="000000"/>
          <w:sz w:val="28"/>
        </w:rPr>
        <w:t>      </w:t>
      </w:r>
      <w:r>
        <w:rPr>
          <w:rFonts w:ascii="Times New Roman"/>
          <w:b w:val="false"/>
          <w:i w:val="false"/>
          <w:color w:val="000000"/>
          <w:sz w:val="28"/>
        </w:rPr>
        <w:t>Уполномоченный орган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 производит регистрацию лиц, имеющих право осуществлять деятельность реабилитационного и (или) конкурсного управляющих и (или) администратора внешнего наблюдения, и снятие их с регистрации;</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исключен Законом РК от 17.02.2012 </w:t>
      </w:r>
      <w:r>
        <w:rPr>
          <w:rFonts w:ascii="Times New Roman"/>
          <w:b w:val="false"/>
          <w:i w:val="false"/>
          <w:color w:val="000000"/>
          <w:sz w:val="28"/>
        </w:rPr>
        <w:t>№ 564-IV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3) назначает и отстраняет (освобождает) реабилитационного, конкурсного управляющих и администратора внешнего наблюдения; </w:t>
      </w:r>
      <w:r>
        <w:br/>
      </w:r>
      <w:r>
        <w:rPr>
          <w:rFonts w:ascii="Times New Roman"/>
          <w:b w:val="false"/>
          <w:i w:val="false"/>
          <w:color w:val="000000"/>
          <w:sz w:val="28"/>
        </w:rPr>
        <w:t>
</w:t>
      </w:r>
      <w:r>
        <w:rPr>
          <w:rFonts w:ascii="Times New Roman"/>
          <w:b w:val="false"/>
          <w:i w:val="false"/>
          <w:color w:val="000000"/>
          <w:sz w:val="28"/>
        </w:rPr>
        <w:t xml:space="preserve">
      4) осуществляет государственный контроль за проведением процедуры внешнего наблюдения, реабилитационной процедуры, конкурсного производства; </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 xml:space="preserve">исключен Законом РК от 17.02.2012 </w:t>
      </w:r>
      <w:r>
        <w:rPr>
          <w:rFonts w:ascii="Times New Roman"/>
          <w:b w:val="false"/>
          <w:i w:val="false"/>
          <w:color w:val="000000"/>
          <w:sz w:val="28"/>
        </w:rPr>
        <w:t>№ 564-IV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ff0000"/>
          <w:sz w:val="28"/>
        </w:rPr>
        <w:t xml:space="preserve">исключен Законом РК от 17.02.2012 </w:t>
      </w:r>
      <w:r>
        <w:rPr>
          <w:rFonts w:ascii="Times New Roman"/>
          <w:b w:val="false"/>
          <w:i w:val="false"/>
          <w:color w:val="000000"/>
          <w:sz w:val="28"/>
        </w:rPr>
        <w:t>№ 564-IV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ff0000"/>
          <w:sz w:val="28"/>
        </w:rPr>
        <w:t xml:space="preserve">исключен Законом РК от 17.02.2012 </w:t>
      </w:r>
      <w:r>
        <w:rPr>
          <w:rFonts w:ascii="Times New Roman"/>
          <w:b w:val="false"/>
          <w:i w:val="false"/>
          <w:color w:val="000000"/>
          <w:sz w:val="28"/>
        </w:rPr>
        <w:t>№ 564-IV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ff0000"/>
          <w:sz w:val="28"/>
        </w:rPr>
        <w:t xml:space="preserve">исключен Законом РК от 17.02.2012 </w:t>
      </w:r>
      <w:r>
        <w:rPr>
          <w:rFonts w:ascii="Times New Roman"/>
          <w:b w:val="false"/>
          <w:i w:val="false"/>
          <w:color w:val="000000"/>
          <w:sz w:val="28"/>
        </w:rPr>
        <w:t>№ 564-IV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9) рассматривает текущие отчеты реабилитационного управляющего о ходе проведения реабилитационной процедуры (истребует информацию о совершенных сделках) и конкурсного управляющего о ходе проведения конкурсного производства, а также текущие отчеты администратора внешнего наблюдения о ходе проведения процедуры внешнего наблюдения; </w:t>
      </w:r>
      <w:r>
        <w:br/>
      </w:r>
      <w:r>
        <w:rPr>
          <w:rFonts w:ascii="Times New Roman"/>
          <w:b w:val="false"/>
          <w:i w:val="false"/>
          <w:color w:val="000000"/>
          <w:sz w:val="28"/>
        </w:rPr>
        <w:t>
</w:t>
      </w:r>
      <w:r>
        <w:rPr>
          <w:rFonts w:ascii="Times New Roman"/>
          <w:b w:val="false"/>
          <w:i w:val="false"/>
          <w:color w:val="000000"/>
          <w:sz w:val="28"/>
        </w:rPr>
        <w:t>
      10) согласовывает заключительные отчеты конкурсного управляющего и администратора внешнего наблюдения;</w:t>
      </w:r>
      <w:r>
        <w:br/>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ff0000"/>
          <w:sz w:val="28"/>
        </w:rPr>
        <w:t xml:space="preserve">исключен Законом РК от 17.02.2012 </w:t>
      </w:r>
      <w:r>
        <w:rPr>
          <w:rFonts w:ascii="Times New Roman"/>
          <w:b w:val="false"/>
          <w:i w:val="false"/>
          <w:color w:val="000000"/>
          <w:sz w:val="28"/>
        </w:rPr>
        <w:t>№ 564-IV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утверждает</w:t>
      </w:r>
      <w:r>
        <w:rPr>
          <w:rFonts w:ascii="Times New Roman"/>
          <w:b w:val="false"/>
          <w:i w:val="false"/>
          <w:color w:val="000000"/>
          <w:sz w:val="28"/>
        </w:rPr>
        <w:t> </w:t>
      </w:r>
      <w:r>
        <w:rPr>
          <w:rFonts w:ascii="Times New Roman"/>
          <w:b w:val="false"/>
          <w:i w:val="false"/>
          <w:color w:val="000000"/>
          <w:sz w:val="28"/>
        </w:rPr>
        <w:t>формы</w:t>
      </w:r>
      <w:r>
        <w:rPr>
          <w:rFonts w:ascii="Times New Roman"/>
          <w:b w:val="false"/>
          <w:i w:val="false"/>
          <w:color w:val="000000"/>
          <w:sz w:val="28"/>
        </w:rPr>
        <w:t xml:space="preserve"> заключительного отчета администратора внешнего наблюдения, реабилитационного и конкурсного управляющих, а также </w:t>
      </w:r>
      <w:r>
        <w:rPr>
          <w:rFonts w:ascii="Times New Roman"/>
          <w:b w:val="false"/>
          <w:i w:val="false"/>
          <w:color w:val="000000"/>
          <w:sz w:val="28"/>
        </w:rPr>
        <w:t>порядок</w:t>
      </w:r>
      <w:r>
        <w:rPr>
          <w:rFonts w:ascii="Times New Roman"/>
          <w:b w:val="false"/>
          <w:i w:val="false"/>
          <w:color w:val="000000"/>
          <w:sz w:val="28"/>
        </w:rPr>
        <w:t xml:space="preserve"> согласования заключительного отчета администратора внешнего наблюдения и конкурсного управляющего;</w:t>
      </w:r>
      <w:r>
        <w:br/>
      </w:r>
      <w:r>
        <w:rPr>
          <w:rFonts w:ascii="Times New Roman"/>
          <w:b w:val="false"/>
          <w:i w:val="false"/>
          <w:color w:val="000000"/>
          <w:sz w:val="28"/>
        </w:rPr>
        <w:t>
</w:t>
      </w:r>
      <w:r>
        <w:rPr>
          <w:rFonts w:ascii="Times New Roman"/>
          <w:b w:val="false"/>
          <w:i w:val="false"/>
          <w:color w:val="000000"/>
          <w:sz w:val="28"/>
        </w:rPr>
        <w:t>
      13) утверждает состав комитета кредиторов при конкурсном производстве, а также при процедуре внешнего наблюдения;</w:t>
      </w:r>
      <w:r>
        <w:br/>
      </w:r>
      <w:r>
        <w:rPr>
          <w:rFonts w:ascii="Times New Roman"/>
          <w:b w:val="false"/>
          <w:i w:val="false"/>
          <w:color w:val="000000"/>
          <w:sz w:val="28"/>
        </w:rPr>
        <w:t>
</w:t>
      </w:r>
      <w:r>
        <w:rPr>
          <w:rFonts w:ascii="Times New Roman"/>
          <w:b w:val="false"/>
          <w:i w:val="false"/>
          <w:color w:val="000000"/>
          <w:sz w:val="28"/>
        </w:rPr>
        <w:t xml:space="preserve">
      14) утверждает реестр требований кредиторов; </w:t>
      </w:r>
      <w:r>
        <w:br/>
      </w:r>
      <w:r>
        <w:rPr>
          <w:rFonts w:ascii="Times New Roman"/>
          <w:b w:val="false"/>
          <w:i w:val="false"/>
          <w:color w:val="000000"/>
          <w:sz w:val="28"/>
        </w:rPr>
        <w:t>
</w:t>
      </w:r>
      <w:r>
        <w:rPr>
          <w:rFonts w:ascii="Times New Roman"/>
          <w:b w:val="false"/>
          <w:i w:val="false"/>
          <w:color w:val="000000"/>
          <w:sz w:val="28"/>
        </w:rPr>
        <w:t>
      15) вправе истребовать у участника санации подтверждающие документы;</w:t>
      </w:r>
      <w:r>
        <w:br/>
      </w:r>
      <w:r>
        <w:rPr>
          <w:rFonts w:ascii="Times New Roman"/>
          <w:b w:val="false"/>
          <w:i w:val="false"/>
          <w:color w:val="000000"/>
          <w:sz w:val="28"/>
        </w:rPr>
        <w:t>
</w:t>
      </w:r>
      <w:r>
        <w:rPr>
          <w:rFonts w:ascii="Times New Roman"/>
          <w:b w:val="false"/>
          <w:i w:val="false"/>
          <w:color w:val="000000"/>
          <w:sz w:val="28"/>
        </w:rPr>
        <w:t xml:space="preserve">
      16) продлевает сроки конкурсного производства; </w:t>
      </w:r>
      <w:r>
        <w:br/>
      </w:r>
      <w:r>
        <w:rPr>
          <w:rFonts w:ascii="Times New Roman"/>
          <w:b w:val="false"/>
          <w:i w:val="false"/>
          <w:color w:val="000000"/>
          <w:sz w:val="28"/>
        </w:rPr>
        <w:t>
</w:t>
      </w:r>
      <w:r>
        <w:rPr>
          <w:rFonts w:ascii="Times New Roman"/>
          <w:b w:val="false"/>
          <w:i w:val="false"/>
          <w:color w:val="000000"/>
          <w:sz w:val="28"/>
        </w:rPr>
        <w:t xml:space="preserve">
      17) </w:t>
      </w:r>
      <w:r>
        <w:rPr>
          <w:rFonts w:ascii="Times New Roman"/>
          <w:b w:val="false"/>
          <w:i w:val="false"/>
          <w:color w:val="ff0000"/>
          <w:sz w:val="28"/>
        </w:rPr>
        <w:t xml:space="preserve">исключен Законом РК от 17.02.2012 </w:t>
      </w:r>
      <w:r>
        <w:rPr>
          <w:rFonts w:ascii="Times New Roman"/>
          <w:b w:val="false"/>
          <w:i w:val="false"/>
          <w:color w:val="000000"/>
          <w:sz w:val="28"/>
        </w:rPr>
        <w:t>№ 564-IV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18) принимает решение об отстранении реабилитационного, конкурсного управляющих и администратора внешнего наблюдения в случаях, установленных настоящим Законом; </w:t>
      </w:r>
      <w:r>
        <w:br/>
      </w:r>
      <w:r>
        <w:rPr>
          <w:rFonts w:ascii="Times New Roman"/>
          <w:b w:val="false"/>
          <w:i w:val="false"/>
          <w:color w:val="000000"/>
          <w:sz w:val="28"/>
        </w:rPr>
        <w:t>
</w:t>
      </w:r>
      <w:r>
        <w:rPr>
          <w:rFonts w:ascii="Times New Roman"/>
          <w:b w:val="false"/>
          <w:i w:val="false"/>
          <w:color w:val="000000"/>
          <w:sz w:val="28"/>
        </w:rPr>
        <w:t xml:space="preserve">
      19) осуществляет контроль за соблюдением порядка проведения торгов по продаже имущества (активов) должника; </w:t>
      </w:r>
      <w:r>
        <w:br/>
      </w:r>
      <w:r>
        <w:rPr>
          <w:rFonts w:ascii="Times New Roman"/>
          <w:b w:val="false"/>
          <w:i w:val="false"/>
          <w:color w:val="000000"/>
          <w:sz w:val="28"/>
        </w:rPr>
        <w:t>
</w:t>
      </w:r>
      <w:r>
        <w:rPr>
          <w:rFonts w:ascii="Times New Roman"/>
          <w:b w:val="false"/>
          <w:i w:val="false"/>
          <w:color w:val="000000"/>
          <w:sz w:val="28"/>
        </w:rPr>
        <w:t xml:space="preserve">
      20) выявляет признаки ложного и преднамеренного банкротства; </w:t>
      </w:r>
      <w:r>
        <w:br/>
      </w:r>
      <w:r>
        <w:rPr>
          <w:rFonts w:ascii="Times New Roman"/>
          <w:b w:val="false"/>
          <w:i w:val="false"/>
          <w:color w:val="000000"/>
          <w:sz w:val="28"/>
        </w:rPr>
        <w:t>
</w:t>
      </w:r>
      <w:r>
        <w:rPr>
          <w:rFonts w:ascii="Times New Roman"/>
          <w:b w:val="false"/>
          <w:i w:val="false"/>
          <w:color w:val="000000"/>
          <w:sz w:val="28"/>
        </w:rPr>
        <w:t xml:space="preserve">
      21) рассматривает жалобы на действия реабилитационного, конкурсного управляющих и администратора внешнего наблюдения; </w:t>
      </w:r>
      <w:r>
        <w:br/>
      </w:r>
      <w:r>
        <w:rPr>
          <w:rFonts w:ascii="Times New Roman"/>
          <w:b w:val="false"/>
          <w:i w:val="false"/>
          <w:color w:val="000000"/>
          <w:sz w:val="28"/>
        </w:rPr>
        <w:t>
</w:t>
      </w:r>
      <w:r>
        <w:rPr>
          <w:rFonts w:ascii="Times New Roman"/>
          <w:b w:val="false"/>
          <w:i w:val="false"/>
          <w:color w:val="000000"/>
          <w:sz w:val="28"/>
        </w:rPr>
        <w:t>
      22) принимает меры по выявлению сделок, совершенных при обстоятельствах, указанных в </w:t>
      </w:r>
      <w:r>
        <w:rPr>
          <w:rFonts w:ascii="Times New Roman"/>
          <w:b w:val="false"/>
          <w:i w:val="false"/>
          <w:color w:val="000000"/>
          <w:sz w:val="28"/>
        </w:rPr>
        <w:t>статье 6</w:t>
      </w:r>
      <w:r>
        <w:rPr>
          <w:rFonts w:ascii="Times New Roman"/>
          <w:b w:val="false"/>
          <w:i w:val="false"/>
          <w:color w:val="000000"/>
          <w:sz w:val="28"/>
        </w:rPr>
        <w:t xml:space="preserve"> настоящего Закона; </w:t>
      </w:r>
      <w:r>
        <w:br/>
      </w:r>
      <w:r>
        <w:rPr>
          <w:rFonts w:ascii="Times New Roman"/>
          <w:b w:val="false"/>
          <w:i w:val="false"/>
          <w:color w:val="000000"/>
          <w:sz w:val="28"/>
        </w:rPr>
        <w:t>
</w:t>
      </w:r>
      <w:r>
        <w:rPr>
          <w:rFonts w:ascii="Times New Roman"/>
          <w:b w:val="false"/>
          <w:i w:val="false"/>
          <w:color w:val="000000"/>
          <w:sz w:val="28"/>
        </w:rPr>
        <w:t>
      23) утверждает </w:t>
      </w:r>
      <w:r>
        <w:rPr>
          <w:rFonts w:ascii="Times New Roman"/>
          <w:b w:val="false"/>
          <w:i w:val="false"/>
          <w:color w:val="000000"/>
          <w:sz w:val="28"/>
        </w:rPr>
        <w:t>правила</w:t>
      </w:r>
      <w:r>
        <w:rPr>
          <w:rFonts w:ascii="Times New Roman"/>
          <w:b w:val="false"/>
          <w:i w:val="false"/>
          <w:color w:val="000000"/>
          <w:sz w:val="28"/>
        </w:rPr>
        <w:t xml:space="preserve"> подготовки администраторов внешнего наблюдения, реабилитационных и конкурсных управляющих через организации образования; </w:t>
      </w:r>
      <w:r>
        <w:br/>
      </w:r>
      <w:r>
        <w:rPr>
          <w:rFonts w:ascii="Times New Roman"/>
          <w:b w:val="false"/>
          <w:i w:val="false"/>
          <w:color w:val="000000"/>
          <w:sz w:val="28"/>
        </w:rPr>
        <w:t>
</w:t>
      </w:r>
      <w:r>
        <w:rPr>
          <w:rFonts w:ascii="Times New Roman"/>
          <w:b w:val="false"/>
          <w:i w:val="false"/>
          <w:color w:val="000000"/>
          <w:sz w:val="28"/>
        </w:rPr>
        <w:t>
      23-1) устанавливает формы заявлений на регистрацию, снятие с регистрации, внесение изменений в данные зарегистрированного лица, а также формы подтверждения и отказа в регистрации;</w:t>
      </w:r>
      <w:r>
        <w:br/>
      </w:r>
      <w:r>
        <w:rPr>
          <w:rFonts w:ascii="Times New Roman"/>
          <w:b w:val="false"/>
          <w:i w:val="false"/>
          <w:color w:val="000000"/>
          <w:sz w:val="28"/>
        </w:rPr>
        <w:t>
</w:t>
      </w:r>
      <w:r>
        <w:rPr>
          <w:rFonts w:ascii="Times New Roman"/>
          <w:b w:val="false"/>
          <w:i w:val="false"/>
          <w:color w:val="000000"/>
          <w:sz w:val="28"/>
        </w:rPr>
        <w:t>
      24) устанавливает </w:t>
      </w:r>
      <w:r>
        <w:rPr>
          <w:rFonts w:ascii="Times New Roman"/>
          <w:b w:val="false"/>
          <w:i w:val="false"/>
          <w:color w:val="000000"/>
          <w:sz w:val="28"/>
        </w:rPr>
        <w:t>порядок</w:t>
      </w:r>
      <w:r>
        <w:rPr>
          <w:rFonts w:ascii="Times New Roman"/>
          <w:b w:val="false"/>
          <w:i w:val="false"/>
          <w:color w:val="000000"/>
          <w:sz w:val="28"/>
        </w:rPr>
        <w:t xml:space="preserve"> назначения и отстранения реабилитационного и конкурсного управляющих, администратора внешнего наблюдения;</w:t>
      </w:r>
      <w:r>
        <w:br/>
      </w:r>
      <w:r>
        <w:rPr>
          <w:rFonts w:ascii="Times New Roman"/>
          <w:b w:val="false"/>
          <w:i w:val="false"/>
          <w:color w:val="000000"/>
          <w:sz w:val="28"/>
        </w:rPr>
        <w:t>
</w:t>
      </w:r>
      <w:r>
        <w:rPr>
          <w:rFonts w:ascii="Times New Roman"/>
          <w:b w:val="false"/>
          <w:i w:val="false"/>
          <w:color w:val="000000"/>
          <w:sz w:val="28"/>
        </w:rPr>
        <w:t>
      24-1) </w:t>
      </w:r>
      <w:r>
        <w:rPr>
          <w:rFonts w:ascii="Times New Roman"/>
          <w:b w:val="false"/>
          <w:i w:val="false"/>
          <w:color w:val="ff0000"/>
          <w:sz w:val="28"/>
        </w:rPr>
        <w:t>исключен Законом РК от 05.07.2011</w:t>
      </w:r>
      <w:r>
        <w:rPr>
          <w:rFonts w:ascii="Times New Roman"/>
          <w:b w:val="false"/>
          <w:i w:val="false"/>
          <w:color w:val="000000"/>
          <w:sz w:val="28"/>
        </w:rPr>
        <w:t> </w:t>
      </w:r>
      <w:r>
        <w:rPr>
          <w:rFonts w:ascii="Times New Roman"/>
          <w:b w:val="false"/>
          <w:i w:val="false"/>
          <w:color w:val="000000"/>
          <w:sz w:val="28"/>
        </w:rPr>
        <w:t>№ 452-IV</w:t>
      </w:r>
      <w:r>
        <w:rPr>
          <w:rFonts w:ascii="Times New Roman"/>
          <w:b w:val="false"/>
          <w:i w:val="false"/>
          <w:color w:val="000000"/>
          <w:sz w:val="28"/>
        </w:rPr>
        <w:t> </w:t>
      </w:r>
      <w:r>
        <w:rPr>
          <w:rFonts w:ascii="Times New Roman"/>
          <w:b w:val="false"/>
          <w:i w:val="false"/>
          <w:color w:val="ff0000"/>
          <w:sz w:val="28"/>
        </w:rPr>
        <w:t>(вводится в действие с 13.10.2011);</w:t>
      </w:r>
      <w:r>
        <w:br/>
      </w:r>
      <w:r>
        <w:rPr>
          <w:rFonts w:ascii="Times New Roman"/>
          <w:b w:val="false"/>
          <w:i w:val="false"/>
          <w:color w:val="000000"/>
          <w:sz w:val="28"/>
        </w:rPr>
        <w:t>
</w:t>
      </w:r>
      <w:r>
        <w:rPr>
          <w:rFonts w:ascii="Times New Roman"/>
          <w:b w:val="false"/>
          <w:i w:val="false"/>
          <w:color w:val="000000"/>
          <w:sz w:val="28"/>
        </w:rPr>
        <w:t xml:space="preserve">
      25) осуществляет мониторинг, в том числе путем истребования у должника информации и документов, относящихся к его финансово-хозяйственной деятельности; </w:t>
      </w:r>
      <w:r>
        <w:br/>
      </w:r>
      <w:r>
        <w:rPr>
          <w:rFonts w:ascii="Times New Roman"/>
          <w:b w:val="false"/>
          <w:i w:val="false"/>
          <w:color w:val="000000"/>
          <w:sz w:val="28"/>
        </w:rPr>
        <w:t>
</w:t>
      </w:r>
      <w:r>
        <w:rPr>
          <w:rFonts w:ascii="Times New Roman"/>
          <w:b w:val="false"/>
          <w:i w:val="false"/>
          <w:color w:val="000000"/>
          <w:sz w:val="28"/>
        </w:rPr>
        <w:t xml:space="preserve">
      26) запрашивает и получает от государственных органов и их должностных лиц информацию о неплатежеспособных и несостоятельных должниках; </w:t>
      </w:r>
      <w:r>
        <w:br/>
      </w:r>
      <w:r>
        <w:rPr>
          <w:rFonts w:ascii="Times New Roman"/>
          <w:b w:val="false"/>
          <w:i w:val="false"/>
          <w:color w:val="000000"/>
          <w:sz w:val="28"/>
        </w:rPr>
        <w:t>
</w:t>
      </w:r>
      <w:r>
        <w:rPr>
          <w:rFonts w:ascii="Times New Roman"/>
          <w:b w:val="false"/>
          <w:i w:val="false"/>
          <w:color w:val="000000"/>
          <w:sz w:val="28"/>
        </w:rPr>
        <w:t>
      27) оспаривает в суде решения и действия (бездействие) администратора внешнего наблюдения, конкурсного и реабилитационного управляющего в случае выявления нарушений настоящего Закона;</w:t>
      </w:r>
      <w:r>
        <w:br/>
      </w:r>
      <w:r>
        <w:rPr>
          <w:rFonts w:ascii="Times New Roman"/>
          <w:b w:val="false"/>
          <w:i w:val="false"/>
          <w:color w:val="000000"/>
          <w:sz w:val="28"/>
        </w:rPr>
        <w:t>
</w:t>
      </w:r>
      <w:r>
        <w:rPr>
          <w:rFonts w:ascii="Times New Roman"/>
          <w:b w:val="false"/>
          <w:i w:val="false"/>
          <w:color w:val="000000"/>
          <w:sz w:val="28"/>
        </w:rPr>
        <w:t>
      28) оказывает электронные услуги с применением информационных систем в соответствии с </w:t>
      </w:r>
      <w:r>
        <w:rPr>
          <w:rFonts w:ascii="Times New Roman"/>
          <w:b w:val="false"/>
          <w:i w:val="false"/>
          <w:color w:val="000000"/>
          <w:sz w:val="28"/>
        </w:rPr>
        <w:t>законодательством</w:t>
      </w:r>
      <w:r>
        <w:rPr>
          <w:rFonts w:ascii="Times New Roman"/>
          <w:b w:val="false"/>
          <w:i w:val="false"/>
          <w:color w:val="ff0000"/>
          <w:sz w:val="28"/>
        </w:rPr>
        <w:t> </w:t>
      </w:r>
      <w:r>
        <w:rPr>
          <w:rFonts w:ascii="Times New Roman"/>
          <w:b w:val="false"/>
          <w:i w:val="false"/>
          <w:color w:val="000000"/>
          <w:sz w:val="28"/>
        </w:rPr>
        <w:t xml:space="preserve">Республики Казахстан об информатизации; </w:t>
      </w:r>
      <w:r>
        <w:br/>
      </w:r>
      <w:r>
        <w:rPr>
          <w:rFonts w:ascii="Times New Roman"/>
          <w:b w:val="false"/>
          <w:i w:val="false"/>
          <w:color w:val="000000"/>
          <w:sz w:val="28"/>
        </w:rPr>
        <w:t>
</w:t>
      </w:r>
      <w:r>
        <w:rPr>
          <w:rFonts w:ascii="Times New Roman"/>
          <w:b w:val="false"/>
          <w:i w:val="false"/>
          <w:color w:val="000000"/>
          <w:sz w:val="28"/>
        </w:rPr>
        <w:t>
      29) в установленных </w:t>
      </w:r>
      <w:r>
        <w:rPr>
          <w:rFonts w:ascii="Times New Roman"/>
          <w:b w:val="false"/>
          <w:i w:val="false"/>
          <w:color w:val="000000"/>
          <w:sz w:val="28"/>
        </w:rPr>
        <w:t>законом</w:t>
      </w:r>
      <w:r>
        <w:rPr>
          <w:rFonts w:ascii="Times New Roman"/>
          <w:b w:val="false"/>
          <w:i w:val="false"/>
          <w:color w:val="000000"/>
          <w:sz w:val="28"/>
        </w:rPr>
        <w:t xml:space="preserve"> случаях и порядке составляет протоколы и рассматривает дела об административных правонарушениях, налагает административные взыскания в пределах своей компетенции; </w:t>
      </w:r>
      <w:r>
        <w:br/>
      </w:r>
      <w:r>
        <w:rPr>
          <w:rFonts w:ascii="Times New Roman"/>
          <w:b w:val="false"/>
          <w:i w:val="false"/>
          <w:color w:val="000000"/>
          <w:sz w:val="28"/>
        </w:rPr>
        <w:t>
</w:t>
      </w:r>
      <w:r>
        <w:rPr>
          <w:rFonts w:ascii="Times New Roman"/>
          <w:b w:val="false"/>
          <w:i w:val="false"/>
          <w:color w:val="000000"/>
          <w:sz w:val="28"/>
        </w:rPr>
        <w:t>
      30) разрабатывает и утверждает формы обязательной ведомственной отчетности, проверочных листов, критерии оценки степени риска, полугодовые планы проведения проверок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и надзоре в Республике Казахстан»;</w:t>
      </w:r>
      <w:r>
        <w:br/>
      </w:r>
      <w:r>
        <w:rPr>
          <w:rFonts w:ascii="Times New Roman"/>
          <w:b w:val="false"/>
          <w:i w:val="false"/>
          <w:color w:val="000000"/>
          <w:sz w:val="28"/>
        </w:rPr>
        <w:t>
</w:t>
      </w:r>
      <w:r>
        <w:rPr>
          <w:rFonts w:ascii="Times New Roman"/>
          <w:b w:val="false"/>
          <w:i w:val="false"/>
          <w:color w:val="000000"/>
          <w:sz w:val="28"/>
        </w:rPr>
        <w:t>
      31)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Сноска. Статья 10-2 в редакции Закона РК </w:t>
      </w:r>
      <w:r>
        <w:rPr>
          <w:rFonts w:ascii="Times New Roman"/>
          <w:b w:val="false"/>
          <w:i w:val="false"/>
          <w:color w:val="ff0000"/>
          <w:sz w:val="28"/>
        </w:rPr>
        <w:t xml:space="preserve">от 05.07.2008 </w:t>
      </w:r>
      <w:r>
        <w:rPr>
          <w:rFonts w:ascii="Times New Roman"/>
          <w:b w:val="false"/>
          <w:i w:val="false"/>
          <w:color w:val="000000"/>
          <w:sz w:val="28"/>
        </w:rPr>
        <w:t>№ 60-IV</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изменениями, внесенными законами РК от 17.07.2009 </w:t>
      </w:r>
      <w:r>
        <w:rPr>
          <w:rFonts w:ascii="Times New Roman"/>
          <w:b w:val="false"/>
          <w:i w:val="false"/>
          <w:color w:val="000000"/>
          <w:sz w:val="28"/>
        </w:rPr>
        <w:t>№ 188-IV</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19.03.2010 </w:t>
      </w:r>
      <w:r>
        <w:rPr>
          <w:rFonts w:ascii="Times New Roman"/>
          <w:b w:val="false"/>
          <w:i w:val="false"/>
          <w:color w:val="000000"/>
          <w:sz w:val="28"/>
        </w:rPr>
        <w:t>№ 258-IV</w:t>
      </w:r>
      <w:r>
        <w:rPr>
          <w:rFonts w:ascii="Times New Roman"/>
          <w:b w:val="false"/>
          <w:i w:val="false"/>
          <w:color w:val="ff0000"/>
          <w:sz w:val="28"/>
        </w:rPr>
        <w:t xml:space="preserve">;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w:t>
      </w:r>
      <w:r>
        <w:rPr>
          <w:rFonts w:ascii="Times New Roman"/>
          <w:b w:val="false"/>
          <w:i w:val="false"/>
          <w:color w:val="000000"/>
          <w:sz w:val="28"/>
        </w:rPr>
        <w:t> </w:t>
      </w:r>
      <w:r>
        <w:rPr>
          <w:rFonts w:ascii="Times New Roman"/>
          <w:b w:val="false"/>
          <w:i w:val="false"/>
          <w:color w:val="000000"/>
          <w:sz w:val="28"/>
        </w:rPr>
        <w:t>№ 452-IV</w:t>
      </w:r>
      <w:r>
        <w:rPr>
          <w:rFonts w:ascii="Times New Roman"/>
          <w:b w:val="false"/>
          <w:i w:val="false"/>
          <w:color w:val="000000"/>
          <w:sz w:val="28"/>
        </w:rPr>
        <w:t> </w:t>
      </w:r>
      <w:r>
        <w:rPr>
          <w:rFonts w:ascii="Times New Roman"/>
          <w:b w:val="false"/>
          <w:i w:val="false"/>
          <w:color w:val="ff0000"/>
          <w:sz w:val="28"/>
        </w:rPr>
        <w:t>(вводится в действие с 13.10.2011); от 15.07.2011</w:t>
      </w:r>
      <w:r>
        <w:rPr>
          <w:rFonts w:ascii="Times New Roman"/>
          <w:b w:val="false"/>
          <w:i w:val="false"/>
          <w:color w:val="000000"/>
          <w:sz w:val="28"/>
        </w:rPr>
        <w:t> </w:t>
      </w:r>
      <w:r>
        <w:rPr>
          <w:rFonts w:ascii="Times New Roman"/>
          <w:b w:val="false"/>
          <w:i w:val="false"/>
          <w:color w:val="000000"/>
          <w:sz w:val="28"/>
        </w:rPr>
        <w:t>№ 461-IV</w:t>
      </w:r>
      <w:r>
        <w:rPr>
          <w:rFonts w:ascii="Times New Roman"/>
          <w:b w:val="false"/>
          <w:i w:val="false"/>
          <w:color w:val="000000"/>
          <w:sz w:val="28"/>
        </w:rPr>
        <w:t> </w:t>
      </w:r>
      <w:r>
        <w:rPr>
          <w:rFonts w:ascii="Times New Roman"/>
          <w:b w:val="false"/>
          <w:i w:val="false"/>
          <w:color w:val="ff0000"/>
          <w:sz w:val="28"/>
        </w:rPr>
        <w:t xml:space="preserve">(вводится в действие с 30.01.2012); от 17.02.2012 </w:t>
      </w:r>
      <w:r>
        <w:rPr>
          <w:rFonts w:ascii="Times New Roman"/>
          <w:b w:val="false"/>
          <w:i w:val="false"/>
          <w:color w:val="000000"/>
          <w:sz w:val="28"/>
        </w:rPr>
        <w:t>№ 564-IV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w:t>
      </w:r>
      <w:r>
        <w:rPr>
          <w:rFonts w:ascii="Times New Roman"/>
          <w:b w:val="false"/>
          <w:i w:val="false"/>
          <w:color w:val="ff0000"/>
          <w:sz w:val="28"/>
        </w:rPr>
        <w:t>(вводится в действие по истечении десяти календарных дней после его первого официального опубликования).</w:t>
      </w:r>
    </w:p>
    <w:bookmarkEnd w:id="25"/>
    <w:bookmarkStart w:name="z262" w:id="2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10-3. Государственный контроль за проведением </w:t>
      </w:r>
      <w:r>
        <w:br/>
      </w:r>
      <w:r>
        <w:rPr>
          <w:rFonts w:ascii="Times New Roman"/>
          <w:b w:val="false"/>
          <w:i w:val="false"/>
          <w:color w:val="000000"/>
          <w:sz w:val="28"/>
        </w:rPr>
        <w:t>
</w:t>
      </w:r>
      <w:r>
        <w:rPr>
          <w:rFonts w:ascii="Times New Roman"/>
          <w:b/>
          <w:i w:val="false"/>
          <w:color w:val="000000"/>
          <w:sz w:val="28"/>
        </w:rPr>
        <w:t xml:space="preserve">                   процедуры внешнего наблюдения, </w:t>
      </w:r>
      <w:r>
        <w:br/>
      </w:r>
      <w:r>
        <w:rPr>
          <w:rFonts w:ascii="Times New Roman"/>
          <w:b w:val="false"/>
          <w:i w:val="false"/>
          <w:color w:val="000000"/>
          <w:sz w:val="28"/>
        </w:rPr>
        <w:t>
</w:t>
      </w:r>
      <w:r>
        <w:rPr>
          <w:rFonts w:ascii="Times New Roman"/>
          <w:b/>
          <w:i w:val="false"/>
          <w:color w:val="000000"/>
          <w:sz w:val="28"/>
        </w:rPr>
        <w:t>                   реабилитационной процедуры, ко</w:t>
      </w:r>
      <w:r>
        <w:rPr>
          <w:rFonts w:ascii="Times New Roman"/>
          <w:b/>
          <w:i w:val="false"/>
          <w:color w:val="000000"/>
          <w:sz w:val="28"/>
        </w:rPr>
        <w:t>нкурсного</w:t>
      </w:r>
      <w:r>
        <w:br/>
      </w:r>
      <w:r>
        <w:rPr>
          <w:rFonts w:ascii="Times New Roman"/>
          <w:b w:val="false"/>
          <w:i w:val="false"/>
          <w:color w:val="000000"/>
          <w:sz w:val="28"/>
        </w:rPr>
        <w:t>
                   </w:t>
      </w:r>
      <w:r>
        <w:rPr>
          <w:rFonts w:ascii="Times New Roman"/>
          <w:b/>
          <w:i w:val="false"/>
          <w:color w:val="000000"/>
          <w:sz w:val="28"/>
        </w:rPr>
        <w:t xml:space="preserve">производства </w:t>
      </w:r>
    </w:p>
    <w:bookmarkEnd w:id="26"/>
    <w:bookmarkStart w:name="z224" w:id="27"/>
    <w:p>
      <w:pPr>
        <w:spacing w:after="0"/>
        <w:ind w:left="0"/>
        <w:jc w:val="both"/>
      </w:pPr>
      <w:r>
        <w:rPr>
          <w:rFonts w:ascii="Times New Roman"/>
          <w:b w:val="false"/>
          <w:i w:val="false"/>
          <w:color w:val="000000"/>
          <w:sz w:val="28"/>
        </w:rPr>
        <w:t xml:space="preserve">
      1. Предметом государственного контроля уполномоченного органа за проведением процедуры внешнего наблюдения, реабилитационной процедуры, конкурсного производства является соблюдение сторонами законодательства Республики Казахстан о банкротстве. </w:t>
      </w:r>
      <w:r>
        <w:br/>
      </w:r>
      <w:r>
        <w:rPr>
          <w:rFonts w:ascii="Times New Roman"/>
          <w:b w:val="false"/>
          <w:i w:val="false"/>
          <w:color w:val="000000"/>
          <w:sz w:val="28"/>
        </w:rPr>
        <w:t>
</w:t>
      </w:r>
      <w:r>
        <w:rPr>
          <w:rFonts w:ascii="Times New Roman"/>
          <w:b w:val="false"/>
          <w:i w:val="false"/>
          <w:color w:val="000000"/>
          <w:sz w:val="28"/>
        </w:rPr>
        <w:t>
      Государственный контроль осуществляется в форме проверки и иных формах.</w:t>
      </w:r>
      <w:r>
        <w:br/>
      </w:r>
      <w:r>
        <w:rPr>
          <w:rFonts w:ascii="Times New Roman"/>
          <w:b w:val="false"/>
          <w:i w:val="false"/>
          <w:color w:val="000000"/>
          <w:sz w:val="28"/>
        </w:rPr>
        <w:t>
</w:t>
      </w:r>
      <w:r>
        <w:rPr>
          <w:rFonts w:ascii="Times New Roman"/>
          <w:b w:val="false"/>
          <w:i w:val="false"/>
          <w:color w:val="000000"/>
          <w:sz w:val="28"/>
        </w:rPr>
        <w:t>
      Вопросы проверок, не урегулированных статьей 10-4 настоящего Закона, регламентируются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и надзоре в Республике Казахстан". Иные формы государственного контроля осуществляются в соответствии с настоящим Законом. </w:t>
      </w:r>
      <w:r>
        <w:br/>
      </w:r>
      <w:r>
        <w:rPr>
          <w:rFonts w:ascii="Times New Roman"/>
          <w:b w:val="false"/>
          <w:i w:val="false"/>
          <w:color w:val="000000"/>
          <w:sz w:val="28"/>
        </w:rPr>
        <w:t>
</w:t>
      </w:r>
      <w:r>
        <w:rPr>
          <w:rFonts w:ascii="Times New Roman"/>
          <w:b w:val="false"/>
          <w:i w:val="false"/>
          <w:color w:val="000000"/>
          <w:sz w:val="28"/>
        </w:rPr>
        <w:t xml:space="preserve">
      2. Для целей настоящей статьи под сторонами процедуры внешнего наблюдения, реабилитационной процедуры, конкурсного производства понимаются кредиторы, должник, собственник имущества или уполномоченный им орган, комитет кредиторов, администратор внешнего наблюдения, конкурсный и реабилитационный управляющие. </w:t>
      </w:r>
      <w:r>
        <w:br/>
      </w:r>
      <w:r>
        <w:rPr>
          <w:rFonts w:ascii="Times New Roman"/>
          <w:b w:val="false"/>
          <w:i w:val="false"/>
          <w:color w:val="000000"/>
          <w:sz w:val="28"/>
        </w:rPr>
        <w:t>
</w:t>
      </w:r>
      <w:r>
        <w:rPr>
          <w:rFonts w:ascii="Times New Roman"/>
          <w:b w:val="false"/>
          <w:i w:val="false"/>
          <w:color w:val="000000"/>
          <w:sz w:val="28"/>
        </w:rPr>
        <w:t>
      3. В рамках иных форм государственного контроля уполномоченный орган вправе осуществлять запросы в целях реализации своей компетенции.</w:t>
      </w:r>
      <w:r>
        <w:br/>
      </w:r>
      <w:r>
        <w:rPr>
          <w:rFonts w:ascii="Times New Roman"/>
          <w:b w:val="false"/>
          <w:i w:val="false"/>
          <w:color w:val="000000"/>
          <w:sz w:val="28"/>
        </w:rPr>
        <w:t>
</w:t>
      </w:r>
      <w:r>
        <w:rPr>
          <w:rFonts w:ascii="Times New Roman"/>
          <w:b w:val="false"/>
          <w:i w:val="false"/>
          <w:color w:val="000000"/>
          <w:sz w:val="28"/>
        </w:rPr>
        <w:t xml:space="preserve">
      4. Иные формы государственного контроля осуществляются в следующих формах: </w:t>
      </w:r>
      <w:r>
        <w:br/>
      </w:r>
      <w:r>
        <w:rPr>
          <w:rFonts w:ascii="Times New Roman"/>
          <w:b w:val="false"/>
          <w:i w:val="false"/>
          <w:color w:val="000000"/>
          <w:sz w:val="28"/>
        </w:rPr>
        <w:t>
      1) учет лиц, зарегистрированных в уполномоченном органе в целях осуществления деятельности реабилитационного и (или) конкурсного управляющих и (или) администратора внешнего наблюдения;</w:t>
      </w:r>
      <w:r>
        <w:br/>
      </w:r>
      <w:r>
        <w:rPr>
          <w:rFonts w:ascii="Times New Roman"/>
          <w:b w:val="false"/>
          <w:i w:val="false"/>
          <w:color w:val="000000"/>
          <w:sz w:val="28"/>
        </w:rPr>
        <w:t xml:space="preserve">
      2) мониторинг; </w:t>
      </w:r>
      <w:r>
        <w:br/>
      </w:r>
      <w:r>
        <w:rPr>
          <w:rFonts w:ascii="Times New Roman"/>
          <w:b w:val="false"/>
          <w:i w:val="false"/>
          <w:color w:val="000000"/>
          <w:sz w:val="28"/>
        </w:rPr>
        <w:t xml:space="preserve">
      3) камеральный контроль; </w:t>
      </w:r>
      <w:r>
        <w:br/>
      </w:r>
      <w:r>
        <w:rPr>
          <w:rFonts w:ascii="Times New Roman"/>
          <w:b w:val="false"/>
          <w:i w:val="false"/>
          <w:color w:val="000000"/>
          <w:sz w:val="28"/>
        </w:rPr>
        <w:t>
      4) контроль за соблюдением </w:t>
      </w:r>
      <w:r>
        <w:rPr>
          <w:rFonts w:ascii="Times New Roman"/>
          <w:b w:val="false"/>
          <w:i w:val="false"/>
          <w:color w:val="000000"/>
          <w:sz w:val="28"/>
        </w:rPr>
        <w:t>порядка</w:t>
      </w:r>
      <w:r>
        <w:rPr>
          <w:rFonts w:ascii="Times New Roman"/>
          <w:b w:val="false"/>
          <w:i w:val="false"/>
          <w:color w:val="000000"/>
          <w:sz w:val="28"/>
        </w:rPr>
        <w:t xml:space="preserve"> проведения торгов по продаже имущества (активов) должника. </w:t>
      </w:r>
      <w:r>
        <w:br/>
      </w:r>
      <w:r>
        <w:rPr>
          <w:rFonts w:ascii="Times New Roman"/>
          <w:b w:val="false"/>
          <w:i w:val="false"/>
          <w:color w:val="000000"/>
          <w:sz w:val="28"/>
        </w:rPr>
        <w:t>
</w:t>
      </w:r>
      <w:r>
        <w:rPr>
          <w:rFonts w:ascii="Times New Roman"/>
          <w:b w:val="false"/>
          <w:i w:val="false"/>
          <w:color w:val="ff0000"/>
          <w:sz w:val="28"/>
        </w:rPr>
        <w:t xml:space="preserve">      Сноска. Статья 10-3 в редакции Закона РК </w:t>
      </w:r>
      <w:r>
        <w:rPr>
          <w:rFonts w:ascii="Times New Roman"/>
          <w:b w:val="false"/>
          <w:i w:val="false"/>
          <w:color w:val="ff0000"/>
          <w:sz w:val="28"/>
        </w:rPr>
        <w:t xml:space="preserve">от 17.07.2009 </w:t>
      </w:r>
      <w:r>
        <w:rPr>
          <w:rFonts w:ascii="Times New Roman"/>
          <w:b w:val="false"/>
          <w:i w:val="false"/>
          <w:color w:val="000000"/>
          <w:sz w:val="28"/>
        </w:rPr>
        <w:t>№ 188-IV</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изменениями, внесенными Законом РК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15.07.2011</w:t>
      </w:r>
      <w:r>
        <w:rPr>
          <w:rFonts w:ascii="Times New Roman"/>
          <w:b w:val="false"/>
          <w:i w:val="false"/>
          <w:color w:val="000000"/>
          <w:sz w:val="28"/>
        </w:rPr>
        <w:t> </w:t>
      </w:r>
      <w:r>
        <w:rPr>
          <w:rFonts w:ascii="Times New Roman"/>
          <w:b w:val="false"/>
          <w:i w:val="false"/>
          <w:color w:val="000000"/>
          <w:sz w:val="28"/>
        </w:rPr>
        <w:t>№ 461-IV</w:t>
      </w:r>
      <w:r>
        <w:rPr>
          <w:rFonts w:ascii="Times New Roman"/>
          <w:b w:val="false"/>
          <w:i w:val="false"/>
          <w:color w:val="000000"/>
          <w:sz w:val="28"/>
        </w:rPr>
        <w:t> </w:t>
      </w:r>
      <w:r>
        <w:rPr>
          <w:rFonts w:ascii="Times New Roman"/>
          <w:b w:val="false"/>
          <w:i w:val="false"/>
          <w:color w:val="ff0000"/>
          <w:sz w:val="28"/>
        </w:rPr>
        <w:t>(вводится в действие с 30.01.2012).</w:t>
      </w:r>
    </w:p>
    <w:bookmarkEnd w:id="27"/>
    <w:bookmarkStart w:name="z289" w:id="28"/>
    <w:p>
      <w:pPr>
        <w:spacing w:after="0"/>
        <w:ind w:left="0"/>
        <w:jc w:val="both"/>
      </w:pPr>
      <w:r>
        <w:rPr>
          <w:rFonts w:ascii="Times New Roman"/>
          <w:b w:val="false"/>
          <w:i w:val="false"/>
          <w:color w:val="000000"/>
          <w:sz w:val="28"/>
        </w:rPr>
        <w:t>
</w:t>
      </w:r>
      <w:r>
        <w:rPr>
          <w:rFonts w:ascii="Times New Roman"/>
          <w:b/>
          <w:i w:val="false"/>
          <w:color w:val="000000"/>
          <w:sz w:val="28"/>
        </w:rPr>
        <w:t>      Статья 10-4. Проверка соблюдения администраторами</w:t>
      </w:r>
      <w:r>
        <w:br/>
      </w:r>
      <w:r>
        <w:rPr>
          <w:rFonts w:ascii="Times New Roman"/>
          <w:b w:val="false"/>
          <w:i w:val="false"/>
          <w:color w:val="000000"/>
          <w:sz w:val="28"/>
        </w:rPr>
        <w:t>
</w:t>
      </w:r>
      <w:r>
        <w:rPr>
          <w:rFonts w:ascii="Times New Roman"/>
          <w:b/>
          <w:i w:val="false"/>
          <w:color w:val="000000"/>
          <w:sz w:val="28"/>
        </w:rPr>
        <w:t xml:space="preserve">                   внешнего </w:t>
      </w:r>
      <w:r>
        <w:rPr>
          <w:rFonts w:ascii="Times New Roman"/>
          <w:b/>
          <w:i w:val="false"/>
          <w:color w:val="000000"/>
          <w:sz w:val="28"/>
        </w:rPr>
        <w:t>наблюдения, реабилитационными и</w:t>
      </w:r>
      <w:r>
        <w:br/>
      </w:r>
      <w:r>
        <w:rPr>
          <w:rFonts w:ascii="Times New Roman"/>
          <w:b w:val="false"/>
          <w:i w:val="false"/>
          <w:color w:val="000000"/>
          <w:sz w:val="28"/>
        </w:rPr>
        <w:t>
</w:t>
      </w:r>
      <w:r>
        <w:rPr>
          <w:rFonts w:ascii="Times New Roman"/>
          <w:b/>
          <w:i w:val="false"/>
          <w:color w:val="000000"/>
          <w:sz w:val="28"/>
        </w:rPr>
        <w:t xml:space="preserve">                   конкурсными </w:t>
      </w:r>
      <w:r>
        <w:rPr>
          <w:rFonts w:ascii="Times New Roman"/>
          <w:b/>
          <w:i w:val="false"/>
          <w:color w:val="000000"/>
          <w:sz w:val="28"/>
        </w:rPr>
        <w:t>управляющими установленных</w:t>
      </w:r>
      <w:r>
        <w:br/>
      </w:r>
      <w:r>
        <w:rPr>
          <w:rFonts w:ascii="Times New Roman"/>
          <w:b w:val="false"/>
          <w:i w:val="false"/>
          <w:color w:val="000000"/>
          <w:sz w:val="28"/>
        </w:rPr>
        <w:t>
</w:t>
      </w:r>
      <w:r>
        <w:rPr>
          <w:rFonts w:ascii="Times New Roman"/>
          <w:b/>
          <w:i w:val="false"/>
          <w:color w:val="000000"/>
          <w:sz w:val="28"/>
        </w:rPr>
        <w:t xml:space="preserve">                   законодательством </w:t>
      </w:r>
      <w:r>
        <w:rPr>
          <w:rFonts w:ascii="Times New Roman"/>
          <w:b/>
          <w:i w:val="false"/>
          <w:color w:val="000000"/>
          <w:sz w:val="28"/>
        </w:rPr>
        <w:t>Республики Казахстан</w:t>
      </w:r>
      <w:r>
        <w:br/>
      </w:r>
      <w:r>
        <w:rPr>
          <w:rFonts w:ascii="Times New Roman"/>
          <w:b w:val="false"/>
          <w:i w:val="false"/>
          <w:color w:val="000000"/>
          <w:sz w:val="28"/>
        </w:rPr>
        <w:t>
</w:t>
      </w:r>
      <w:r>
        <w:rPr>
          <w:rFonts w:ascii="Times New Roman"/>
          <w:b/>
          <w:i w:val="false"/>
          <w:color w:val="000000"/>
          <w:sz w:val="28"/>
        </w:rPr>
        <w:t xml:space="preserve">                   требований к проведению </w:t>
      </w:r>
      <w:r>
        <w:rPr>
          <w:rFonts w:ascii="Times New Roman"/>
          <w:b/>
          <w:i w:val="false"/>
          <w:color w:val="000000"/>
          <w:sz w:val="28"/>
        </w:rPr>
        <w:t>процедуры внешнего</w:t>
      </w:r>
      <w:r>
        <w:br/>
      </w:r>
      <w:r>
        <w:rPr>
          <w:rFonts w:ascii="Times New Roman"/>
          <w:b w:val="false"/>
          <w:i w:val="false"/>
          <w:color w:val="000000"/>
          <w:sz w:val="28"/>
        </w:rPr>
        <w:t>
</w:t>
      </w:r>
      <w:r>
        <w:rPr>
          <w:rFonts w:ascii="Times New Roman"/>
          <w:b/>
          <w:i w:val="false"/>
          <w:color w:val="000000"/>
          <w:sz w:val="28"/>
        </w:rPr>
        <w:t>                   наблюдения, реабилитационной процедуры,</w:t>
      </w:r>
      <w:r>
        <w:br/>
      </w:r>
      <w:r>
        <w:rPr>
          <w:rFonts w:ascii="Times New Roman"/>
          <w:b w:val="false"/>
          <w:i w:val="false"/>
          <w:color w:val="000000"/>
          <w:sz w:val="28"/>
        </w:rPr>
        <w:t>
</w:t>
      </w:r>
      <w:r>
        <w:rPr>
          <w:rFonts w:ascii="Times New Roman"/>
          <w:b/>
          <w:i w:val="false"/>
          <w:color w:val="000000"/>
          <w:sz w:val="28"/>
        </w:rPr>
        <w:t xml:space="preserve">                   конкурсного </w:t>
      </w:r>
      <w:r>
        <w:rPr>
          <w:rFonts w:ascii="Times New Roman"/>
          <w:b/>
          <w:i w:val="false"/>
          <w:color w:val="000000"/>
          <w:sz w:val="28"/>
        </w:rPr>
        <w:t xml:space="preserve">производства </w:t>
      </w:r>
      <w:r>
        <w:br/>
      </w:r>
      <w:r>
        <w:rPr>
          <w:rFonts w:ascii="Times New Roman"/>
          <w:b w:val="false"/>
          <w:i w:val="false"/>
          <w:color w:val="000000"/>
          <w:sz w:val="28"/>
        </w:rPr>
        <w:t xml:space="preserve">
  </w:t>
      </w:r>
      <w:r>
        <w:br/>
      </w:r>
      <w:r>
        <w:rPr>
          <w:rFonts w:ascii="Times New Roman"/>
          <w:b w:val="false"/>
          <w:i w:val="false"/>
          <w:color w:val="000000"/>
          <w:sz w:val="28"/>
        </w:rPr>
        <w:t xml:space="preserve">
      1. Проверка проводится на основании предписания уполномоченного органа или его территориальных органов не чаще одного раза в проверяемый период сроком в три месяца. </w:t>
      </w:r>
      <w:r>
        <w:br/>
      </w:r>
      <w:r>
        <w:rPr>
          <w:rFonts w:ascii="Times New Roman"/>
          <w:b w:val="false"/>
          <w:i w:val="false"/>
          <w:color w:val="000000"/>
          <w:sz w:val="28"/>
        </w:rPr>
        <w:t xml:space="preserve">
      2. Основанием проведения проверки является предписание, содержащее следующие реквизиты: </w:t>
      </w:r>
      <w:r>
        <w:br/>
      </w:r>
      <w:r>
        <w:rPr>
          <w:rFonts w:ascii="Times New Roman"/>
          <w:b w:val="false"/>
          <w:i w:val="false"/>
          <w:color w:val="000000"/>
          <w:sz w:val="28"/>
        </w:rPr>
        <w:t xml:space="preserve">
      1) дату и номер регистрации в уполномоченном органе; </w:t>
      </w:r>
      <w:r>
        <w:br/>
      </w:r>
      <w:r>
        <w:rPr>
          <w:rFonts w:ascii="Times New Roman"/>
          <w:b w:val="false"/>
          <w:i w:val="false"/>
          <w:color w:val="000000"/>
          <w:sz w:val="28"/>
        </w:rPr>
        <w:t xml:space="preserve">
      2) наименование уполномоченного органа, выдавшего предписание; </w:t>
      </w:r>
      <w:r>
        <w:br/>
      </w:r>
      <w:r>
        <w:rPr>
          <w:rFonts w:ascii="Times New Roman"/>
          <w:b w:val="false"/>
          <w:i w:val="false"/>
          <w:color w:val="000000"/>
          <w:sz w:val="28"/>
        </w:rPr>
        <w:t xml:space="preserve">
      3) фамилию, имя, отчество (при его наличии) и должность лица (лиц), уполномоченного на проведение проверки; </w:t>
      </w:r>
      <w:r>
        <w:br/>
      </w:r>
      <w:r>
        <w:rPr>
          <w:rFonts w:ascii="Times New Roman"/>
          <w:b w:val="false"/>
          <w:i w:val="false"/>
          <w:color w:val="000000"/>
          <w:sz w:val="28"/>
        </w:rPr>
        <w:t xml:space="preserve">
      4) </w:t>
      </w:r>
      <w:r>
        <w:rPr>
          <w:rFonts w:ascii="Times New Roman"/>
          <w:b w:val="false"/>
          <w:i w:val="false"/>
          <w:color w:val="ff0000"/>
          <w:sz w:val="28"/>
        </w:rPr>
        <w:t xml:space="preserve">утратил силу Законом РК от 05.07.2008 </w:t>
      </w:r>
      <w:r>
        <w:rPr>
          <w:rFonts w:ascii="Times New Roman"/>
          <w:b w:val="false"/>
          <w:i w:val="false"/>
          <w:color w:val="000000"/>
          <w:sz w:val="28"/>
        </w:rPr>
        <w:t>№ 60-IV</w:t>
      </w:r>
      <w:r>
        <w:rPr>
          <w:rFonts w:ascii="Times New Roman"/>
          <w:b w:val="false"/>
          <w:i w:val="false"/>
          <w:color w:val="ff0000"/>
          <w:sz w:val="28"/>
        </w:rPr>
        <w:t xml:space="preserve"> (вводится в действие с 01.01.2012);</w:t>
      </w:r>
      <w:r>
        <w:br/>
      </w:r>
      <w:r>
        <w:rPr>
          <w:rFonts w:ascii="Times New Roman"/>
          <w:b w:val="false"/>
          <w:i w:val="false"/>
          <w:color w:val="000000"/>
          <w:sz w:val="28"/>
        </w:rPr>
        <w:t xml:space="preserve">
      5) </w:t>
      </w:r>
      <w:r>
        <w:rPr>
          <w:rFonts w:ascii="Times New Roman"/>
          <w:b w:val="false"/>
          <w:i w:val="false"/>
          <w:color w:val="ff0000"/>
          <w:sz w:val="28"/>
        </w:rPr>
        <w:t>утратил силу Законом РК от 12.01.2012</w:t>
      </w:r>
      <w:r>
        <w:rPr>
          <w:rFonts w:ascii="Times New Roman"/>
          <w:b w:val="false"/>
          <w:i w:val="false"/>
          <w:color w:val="000000"/>
          <w:sz w:val="28"/>
        </w:rPr>
        <w:t> </w:t>
      </w:r>
      <w:r>
        <w:rPr>
          <w:rFonts w:ascii="Times New Roman"/>
          <w:b w:val="false"/>
          <w:i w:val="false"/>
          <w:color w:val="000000"/>
          <w:sz w:val="28"/>
        </w:rPr>
        <w:t>№ 538-IV</w:t>
      </w:r>
      <w:r>
        <w:rPr>
          <w:rFonts w:ascii="Times New Roman"/>
          <w:b w:val="false"/>
          <w:i w:val="false"/>
          <w:color w:val="000000"/>
          <w:sz w:val="28"/>
        </w:rPr>
        <w:t> </w:t>
      </w:r>
      <w:r>
        <w:rPr>
          <w:rFonts w:ascii="Times New Roman"/>
          <w:b w:val="false"/>
          <w:i w:val="false"/>
          <w:color w:val="ff0000"/>
          <w:sz w:val="28"/>
        </w:rPr>
        <w:t>(вводится в действие с 01.01.2013);</w:t>
      </w:r>
      <w:r>
        <w:br/>
      </w:r>
      <w:r>
        <w:rPr>
          <w:rFonts w:ascii="Times New Roman"/>
          <w:b w:val="false"/>
          <w:i w:val="false"/>
          <w:color w:val="000000"/>
          <w:sz w:val="28"/>
        </w:rPr>
        <w:t>
      5-1) фамилию, имя, отчество (при его наличии), юридический адрес должника - индивидуального предпринимателя или наименование, место нахождения должника - юридического лица, а также его идентификационный номер;</w:t>
      </w:r>
      <w:r>
        <w:br/>
      </w:r>
      <w:r>
        <w:rPr>
          <w:rFonts w:ascii="Times New Roman"/>
          <w:b w:val="false"/>
          <w:i w:val="false"/>
          <w:color w:val="000000"/>
          <w:sz w:val="28"/>
        </w:rPr>
        <w:t xml:space="preserve">
      6) предмет назначенной проверки; </w:t>
      </w:r>
      <w:r>
        <w:br/>
      </w:r>
      <w:r>
        <w:rPr>
          <w:rFonts w:ascii="Times New Roman"/>
          <w:b w:val="false"/>
          <w:i w:val="false"/>
          <w:color w:val="000000"/>
          <w:sz w:val="28"/>
        </w:rPr>
        <w:t xml:space="preserve">
      7) дату начала и окончания проверки; </w:t>
      </w:r>
      <w:r>
        <w:br/>
      </w:r>
      <w:r>
        <w:rPr>
          <w:rFonts w:ascii="Times New Roman"/>
          <w:b w:val="false"/>
          <w:i w:val="false"/>
          <w:color w:val="000000"/>
          <w:sz w:val="28"/>
        </w:rPr>
        <w:t xml:space="preserve">
      8) правовые основания проведения проверки, в том числе нормативные правовые акты , обязательные требования которых подлежат проверке; </w:t>
      </w:r>
      <w:r>
        <w:br/>
      </w:r>
      <w:r>
        <w:rPr>
          <w:rFonts w:ascii="Times New Roman"/>
          <w:b w:val="false"/>
          <w:i w:val="false"/>
          <w:color w:val="000000"/>
          <w:sz w:val="28"/>
        </w:rPr>
        <w:t xml:space="preserve">
      9) проверяемый период. </w:t>
      </w:r>
      <w:r>
        <w:br/>
      </w:r>
      <w:r>
        <w:rPr>
          <w:rFonts w:ascii="Times New Roman"/>
          <w:b w:val="false"/>
          <w:i w:val="false"/>
          <w:color w:val="000000"/>
          <w:sz w:val="28"/>
        </w:rPr>
        <w:t xml:space="preserve">
      Предписание должно быть подписано первым руководителем уполномоченного органа или его территориального органа либо лицами, их замещающими, и заверено гербовой печатью. </w:t>
      </w:r>
      <w:r>
        <w:br/>
      </w:r>
      <w:r>
        <w:rPr>
          <w:rFonts w:ascii="Times New Roman"/>
          <w:b w:val="false"/>
          <w:i w:val="false"/>
          <w:color w:val="000000"/>
          <w:sz w:val="28"/>
        </w:rPr>
        <w:t xml:space="preserve">
      3. На основании одного предписания может проводиться только одна проверка. </w:t>
      </w:r>
      <w:r>
        <w:br/>
      </w:r>
      <w:r>
        <w:rPr>
          <w:rFonts w:ascii="Times New Roman"/>
          <w:b w:val="false"/>
          <w:i w:val="false"/>
          <w:color w:val="000000"/>
          <w:sz w:val="28"/>
        </w:rPr>
        <w:t xml:space="preserve">
      4. Администратор внешнего наблюдения, реабилитационный и конкурсный управляющие обязаны допустить проверяющих лиц на территорию или в помещение должника для обследования, а также предоставить любую запрашиваемую информацию. </w:t>
      </w:r>
      <w:r>
        <w:br/>
      </w:r>
      <w:r>
        <w:rPr>
          <w:rFonts w:ascii="Times New Roman"/>
          <w:b w:val="false"/>
          <w:i w:val="false"/>
          <w:color w:val="000000"/>
          <w:sz w:val="28"/>
        </w:rPr>
        <w:t xml:space="preserve">
      5. Уполномоченный орган имеет право привлекать к проверкам работников других государственных органов. </w:t>
      </w:r>
      <w:r>
        <w:br/>
      </w:r>
      <w:r>
        <w:rPr>
          <w:rFonts w:ascii="Times New Roman"/>
          <w:b w:val="false"/>
          <w:i w:val="false"/>
          <w:color w:val="000000"/>
          <w:sz w:val="28"/>
        </w:rPr>
        <w:t xml:space="preserve">
      6. По результатам проверки должностным лицом, осуществляющим проверку, составляется акт о результатах проверки в двух экземплярах, один из которых вручается администратору внешнего наблюдения (реабилитационному или конкурсному управляющему) для ознакомления и принятия мер по устранению выявленных нарушений и других действий. </w:t>
      </w:r>
      <w:r>
        <w:br/>
      </w:r>
      <w:r>
        <w:rPr>
          <w:rFonts w:ascii="Times New Roman"/>
          <w:b w:val="false"/>
          <w:i w:val="false"/>
          <w:color w:val="000000"/>
          <w:sz w:val="28"/>
        </w:rPr>
        <w:t xml:space="preserve">
      7. На основе отраженных результатов в акте проверки при наличии выявленных нарушений законодательства Республики Казахстан о банкротстве уполномоченным органом выносится представление с указанием срока устранения таких нарушений. </w:t>
      </w:r>
      <w:r>
        <w:br/>
      </w:r>
      <w:r>
        <w:rPr>
          <w:rFonts w:ascii="Times New Roman"/>
          <w:b w:val="false"/>
          <w:i w:val="false"/>
          <w:color w:val="000000"/>
          <w:sz w:val="28"/>
        </w:rPr>
        <w:t>
</w:t>
      </w:r>
      <w:r>
        <w:rPr>
          <w:rFonts w:ascii="Times New Roman"/>
          <w:b w:val="false"/>
          <w:i w:val="false"/>
          <w:color w:val="ff0000"/>
          <w:sz w:val="28"/>
        </w:rPr>
        <w:t xml:space="preserve">      Сноска. Глава 1 дополнена статьей 10-4 в соответствии с Законом РК </w:t>
      </w:r>
      <w:r>
        <w:rPr>
          <w:rFonts w:ascii="Times New Roman"/>
          <w:b w:val="false"/>
          <w:i w:val="false"/>
          <w:color w:val="ff0000"/>
          <w:sz w:val="28"/>
        </w:rPr>
        <w:t xml:space="preserve">от 05.07.2008 </w:t>
      </w:r>
      <w:r>
        <w:rPr>
          <w:rFonts w:ascii="Times New Roman"/>
          <w:b w:val="false"/>
          <w:i w:val="false"/>
          <w:color w:val="000000"/>
          <w:sz w:val="28"/>
        </w:rPr>
        <w:t>№ 60-IV</w:t>
      </w:r>
      <w:r>
        <w:rPr>
          <w:rFonts w:ascii="Times New Roman"/>
          <w:b w:val="false"/>
          <w:i w:val="false"/>
          <w:color w:val="00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изменениями, внесенными Законом РК от 12.01.2012 </w:t>
      </w:r>
      <w:r>
        <w:rPr>
          <w:rFonts w:ascii="Times New Roman"/>
          <w:b w:val="false"/>
          <w:i w:val="false"/>
          <w:color w:val="000000"/>
          <w:sz w:val="28"/>
        </w:rPr>
        <w:t>№ 538-IV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p>
    <w:bookmarkEnd w:id="28"/>
    <w:bookmarkStart w:name="z25" w:id="29"/>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2. Комитет кредиторов </w:t>
      </w:r>
    </w:p>
    <w:bookmarkEnd w:id="29"/>
    <w:p>
      <w:pPr>
        <w:spacing w:after="0"/>
        <w:ind w:left="0"/>
        <w:jc w:val="both"/>
      </w:pPr>
      <w:r>
        <w:rPr>
          <w:rFonts w:ascii="Times New Roman"/>
          <w:b w:val="false"/>
          <w:i w:val="false"/>
          <w:color w:val="ff0000"/>
          <w:sz w:val="28"/>
        </w:rPr>
        <w:t xml:space="preserve">     Сноска. Название главы изменено - </w:t>
      </w:r>
      <w:r>
        <w:rPr>
          <w:rFonts w:ascii="Times New Roman"/>
          <w:b w:val="false"/>
          <w:i w:val="false"/>
          <w:color w:val="ff0000"/>
          <w:sz w:val="28"/>
        </w:rPr>
        <w:t>Законом</w:t>
      </w:r>
      <w:r>
        <w:rPr>
          <w:rFonts w:ascii="Times New Roman"/>
          <w:b w:val="false"/>
          <w:i w:val="false"/>
          <w:color w:val="ff0000"/>
          <w:sz w:val="28"/>
        </w:rPr>
        <w:t xml:space="preserve"> РК от 1 июля 1998 г. N 256. </w:t>
      </w:r>
    </w:p>
    <w:bookmarkStart w:name="z26" w:id="30"/>
    <w:p>
      <w:pPr>
        <w:spacing w:after="0"/>
        <w:ind w:left="0"/>
        <w:jc w:val="both"/>
      </w:pPr>
      <w:r>
        <w:rPr>
          <w:rFonts w:ascii="Times New Roman"/>
          <w:b w:val="false"/>
          <w:i w:val="false"/>
          <w:color w:val="000000"/>
          <w:sz w:val="28"/>
        </w:rPr>
        <w:t>
</w:t>
      </w:r>
      <w:r>
        <w:rPr>
          <w:rFonts w:ascii="Times New Roman"/>
          <w:b/>
          <w:i w:val="false"/>
          <w:color w:val="000000"/>
          <w:sz w:val="28"/>
        </w:rPr>
        <w:t>     Статья 11. Формирование комитета кредиторов</w:t>
      </w:r>
    </w:p>
    <w:bookmarkEnd w:id="30"/>
    <w:bookmarkStart w:name="z336" w:id="31"/>
    <w:p>
      <w:pPr>
        <w:spacing w:after="0"/>
        <w:ind w:left="0"/>
        <w:jc w:val="both"/>
      </w:pPr>
      <w:r>
        <w:rPr>
          <w:rFonts w:ascii="Times New Roman"/>
          <w:b w:val="false"/>
          <w:i w:val="false"/>
          <w:color w:val="000000"/>
          <w:sz w:val="28"/>
        </w:rPr>
        <w:t>
      1. В целях обеспечения интересов кредиторов и принятия решений с их участием в процедуре внешнего наблюдения, ускоренной реабилитационной процедуре, реабилитационной процедуре, конкурсном производстве создается комитет кредиторов.</w:t>
      </w:r>
      <w:r>
        <w:br/>
      </w:r>
      <w:r>
        <w:rPr>
          <w:rFonts w:ascii="Times New Roman"/>
          <w:b w:val="false"/>
          <w:i w:val="false"/>
          <w:color w:val="000000"/>
          <w:sz w:val="28"/>
        </w:rPr>
        <w:t>
      Формирование комитета кредиторов регулируется:</w:t>
      </w:r>
      <w:r>
        <w:br/>
      </w:r>
      <w:r>
        <w:rPr>
          <w:rFonts w:ascii="Times New Roman"/>
          <w:b w:val="false"/>
          <w:i w:val="false"/>
          <w:color w:val="000000"/>
          <w:sz w:val="28"/>
        </w:rPr>
        <w:t>
      1) при внешнем наблюдении </w:t>
      </w:r>
      <w:r>
        <w:rPr>
          <w:rFonts w:ascii="Times New Roman"/>
          <w:b w:val="false"/>
          <w:i w:val="false"/>
          <w:color w:val="000000"/>
          <w:sz w:val="28"/>
        </w:rPr>
        <w:t>статьей 41-2</w:t>
      </w:r>
      <w:r>
        <w:rPr>
          <w:rFonts w:ascii="Times New Roman"/>
          <w:b w:val="false"/>
          <w:i w:val="false"/>
          <w:color w:val="000000"/>
          <w:sz w:val="28"/>
        </w:rPr>
        <w:t xml:space="preserve"> настоящего Закона;</w:t>
      </w:r>
      <w:r>
        <w:br/>
      </w:r>
      <w:r>
        <w:rPr>
          <w:rFonts w:ascii="Times New Roman"/>
          <w:b w:val="false"/>
          <w:i w:val="false"/>
          <w:color w:val="000000"/>
          <w:sz w:val="28"/>
        </w:rPr>
        <w:t>
      2) при конкурсном производстве </w:t>
      </w:r>
      <w:r>
        <w:rPr>
          <w:rFonts w:ascii="Times New Roman"/>
          <w:b w:val="false"/>
          <w:i w:val="false"/>
          <w:color w:val="000000"/>
          <w:sz w:val="28"/>
        </w:rPr>
        <w:t>статьей 70</w:t>
      </w:r>
      <w:r>
        <w:rPr>
          <w:rFonts w:ascii="Times New Roman"/>
          <w:b w:val="false"/>
          <w:i w:val="false"/>
          <w:color w:val="000000"/>
          <w:sz w:val="28"/>
        </w:rPr>
        <w:t xml:space="preserve"> настоящего Закона;</w:t>
      </w:r>
      <w:r>
        <w:br/>
      </w:r>
      <w:r>
        <w:rPr>
          <w:rFonts w:ascii="Times New Roman"/>
          <w:b w:val="false"/>
          <w:i w:val="false"/>
          <w:color w:val="000000"/>
          <w:sz w:val="28"/>
        </w:rPr>
        <w:t>
      3) при ускоренной реабилитационной процедуре </w:t>
      </w:r>
      <w:r>
        <w:rPr>
          <w:rFonts w:ascii="Times New Roman"/>
          <w:b w:val="false"/>
          <w:i w:val="false"/>
          <w:color w:val="000000"/>
          <w:sz w:val="28"/>
        </w:rPr>
        <w:t>статьей 14-3</w:t>
      </w:r>
      <w:r>
        <w:rPr>
          <w:rFonts w:ascii="Times New Roman"/>
          <w:b w:val="false"/>
          <w:i w:val="false"/>
          <w:color w:val="000000"/>
          <w:sz w:val="28"/>
        </w:rPr>
        <w:t xml:space="preserve"> настоящего Закона;</w:t>
      </w:r>
      <w:r>
        <w:br/>
      </w:r>
      <w:r>
        <w:rPr>
          <w:rFonts w:ascii="Times New Roman"/>
          <w:b w:val="false"/>
          <w:i w:val="false"/>
          <w:color w:val="000000"/>
          <w:sz w:val="28"/>
        </w:rPr>
        <w:t>
      4) при процедуре реабилитации </w:t>
      </w:r>
      <w:r>
        <w:rPr>
          <w:rFonts w:ascii="Times New Roman"/>
          <w:b w:val="false"/>
          <w:i w:val="false"/>
          <w:color w:val="000000"/>
          <w:sz w:val="28"/>
        </w:rPr>
        <w:t>статьей 46-1</w:t>
      </w:r>
      <w:r>
        <w:rPr>
          <w:rFonts w:ascii="Times New Roman"/>
          <w:b w:val="false"/>
          <w:i w:val="false"/>
          <w:color w:val="000000"/>
          <w:sz w:val="28"/>
        </w:rPr>
        <w:t xml:space="preserve"> настоящего Закона.</w:t>
      </w:r>
      <w:r>
        <w:br/>
      </w:r>
      <w:r>
        <w:rPr>
          <w:rFonts w:ascii="Times New Roman"/>
          <w:b w:val="false"/>
          <w:i w:val="false"/>
          <w:color w:val="000000"/>
          <w:sz w:val="28"/>
        </w:rPr>
        <w:t>
</w:t>
      </w:r>
      <w:r>
        <w:rPr>
          <w:rFonts w:ascii="Times New Roman"/>
          <w:b w:val="false"/>
          <w:i w:val="false"/>
          <w:color w:val="000000"/>
          <w:sz w:val="28"/>
        </w:rPr>
        <w:t>
      2. В состав комитета кредиторов входят представитель кредиторов по оплате труда, социальным отчислениям в Государственный фонд социального страхования, кредиторы по налогам и другим обязательным платежам в бюджет, представитель кредитора-уполномоченного органа по управлению государственным материальным резервом, а также конкурсные кредиторы и залоговые кредиторы, имеющие наибольшие суммы требований к должнику.</w:t>
      </w:r>
      <w:r>
        <w:br/>
      </w:r>
      <w:r>
        <w:rPr>
          <w:rFonts w:ascii="Times New Roman"/>
          <w:b w:val="false"/>
          <w:i w:val="false"/>
          <w:color w:val="000000"/>
          <w:sz w:val="28"/>
        </w:rPr>
        <w:t>
      В формируемый состав комитета кредиторов должно быть включено лицо, представленное от кредитора (кредиторов) однородной группы, сумма требований которого (которых) составляет более пятидесяти процентов от общей суммы требований соответствующей однородной группы, без учета предъявленных сумм пени и штрафов.</w:t>
      </w:r>
      <w:r>
        <w:br/>
      </w:r>
      <w:r>
        <w:rPr>
          <w:rFonts w:ascii="Times New Roman"/>
          <w:b w:val="false"/>
          <w:i w:val="false"/>
          <w:color w:val="000000"/>
          <w:sz w:val="28"/>
        </w:rPr>
        <w:t>
</w:t>
      </w:r>
      <w:r>
        <w:rPr>
          <w:rFonts w:ascii="Times New Roman"/>
          <w:b w:val="false"/>
          <w:i w:val="false"/>
          <w:color w:val="000000"/>
          <w:sz w:val="28"/>
        </w:rPr>
        <w:t>
      3. Кредитор вправе отказаться от участия в процедуре внешнего наблюдения, реабилитационной процедуре, конкурсном производстве в качестве члена комитета кредиторов.</w:t>
      </w:r>
      <w:r>
        <w:br/>
      </w:r>
      <w:r>
        <w:rPr>
          <w:rFonts w:ascii="Times New Roman"/>
          <w:b w:val="false"/>
          <w:i w:val="false"/>
          <w:color w:val="000000"/>
          <w:sz w:val="28"/>
        </w:rPr>
        <w:t>
</w:t>
      </w:r>
      <w:r>
        <w:rPr>
          <w:rFonts w:ascii="Times New Roman"/>
          <w:b w:val="false"/>
          <w:i w:val="false"/>
          <w:color w:val="000000"/>
          <w:sz w:val="28"/>
        </w:rPr>
        <w:t>
      4. По заявлению администратора внешнего наблюдения, конкурсного управляющего, комитета кредиторов при конкурсном производстве, кредиторов должника уполномоченным органом могут быть внесены изменения в сформированный и утвержденный состав комитета кредиторов с учетом требований настоящей статьи.</w:t>
      </w:r>
      <w:r>
        <w:br/>
      </w:r>
      <w:r>
        <w:rPr>
          <w:rFonts w:ascii="Times New Roman"/>
          <w:b w:val="false"/>
          <w:i w:val="false"/>
          <w:color w:val="000000"/>
          <w:sz w:val="28"/>
        </w:rPr>
        <w:t>
</w:t>
      </w:r>
      <w:r>
        <w:rPr>
          <w:rFonts w:ascii="Times New Roman"/>
          <w:b w:val="false"/>
          <w:i w:val="false"/>
          <w:color w:val="000000"/>
          <w:sz w:val="28"/>
        </w:rPr>
        <w:t>
      5. Основаниями внесения изменений в сформированный и утвержденный состав комитета кредиторов могут являться:</w:t>
      </w:r>
      <w:r>
        <w:br/>
      </w:r>
      <w:r>
        <w:rPr>
          <w:rFonts w:ascii="Times New Roman"/>
          <w:b w:val="false"/>
          <w:i w:val="false"/>
          <w:color w:val="000000"/>
          <w:sz w:val="28"/>
        </w:rPr>
        <w:t>
      1) непосещение членом комитета кредиторов заседаний комитета кредиторов более двух раз без уважительных причин;</w:t>
      </w:r>
      <w:r>
        <w:br/>
      </w:r>
      <w:r>
        <w:rPr>
          <w:rFonts w:ascii="Times New Roman"/>
          <w:b w:val="false"/>
          <w:i w:val="false"/>
          <w:color w:val="000000"/>
          <w:sz w:val="28"/>
        </w:rPr>
        <w:t>
      2) выявление кредитора с большей суммой требований к должнику;</w:t>
      </w:r>
      <w:r>
        <w:br/>
      </w:r>
      <w:r>
        <w:rPr>
          <w:rFonts w:ascii="Times New Roman"/>
          <w:b w:val="false"/>
          <w:i w:val="false"/>
          <w:color w:val="000000"/>
          <w:sz w:val="28"/>
        </w:rPr>
        <w:t>
      3) заявление члена комитета кредиторов об исключении его из состава комитета кредиторов;</w:t>
      </w:r>
      <w:r>
        <w:br/>
      </w:r>
      <w:r>
        <w:rPr>
          <w:rFonts w:ascii="Times New Roman"/>
          <w:b w:val="false"/>
          <w:i w:val="false"/>
          <w:color w:val="000000"/>
          <w:sz w:val="28"/>
        </w:rPr>
        <w:t>
      4) исполнение обязательств перед кредитором, входящим в состав комитета кредиторов;</w:t>
      </w:r>
      <w:r>
        <w:br/>
      </w:r>
      <w:r>
        <w:rPr>
          <w:rFonts w:ascii="Times New Roman"/>
          <w:b w:val="false"/>
          <w:i w:val="false"/>
          <w:color w:val="000000"/>
          <w:sz w:val="28"/>
        </w:rPr>
        <w:t>
      5) заявление кредитора о включении его в состав комитета кредиторов;</w:t>
      </w:r>
      <w:r>
        <w:br/>
      </w:r>
      <w:r>
        <w:rPr>
          <w:rFonts w:ascii="Times New Roman"/>
          <w:b w:val="false"/>
          <w:i w:val="false"/>
          <w:color w:val="000000"/>
          <w:sz w:val="28"/>
        </w:rPr>
        <w:t>
      6) иные обстоятельства, препятствующие кредитору находиться в составе комитета кредиторов (вступившие в законную силу судебные акты, ликвидация либо смерть кредитора и другие).</w:t>
      </w:r>
      <w:r>
        <w:br/>
      </w:r>
      <w:r>
        <w:rPr>
          <w:rFonts w:ascii="Times New Roman"/>
          <w:b w:val="false"/>
          <w:i w:val="false"/>
          <w:color w:val="000000"/>
          <w:sz w:val="28"/>
        </w:rPr>
        <w:t>
      </w:t>
      </w:r>
      <w:r>
        <w:rPr>
          <w:rFonts w:ascii="Times New Roman"/>
          <w:b w:val="false"/>
          <w:i w:val="false"/>
          <w:color w:val="ff0000"/>
          <w:sz w:val="28"/>
        </w:rPr>
        <w:t xml:space="preserve">Сноска. Статья 11 в редакции Закона РК от 17.02.2012 </w:t>
      </w:r>
      <w:r>
        <w:rPr>
          <w:rFonts w:ascii="Times New Roman"/>
          <w:b w:val="false"/>
          <w:i w:val="false"/>
          <w:color w:val="000000"/>
          <w:sz w:val="28"/>
        </w:rPr>
        <w:t>№ 564-IV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31"/>
    <w:bookmarkStart w:name="z28" w:id="3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 Заседания комитета кредиторов </w:t>
      </w:r>
    </w:p>
    <w:bookmarkEnd w:id="32"/>
    <w:p>
      <w:pPr>
        <w:spacing w:after="0"/>
        <w:ind w:left="0"/>
        <w:jc w:val="both"/>
      </w:pPr>
      <w:r>
        <w:rPr>
          <w:rFonts w:ascii="Times New Roman"/>
          <w:b w:val="false"/>
          <w:i w:val="false"/>
          <w:color w:val="000000"/>
          <w:sz w:val="28"/>
        </w:rPr>
        <w:t xml:space="preserve">      1. Первое заседание комитета кредиторов должно быть проведено в срок не позднее пятнадцати дней со дня утверждения состава комитета кредиторов. </w:t>
      </w:r>
      <w:r>
        <w:br/>
      </w:r>
      <w:r>
        <w:rPr>
          <w:rFonts w:ascii="Times New Roman"/>
          <w:b w:val="false"/>
          <w:i w:val="false"/>
          <w:color w:val="000000"/>
          <w:sz w:val="28"/>
        </w:rPr>
        <w:t xml:space="preserve">
      2. На первом заседании комитет кредиторов обязан: </w:t>
      </w:r>
      <w:r>
        <w:br/>
      </w:r>
      <w:r>
        <w:rPr>
          <w:rFonts w:ascii="Times New Roman"/>
          <w:b w:val="false"/>
          <w:i w:val="false"/>
          <w:color w:val="000000"/>
          <w:sz w:val="28"/>
        </w:rPr>
        <w:t xml:space="preserve">
      1) выбрать председателя комитета, которому предоставляется право решающего голоса при равенстве голосов в процедуре голосования; </w:t>
      </w:r>
      <w:r>
        <w:br/>
      </w:r>
      <w:r>
        <w:rPr>
          <w:rFonts w:ascii="Times New Roman"/>
          <w:b w:val="false"/>
          <w:i w:val="false"/>
          <w:color w:val="000000"/>
          <w:sz w:val="28"/>
        </w:rPr>
        <w:t xml:space="preserve">
      2) установить сроки отчета конкурсного управляющего перед комитетом кредиторов по инвентаризации; </w:t>
      </w:r>
      <w:r>
        <w:br/>
      </w:r>
      <w:r>
        <w:rPr>
          <w:rFonts w:ascii="Times New Roman"/>
          <w:b w:val="false"/>
          <w:i w:val="false"/>
          <w:color w:val="000000"/>
          <w:sz w:val="28"/>
        </w:rPr>
        <w:t xml:space="preserve">
      3) определить сумму вознаграждения и порядок его выплаты конкурсному управляющему. </w:t>
      </w:r>
      <w:r>
        <w:br/>
      </w:r>
      <w:r>
        <w:rPr>
          <w:rFonts w:ascii="Times New Roman"/>
          <w:b w:val="false"/>
          <w:i w:val="false"/>
          <w:color w:val="000000"/>
          <w:sz w:val="28"/>
        </w:rPr>
        <w:t xml:space="preserve">
      3. Последующие заседания комитета кредиторов созываются в порядке и сроки, определяемые комитетом. </w:t>
      </w:r>
      <w:r>
        <w:br/>
      </w:r>
      <w:r>
        <w:rPr>
          <w:rFonts w:ascii="Times New Roman"/>
          <w:b w:val="false"/>
          <w:i w:val="false"/>
          <w:color w:val="000000"/>
          <w:sz w:val="28"/>
        </w:rPr>
        <w:t>
</w:t>
      </w:r>
      <w:r>
        <w:rPr>
          <w:rFonts w:ascii="Times New Roman"/>
          <w:b w:val="false"/>
          <w:i w:val="false"/>
          <w:color w:val="ff0000"/>
          <w:sz w:val="28"/>
        </w:rPr>
        <w:t xml:space="preserve">      Сноска. Статья 12 - в редакции </w:t>
      </w:r>
      <w:r>
        <w:rPr>
          <w:rFonts w:ascii="Times New Roman"/>
          <w:b w:val="false"/>
          <w:i w:val="false"/>
          <w:color w:val="ff0000"/>
          <w:sz w:val="28"/>
        </w:rPr>
        <w:t xml:space="preserve">Закона </w:t>
      </w:r>
      <w:r>
        <w:rPr>
          <w:rFonts w:ascii="Times New Roman"/>
          <w:b w:val="false"/>
          <w:i w:val="false"/>
          <w:color w:val="ff0000"/>
          <w:sz w:val="28"/>
        </w:rPr>
        <w:t xml:space="preserve">РК от 1 июля 1998 г. </w:t>
      </w:r>
      <w:r>
        <w:rPr>
          <w:rFonts w:ascii="Times New Roman"/>
          <w:b w:val="false"/>
          <w:i w:val="false"/>
          <w:color w:val="000000"/>
          <w:sz w:val="28"/>
        </w:rPr>
        <w:t>№ 256</w:t>
      </w:r>
      <w:r>
        <w:rPr>
          <w:rFonts w:ascii="Times New Roman"/>
          <w:b w:val="false"/>
          <w:i w:val="false"/>
          <w:color w:val="ff0000"/>
          <w:sz w:val="28"/>
        </w:rPr>
        <w:t xml:space="preserve">; с изменениями, внесенными Законом РК от 11 июля 2001 года </w:t>
      </w:r>
      <w:r>
        <w:rPr>
          <w:rFonts w:ascii="Times New Roman"/>
          <w:b w:val="false"/>
          <w:i w:val="false"/>
          <w:color w:val="000000"/>
          <w:sz w:val="28"/>
        </w:rPr>
        <w:t>№ 239</w:t>
      </w:r>
      <w:r>
        <w:rPr>
          <w:rFonts w:ascii="Times New Roman"/>
          <w:b w:val="false"/>
          <w:i w:val="false"/>
          <w:color w:val="ff0000"/>
          <w:sz w:val="28"/>
        </w:rPr>
        <w:t xml:space="preserve">; от 10 января 2006 года </w:t>
      </w:r>
      <w:r>
        <w:rPr>
          <w:rFonts w:ascii="Times New Roman"/>
          <w:b w:val="false"/>
          <w:i w:val="false"/>
          <w:color w:val="000000"/>
          <w:sz w:val="28"/>
        </w:rPr>
        <w:t>№ 115</w:t>
      </w:r>
      <w:r>
        <w:rPr>
          <w:rFonts w:ascii="Times New Roman"/>
          <w:b w:val="false"/>
          <w:i w:val="false"/>
          <w:color w:val="ff0000"/>
          <w:sz w:val="28"/>
        </w:rPr>
        <w:t> </w:t>
      </w:r>
      <w:r>
        <w:rPr>
          <w:rFonts w:ascii="Times New Roman"/>
          <w:b w:val="false"/>
          <w:i w:val="false"/>
          <w:color w:val="ff0000"/>
          <w:sz w:val="28"/>
        </w:rPr>
        <w:t xml:space="preserve">(вводится в действие со дня его официального опубликования). </w:t>
      </w:r>
    </w:p>
    <w:bookmarkStart w:name="z30" w:id="33"/>
    <w:p>
      <w:pPr>
        <w:spacing w:after="0"/>
        <w:ind w:left="0"/>
        <w:jc w:val="both"/>
      </w:pPr>
      <w:r>
        <w:rPr>
          <w:rFonts w:ascii="Times New Roman"/>
          <w:b w:val="false"/>
          <w:i w:val="false"/>
          <w:color w:val="000000"/>
          <w:sz w:val="28"/>
        </w:rPr>
        <w:t>
</w:t>
      </w:r>
      <w:r>
        <w:rPr>
          <w:rFonts w:ascii="Times New Roman"/>
          <w:b/>
          <w:i w:val="false"/>
          <w:color w:val="000000"/>
          <w:sz w:val="28"/>
        </w:rPr>
        <w:t>     Статья 13. Полномочия комитета кредиторов</w:t>
      </w:r>
    </w:p>
    <w:bookmarkEnd w:id="33"/>
    <w:bookmarkStart w:name="z341" w:id="34"/>
    <w:p>
      <w:pPr>
        <w:spacing w:after="0"/>
        <w:ind w:left="0"/>
        <w:jc w:val="both"/>
      </w:pPr>
      <w:r>
        <w:rPr>
          <w:rFonts w:ascii="Times New Roman"/>
          <w:b w:val="false"/>
          <w:i w:val="false"/>
          <w:color w:val="000000"/>
          <w:sz w:val="28"/>
        </w:rPr>
        <w:t>
      1. Комитет кредиторов осуществляет следующие полномочия:</w:t>
      </w:r>
      <w:r>
        <w:br/>
      </w:r>
      <w:r>
        <w:rPr>
          <w:rFonts w:ascii="Times New Roman"/>
          <w:b w:val="false"/>
          <w:i w:val="false"/>
          <w:color w:val="000000"/>
          <w:sz w:val="28"/>
        </w:rPr>
        <w:t>
      1) утверждает план мероприятий по проведению процедуры конкурсного производства, который является неотъемлемой частью соглашения;</w:t>
      </w:r>
      <w:r>
        <w:br/>
      </w:r>
      <w:r>
        <w:rPr>
          <w:rFonts w:ascii="Times New Roman"/>
          <w:b w:val="false"/>
          <w:i w:val="false"/>
          <w:color w:val="000000"/>
          <w:sz w:val="28"/>
        </w:rPr>
        <w:t>
      2) избирает представителя кредиторов из числа членов комитета кредиторов для осуществления контроля за действиями реабилитационного или конкурсного управляющего;</w:t>
      </w:r>
      <w:r>
        <w:br/>
      </w:r>
      <w:r>
        <w:rPr>
          <w:rFonts w:ascii="Times New Roman"/>
          <w:b w:val="false"/>
          <w:i w:val="false"/>
          <w:color w:val="000000"/>
          <w:sz w:val="28"/>
        </w:rPr>
        <w:t>
      3) требует от администратора внешнего наблюдения, реабилитационного или конкурсного управляющего предоставления информации о финансовом состоянии должника и ходе осуществления процедур внешнего наблюдения, реабилитационной процедуры и конкурсного производства;</w:t>
      </w:r>
      <w:r>
        <w:br/>
      </w:r>
      <w:r>
        <w:rPr>
          <w:rFonts w:ascii="Times New Roman"/>
          <w:b w:val="false"/>
          <w:i w:val="false"/>
          <w:color w:val="000000"/>
          <w:sz w:val="28"/>
        </w:rPr>
        <w:t>
      4) обжалует в уполномоченный орган и (или) суд действия (бездействие) реабилитационного или конкурсного управляющего, а также принимает решение об обращении в уполномоченный орган об их отстранении от выполняемых обязанностей;</w:t>
      </w:r>
      <w:r>
        <w:br/>
      </w:r>
      <w:r>
        <w:rPr>
          <w:rFonts w:ascii="Times New Roman"/>
          <w:b w:val="false"/>
          <w:i w:val="false"/>
          <w:color w:val="000000"/>
          <w:sz w:val="28"/>
        </w:rPr>
        <w:t>
      5) утверждает сумму дебиторской задолженности банкрота, невозможной к взысканию;</w:t>
      </w:r>
      <w:r>
        <w:br/>
      </w:r>
      <w:r>
        <w:rPr>
          <w:rFonts w:ascii="Times New Roman"/>
          <w:b w:val="false"/>
          <w:i w:val="false"/>
          <w:color w:val="000000"/>
          <w:sz w:val="28"/>
        </w:rPr>
        <w:t>
      6) утверждает представленный конкурсным управляющим план продажи конкурсной массы;</w:t>
      </w:r>
      <w:r>
        <w:br/>
      </w:r>
      <w:r>
        <w:rPr>
          <w:rFonts w:ascii="Times New Roman"/>
          <w:b w:val="false"/>
          <w:i w:val="false"/>
          <w:color w:val="000000"/>
          <w:sz w:val="28"/>
        </w:rPr>
        <w:t>
      7) принимает к сведению результаты аудиторской проверки и инвентаризации;</w:t>
      </w:r>
      <w:r>
        <w:br/>
      </w:r>
      <w:r>
        <w:rPr>
          <w:rFonts w:ascii="Times New Roman"/>
          <w:b w:val="false"/>
          <w:i w:val="false"/>
          <w:color w:val="000000"/>
          <w:sz w:val="28"/>
        </w:rPr>
        <w:t>
      8) утверждает статьи и смету расходов для проведения конкурсного производства;</w:t>
      </w:r>
      <w:r>
        <w:br/>
      </w:r>
      <w:r>
        <w:rPr>
          <w:rFonts w:ascii="Times New Roman"/>
          <w:b w:val="false"/>
          <w:i w:val="false"/>
          <w:color w:val="000000"/>
          <w:sz w:val="28"/>
        </w:rPr>
        <w:t>
      9) в случае целесообразности рекомендует конкурсному управляющему не прекращать производственную деятельность предприятия, признанного банкротом, если это не ущемляет интересов кредиторов;</w:t>
      </w:r>
      <w:r>
        <w:br/>
      </w:r>
      <w:r>
        <w:rPr>
          <w:rFonts w:ascii="Times New Roman"/>
          <w:b w:val="false"/>
          <w:i w:val="false"/>
          <w:color w:val="000000"/>
          <w:sz w:val="28"/>
        </w:rPr>
        <w:t>
      10) дает согласие на обращение должника за мерами государственной поддержки и приостановлении реабилитационной процедуры;</w:t>
      </w:r>
      <w:r>
        <w:br/>
      </w:r>
      <w:r>
        <w:rPr>
          <w:rFonts w:ascii="Times New Roman"/>
          <w:b w:val="false"/>
          <w:i w:val="false"/>
          <w:color w:val="000000"/>
          <w:sz w:val="28"/>
        </w:rPr>
        <w:t>
      11) определяет порядок продажи имущества (активов) должника вне рамок обычных коммерческих операций, включая предусмотренные планом реабилитации;</w:t>
      </w:r>
      <w:r>
        <w:br/>
      </w:r>
      <w:r>
        <w:rPr>
          <w:rFonts w:ascii="Times New Roman"/>
          <w:b w:val="false"/>
          <w:i w:val="false"/>
          <w:color w:val="000000"/>
          <w:sz w:val="28"/>
        </w:rPr>
        <w:t>
      12) иные полномочия, предусмотренные настоящим Законом.».</w:t>
      </w:r>
      <w:r>
        <w:br/>
      </w:r>
      <w:r>
        <w:rPr>
          <w:rFonts w:ascii="Times New Roman"/>
          <w:b w:val="false"/>
          <w:i w:val="false"/>
          <w:color w:val="000000"/>
          <w:sz w:val="28"/>
        </w:rPr>
        <w:t>
</w:t>
      </w:r>
      <w:r>
        <w:rPr>
          <w:rFonts w:ascii="Times New Roman"/>
          <w:b w:val="false"/>
          <w:i w:val="false"/>
          <w:color w:val="000000"/>
          <w:sz w:val="28"/>
        </w:rPr>
        <w:t>
      2. Комитет кредиторов обязан доводить информацию о ходе осуществления процедур до сведения кредиторов:</w:t>
      </w:r>
      <w:r>
        <w:br/>
      </w:r>
      <w:r>
        <w:rPr>
          <w:rFonts w:ascii="Times New Roman"/>
          <w:b w:val="false"/>
          <w:i w:val="false"/>
          <w:color w:val="000000"/>
          <w:sz w:val="28"/>
        </w:rPr>
        <w:t>
      1) при внешнем наблюдении, конкурсном производстве – не реже одного раза в месяц;</w:t>
      </w:r>
      <w:r>
        <w:br/>
      </w:r>
      <w:r>
        <w:rPr>
          <w:rFonts w:ascii="Times New Roman"/>
          <w:b w:val="false"/>
          <w:i w:val="false"/>
          <w:color w:val="000000"/>
          <w:sz w:val="28"/>
        </w:rPr>
        <w:t>
      2) в ускоренной реабилитационной процедуре, реабилитационной процедуре – в сроки, установленные собранием кредиторов.</w:t>
      </w:r>
      <w:r>
        <w:br/>
      </w:r>
      <w:r>
        <w:rPr>
          <w:rFonts w:ascii="Times New Roman"/>
          <w:b w:val="false"/>
          <w:i w:val="false"/>
          <w:color w:val="000000"/>
          <w:sz w:val="28"/>
        </w:rPr>
        <w:t>
      </w:t>
      </w:r>
      <w:r>
        <w:rPr>
          <w:rFonts w:ascii="Times New Roman"/>
          <w:b w:val="false"/>
          <w:i w:val="false"/>
          <w:color w:val="ff0000"/>
          <w:sz w:val="28"/>
        </w:rPr>
        <w:t xml:space="preserve">Сноска. Статья 13 в редакции Закона РК от 17.02.2012 </w:t>
      </w:r>
      <w:r>
        <w:rPr>
          <w:rFonts w:ascii="Times New Roman"/>
          <w:b w:val="false"/>
          <w:i w:val="false"/>
          <w:color w:val="000000"/>
          <w:sz w:val="28"/>
        </w:rPr>
        <w:t>№ 564-IV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34"/>
    <w:bookmarkStart w:name="z32" w:id="35"/>
    <w:p>
      <w:pPr>
        <w:spacing w:after="0"/>
        <w:ind w:left="0"/>
        <w:jc w:val="both"/>
      </w:pPr>
      <w:r>
        <w:rPr>
          <w:rFonts w:ascii="Times New Roman"/>
          <w:b w:val="false"/>
          <w:i w:val="false"/>
          <w:color w:val="000000"/>
          <w:sz w:val="28"/>
        </w:rPr>
        <w:t>
</w:t>
      </w:r>
      <w:r>
        <w:rPr>
          <w:rFonts w:ascii="Times New Roman"/>
          <w:b/>
          <w:i w:val="false"/>
          <w:color w:val="000000"/>
          <w:sz w:val="28"/>
        </w:rPr>
        <w:t>     Статья 14. Принятие решения комитетом кредиторов</w:t>
      </w:r>
    </w:p>
    <w:bookmarkEnd w:id="35"/>
    <w:bookmarkStart w:name="z343" w:id="36"/>
    <w:p>
      <w:pPr>
        <w:spacing w:after="0"/>
        <w:ind w:left="0"/>
        <w:jc w:val="both"/>
      </w:pPr>
      <w:r>
        <w:rPr>
          <w:rFonts w:ascii="Times New Roman"/>
          <w:b w:val="false"/>
          <w:i w:val="false"/>
          <w:color w:val="000000"/>
          <w:sz w:val="28"/>
        </w:rPr>
        <w:t>
      1. Заседание комитета кредиторов правомочно при участии не менее 2/3 членов комитета или их доверенных лиц.</w:t>
      </w:r>
      <w:r>
        <w:br/>
      </w:r>
      <w:r>
        <w:rPr>
          <w:rFonts w:ascii="Times New Roman"/>
          <w:b w:val="false"/>
          <w:i w:val="false"/>
          <w:color w:val="000000"/>
          <w:sz w:val="28"/>
        </w:rPr>
        <w:t>
</w:t>
      </w:r>
      <w:r>
        <w:rPr>
          <w:rFonts w:ascii="Times New Roman"/>
          <w:b w:val="false"/>
          <w:i w:val="false"/>
          <w:color w:val="000000"/>
          <w:sz w:val="28"/>
        </w:rPr>
        <w:t>
      2. Заседание комитета кредиторов созывается по инициативе собственника имущества должника (уполномоченного им органа), учредителей (участников) в случаях сохранения за ними права управления имуществом и делами должника в реабилитационной процедуре, ускоренной реабилитационной процедуре, администратора внешнего наблюдения, реабилитационного или конкурсного управляющего, членов комитета кредиторов.</w:t>
      </w:r>
      <w:r>
        <w:br/>
      </w:r>
      <w:r>
        <w:rPr>
          <w:rFonts w:ascii="Times New Roman"/>
          <w:b w:val="false"/>
          <w:i w:val="false"/>
          <w:color w:val="000000"/>
          <w:sz w:val="28"/>
        </w:rPr>
        <w:t>
      Члены комитета кредиторов должны быть уведомлены о проведении заседания комитета кредиторов не позднее, чем за семь рабочих дней до проведения заседания.</w:t>
      </w:r>
      <w:r>
        <w:br/>
      </w:r>
      <w:r>
        <w:rPr>
          <w:rFonts w:ascii="Times New Roman"/>
          <w:b w:val="false"/>
          <w:i w:val="false"/>
          <w:color w:val="000000"/>
          <w:sz w:val="28"/>
        </w:rPr>
        <w:t>
      Уведомление должно содержать сведения о месте, дате и времени проведения заседания, повестку дня.</w:t>
      </w:r>
      <w:r>
        <w:br/>
      </w:r>
      <w:r>
        <w:rPr>
          <w:rFonts w:ascii="Times New Roman"/>
          <w:b w:val="false"/>
          <w:i w:val="false"/>
          <w:color w:val="000000"/>
          <w:sz w:val="28"/>
        </w:rPr>
        <w:t>
</w:t>
      </w:r>
      <w:r>
        <w:rPr>
          <w:rFonts w:ascii="Times New Roman"/>
          <w:b w:val="false"/>
          <w:i w:val="false"/>
          <w:color w:val="000000"/>
          <w:sz w:val="28"/>
        </w:rPr>
        <w:t xml:space="preserve">
      3. Заседание комитета кредиторов оформляется протоколом. </w:t>
      </w:r>
      <w:r>
        <w:br/>
      </w:r>
      <w:r>
        <w:rPr>
          <w:rFonts w:ascii="Times New Roman"/>
          <w:b w:val="false"/>
          <w:i w:val="false"/>
          <w:color w:val="000000"/>
          <w:sz w:val="28"/>
        </w:rPr>
        <w:t>
      Протокол должен содержать сведения о членах комитета кредиторов, принявших участие в голосовании, повестку дня, результаты голосования и принятые решения. Протокол подписывается всеми членами комитета кредиторов, участвовавшими в голосовании, администратором внешнего наблюдения, реабилитационным или конкурсным управляющим.</w:t>
      </w:r>
      <w:r>
        <w:br/>
      </w:r>
      <w:r>
        <w:rPr>
          <w:rFonts w:ascii="Times New Roman"/>
          <w:b w:val="false"/>
          <w:i w:val="false"/>
          <w:color w:val="000000"/>
          <w:sz w:val="28"/>
        </w:rPr>
        <w:t>
      Администратор внешнего наблюдения, конкурсный управляющий направляют протокол в уполномоченный орган в течение трех рабочих дней с момента его подписания всеми членами комитета кредиторов, участвовавшими в голосовании.</w:t>
      </w:r>
      <w:r>
        <w:br/>
      </w:r>
      <w:r>
        <w:rPr>
          <w:rFonts w:ascii="Times New Roman"/>
          <w:b w:val="false"/>
          <w:i w:val="false"/>
          <w:color w:val="000000"/>
          <w:sz w:val="28"/>
        </w:rPr>
        <w:t>
</w:t>
      </w:r>
      <w:r>
        <w:rPr>
          <w:rFonts w:ascii="Times New Roman"/>
          <w:b w:val="false"/>
          <w:i w:val="false"/>
          <w:color w:val="000000"/>
          <w:sz w:val="28"/>
        </w:rPr>
        <w:t>
      4. При ускоренной реабилитационной процедуре, процедуре реабилитации, внешнего наблюдения, а также до утверждения реестра требований кредиторов конкурсного производства решение комитета кредиторов принимается простым большинством голосов от общего числа членов комитета кредиторов по принципу "один член комитета – один голос".</w:t>
      </w:r>
      <w:r>
        <w:br/>
      </w:r>
      <w:r>
        <w:rPr>
          <w:rFonts w:ascii="Times New Roman"/>
          <w:b w:val="false"/>
          <w:i w:val="false"/>
          <w:color w:val="000000"/>
          <w:sz w:val="28"/>
        </w:rPr>
        <w:t>
      При процедуре конкурсного производства после утверждения реестра требований кредиторов кредиторы, участвующие в комитете кредиторов, обладают числом голосов, пропорциональным размеру требований к общей сумме требований кредиторов, включенных в реестр требований кредиторов.</w:t>
      </w:r>
      <w:r>
        <w:br/>
      </w:r>
      <w:r>
        <w:rPr>
          <w:rFonts w:ascii="Times New Roman"/>
          <w:b w:val="false"/>
          <w:i w:val="false"/>
          <w:color w:val="000000"/>
          <w:sz w:val="28"/>
        </w:rPr>
        <w:t>
      Подлежащие применению за неисполнение или ненадлежащее исполнение обязательства неустойки (штрафы, пеня), проценты за просрочку платежа, убытки в виде упущенной выгоды, а также иные имущественные и (или) финансовые санкции для целей определения числа голосов на комитете кредиторов не учитываются.</w:t>
      </w:r>
      <w:r>
        <w:br/>
      </w:r>
      <w:r>
        <w:rPr>
          <w:rFonts w:ascii="Times New Roman"/>
          <w:b w:val="false"/>
          <w:i w:val="false"/>
          <w:color w:val="000000"/>
          <w:sz w:val="28"/>
        </w:rPr>
        <w:t>
</w:t>
      </w:r>
      <w:r>
        <w:rPr>
          <w:rFonts w:ascii="Times New Roman"/>
          <w:b w:val="false"/>
          <w:i w:val="false"/>
          <w:color w:val="000000"/>
          <w:sz w:val="28"/>
        </w:rPr>
        <w:t>
      5. Все остальные кредиторы должника имеют право участвовать в заседании комитета кредиторов с правом давать рекомендации комитету кредиторов по вопросам, входящим в компетенцию комитета кредиторов должника.</w:t>
      </w:r>
      <w:r>
        <w:br/>
      </w:r>
      <w:r>
        <w:rPr>
          <w:rFonts w:ascii="Times New Roman"/>
          <w:b w:val="false"/>
          <w:i w:val="false"/>
          <w:color w:val="000000"/>
          <w:sz w:val="28"/>
        </w:rPr>
        <w:t>
</w:t>
      </w:r>
      <w:r>
        <w:rPr>
          <w:rFonts w:ascii="Times New Roman"/>
          <w:b w:val="false"/>
          <w:i w:val="false"/>
          <w:color w:val="000000"/>
          <w:sz w:val="28"/>
        </w:rPr>
        <w:t>
      6. Собственник имущества должника (уполномоченный им орган), учредители (участники) имеют право присутствовать на заседании комитета кредиторов и обжаловать решения комитета кредиторов в суд.</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ff0000"/>
          <w:sz w:val="28"/>
        </w:rPr>
        <w:t xml:space="preserve">      Сноска. Статья 14 в редакции Закона РК от 17.02.2012 </w:t>
      </w:r>
      <w:r>
        <w:rPr>
          <w:rFonts w:ascii="Times New Roman"/>
          <w:b w:val="false"/>
          <w:i w:val="false"/>
          <w:color w:val="000000"/>
          <w:sz w:val="28"/>
        </w:rPr>
        <w:t>№ 564-IV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36"/>
    <w:bookmarkStart w:name="z349" w:id="37"/>
    <w:p>
      <w:pPr>
        <w:spacing w:after="0"/>
        <w:ind w:left="0"/>
        <w:jc w:val="left"/>
      </w:pPr>
      <w:r>
        <w:rPr>
          <w:rFonts w:ascii="Times New Roman"/>
          <w:b/>
          <w:i w:val="false"/>
          <w:color w:val="000000"/>
        </w:rPr>
        <w:t xml:space="preserve"> 
Глава 2-1. Ускоренная реабилитационная процедура</w:t>
      </w:r>
    </w:p>
    <w:bookmarkEnd w:id="37"/>
    <w:p>
      <w:pPr>
        <w:spacing w:after="0"/>
        <w:ind w:left="0"/>
        <w:jc w:val="both"/>
      </w:pPr>
      <w:r>
        <w:rPr>
          <w:rFonts w:ascii="Times New Roman"/>
          <w:b w:val="false"/>
          <w:i w:val="false"/>
          <w:color w:val="ff0000"/>
          <w:sz w:val="28"/>
        </w:rPr>
        <w:t xml:space="preserve">      Сноска. Закон дополнен главой 2-1 в соответствии с Законом РК от 17.02.2012 </w:t>
      </w:r>
      <w:r>
        <w:rPr>
          <w:rFonts w:ascii="Times New Roman"/>
          <w:b w:val="false"/>
          <w:i w:val="false"/>
          <w:color w:val="ff0000"/>
          <w:sz w:val="28"/>
        </w:rPr>
        <w:t>№ 564-IV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350" w:id="38"/>
    <w:p>
      <w:pPr>
        <w:spacing w:after="0"/>
        <w:ind w:left="0"/>
        <w:jc w:val="both"/>
      </w:pPr>
      <w:r>
        <w:rPr>
          <w:rFonts w:ascii="Times New Roman"/>
          <w:b w:val="false"/>
          <w:i w:val="false"/>
          <w:color w:val="000000"/>
          <w:sz w:val="28"/>
        </w:rPr>
        <w:t>
</w:t>
      </w:r>
      <w:r>
        <w:rPr>
          <w:rFonts w:ascii="Times New Roman"/>
          <w:b/>
          <w:i w:val="false"/>
          <w:color w:val="000000"/>
          <w:sz w:val="28"/>
        </w:rPr>
        <w:t>      Статья 14-1. Применение ускоренной реабилитационной</w:t>
      </w:r>
      <w:r>
        <w:br/>
      </w:r>
      <w:r>
        <w:rPr>
          <w:rFonts w:ascii="Times New Roman"/>
          <w:b w:val="false"/>
          <w:i w:val="false"/>
          <w:color w:val="000000"/>
          <w:sz w:val="28"/>
        </w:rPr>
        <w:t>
</w:t>
      </w:r>
      <w:r>
        <w:rPr>
          <w:rFonts w:ascii="Times New Roman"/>
          <w:b/>
          <w:i w:val="false"/>
          <w:color w:val="000000"/>
          <w:sz w:val="28"/>
        </w:rPr>
        <w:t>                   процедуры</w:t>
      </w:r>
    </w:p>
    <w:bookmarkEnd w:id="38"/>
    <w:bookmarkStart w:name="z351" w:id="39"/>
    <w:p>
      <w:pPr>
        <w:spacing w:after="0"/>
        <w:ind w:left="0"/>
        <w:jc w:val="both"/>
      </w:pPr>
      <w:r>
        <w:rPr>
          <w:rFonts w:ascii="Times New Roman"/>
          <w:b w:val="false"/>
          <w:i w:val="false"/>
          <w:color w:val="000000"/>
          <w:sz w:val="28"/>
        </w:rPr>
        <w:t>
      1. Ускоренная реабилитационная процедура применяется при соответствии должника следующим условиям:</w:t>
      </w:r>
      <w:r>
        <w:br/>
      </w:r>
      <w:r>
        <w:rPr>
          <w:rFonts w:ascii="Times New Roman"/>
          <w:b w:val="false"/>
          <w:i w:val="false"/>
          <w:color w:val="000000"/>
          <w:sz w:val="28"/>
        </w:rPr>
        <w:t>
      1) в отношении должника не возбуждено дело о банкротстве или о реабилитации;</w:t>
      </w:r>
      <w:r>
        <w:br/>
      </w:r>
      <w:r>
        <w:rPr>
          <w:rFonts w:ascii="Times New Roman"/>
          <w:b w:val="false"/>
          <w:i w:val="false"/>
          <w:color w:val="000000"/>
          <w:sz w:val="28"/>
        </w:rPr>
        <w:t>
      2) должник является коммерческой организацией;</w:t>
      </w:r>
      <w:r>
        <w:br/>
      </w:r>
      <w:r>
        <w:rPr>
          <w:rFonts w:ascii="Times New Roman"/>
          <w:b w:val="false"/>
          <w:i w:val="false"/>
          <w:color w:val="000000"/>
          <w:sz w:val="28"/>
        </w:rPr>
        <w:t>
      3) должник является неплатежеспособным либо будет не способен исполнить денежные обязательства при наступлении срока их исполнения в ближайшие двенадцать месяцев.</w:t>
      </w:r>
      <w:r>
        <w:br/>
      </w:r>
      <w:r>
        <w:rPr>
          <w:rFonts w:ascii="Times New Roman"/>
          <w:b w:val="false"/>
          <w:i w:val="false"/>
          <w:color w:val="000000"/>
          <w:sz w:val="28"/>
        </w:rPr>
        <w:t>
</w:t>
      </w:r>
      <w:r>
        <w:rPr>
          <w:rFonts w:ascii="Times New Roman"/>
          <w:b w:val="false"/>
          <w:i w:val="false"/>
          <w:color w:val="000000"/>
          <w:sz w:val="28"/>
        </w:rPr>
        <w:t>
      2. Ускоренная реабилитационная процедура может быть введена в отношении должника по обязательствам перед группой (группами) однородных кредиторов, за исключением требований граждан, перед которыми должник несет ответственность за причинение вреда жизни или здоровью, по оплате труда и выплате компенсаций лицам, работавшим по трудовому договору, задолженностей по социальным отчислениям в Государственный фонд социального страхования, по уплате удержанных из заработной платы обязательных пенсионных взносов, вознаграждений по авторским договорам, а также по налогам и другим обязательным платежам в бюджет.</w:t>
      </w:r>
      <w:r>
        <w:br/>
      </w:r>
      <w:r>
        <w:rPr>
          <w:rFonts w:ascii="Times New Roman"/>
          <w:b w:val="false"/>
          <w:i w:val="false"/>
          <w:color w:val="000000"/>
          <w:sz w:val="28"/>
        </w:rPr>
        <w:t>
</w:t>
      </w:r>
      <w:r>
        <w:rPr>
          <w:rFonts w:ascii="Times New Roman"/>
          <w:b w:val="false"/>
          <w:i w:val="false"/>
          <w:color w:val="000000"/>
          <w:sz w:val="28"/>
        </w:rPr>
        <w:t>
      3. Ускоренная реабилитационная процедура в отношении должника, являющегося участником мер государственной поддержки, может быть введена по обязательствам любой группы (групп) однородных кредиторов в соответствии с условиями применения таких мер.</w:t>
      </w:r>
      <w:r>
        <w:br/>
      </w:r>
      <w:r>
        <w:rPr>
          <w:rFonts w:ascii="Times New Roman"/>
          <w:b w:val="false"/>
          <w:i w:val="false"/>
          <w:color w:val="000000"/>
          <w:sz w:val="28"/>
        </w:rPr>
        <w:t>
</w:t>
      </w:r>
      <w:r>
        <w:rPr>
          <w:rFonts w:ascii="Times New Roman"/>
          <w:b w:val="false"/>
          <w:i w:val="false"/>
          <w:color w:val="000000"/>
          <w:sz w:val="28"/>
        </w:rPr>
        <w:t>
      4. Лицами, участвующими в деле об ускоренной реабилитации, являются:</w:t>
      </w:r>
      <w:r>
        <w:br/>
      </w:r>
      <w:r>
        <w:rPr>
          <w:rFonts w:ascii="Times New Roman"/>
          <w:b w:val="false"/>
          <w:i w:val="false"/>
          <w:color w:val="000000"/>
          <w:sz w:val="28"/>
        </w:rPr>
        <w:t>
      1) должник;</w:t>
      </w:r>
      <w:r>
        <w:br/>
      </w:r>
      <w:r>
        <w:rPr>
          <w:rFonts w:ascii="Times New Roman"/>
          <w:b w:val="false"/>
          <w:i w:val="false"/>
          <w:color w:val="000000"/>
          <w:sz w:val="28"/>
        </w:rPr>
        <w:t>
      2) кредиторы, входящие в однородную группу (группы) кредиторов, включенную в план реабилитации.</w:t>
      </w:r>
      <w:r>
        <w:br/>
      </w:r>
      <w:r>
        <w:rPr>
          <w:rFonts w:ascii="Times New Roman"/>
          <w:b w:val="false"/>
          <w:i w:val="false"/>
          <w:color w:val="000000"/>
          <w:sz w:val="28"/>
        </w:rPr>
        <w:t>
</w:t>
      </w:r>
      <w:r>
        <w:rPr>
          <w:rFonts w:ascii="Times New Roman"/>
          <w:b w:val="false"/>
          <w:i w:val="false"/>
          <w:color w:val="000000"/>
          <w:sz w:val="28"/>
        </w:rPr>
        <w:t>
      5. Суд в ускоренной реабилитационной процедуре:</w:t>
      </w:r>
      <w:r>
        <w:br/>
      </w:r>
      <w:r>
        <w:rPr>
          <w:rFonts w:ascii="Times New Roman"/>
          <w:b w:val="false"/>
          <w:i w:val="false"/>
          <w:color w:val="000000"/>
          <w:sz w:val="28"/>
        </w:rPr>
        <w:t>
      1) применяет и прекращает ускоренную реабилитационную процедуру;</w:t>
      </w:r>
      <w:r>
        <w:br/>
      </w:r>
      <w:r>
        <w:rPr>
          <w:rFonts w:ascii="Times New Roman"/>
          <w:b w:val="false"/>
          <w:i w:val="false"/>
          <w:color w:val="000000"/>
          <w:sz w:val="28"/>
        </w:rPr>
        <w:t>
      2) утверждает план реабилитации, за исключением плана должника, являющегося участником мер государственной поддержки;</w:t>
      </w:r>
      <w:r>
        <w:br/>
      </w:r>
      <w:r>
        <w:rPr>
          <w:rFonts w:ascii="Times New Roman"/>
          <w:b w:val="false"/>
          <w:i w:val="false"/>
          <w:color w:val="000000"/>
          <w:sz w:val="28"/>
        </w:rPr>
        <w:t>
      3) утверждает изменения и дополнения в план реабилитации, за исключением плана должника, являющегося участником мер государственной поддержки;</w:t>
      </w:r>
      <w:r>
        <w:br/>
      </w:r>
      <w:r>
        <w:rPr>
          <w:rFonts w:ascii="Times New Roman"/>
          <w:b w:val="false"/>
          <w:i w:val="false"/>
          <w:color w:val="000000"/>
          <w:sz w:val="28"/>
        </w:rPr>
        <w:t>
      4) принимает к своему производству дела по спорам имущественного характера, по которым должник выступает в качестве ответчика;</w:t>
      </w:r>
      <w:r>
        <w:br/>
      </w:r>
      <w:r>
        <w:rPr>
          <w:rFonts w:ascii="Times New Roman"/>
          <w:b w:val="false"/>
          <w:i w:val="false"/>
          <w:color w:val="000000"/>
          <w:sz w:val="28"/>
        </w:rPr>
        <w:t>
      5) разрешает споры между участниками ускоренной реабилитационной процедуры;</w:t>
      </w:r>
      <w:r>
        <w:br/>
      </w:r>
      <w:r>
        <w:rPr>
          <w:rFonts w:ascii="Times New Roman"/>
          <w:b w:val="false"/>
          <w:i w:val="false"/>
          <w:color w:val="000000"/>
          <w:sz w:val="28"/>
        </w:rPr>
        <w:t>
      6) утверждает заключительный отчет.</w:t>
      </w:r>
    </w:p>
    <w:bookmarkEnd w:id="39"/>
    <w:bookmarkStart w:name="z356" w:id="40"/>
    <w:p>
      <w:pPr>
        <w:spacing w:after="0"/>
        <w:ind w:left="0"/>
        <w:jc w:val="both"/>
      </w:pPr>
      <w:r>
        <w:rPr>
          <w:rFonts w:ascii="Times New Roman"/>
          <w:b w:val="false"/>
          <w:i w:val="false"/>
          <w:color w:val="000000"/>
          <w:sz w:val="28"/>
        </w:rPr>
        <w:t>
</w:t>
      </w:r>
      <w:r>
        <w:rPr>
          <w:rFonts w:ascii="Times New Roman"/>
          <w:b/>
          <w:i w:val="false"/>
          <w:color w:val="000000"/>
          <w:sz w:val="28"/>
        </w:rPr>
        <w:t>      Статья 14-2. Заявление должника о применении ускоренной</w:t>
      </w:r>
      <w:r>
        <w:br/>
      </w:r>
      <w:r>
        <w:rPr>
          <w:rFonts w:ascii="Times New Roman"/>
          <w:b w:val="false"/>
          <w:i w:val="false"/>
          <w:color w:val="000000"/>
          <w:sz w:val="28"/>
        </w:rPr>
        <w:t>
</w:t>
      </w:r>
      <w:r>
        <w:rPr>
          <w:rFonts w:ascii="Times New Roman"/>
          <w:b/>
          <w:i w:val="false"/>
          <w:color w:val="000000"/>
          <w:sz w:val="28"/>
        </w:rPr>
        <w:t>                   реабилитационной процедуры</w:t>
      </w:r>
    </w:p>
    <w:bookmarkEnd w:id="40"/>
    <w:bookmarkStart w:name="z357" w:id="41"/>
    <w:p>
      <w:pPr>
        <w:spacing w:after="0"/>
        <w:ind w:left="0"/>
        <w:jc w:val="both"/>
      </w:pPr>
      <w:r>
        <w:rPr>
          <w:rFonts w:ascii="Times New Roman"/>
          <w:b w:val="false"/>
          <w:i w:val="false"/>
          <w:color w:val="000000"/>
          <w:sz w:val="28"/>
        </w:rPr>
        <w:t>
      1. При наличии возможности восстановления платежеспособности, предупреждения наступления неплатежеспособности должник вправе обратиться в судебный орган о применении ускоренной реабилитационной процедуры.</w:t>
      </w:r>
      <w:r>
        <w:br/>
      </w:r>
      <w:r>
        <w:rPr>
          <w:rFonts w:ascii="Times New Roman"/>
          <w:b w:val="false"/>
          <w:i w:val="false"/>
          <w:color w:val="000000"/>
          <w:sz w:val="28"/>
        </w:rPr>
        <w:t>
</w:t>
      </w:r>
      <w:r>
        <w:rPr>
          <w:rFonts w:ascii="Times New Roman"/>
          <w:b w:val="false"/>
          <w:i w:val="false"/>
          <w:color w:val="000000"/>
          <w:sz w:val="28"/>
        </w:rPr>
        <w:t>
      2. Заявление должника подается в суд в письменной форме. Оно подписывается руководителем должника либо лицом, его замещающим,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3. Заявление должника должно содержать:</w:t>
      </w:r>
      <w:r>
        <w:br/>
      </w:r>
      <w:r>
        <w:rPr>
          <w:rFonts w:ascii="Times New Roman"/>
          <w:b w:val="false"/>
          <w:i w:val="false"/>
          <w:color w:val="000000"/>
          <w:sz w:val="28"/>
        </w:rPr>
        <w:t>
      1) наименование суда, в который подается заявление;</w:t>
      </w:r>
      <w:r>
        <w:br/>
      </w:r>
      <w:r>
        <w:rPr>
          <w:rFonts w:ascii="Times New Roman"/>
          <w:b w:val="false"/>
          <w:i w:val="false"/>
          <w:color w:val="000000"/>
          <w:sz w:val="28"/>
        </w:rPr>
        <w:t>
      2) сведения о сумме кредиторской задолженности;</w:t>
      </w:r>
      <w:r>
        <w:br/>
      </w:r>
      <w:r>
        <w:rPr>
          <w:rFonts w:ascii="Times New Roman"/>
          <w:b w:val="false"/>
          <w:i w:val="false"/>
          <w:color w:val="000000"/>
          <w:sz w:val="28"/>
        </w:rPr>
        <w:t>
      3) информацию об одобрении кредиторами плана реабилитации;</w:t>
      </w:r>
      <w:r>
        <w:br/>
      </w:r>
      <w:r>
        <w:rPr>
          <w:rFonts w:ascii="Times New Roman"/>
          <w:b w:val="false"/>
          <w:i w:val="false"/>
          <w:color w:val="000000"/>
          <w:sz w:val="28"/>
        </w:rPr>
        <w:t>
      4) обоснование невозможности удовлетворить требования кредиторов, включая причины невозможности своевременного погашения предстоящих платежей;</w:t>
      </w:r>
      <w:r>
        <w:br/>
      </w:r>
      <w:r>
        <w:rPr>
          <w:rFonts w:ascii="Times New Roman"/>
          <w:b w:val="false"/>
          <w:i w:val="false"/>
          <w:color w:val="000000"/>
          <w:sz w:val="28"/>
        </w:rPr>
        <w:t>
      5) сведения об имеющемся у должника имуществе, в том числе имуществе, обремененном залогом, находящемся в аренде и (или) в лизинге, о денежных средствах, находящихся на банковских счетах, номера счетов и места нахождения банков, о сумме дебиторской задолженности;</w:t>
      </w:r>
      <w:r>
        <w:br/>
      </w:r>
      <w:r>
        <w:rPr>
          <w:rFonts w:ascii="Times New Roman"/>
          <w:b w:val="false"/>
          <w:i w:val="false"/>
          <w:color w:val="000000"/>
          <w:sz w:val="28"/>
        </w:rPr>
        <w:t>
      6) сведения об обязательствах должника, срок исполнения которых не наступил;</w:t>
      </w:r>
      <w:r>
        <w:br/>
      </w:r>
      <w:r>
        <w:rPr>
          <w:rFonts w:ascii="Times New Roman"/>
          <w:b w:val="false"/>
          <w:i w:val="false"/>
          <w:color w:val="000000"/>
          <w:sz w:val="28"/>
        </w:rPr>
        <w:t>
      7) письменное обязательство должника о раскрытии информации перед кредиторами, необходимой для принятия решений;</w:t>
      </w:r>
      <w:r>
        <w:br/>
      </w:r>
      <w:r>
        <w:rPr>
          <w:rFonts w:ascii="Times New Roman"/>
          <w:b w:val="false"/>
          <w:i w:val="false"/>
          <w:color w:val="000000"/>
          <w:sz w:val="28"/>
        </w:rPr>
        <w:t>
      8) обязательство должника, что кредиторы, относящиеся к группам однородных кредиторов, не включенных в план реабилитации, будут получать причитающиеся платежи в рамках обычных коммерческих операций и представленный план реабилитации не изменяет и не затрагивает их прав;</w:t>
      </w:r>
      <w:r>
        <w:br/>
      </w:r>
      <w:r>
        <w:rPr>
          <w:rFonts w:ascii="Times New Roman"/>
          <w:b w:val="false"/>
          <w:i w:val="false"/>
          <w:color w:val="000000"/>
          <w:sz w:val="28"/>
        </w:rPr>
        <w:t>
      9) перечень прилагаемых документов.</w:t>
      </w:r>
      <w:r>
        <w:br/>
      </w:r>
      <w:r>
        <w:rPr>
          <w:rFonts w:ascii="Times New Roman"/>
          <w:b w:val="false"/>
          <w:i w:val="false"/>
          <w:color w:val="000000"/>
          <w:sz w:val="28"/>
        </w:rPr>
        <w:t>
      В заявлении должника могут указываться и иные сведения, если должник считает, что они необходимы для рассмотрения дела в суде.</w:t>
      </w:r>
      <w:r>
        <w:br/>
      </w:r>
      <w:r>
        <w:rPr>
          <w:rFonts w:ascii="Times New Roman"/>
          <w:b w:val="false"/>
          <w:i w:val="false"/>
          <w:color w:val="000000"/>
          <w:sz w:val="28"/>
        </w:rPr>
        <w:t>
      Требования подпунктов 4), 5), 6), 8) настоящего пункта не распространяются на должника, являющегося участником мер государственной поддержки.</w:t>
      </w:r>
      <w:r>
        <w:br/>
      </w:r>
      <w:r>
        <w:rPr>
          <w:rFonts w:ascii="Times New Roman"/>
          <w:b w:val="false"/>
          <w:i w:val="false"/>
          <w:color w:val="000000"/>
          <w:sz w:val="28"/>
        </w:rPr>
        <w:t>
</w:t>
      </w:r>
      <w:r>
        <w:rPr>
          <w:rFonts w:ascii="Times New Roman"/>
          <w:b w:val="false"/>
          <w:i w:val="false"/>
          <w:color w:val="000000"/>
          <w:sz w:val="28"/>
        </w:rPr>
        <w:t>
      4. Расходы по инициированию ускоренной реабилитационной процедуры покрываются за счет средств должника.</w:t>
      </w:r>
      <w:r>
        <w:br/>
      </w:r>
      <w:r>
        <w:rPr>
          <w:rFonts w:ascii="Times New Roman"/>
          <w:b w:val="false"/>
          <w:i w:val="false"/>
          <w:color w:val="000000"/>
          <w:sz w:val="28"/>
        </w:rPr>
        <w:t>
</w:t>
      </w:r>
      <w:r>
        <w:rPr>
          <w:rFonts w:ascii="Times New Roman"/>
          <w:b w:val="false"/>
          <w:i w:val="false"/>
          <w:color w:val="000000"/>
          <w:sz w:val="28"/>
        </w:rPr>
        <w:t>
      5. К заявлению должника о применении ускоренной реабилитационной процедуры прилагаются документы, подтверждающие:</w:t>
      </w:r>
      <w:r>
        <w:br/>
      </w:r>
      <w:r>
        <w:rPr>
          <w:rFonts w:ascii="Times New Roman"/>
          <w:b w:val="false"/>
          <w:i w:val="false"/>
          <w:color w:val="000000"/>
          <w:sz w:val="28"/>
        </w:rPr>
        <w:t>
      1) уплату государственной пошлины в установленном порядке и </w:t>
      </w:r>
      <w:r>
        <w:rPr>
          <w:rFonts w:ascii="Times New Roman"/>
          <w:b w:val="false"/>
          <w:i w:val="false"/>
          <w:color w:val="000000"/>
          <w:sz w:val="28"/>
        </w:rPr>
        <w:t>размере</w:t>
      </w:r>
      <w:r>
        <w:rPr>
          <w:rFonts w:ascii="Times New Roman"/>
          <w:b w:val="false"/>
          <w:i w:val="false"/>
          <w:color w:val="000000"/>
          <w:sz w:val="28"/>
        </w:rPr>
        <w:t>;</w:t>
      </w:r>
      <w:r>
        <w:br/>
      </w:r>
      <w:r>
        <w:rPr>
          <w:rFonts w:ascii="Times New Roman"/>
          <w:b w:val="false"/>
          <w:i w:val="false"/>
          <w:color w:val="000000"/>
          <w:sz w:val="28"/>
        </w:rPr>
        <w:t>
      2) наличие задолженности либо ее наступление, а также другие документы, подтверждающие неспособность должника удовлетворить требования кредиторов;</w:t>
      </w:r>
      <w:r>
        <w:br/>
      </w:r>
      <w:r>
        <w:rPr>
          <w:rFonts w:ascii="Times New Roman"/>
          <w:b w:val="false"/>
          <w:i w:val="false"/>
          <w:color w:val="000000"/>
          <w:sz w:val="28"/>
        </w:rPr>
        <w:t xml:space="preserve">
      3) иные обстоятельства, на которых основывается заявление должника. </w:t>
      </w:r>
      <w:r>
        <w:br/>
      </w:r>
      <w:r>
        <w:rPr>
          <w:rFonts w:ascii="Times New Roman"/>
          <w:b w:val="false"/>
          <w:i w:val="false"/>
          <w:color w:val="000000"/>
          <w:sz w:val="28"/>
        </w:rPr>
        <w:t>
      Должник, являющийся участником мер государственной поддержки, дополнительно представляет документ, подтверждающий статус участника таких мер.</w:t>
      </w:r>
      <w:r>
        <w:br/>
      </w:r>
      <w:r>
        <w:rPr>
          <w:rFonts w:ascii="Times New Roman"/>
          <w:b w:val="false"/>
          <w:i w:val="false"/>
          <w:color w:val="000000"/>
          <w:sz w:val="28"/>
        </w:rPr>
        <w:t>
      Требования подпункта 2) настоящего пункта не распространяются на должника, являющегося участником мер государственной поддержки.</w:t>
      </w:r>
      <w:r>
        <w:br/>
      </w:r>
      <w:r>
        <w:rPr>
          <w:rFonts w:ascii="Times New Roman"/>
          <w:b w:val="false"/>
          <w:i w:val="false"/>
          <w:color w:val="000000"/>
          <w:sz w:val="28"/>
        </w:rPr>
        <w:t>
</w:t>
      </w:r>
      <w:r>
        <w:rPr>
          <w:rFonts w:ascii="Times New Roman"/>
          <w:b w:val="false"/>
          <w:i w:val="false"/>
          <w:color w:val="000000"/>
          <w:sz w:val="28"/>
        </w:rPr>
        <w:t>
      6. К заявлению должника также прилагаются:</w:t>
      </w:r>
      <w:r>
        <w:br/>
      </w:r>
      <w:r>
        <w:rPr>
          <w:rFonts w:ascii="Times New Roman"/>
          <w:b w:val="false"/>
          <w:i w:val="false"/>
          <w:color w:val="000000"/>
          <w:sz w:val="28"/>
        </w:rPr>
        <w:t>
      1) план реабилитации;</w:t>
      </w:r>
      <w:r>
        <w:br/>
      </w:r>
      <w:r>
        <w:rPr>
          <w:rFonts w:ascii="Times New Roman"/>
          <w:b w:val="false"/>
          <w:i w:val="false"/>
          <w:color w:val="000000"/>
          <w:sz w:val="28"/>
        </w:rPr>
        <w:t>
      2) перечень кредиторов с указанием суммы задолженности, даты ее образования и разбивкой по группам однородных кредиторов;</w:t>
      </w:r>
      <w:r>
        <w:br/>
      </w:r>
      <w:r>
        <w:rPr>
          <w:rFonts w:ascii="Times New Roman"/>
          <w:b w:val="false"/>
          <w:i w:val="false"/>
          <w:color w:val="000000"/>
          <w:sz w:val="28"/>
        </w:rPr>
        <w:t>
      3) протокол заседания и (или) письменное подтверждение об одобрении плана реабилитации кредиторами, сумма требований которых составляет более пятидесяти процентов от общей суммы требований каждой группы (групп) однородных кредиторов, включенных в план реабилитации;</w:t>
      </w:r>
      <w:r>
        <w:br/>
      </w:r>
      <w:r>
        <w:rPr>
          <w:rFonts w:ascii="Times New Roman"/>
          <w:b w:val="false"/>
          <w:i w:val="false"/>
          <w:color w:val="000000"/>
          <w:sz w:val="28"/>
        </w:rPr>
        <w:t>
      4) сведения о принятых к производству судами исков к должнику, а также о требованиях, предъявленных к бесспорному (безакцептному) списанию;</w:t>
      </w:r>
      <w:r>
        <w:br/>
      </w:r>
      <w:r>
        <w:rPr>
          <w:rFonts w:ascii="Times New Roman"/>
          <w:b w:val="false"/>
          <w:i w:val="false"/>
          <w:color w:val="000000"/>
          <w:sz w:val="28"/>
        </w:rPr>
        <w:t>
      5) список членов органа кредиторов, если такой орган был создан кредиторами в период рассмотрения и согласования плана реабилитации;</w:t>
      </w:r>
      <w:r>
        <w:br/>
      </w:r>
      <w:r>
        <w:rPr>
          <w:rFonts w:ascii="Times New Roman"/>
          <w:b w:val="false"/>
          <w:i w:val="false"/>
          <w:color w:val="000000"/>
          <w:sz w:val="28"/>
        </w:rPr>
        <w:t>
      6) копии учредительных документов.</w:t>
      </w:r>
      <w:r>
        <w:br/>
      </w:r>
      <w:r>
        <w:rPr>
          <w:rFonts w:ascii="Times New Roman"/>
          <w:b w:val="false"/>
          <w:i w:val="false"/>
          <w:color w:val="000000"/>
          <w:sz w:val="28"/>
        </w:rPr>
        <w:t>
      Требования подпункта 2), 3), 4) настоящего пункта не распространяются на должника, являющегося участником мер государственной поддержки.</w:t>
      </w:r>
      <w:r>
        <w:br/>
      </w:r>
      <w:r>
        <w:rPr>
          <w:rFonts w:ascii="Times New Roman"/>
          <w:b w:val="false"/>
          <w:i w:val="false"/>
          <w:color w:val="000000"/>
          <w:sz w:val="28"/>
        </w:rPr>
        <w:t>
</w:t>
      </w:r>
      <w:r>
        <w:rPr>
          <w:rFonts w:ascii="Times New Roman"/>
          <w:b w:val="false"/>
          <w:i w:val="false"/>
          <w:color w:val="000000"/>
          <w:sz w:val="28"/>
        </w:rPr>
        <w:t>
      7. Все документы, прилагаемые к заявлению должника, подписываются лицом, подавшим заявление, и заверяются печатью.</w:t>
      </w:r>
      <w:r>
        <w:br/>
      </w:r>
      <w:r>
        <w:rPr>
          <w:rFonts w:ascii="Times New Roman"/>
          <w:b w:val="false"/>
          <w:i w:val="false"/>
          <w:color w:val="000000"/>
          <w:sz w:val="28"/>
        </w:rPr>
        <w:t>
</w:t>
      </w:r>
      <w:r>
        <w:rPr>
          <w:rFonts w:ascii="Times New Roman"/>
          <w:b w:val="false"/>
          <w:i w:val="false"/>
          <w:color w:val="000000"/>
          <w:sz w:val="28"/>
        </w:rPr>
        <w:t>
      8. Обращение должника в суд с заявлением о применении ускоренной реабилитационной процедуры возвращается судом без рассмотрения в случаях, если:</w:t>
      </w:r>
      <w:r>
        <w:br/>
      </w:r>
      <w:r>
        <w:rPr>
          <w:rFonts w:ascii="Times New Roman"/>
          <w:b w:val="false"/>
          <w:i w:val="false"/>
          <w:color w:val="000000"/>
          <w:sz w:val="28"/>
        </w:rPr>
        <w:t>
      1) должник не соответствует условиям, установленным </w:t>
      </w:r>
      <w:r>
        <w:rPr>
          <w:rFonts w:ascii="Times New Roman"/>
          <w:b w:val="false"/>
          <w:i w:val="false"/>
          <w:color w:val="000000"/>
          <w:sz w:val="28"/>
        </w:rPr>
        <w:t>статьей 14-1</w:t>
      </w:r>
      <w:r>
        <w:rPr>
          <w:rFonts w:ascii="Times New Roman"/>
          <w:b w:val="false"/>
          <w:i w:val="false"/>
          <w:color w:val="000000"/>
          <w:sz w:val="28"/>
        </w:rPr>
        <w:t xml:space="preserve"> настоящего Закона;</w:t>
      </w:r>
      <w:r>
        <w:br/>
      </w:r>
      <w:r>
        <w:rPr>
          <w:rFonts w:ascii="Times New Roman"/>
          <w:b w:val="false"/>
          <w:i w:val="false"/>
          <w:color w:val="000000"/>
          <w:sz w:val="28"/>
        </w:rPr>
        <w:t>
      2) заявление не соответствует требованиям, установленным настоящей статьей.</w:t>
      </w:r>
    </w:p>
    <w:bookmarkEnd w:id="41"/>
    <w:bookmarkStart w:name="z365" w:id="42"/>
    <w:p>
      <w:pPr>
        <w:spacing w:after="0"/>
        <w:ind w:left="0"/>
        <w:jc w:val="both"/>
      </w:pPr>
      <w:r>
        <w:rPr>
          <w:rFonts w:ascii="Times New Roman"/>
          <w:b w:val="false"/>
          <w:i w:val="false"/>
          <w:color w:val="000000"/>
          <w:sz w:val="28"/>
        </w:rPr>
        <w:t>
</w:t>
      </w:r>
      <w:r>
        <w:rPr>
          <w:rFonts w:ascii="Times New Roman"/>
          <w:b/>
          <w:i w:val="false"/>
          <w:color w:val="000000"/>
          <w:sz w:val="28"/>
        </w:rPr>
        <w:t>      Статья 14-3. Участие кредиторов в ускоренной</w:t>
      </w:r>
      <w:r>
        <w:br/>
      </w:r>
      <w:r>
        <w:rPr>
          <w:rFonts w:ascii="Times New Roman"/>
          <w:b w:val="false"/>
          <w:i w:val="false"/>
          <w:color w:val="000000"/>
          <w:sz w:val="28"/>
        </w:rPr>
        <w:t>
</w:t>
      </w:r>
      <w:r>
        <w:rPr>
          <w:rFonts w:ascii="Times New Roman"/>
          <w:b/>
          <w:i w:val="false"/>
          <w:color w:val="000000"/>
          <w:sz w:val="28"/>
        </w:rPr>
        <w:t>                   реабилитационной процедуре</w:t>
      </w:r>
    </w:p>
    <w:bookmarkEnd w:id="42"/>
    <w:bookmarkStart w:name="z366" w:id="43"/>
    <w:p>
      <w:pPr>
        <w:spacing w:after="0"/>
        <w:ind w:left="0"/>
        <w:jc w:val="both"/>
      </w:pPr>
      <w:r>
        <w:rPr>
          <w:rFonts w:ascii="Times New Roman"/>
          <w:b w:val="false"/>
          <w:i w:val="false"/>
          <w:color w:val="000000"/>
          <w:sz w:val="28"/>
        </w:rPr>
        <w:t>
      1. В целях обеспечения интересов всей группы (групп) однородных кредиторов созывается собрание кредиторов, участвующих в ускоренной реабилитационной процедуре.</w:t>
      </w:r>
      <w:r>
        <w:br/>
      </w:r>
      <w:r>
        <w:rPr>
          <w:rFonts w:ascii="Times New Roman"/>
          <w:b w:val="false"/>
          <w:i w:val="false"/>
          <w:color w:val="000000"/>
          <w:sz w:val="28"/>
        </w:rPr>
        <w:t>
</w:t>
      </w:r>
      <w:r>
        <w:rPr>
          <w:rFonts w:ascii="Times New Roman"/>
          <w:b w:val="false"/>
          <w:i w:val="false"/>
          <w:color w:val="000000"/>
          <w:sz w:val="28"/>
        </w:rPr>
        <w:t>
      2. Первое собрание кредиторов должно быть проведено в срок не позднее одного месяца с момента вынесения решения суда о применении ускоренной реабилитационной процедуры.</w:t>
      </w:r>
      <w:r>
        <w:br/>
      </w:r>
      <w:r>
        <w:rPr>
          <w:rFonts w:ascii="Times New Roman"/>
          <w:b w:val="false"/>
          <w:i w:val="false"/>
          <w:color w:val="000000"/>
          <w:sz w:val="28"/>
        </w:rPr>
        <w:t>
</w:t>
      </w:r>
      <w:r>
        <w:rPr>
          <w:rFonts w:ascii="Times New Roman"/>
          <w:b w:val="false"/>
          <w:i w:val="false"/>
          <w:color w:val="000000"/>
          <w:sz w:val="28"/>
        </w:rPr>
        <w:t>
      3. В случае применения к должнику, являющемуся участником мер государственной поддержки, ускоренной реабилитационной процедуры на органы кредиторов должника, сформированные в рамках вышеуказанных мер, распространяются полномочия собрания и комитета кредиторов, установленные настоящим Законом.</w:t>
      </w:r>
      <w:r>
        <w:br/>
      </w:r>
      <w:r>
        <w:rPr>
          <w:rFonts w:ascii="Times New Roman"/>
          <w:b w:val="false"/>
          <w:i w:val="false"/>
          <w:color w:val="000000"/>
          <w:sz w:val="28"/>
        </w:rPr>
        <w:t>
</w:t>
      </w:r>
      <w:r>
        <w:rPr>
          <w:rFonts w:ascii="Times New Roman"/>
          <w:b w:val="false"/>
          <w:i w:val="false"/>
          <w:color w:val="000000"/>
          <w:sz w:val="28"/>
        </w:rPr>
        <w:t>
      4. Расходы по проведению собраний кредиторов, заседаний комитета кредиторов, уведомлению кредиторов покрываются за счет средств должника.</w:t>
      </w:r>
      <w:r>
        <w:br/>
      </w:r>
      <w:r>
        <w:rPr>
          <w:rFonts w:ascii="Times New Roman"/>
          <w:b w:val="false"/>
          <w:i w:val="false"/>
          <w:color w:val="000000"/>
          <w:sz w:val="28"/>
        </w:rPr>
        <w:t>
</w:t>
      </w:r>
      <w:r>
        <w:rPr>
          <w:rFonts w:ascii="Times New Roman"/>
          <w:b w:val="false"/>
          <w:i w:val="false"/>
          <w:color w:val="000000"/>
          <w:sz w:val="28"/>
        </w:rPr>
        <w:t>
      5. Право участвовать в собрании кредиторов принадлежит кредиторам, должнику, собственнику имущества должника (уполномоченному им органу), учредителям (участникам) или их представителям.</w:t>
      </w:r>
      <w:r>
        <w:br/>
      </w:r>
      <w:r>
        <w:rPr>
          <w:rFonts w:ascii="Times New Roman"/>
          <w:b w:val="false"/>
          <w:i w:val="false"/>
          <w:color w:val="000000"/>
          <w:sz w:val="28"/>
        </w:rPr>
        <w:t>
</w:t>
      </w:r>
      <w:r>
        <w:rPr>
          <w:rFonts w:ascii="Times New Roman"/>
          <w:b w:val="false"/>
          <w:i w:val="false"/>
          <w:color w:val="000000"/>
          <w:sz w:val="28"/>
        </w:rPr>
        <w:t>
      6. Организация и проведение собрания кредиторов осуществляются должником по месту нахождения должника или органов его управления.</w:t>
      </w:r>
      <w:r>
        <w:br/>
      </w:r>
      <w:r>
        <w:rPr>
          <w:rFonts w:ascii="Times New Roman"/>
          <w:b w:val="false"/>
          <w:i w:val="false"/>
          <w:color w:val="000000"/>
          <w:sz w:val="28"/>
        </w:rPr>
        <w:t>
</w:t>
      </w:r>
      <w:r>
        <w:rPr>
          <w:rFonts w:ascii="Times New Roman"/>
          <w:b w:val="false"/>
          <w:i w:val="false"/>
          <w:color w:val="000000"/>
          <w:sz w:val="28"/>
        </w:rPr>
        <w:t>
      7. Для целей настоящего Закона надлежащим уведомлением признаются направление кредиторам, а также иным лицам, имеющим право на участие в собрании кредиторов, сообщения о проведении собрания кредиторов по почте заказным письмом не позднее, чем за семь рабочих дней до даты проведения собрания кредиторов. В случае если количество кредиторов более пятидесяти, надлежащим уведомлением признается опубликование сообщения о проведении собрания кредиторов в периодических печатных изданиях, распространяемых на всей территории Республики Казахстан и соответствующей административно-территориальной единицы по месту нахождения должника, получивших в </w:t>
      </w:r>
      <w:r>
        <w:rPr>
          <w:rFonts w:ascii="Times New Roman"/>
          <w:b w:val="false"/>
          <w:i w:val="false"/>
          <w:color w:val="000000"/>
          <w:sz w:val="28"/>
        </w:rPr>
        <w:t>установленном</w:t>
      </w:r>
      <w:r>
        <w:rPr>
          <w:rFonts w:ascii="Times New Roman"/>
          <w:b w:val="false"/>
          <w:i w:val="false"/>
          <w:color w:val="000000"/>
          <w:sz w:val="28"/>
        </w:rPr>
        <w:t xml:space="preserve"> порядке право официального опубликования нормативных правовых актов на казахском и русском языках не позднее, чем за семь рабочих дней до даты проведения собрания кредиторов.</w:t>
      </w:r>
      <w:r>
        <w:br/>
      </w:r>
      <w:r>
        <w:rPr>
          <w:rFonts w:ascii="Times New Roman"/>
          <w:b w:val="false"/>
          <w:i w:val="false"/>
          <w:color w:val="000000"/>
          <w:sz w:val="28"/>
        </w:rPr>
        <w:t>
      Для кредитора, местонахождение которого за пределами соответствующей административно-территориальной единицы, надлежащим уведомлением признается направление кредитору сообщения по почте заказным письмом не позднее, чем за семь рабочих дней до даты проведения собрания кредиторов.</w:t>
      </w:r>
      <w:r>
        <w:br/>
      </w:r>
      <w:r>
        <w:rPr>
          <w:rFonts w:ascii="Times New Roman"/>
          <w:b w:val="false"/>
          <w:i w:val="false"/>
          <w:color w:val="000000"/>
          <w:sz w:val="28"/>
        </w:rPr>
        <w:t>
      При невозможности выявить сведения, необходимые для личного уведомления по месту постоянного или преимущественного проживания или месту нахождения либо при наличии иных обстоятельств, делающих невозможным такое уведомление, надлежащим уведомлением таких лиц признается опубликование сведений о проведении собрания кредиторов в порядке, установленном частью первой настоящего пункта.</w:t>
      </w:r>
      <w:r>
        <w:br/>
      </w:r>
      <w:r>
        <w:rPr>
          <w:rFonts w:ascii="Times New Roman"/>
          <w:b w:val="false"/>
          <w:i w:val="false"/>
          <w:color w:val="000000"/>
          <w:sz w:val="28"/>
        </w:rPr>
        <w:t>
      При наличии у должника интернет-ресурса, опубликование сообщения в указанном интернет-ресурсе о проведении собрания кредиторов не позднее, чем за семь рабочих дней до даты проведения собрания кредиторов, является обязательным.</w:t>
      </w:r>
      <w:r>
        <w:br/>
      </w:r>
      <w:r>
        <w:rPr>
          <w:rFonts w:ascii="Times New Roman"/>
          <w:b w:val="false"/>
          <w:i w:val="false"/>
          <w:color w:val="000000"/>
          <w:sz w:val="28"/>
        </w:rPr>
        <w:t>
      В сообщении о проведении собрания кредиторов должны содержаться следующие сведения:</w:t>
      </w:r>
      <w:r>
        <w:br/>
      </w:r>
      <w:r>
        <w:rPr>
          <w:rFonts w:ascii="Times New Roman"/>
          <w:b w:val="false"/>
          <w:i w:val="false"/>
          <w:color w:val="000000"/>
          <w:sz w:val="28"/>
        </w:rPr>
        <w:t>
      1) наименование, место нахождения должника и его адрес;</w:t>
      </w:r>
      <w:r>
        <w:br/>
      </w:r>
      <w:r>
        <w:rPr>
          <w:rFonts w:ascii="Times New Roman"/>
          <w:b w:val="false"/>
          <w:i w:val="false"/>
          <w:color w:val="000000"/>
          <w:sz w:val="28"/>
        </w:rPr>
        <w:t>
      2) дата, время и место проведения собрания кредиторов;</w:t>
      </w:r>
      <w:r>
        <w:br/>
      </w:r>
      <w:r>
        <w:rPr>
          <w:rFonts w:ascii="Times New Roman"/>
          <w:b w:val="false"/>
          <w:i w:val="false"/>
          <w:color w:val="000000"/>
          <w:sz w:val="28"/>
        </w:rPr>
        <w:t>
      3) повестка дня собрания кредиторов;</w:t>
      </w:r>
      <w:r>
        <w:br/>
      </w:r>
      <w:r>
        <w:rPr>
          <w:rFonts w:ascii="Times New Roman"/>
          <w:b w:val="false"/>
          <w:i w:val="false"/>
          <w:color w:val="000000"/>
          <w:sz w:val="28"/>
        </w:rPr>
        <w:t>
      4) порядок ознакомления с материалами, подлежащими рассмотрению собранием кредиторов.</w:t>
      </w:r>
      <w:r>
        <w:br/>
      </w:r>
      <w:r>
        <w:rPr>
          <w:rFonts w:ascii="Times New Roman"/>
          <w:b w:val="false"/>
          <w:i w:val="false"/>
          <w:color w:val="000000"/>
          <w:sz w:val="28"/>
        </w:rPr>
        <w:t>
</w:t>
      </w:r>
      <w:r>
        <w:rPr>
          <w:rFonts w:ascii="Times New Roman"/>
          <w:b w:val="false"/>
          <w:i w:val="false"/>
          <w:color w:val="000000"/>
          <w:sz w:val="28"/>
        </w:rPr>
        <w:t>
      8. В случае невозможности непосредственного участия в собрании участник собрания кредиторов или его доверенное лицо вправе проголосовать заочно, за исключением случаев, предусмотренных настоящим Законом.</w:t>
      </w:r>
      <w:r>
        <w:br/>
      </w:r>
      <w:r>
        <w:rPr>
          <w:rFonts w:ascii="Times New Roman"/>
          <w:b w:val="false"/>
          <w:i w:val="false"/>
          <w:color w:val="000000"/>
          <w:sz w:val="28"/>
        </w:rPr>
        <w:t>
      В случае, когда участником собрания кредиторов выбран способ заочного голосования, он должен сообщить об этом должнику не позднее, чем за пять рабочих дней до проведения собрания.</w:t>
      </w:r>
      <w:r>
        <w:br/>
      </w:r>
      <w:r>
        <w:rPr>
          <w:rFonts w:ascii="Times New Roman"/>
          <w:b w:val="false"/>
          <w:i w:val="false"/>
          <w:color w:val="000000"/>
          <w:sz w:val="28"/>
        </w:rPr>
        <w:t>
      Должник обязан не позднее, чем за три рабочих дня до проведения собрания, направить или представить для ознакомления такому участнику собрания кредиторов материалы, относящиеся к повестке дня.</w:t>
      </w:r>
      <w:r>
        <w:br/>
      </w:r>
      <w:r>
        <w:rPr>
          <w:rFonts w:ascii="Times New Roman"/>
          <w:b w:val="false"/>
          <w:i w:val="false"/>
          <w:color w:val="000000"/>
          <w:sz w:val="28"/>
        </w:rPr>
        <w:t>
</w:t>
      </w:r>
      <w:r>
        <w:rPr>
          <w:rFonts w:ascii="Times New Roman"/>
          <w:b w:val="false"/>
          <w:i w:val="false"/>
          <w:color w:val="000000"/>
          <w:sz w:val="28"/>
        </w:rPr>
        <w:t>
      9. Кредиторы, участвующие в собрании кредиторов, обладают числом голосов, пропорциональным размеру требований к общей сумме требований кредиторов, участвующих в собрании.</w:t>
      </w:r>
      <w:r>
        <w:br/>
      </w:r>
      <w:r>
        <w:rPr>
          <w:rFonts w:ascii="Times New Roman"/>
          <w:b w:val="false"/>
          <w:i w:val="false"/>
          <w:color w:val="000000"/>
          <w:sz w:val="28"/>
        </w:rPr>
        <w:t>
      Подлежащие применению за неисполнение или ненадлежащее исполнение обязательства неустойки (штрафы, пеня), проценты за просрочку платежа, убытки в виде упущенной выгоды, а также иные имущественные и (или) финансовые санкции для целей определения числа голосов на собрании кредиторов не учитываются.</w:t>
      </w:r>
      <w:r>
        <w:br/>
      </w:r>
      <w:r>
        <w:rPr>
          <w:rFonts w:ascii="Times New Roman"/>
          <w:b w:val="false"/>
          <w:i w:val="false"/>
          <w:color w:val="000000"/>
          <w:sz w:val="28"/>
        </w:rPr>
        <w:t>
</w:t>
      </w:r>
      <w:r>
        <w:rPr>
          <w:rFonts w:ascii="Times New Roman"/>
          <w:b w:val="false"/>
          <w:i w:val="false"/>
          <w:color w:val="000000"/>
          <w:sz w:val="28"/>
        </w:rPr>
        <w:t>
      10. Собрание кредиторов правомочно в случае участия в нем кредиторов, обладающих количеством голосов, составляющим не менее семидесяти пяти процентов от общего числа голосов каждой группы однородных кредиторов, включенных в план реабилитации. Повторно созванное собрание кредиторов правомочно в случае участия в нем кредиторов, обладающих более половины голосов от общего числа голосов каждой группы однородных кредиторов, включенных в план реабилитации, при условии, что о времени и месте проведения собрания кредиторов кредиторы были надлежащим образом уведомлены.</w:t>
      </w:r>
      <w:r>
        <w:br/>
      </w:r>
      <w:r>
        <w:rPr>
          <w:rFonts w:ascii="Times New Roman"/>
          <w:b w:val="false"/>
          <w:i w:val="false"/>
          <w:color w:val="000000"/>
          <w:sz w:val="28"/>
        </w:rPr>
        <w:t>
</w:t>
      </w:r>
      <w:r>
        <w:rPr>
          <w:rFonts w:ascii="Times New Roman"/>
          <w:b w:val="false"/>
          <w:i w:val="false"/>
          <w:color w:val="000000"/>
          <w:sz w:val="28"/>
        </w:rPr>
        <w:t>
      11. Решения собрания кредиторов принимаются большинством голосов от числа голосов кредиторов, участвующих на собрании кредиторов.</w:t>
      </w:r>
      <w:r>
        <w:br/>
      </w:r>
      <w:r>
        <w:rPr>
          <w:rFonts w:ascii="Times New Roman"/>
          <w:b w:val="false"/>
          <w:i w:val="false"/>
          <w:color w:val="000000"/>
          <w:sz w:val="28"/>
        </w:rPr>
        <w:t>
</w:t>
      </w:r>
      <w:r>
        <w:rPr>
          <w:rFonts w:ascii="Times New Roman"/>
          <w:b w:val="false"/>
          <w:i w:val="false"/>
          <w:color w:val="000000"/>
          <w:sz w:val="28"/>
        </w:rPr>
        <w:t>
      12. Протокол собрания кредиторов составляется в двух экземплярах, один из которых передается в суд, второй – комитету кредиторов.</w:t>
      </w:r>
      <w:r>
        <w:br/>
      </w:r>
      <w:r>
        <w:rPr>
          <w:rFonts w:ascii="Times New Roman"/>
          <w:b w:val="false"/>
          <w:i w:val="false"/>
          <w:color w:val="000000"/>
          <w:sz w:val="28"/>
        </w:rPr>
        <w:t xml:space="preserve">
      К протоколу собрания кредиторов должны быть приложены копии: </w:t>
      </w:r>
      <w:r>
        <w:br/>
      </w:r>
      <w:r>
        <w:rPr>
          <w:rFonts w:ascii="Times New Roman"/>
          <w:b w:val="false"/>
          <w:i w:val="false"/>
          <w:color w:val="000000"/>
          <w:sz w:val="28"/>
        </w:rPr>
        <w:t>
      документов, подтверждающих полномочия представителей участников собрания;</w:t>
      </w:r>
      <w:r>
        <w:br/>
      </w:r>
      <w:r>
        <w:rPr>
          <w:rFonts w:ascii="Times New Roman"/>
          <w:b w:val="false"/>
          <w:i w:val="false"/>
          <w:color w:val="000000"/>
          <w:sz w:val="28"/>
        </w:rPr>
        <w:t>
      материалов, представленных участникам собрания для ознакомления и (или) утверждения;</w:t>
      </w:r>
      <w:r>
        <w:br/>
      </w:r>
      <w:r>
        <w:rPr>
          <w:rFonts w:ascii="Times New Roman"/>
          <w:b w:val="false"/>
          <w:i w:val="false"/>
          <w:color w:val="000000"/>
          <w:sz w:val="28"/>
        </w:rPr>
        <w:t>
      документов, являющихся доказательствами, свидетельствующими о надлежащем уведомлении кредиторов о дате и месте проведения собрания кредиторов;</w:t>
      </w:r>
      <w:r>
        <w:br/>
      </w:r>
      <w:r>
        <w:rPr>
          <w:rFonts w:ascii="Times New Roman"/>
          <w:b w:val="false"/>
          <w:i w:val="false"/>
          <w:color w:val="000000"/>
          <w:sz w:val="28"/>
        </w:rPr>
        <w:t>
      иных документов по усмотрению должника.</w:t>
      </w:r>
      <w:r>
        <w:br/>
      </w:r>
      <w:r>
        <w:rPr>
          <w:rFonts w:ascii="Times New Roman"/>
          <w:b w:val="false"/>
          <w:i w:val="false"/>
          <w:color w:val="000000"/>
          <w:sz w:val="28"/>
        </w:rPr>
        <w:t>
</w:t>
      </w:r>
      <w:r>
        <w:rPr>
          <w:rFonts w:ascii="Times New Roman"/>
          <w:b w:val="false"/>
          <w:i w:val="false"/>
          <w:color w:val="000000"/>
          <w:sz w:val="28"/>
        </w:rPr>
        <w:t>
      13. К исключительной компетенции собрания кредиторов относится:</w:t>
      </w:r>
      <w:r>
        <w:br/>
      </w:r>
      <w:r>
        <w:rPr>
          <w:rFonts w:ascii="Times New Roman"/>
          <w:b w:val="false"/>
          <w:i w:val="false"/>
          <w:color w:val="000000"/>
          <w:sz w:val="28"/>
        </w:rPr>
        <w:t>
      1) определение численности, формирование и утверждение состава комитета кредиторов;</w:t>
      </w:r>
      <w:r>
        <w:br/>
      </w:r>
      <w:r>
        <w:rPr>
          <w:rFonts w:ascii="Times New Roman"/>
          <w:b w:val="false"/>
          <w:i w:val="false"/>
          <w:color w:val="000000"/>
          <w:sz w:val="28"/>
        </w:rPr>
        <w:t>
      2) внесение изменений в состав комитета кредиторов;</w:t>
      </w:r>
      <w:r>
        <w:br/>
      </w:r>
      <w:r>
        <w:rPr>
          <w:rFonts w:ascii="Times New Roman"/>
          <w:b w:val="false"/>
          <w:i w:val="false"/>
          <w:color w:val="000000"/>
          <w:sz w:val="28"/>
        </w:rPr>
        <w:t>
      3) согласование изменений и дополнений в план реабилитации;</w:t>
      </w:r>
      <w:r>
        <w:br/>
      </w:r>
      <w:r>
        <w:rPr>
          <w:rFonts w:ascii="Times New Roman"/>
          <w:b w:val="false"/>
          <w:i w:val="false"/>
          <w:color w:val="000000"/>
          <w:sz w:val="28"/>
        </w:rPr>
        <w:t>
      4) определение порядка доведения членами комитета кредиторов информации о ходе осуществления ускоренной реабилитационной процедуры до сведения кредиторов;</w:t>
      </w:r>
      <w:r>
        <w:br/>
      </w:r>
      <w:r>
        <w:rPr>
          <w:rFonts w:ascii="Times New Roman"/>
          <w:b w:val="false"/>
          <w:i w:val="false"/>
          <w:color w:val="000000"/>
          <w:sz w:val="28"/>
        </w:rPr>
        <w:t>
      5) согласование сделок вне рамок обычных коммерческих операций, не предусмотренных планом реабилитации;</w:t>
      </w:r>
      <w:r>
        <w:br/>
      </w:r>
      <w:r>
        <w:rPr>
          <w:rFonts w:ascii="Times New Roman"/>
          <w:b w:val="false"/>
          <w:i w:val="false"/>
          <w:color w:val="000000"/>
          <w:sz w:val="28"/>
        </w:rPr>
        <w:t>
      6) согласование продления ускоренной реабилитационной процедуры;</w:t>
      </w:r>
      <w:r>
        <w:br/>
      </w:r>
      <w:r>
        <w:rPr>
          <w:rFonts w:ascii="Times New Roman"/>
          <w:b w:val="false"/>
          <w:i w:val="false"/>
          <w:color w:val="000000"/>
          <w:sz w:val="28"/>
        </w:rPr>
        <w:t>
      7) согласование заключительного отчета;</w:t>
      </w:r>
      <w:r>
        <w:br/>
      </w:r>
      <w:r>
        <w:rPr>
          <w:rFonts w:ascii="Times New Roman"/>
          <w:b w:val="false"/>
          <w:i w:val="false"/>
          <w:color w:val="000000"/>
          <w:sz w:val="28"/>
        </w:rPr>
        <w:t>
      8) иные полномочия, предусмотренные настоящим Законом.</w:t>
      </w:r>
      <w:r>
        <w:br/>
      </w:r>
      <w:r>
        <w:rPr>
          <w:rFonts w:ascii="Times New Roman"/>
          <w:b w:val="false"/>
          <w:i w:val="false"/>
          <w:color w:val="000000"/>
          <w:sz w:val="28"/>
        </w:rPr>
        <w:t>
</w:t>
      </w:r>
      <w:r>
        <w:rPr>
          <w:rFonts w:ascii="Times New Roman"/>
          <w:b w:val="false"/>
          <w:i w:val="false"/>
          <w:color w:val="000000"/>
          <w:sz w:val="28"/>
        </w:rPr>
        <w:t>
      14. Заочное голосование не допускается при принятии решений по вопросам, входящим в компетенцию собрания кредиторов, предусмотренным подпунктами 3) и 6) пункта 13 настоящей статьи.</w:t>
      </w:r>
      <w:r>
        <w:br/>
      </w:r>
      <w:r>
        <w:rPr>
          <w:rFonts w:ascii="Times New Roman"/>
          <w:b w:val="false"/>
          <w:i w:val="false"/>
          <w:color w:val="000000"/>
          <w:sz w:val="28"/>
        </w:rPr>
        <w:t>
</w:t>
      </w:r>
      <w:r>
        <w:rPr>
          <w:rFonts w:ascii="Times New Roman"/>
          <w:b w:val="false"/>
          <w:i w:val="false"/>
          <w:color w:val="000000"/>
          <w:sz w:val="28"/>
        </w:rPr>
        <w:t>
      15. Заседания комитета кредиторов, его проведение и принятие решений производятся в порядке, установленном </w:t>
      </w:r>
      <w:r>
        <w:rPr>
          <w:rFonts w:ascii="Times New Roman"/>
          <w:b w:val="false"/>
          <w:i w:val="false"/>
          <w:color w:val="000000"/>
          <w:sz w:val="28"/>
        </w:rPr>
        <w:t>статьей 14</w:t>
      </w:r>
      <w:r>
        <w:rPr>
          <w:rFonts w:ascii="Times New Roman"/>
          <w:b w:val="false"/>
          <w:i w:val="false"/>
          <w:color w:val="000000"/>
          <w:sz w:val="28"/>
        </w:rPr>
        <w:t xml:space="preserve"> настоящего Закона.</w:t>
      </w:r>
    </w:p>
    <w:bookmarkEnd w:id="43"/>
    <w:bookmarkStart w:name="z381" w:id="44"/>
    <w:p>
      <w:pPr>
        <w:spacing w:after="0"/>
        <w:ind w:left="0"/>
        <w:jc w:val="both"/>
      </w:pPr>
      <w:r>
        <w:rPr>
          <w:rFonts w:ascii="Times New Roman"/>
          <w:b w:val="false"/>
          <w:i w:val="false"/>
          <w:color w:val="000000"/>
          <w:sz w:val="28"/>
        </w:rPr>
        <w:t>
</w:t>
      </w:r>
      <w:r>
        <w:rPr>
          <w:rFonts w:ascii="Times New Roman"/>
          <w:b/>
          <w:i w:val="false"/>
          <w:color w:val="000000"/>
          <w:sz w:val="28"/>
        </w:rPr>
        <w:t>      Статья 14-4. План реабилитации</w:t>
      </w:r>
    </w:p>
    <w:bookmarkEnd w:id="44"/>
    <w:bookmarkStart w:name="z382" w:id="45"/>
    <w:p>
      <w:pPr>
        <w:spacing w:after="0"/>
        <w:ind w:left="0"/>
        <w:jc w:val="both"/>
      </w:pPr>
      <w:r>
        <w:rPr>
          <w:rFonts w:ascii="Times New Roman"/>
          <w:b w:val="false"/>
          <w:i w:val="false"/>
          <w:color w:val="000000"/>
          <w:sz w:val="28"/>
        </w:rPr>
        <w:t>
      1. План реабилитации должен содержать конкретные мероприятия по восстановлению платежеспособности должника (реабилитационные меры), предотвращению возникновения неплатежеспособности в связи с невозможностью погашения обязательств, срок исполнения которых не наступил, и график погашения задолженности и (или) предстоящих платежей перед группами однородных кредиторов, участвующими в ускоренной реабилитационной процедуре.</w:t>
      </w:r>
      <w:r>
        <w:br/>
      </w:r>
      <w:r>
        <w:rPr>
          <w:rFonts w:ascii="Times New Roman"/>
          <w:b w:val="false"/>
          <w:i w:val="false"/>
          <w:color w:val="000000"/>
          <w:sz w:val="28"/>
        </w:rPr>
        <w:t>
      Изменения и дополнения в план реабилитации вносятся с согласия собрания кредиторов и утверждаются судом.</w:t>
      </w:r>
      <w:r>
        <w:br/>
      </w:r>
      <w:r>
        <w:rPr>
          <w:rFonts w:ascii="Times New Roman"/>
          <w:b w:val="false"/>
          <w:i w:val="false"/>
          <w:color w:val="000000"/>
          <w:sz w:val="28"/>
        </w:rPr>
        <w:t>
</w:t>
      </w:r>
      <w:r>
        <w:rPr>
          <w:rFonts w:ascii="Times New Roman"/>
          <w:b w:val="false"/>
          <w:i w:val="false"/>
          <w:color w:val="000000"/>
          <w:sz w:val="28"/>
        </w:rPr>
        <w:t>
      2. Реабилитационные меры могут включать любые организационно-хозяйственные, технические, финансово-экономические, правовые и иные, не противоречащие законодательству Республики Казахстан, мероприятия, направленные на восстановление платежеспособности должника, включая санацию, продажу имущества (активов) путем проведения торгов, уступку прав требований должника, списание части суммы основного долга, списание пени и штрафов, обмен долгов на акции, заключение мирового соглашения и другое.</w:t>
      </w:r>
      <w:r>
        <w:br/>
      </w:r>
      <w:r>
        <w:rPr>
          <w:rFonts w:ascii="Times New Roman"/>
          <w:b w:val="false"/>
          <w:i w:val="false"/>
          <w:color w:val="000000"/>
          <w:sz w:val="28"/>
        </w:rPr>
        <w:t>
</w:t>
      </w:r>
      <w:r>
        <w:rPr>
          <w:rFonts w:ascii="Times New Roman"/>
          <w:b w:val="false"/>
          <w:i w:val="false"/>
          <w:color w:val="000000"/>
          <w:sz w:val="28"/>
        </w:rPr>
        <w:t>
      3. В случае если план реабилитации содержит в качестве источника денежных средств получение кредитов (микрокредитов), а также предусматривает меры государственной поддержки, к плану реабилитации прилагается договор на получение кредита (микрокредита) либо положительное решение финансовой организации, либо документ, подтверждающий получение статуса участника мер государственной поддержки.</w:t>
      </w:r>
    </w:p>
    <w:bookmarkEnd w:id="45"/>
    <w:bookmarkStart w:name="z385" w:id="4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14-5. Возбуждение производства по делу об </w:t>
      </w:r>
      <w:r>
        <w:br/>
      </w:r>
      <w:r>
        <w:rPr>
          <w:rFonts w:ascii="Times New Roman"/>
          <w:b w:val="false"/>
          <w:i w:val="false"/>
          <w:color w:val="000000"/>
          <w:sz w:val="28"/>
        </w:rPr>
        <w:t>
</w:t>
      </w:r>
      <w:r>
        <w:rPr>
          <w:rFonts w:ascii="Times New Roman"/>
          <w:b/>
          <w:i w:val="false"/>
          <w:color w:val="000000"/>
          <w:sz w:val="28"/>
        </w:rPr>
        <w:t>                   ускоренной реабилитации и его последствия</w:t>
      </w:r>
    </w:p>
    <w:bookmarkEnd w:id="46"/>
    <w:bookmarkStart w:name="z386" w:id="47"/>
    <w:p>
      <w:pPr>
        <w:spacing w:after="0"/>
        <w:ind w:left="0"/>
        <w:jc w:val="both"/>
      </w:pPr>
      <w:r>
        <w:rPr>
          <w:rFonts w:ascii="Times New Roman"/>
          <w:b w:val="false"/>
          <w:i w:val="false"/>
          <w:color w:val="000000"/>
          <w:sz w:val="28"/>
        </w:rPr>
        <w:t>
      1. Получив заявление о применении ускоренной реабилитационной процедуры, соответствующее требованиям, установленным в </w:t>
      </w:r>
      <w:r>
        <w:rPr>
          <w:rFonts w:ascii="Times New Roman"/>
          <w:b w:val="false"/>
          <w:i w:val="false"/>
          <w:color w:val="000000"/>
          <w:sz w:val="28"/>
        </w:rPr>
        <w:t>статье 14-2</w:t>
      </w:r>
      <w:r>
        <w:rPr>
          <w:rFonts w:ascii="Times New Roman"/>
          <w:b w:val="false"/>
          <w:i w:val="false"/>
          <w:color w:val="000000"/>
          <w:sz w:val="28"/>
        </w:rPr>
        <w:t xml:space="preserve"> настоящего Закона, суд не позднее пяти рабочих дней после поступления заявления выносит определение о возбуждении дела.</w:t>
      </w:r>
      <w:r>
        <w:br/>
      </w:r>
      <w:r>
        <w:rPr>
          <w:rFonts w:ascii="Times New Roman"/>
          <w:b w:val="false"/>
          <w:i w:val="false"/>
          <w:color w:val="000000"/>
          <w:sz w:val="28"/>
        </w:rPr>
        <w:t>
</w:t>
      </w:r>
      <w:r>
        <w:rPr>
          <w:rFonts w:ascii="Times New Roman"/>
          <w:b w:val="false"/>
          <w:i w:val="false"/>
          <w:color w:val="000000"/>
          <w:sz w:val="28"/>
        </w:rPr>
        <w:t>
      2. С момента возбуждения производства по делу об ускоренной реабилитации:</w:t>
      </w:r>
      <w:r>
        <w:br/>
      </w:r>
      <w:r>
        <w:rPr>
          <w:rFonts w:ascii="Times New Roman"/>
          <w:b w:val="false"/>
          <w:i w:val="false"/>
          <w:color w:val="000000"/>
          <w:sz w:val="28"/>
        </w:rPr>
        <w:t>
      1) собственнику имущества должника (уполномоченному им органу), учредителям (участникам), всем органам юридического лица запрещается использование и реализация имущества вне рамок обычных коммерческих операций;</w:t>
      </w:r>
      <w:r>
        <w:br/>
      </w:r>
      <w:r>
        <w:rPr>
          <w:rFonts w:ascii="Times New Roman"/>
          <w:b w:val="false"/>
          <w:i w:val="false"/>
          <w:color w:val="000000"/>
          <w:sz w:val="28"/>
        </w:rPr>
        <w:t>
      2) исполнение ранее принятых решений судов, третейских судов по искам кредиторов, входящих в группу однородных кредиторов, включенных в план реабилитации, а также собственников имущества должника (уполномоченных им органов), учредителей (участников) в отношении его имущества приостанавливается;</w:t>
      </w:r>
      <w:r>
        <w:br/>
      </w:r>
      <w:r>
        <w:rPr>
          <w:rFonts w:ascii="Times New Roman"/>
          <w:b w:val="false"/>
          <w:i w:val="false"/>
          <w:color w:val="000000"/>
          <w:sz w:val="28"/>
        </w:rPr>
        <w:t>
      3) не допускается возбуждать дело о банкротстве по заявлению кредитора (кредиторов), входящего(их) в группу однородных кредиторов,  включенного(ых) в план реабилитации;</w:t>
      </w:r>
      <w:r>
        <w:br/>
      </w:r>
      <w:r>
        <w:rPr>
          <w:rFonts w:ascii="Times New Roman"/>
          <w:b w:val="false"/>
          <w:i w:val="false"/>
          <w:color w:val="000000"/>
          <w:sz w:val="28"/>
        </w:rPr>
        <w:t>
      4) не допускается возбуждать дело о банкротстве по заявлению кредитора (кредиторов) в случае получения должником статуса участника мер государственной поддержки;</w:t>
      </w:r>
      <w:r>
        <w:br/>
      </w:r>
      <w:r>
        <w:rPr>
          <w:rFonts w:ascii="Times New Roman"/>
          <w:b w:val="false"/>
          <w:i w:val="false"/>
          <w:color w:val="000000"/>
          <w:sz w:val="28"/>
        </w:rPr>
        <w:t>
      5) должник обязан в течение пяти рабочих дней направить каждому кредитору группы однородных кредиторов, включенных в план реабилитации, уведомление о возбуждении производства по делу;</w:t>
      </w:r>
      <w:r>
        <w:br/>
      </w:r>
      <w:r>
        <w:rPr>
          <w:rFonts w:ascii="Times New Roman"/>
          <w:b w:val="false"/>
          <w:i w:val="false"/>
          <w:color w:val="000000"/>
          <w:sz w:val="28"/>
        </w:rPr>
        <w:t>
      6) кредиторы в течение пяти рабочих дней с момента получения уведомления вправе направить возражение в суд, рассматривающий дело об ускоренной реабилитации, в случае несогласия с суммами кредиторской задолженности, указанными в уведомлении;</w:t>
      </w:r>
      <w:r>
        <w:br/>
      </w:r>
      <w:r>
        <w:rPr>
          <w:rFonts w:ascii="Times New Roman"/>
          <w:b w:val="false"/>
          <w:i w:val="false"/>
          <w:color w:val="000000"/>
          <w:sz w:val="28"/>
        </w:rPr>
        <w:t>
      7) не допускается взыскание денег с банковских счетов должника по требованиям кредиторов, вовлеченных в ускоренную реабилитационную процедуру, в том числе подлежащих удовлетворению в бесспорном (безакцептном) порядке, а также обращение взыскания на имущество должника.</w:t>
      </w:r>
      <w:r>
        <w:br/>
      </w:r>
      <w:r>
        <w:rPr>
          <w:rFonts w:ascii="Times New Roman"/>
          <w:b w:val="false"/>
          <w:i w:val="false"/>
          <w:color w:val="000000"/>
          <w:sz w:val="28"/>
        </w:rPr>
        <w:t>
</w:t>
      </w:r>
      <w:r>
        <w:rPr>
          <w:rFonts w:ascii="Times New Roman"/>
          <w:b w:val="false"/>
          <w:i w:val="false"/>
          <w:color w:val="000000"/>
          <w:sz w:val="28"/>
        </w:rPr>
        <w:t>
      3. Уведомление, направляемое должником кредиторам, должно содержать:</w:t>
      </w:r>
      <w:r>
        <w:br/>
      </w:r>
      <w:r>
        <w:rPr>
          <w:rFonts w:ascii="Times New Roman"/>
          <w:b w:val="false"/>
          <w:i w:val="false"/>
          <w:color w:val="000000"/>
          <w:sz w:val="28"/>
        </w:rPr>
        <w:t>
      1) информацию о возбуждении дела об ускоренной реабилитации;</w:t>
      </w:r>
      <w:r>
        <w:br/>
      </w:r>
      <w:r>
        <w:rPr>
          <w:rFonts w:ascii="Times New Roman"/>
          <w:b w:val="false"/>
          <w:i w:val="false"/>
          <w:color w:val="000000"/>
          <w:sz w:val="28"/>
        </w:rPr>
        <w:t>
      2) наименование суда, вынесшего определение о возбуждении дела об ускоренной реабилитации и место его нахождения;</w:t>
      </w:r>
      <w:r>
        <w:br/>
      </w:r>
      <w:r>
        <w:rPr>
          <w:rFonts w:ascii="Times New Roman"/>
          <w:b w:val="false"/>
          <w:i w:val="false"/>
          <w:color w:val="000000"/>
          <w:sz w:val="28"/>
        </w:rPr>
        <w:t>
      3) сумму требований кредитора, указанную в документах, приложенных к заявлению о применении ускоренной реабилитационной процедуры, а также общие суммы требований группы (групп) однородных кредиторов, участвующих в ускоренной реабилитационной процедуре;</w:t>
      </w:r>
      <w:r>
        <w:br/>
      </w:r>
      <w:r>
        <w:rPr>
          <w:rFonts w:ascii="Times New Roman"/>
          <w:b w:val="false"/>
          <w:i w:val="false"/>
          <w:color w:val="000000"/>
          <w:sz w:val="28"/>
        </w:rPr>
        <w:t>
      4) информацию о возможности представления кредитором в суд возражения в случае несогласия с указанными суммами кредиторской задолженности в течение пяти рабочих дней с момента получения уведомления.</w:t>
      </w:r>
      <w:r>
        <w:br/>
      </w:r>
      <w:r>
        <w:rPr>
          <w:rFonts w:ascii="Times New Roman"/>
          <w:b w:val="false"/>
          <w:i w:val="false"/>
          <w:color w:val="000000"/>
          <w:sz w:val="28"/>
        </w:rPr>
        <w:t>
</w:t>
      </w:r>
      <w:r>
        <w:rPr>
          <w:rFonts w:ascii="Times New Roman"/>
          <w:b w:val="false"/>
          <w:i w:val="false"/>
          <w:color w:val="000000"/>
          <w:sz w:val="28"/>
        </w:rPr>
        <w:t>
      4. Копии объявлений, оригиналы уведомлений с подтверждением их получения кредиторами либо невозможности их вручения по причине отсутствия кредитора по месту нахождения, должны быть представлены должником в суд в течение десяти рабочих дней со дня возбуждения производства по делу об ускоренной реабилитационной процедуре.</w:t>
      </w:r>
    </w:p>
    <w:bookmarkEnd w:id="47"/>
    <w:bookmarkStart w:name="z390" w:id="48"/>
    <w:p>
      <w:pPr>
        <w:spacing w:after="0"/>
        <w:ind w:left="0"/>
        <w:jc w:val="both"/>
      </w:pPr>
      <w:r>
        <w:rPr>
          <w:rFonts w:ascii="Times New Roman"/>
          <w:b w:val="false"/>
          <w:i w:val="false"/>
          <w:color w:val="000000"/>
          <w:sz w:val="28"/>
        </w:rPr>
        <w:t>
</w:t>
      </w:r>
      <w:r>
        <w:rPr>
          <w:rFonts w:ascii="Times New Roman"/>
          <w:b/>
          <w:i w:val="false"/>
          <w:color w:val="000000"/>
          <w:sz w:val="28"/>
        </w:rPr>
        <w:t>      Статья 14-6. Рассмотрение дела в суде</w:t>
      </w:r>
    </w:p>
    <w:bookmarkEnd w:id="48"/>
    <w:bookmarkStart w:name="z391" w:id="49"/>
    <w:p>
      <w:pPr>
        <w:spacing w:after="0"/>
        <w:ind w:left="0"/>
        <w:jc w:val="both"/>
      </w:pPr>
      <w:r>
        <w:rPr>
          <w:rFonts w:ascii="Times New Roman"/>
          <w:b w:val="false"/>
          <w:i w:val="false"/>
          <w:color w:val="000000"/>
          <w:sz w:val="28"/>
        </w:rPr>
        <w:t>
      1. При подготовке дела об ускоренной реабилитации к судебному разбирательству, помимо действий, предусмотренных гражданским процессуальным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суд уведомляет кредиторов, вовлеченных в ускоренную реабилитационную процедуру, и прокурора о времени и месте рассмотрения дела в суде.</w:t>
      </w:r>
      <w:r>
        <w:br/>
      </w:r>
      <w:r>
        <w:rPr>
          <w:rFonts w:ascii="Times New Roman"/>
          <w:b w:val="false"/>
          <w:i w:val="false"/>
          <w:color w:val="000000"/>
          <w:sz w:val="28"/>
        </w:rPr>
        <w:t>
</w:t>
      </w:r>
      <w:r>
        <w:rPr>
          <w:rFonts w:ascii="Times New Roman"/>
          <w:b w:val="false"/>
          <w:i w:val="false"/>
          <w:color w:val="000000"/>
          <w:sz w:val="28"/>
        </w:rPr>
        <w:t>
      2. По завершении предварительной подготовки дела, но не позднее пятнадцати дней после его возбуждения дело об ускоренной реабилитации должно быть назначено к судебному разбирательству, о чем суд выносит определение.</w:t>
      </w:r>
      <w:r>
        <w:br/>
      </w:r>
      <w:r>
        <w:rPr>
          <w:rFonts w:ascii="Times New Roman"/>
          <w:b w:val="false"/>
          <w:i w:val="false"/>
          <w:color w:val="000000"/>
          <w:sz w:val="28"/>
        </w:rPr>
        <w:t>
      Дело об ускоренной реабилитации должно быть рассмотрено судом в срок, не превышающий одного месяца со дня возбуждения дела.</w:t>
      </w:r>
      <w:r>
        <w:br/>
      </w:r>
      <w:r>
        <w:rPr>
          <w:rFonts w:ascii="Times New Roman"/>
          <w:b w:val="false"/>
          <w:i w:val="false"/>
          <w:color w:val="000000"/>
          <w:sz w:val="28"/>
        </w:rPr>
        <w:t>
</w:t>
      </w:r>
      <w:r>
        <w:rPr>
          <w:rFonts w:ascii="Times New Roman"/>
          <w:b w:val="false"/>
          <w:i w:val="false"/>
          <w:color w:val="000000"/>
          <w:sz w:val="28"/>
        </w:rPr>
        <w:t>
      3. Срок предварительной подготовки дела об ускоренной реабилитации не должен превышать пятнадцати дней с момента возбуждения дела.</w:t>
      </w:r>
      <w:r>
        <w:br/>
      </w:r>
      <w:r>
        <w:rPr>
          <w:rFonts w:ascii="Times New Roman"/>
          <w:b w:val="false"/>
          <w:i w:val="false"/>
          <w:color w:val="000000"/>
          <w:sz w:val="28"/>
        </w:rPr>
        <w:t>
</w:t>
      </w:r>
      <w:r>
        <w:rPr>
          <w:rFonts w:ascii="Times New Roman"/>
          <w:b w:val="false"/>
          <w:i w:val="false"/>
          <w:color w:val="000000"/>
          <w:sz w:val="28"/>
        </w:rPr>
        <w:t>
      4. Решение суда о применении ускоренной реабилитационной процедуры выносится судом при выполнении следующих условий:</w:t>
      </w:r>
      <w:r>
        <w:br/>
      </w:r>
      <w:r>
        <w:rPr>
          <w:rFonts w:ascii="Times New Roman"/>
          <w:b w:val="false"/>
          <w:i w:val="false"/>
          <w:color w:val="000000"/>
          <w:sz w:val="28"/>
        </w:rPr>
        <w:t>
      1) должником в ходе судебного разбирательства доказана неплатежеспособность либо невозможность исполнения денежных обязательств, срок исполнения которых наступает в ближайшие двенадцать месяцев;</w:t>
      </w:r>
      <w:r>
        <w:br/>
      </w:r>
      <w:r>
        <w:rPr>
          <w:rFonts w:ascii="Times New Roman"/>
          <w:b w:val="false"/>
          <w:i w:val="false"/>
          <w:color w:val="000000"/>
          <w:sz w:val="28"/>
        </w:rPr>
        <w:t>
      2) должником в полном объеме выполнены требования по уведомлению кредиторов о возбуждении производства по делу;</w:t>
      </w:r>
      <w:r>
        <w:br/>
      </w:r>
      <w:r>
        <w:rPr>
          <w:rFonts w:ascii="Times New Roman"/>
          <w:b w:val="false"/>
          <w:i w:val="false"/>
          <w:color w:val="000000"/>
          <w:sz w:val="28"/>
        </w:rPr>
        <w:t>
      3) имущественные интересы не согласившихся на применение ускоренной реабилитационной процедуры кредиторов учтены планом реабилитации;</w:t>
      </w:r>
      <w:r>
        <w:br/>
      </w:r>
      <w:r>
        <w:rPr>
          <w:rFonts w:ascii="Times New Roman"/>
          <w:b w:val="false"/>
          <w:i w:val="false"/>
          <w:color w:val="000000"/>
          <w:sz w:val="28"/>
        </w:rPr>
        <w:t>
      4) требования кредиторов, одобривших план реабилитации, составляют более пятидесяти процентов от общей суммы требований соответствующей группы (групп) однородных кредиторов.</w:t>
      </w:r>
      <w:r>
        <w:br/>
      </w:r>
      <w:r>
        <w:rPr>
          <w:rFonts w:ascii="Times New Roman"/>
          <w:b w:val="false"/>
          <w:i w:val="false"/>
          <w:color w:val="000000"/>
          <w:sz w:val="28"/>
        </w:rPr>
        <w:t>
      Требования подпунктов 1), 4) настоящего пункта не распространяются на должника, являющегося участником мер государственной поддержки.</w:t>
      </w:r>
      <w:r>
        <w:br/>
      </w:r>
      <w:r>
        <w:rPr>
          <w:rFonts w:ascii="Times New Roman"/>
          <w:b w:val="false"/>
          <w:i w:val="false"/>
          <w:color w:val="000000"/>
          <w:sz w:val="28"/>
        </w:rPr>
        <w:t>
</w:t>
      </w:r>
      <w:r>
        <w:rPr>
          <w:rFonts w:ascii="Times New Roman"/>
          <w:b w:val="false"/>
          <w:i w:val="false"/>
          <w:color w:val="000000"/>
          <w:sz w:val="28"/>
        </w:rPr>
        <w:t>
      5. Решение суда должно содержать:</w:t>
      </w:r>
      <w:r>
        <w:br/>
      </w:r>
      <w:r>
        <w:rPr>
          <w:rFonts w:ascii="Times New Roman"/>
          <w:b w:val="false"/>
          <w:i w:val="false"/>
          <w:color w:val="000000"/>
          <w:sz w:val="28"/>
        </w:rPr>
        <w:t>
      1) наименование должника, его местонахождение, сведения о банковских счетах, регистрационный номер налогоплательщика (бизнес-идентификационный номер), фамилию, имя, отчество руководителя, контактный номер телефона;</w:t>
      </w:r>
      <w:r>
        <w:br/>
      </w:r>
      <w:r>
        <w:rPr>
          <w:rFonts w:ascii="Times New Roman"/>
          <w:b w:val="false"/>
          <w:i w:val="false"/>
          <w:color w:val="000000"/>
          <w:sz w:val="28"/>
        </w:rPr>
        <w:t>
      2) указание о применении ускоренной реабилитационной процедуры;</w:t>
      </w:r>
      <w:r>
        <w:br/>
      </w:r>
      <w:r>
        <w:rPr>
          <w:rFonts w:ascii="Times New Roman"/>
          <w:b w:val="false"/>
          <w:i w:val="false"/>
          <w:color w:val="000000"/>
          <w:sz w:val="28"/>
        </w:rPr>
        <w:t>
      3) указание об утверждении плана реабилитации, за исключением случаев применения ускоренной реабилитационной процедуры к должнику, являющемуся участником мер государственной поддержки;</w:t>
      </w:r>
      <w:r>
        <w:br/>
      </w:r>
      <w:r>
        <w:rPr>
          <w:rFonts w:ascii="Times New Roman"/>
          <w:b w:val="false"/>
          <w:i w:val="false"/>
          <w:color w:val="000000"/>
          <w:sz w:val="28"/>
        </w:rPr>
        <w:t>
      4) сведения о сроке ускоренной реабилитационной процедуры;</w:t>
      </w:r>
      <w:r>
        <w:br/>
      </w:r>
      <w:r>
        <w:rPr>
          <w:rFonts w:ascii="Times New Roman"/>
          <w:b w:val="false"/>
          <w:i w:val="false"/>
          <w:color w:val="000000"/>
          <w:sz w:val="28"/>
        </w:rPr>
        <w:t>
      5) перечень кредиторов, включенных в план реабилитации;</w:t>
      </w:r>
      <w:r>
        <w:br/>
      </w:r>
      <w:r>
        <w:rPr>
          <w:rFonts w:ascii="Times New Roman"/>
          <w:b w:val="false"/>
          <w:i w:val="false"/>
          <w:color w:val="000000"/>
          <w:sz w:val="28"/>
        </w:rPr>
        <w:t>
      6) сумму требований группы (групп) однородных кредиторов, включенных в план реабилитации;</w:t>
      </w:r>
      <w:r>
        <w:br/>
      </w:r>
      <w:r>
        <w:rPr>
          <w:rFonts w:ascii="Times New Roman"/>
          <w:b w:val="false"/>
          <w:i w:val="false"/>
          <w:color w:val="000000"/>
          <w:sz w:val="28"/>
        </w:rPr>
        <w:t>
      7) указание о наступлении последствий применения ускоренной реабилитационной процедуры, предусмотренных настоящим Законом;</w:t>
      </w:r>
      <w:r>
        <w:br/>
      </w:r>
      <w:r>
        <w:rPr>
          <w:rFonts w:ascii="Times New Roman"/>
          <w:b w:val="false"/>
          <w:i w:val="false"/>
          <w:color w:val="000000"/>
          <w:sz w:val="28"/>
        </w:rPr>
        <w:t>
      8) указание о представлении должником заключительного отчета по результатам исполнения плана реабилитации.</w:t>
      </w:r>
      <w:r>
        <w:br/>
      </w:r>
      <w:r>
        <w:rPr>
          <w:rFonts w:ascii="Times New Roman"/>
          <w:b w:val="false"/>
          <w:i w:val="false"/>
          <w:color w:val="000000"/>
          <w:sz w:val="28"/>
        </w:rPr>
        <w:t>
</w:t>
      </w:r>
      <w:r>
        <w:rPr>
          <w:rFonts w:ascii="Times New Roman"/>
          <w:b w:val="false"/>
          <w:i w:val="false"/>
          <w:color w:val="000000"/>
          <w:sz w:val="28"/>
        </w:rPr>
        <w:t>
      6. Суд отказывает в применении ускоренной реабилитационной процедуры в случаях:</w:t>
      </w:r>
      <w:r>
        <w:br/>
      </w:r>
      <w:r>
        <w:rPr>
          <w:rFonts w:ascii="Times New Roman"/>
          <w:b w:val="false"/>
          <w:i w:val="false"/>
          <w:color w:val="000000"/>
          <w:sz w:val="28"/>
        </w:rPr>
        <w:t>
      1) должником не подтверждена в ходе судебного разбирательства неплатежеспособность и (или) отсутствие возможности своевременного погашения предстоящих платежей;</w:t>
      </w:r>
      <w:r>
        <w:br/>
      </w:r>
      <w:r>
        <w:rPr>
          <w:rFonts w:ascii="Times New Roman"/>
          <w:b w:val="false"/>
          <w:i w:val="false"/>
          <w:color w:val="000000"/>
          <w:sz w:val="28"/>
        </w:rPr>
        <w:t>
      2) должником не выполнены требования </w:t>
      </w:r>
      <w:r>
        <w:rPr>
          <w:rFonts w:ascii="Times New Roman"/>
          <w:b w:val="false"/>
          <w:i w:val="false"/>
          <w:color w:val="000000"/>
          <w:sz w:val="28"/>
        </w:rPr>
        <w:t>пункта 4</w:t>
      </w:r>
      <w:r>
        <w:rPr>
          <w:rFonts w:ascii="Times New Roman"/>
          <w:b w:val="false"/>
          <w:i w:val="false"/>
          <w:color w:val="000000"/>
          <w:sz w:val="28"/>
        </w:rPr>
        <w:t xml:space="preserve"> статьи 14-5 настоящего Закона и должником не доказана невозможность уведомления кредитора по причине его отсутствия по месту нахождения;</w:t>
      </w:r>
      <w:r>
        <w:br/>
      </w:r>
      <w:r>
        <w:rPr>
          <w:rFonts w:ascii="Times New Roman"/>
          <w:b w:val="false"/>
          <w:i w:val="false"/>
          <w:color w:val="000000"/>
          <w:sz w:val="28"/>
        </w:rPr>
        <w:t>
      3) уведомления о возбуждении производства по делу, направленные кредиторам, не соответствуют требованиям </w:t>
      </w:r>
      <w:r>
        <w:rPr>
          <w:rFonts w:ascii="Times New Roman"/>
          <w:b w:val="false"/>
          <w:i w:val="false"/>
          <w:color w:val="000000"/>
          <w:sz w:val="28"/>
        </w:rPr>
        <w:t>пункта 3</w:t>
      </w:r>
      <w:r>
        <w:rPr>
          <w:rFonts w:ascii="Times New Roman"/>
          <w:b w:val="false"/>
          <w:i w:val="false"/>
          <w:color w:val="000000"/>
          <w:sz w:val="28"/>
        </w:rPr>
        <w:t xml:space="preserve"> статьи 14-5 настоящего Закона;</w:t>
      </w:r>
      <w:r>
        <w:br/>
      </w:r>
      <w:r>
        <w:rPr>
          <w:rFonts w:ascii="Times New Roman"/>
          <w:b w:val="false"/>
          <w:i w:val="false"/>
          <w:color w:val="000000"/>
          <w:sz w:val="28"/>
        </w:rPr>
        <w:t>
      4) имущественные интересы не согласившихся на применение ускоренной реабилитационной процедуры кредиторов не учтены планом реабилитации;</w:t>
      </w:r>
      <w:r>
        <w:br/>
      </w:r>
      <w:r>
        <w:rPr>
          <w:rFonts w:ascii="Times New Roman"/>
          <w:b w:val="false"/>
          <w:i w:val="false"/>
          <w:color w:val="000000"/>
          <w:sz w:val="28"/>
        </w:rPr>
        <w:t>
      5) план реабилитации изменяет и затрагивает права кредиторов, не относящихся к группе однородных кредиторов, согласовавших план реабилитации;</w:t>
      </w:r>
      <w:r>
        <w:br/>
      </w:r>
      <w:r>
        <w:rPr>
          <w:rFonts w:ascii="Times New Roman"/>
          <w:b w:val="false"/>
          <w:i w:val="false"/>
          <w:color w:val="000000"/>
          <w:sz w:val="28"/>
        </w:rPr>
        <w:t>
      6) представленные должником документы не подтверждают одобрение плана реабилитации кредиторами, представляющими более пятидесяти процентов от общей суммы требований каждой группы однородных кредиторов, включенных в план реабилитации.</w:t>
      </w:r>
      <w:r>
        <w:br/>
      </w:r>
      <w:r>
        <w:rPr>
          <w:rFonts w:ascii="Times New Roman"/>
          <w:b w:val="false"/>
          <w:i w:val="false"/>
          <w:color w:val="000000"/>
          <w:sz w:val="28"/>
        </w:rPr>
        <w:t>
      Требования подпунктов 5), 6) настоящего пункта не распространяются на должника, являющегося участником мер государственной поддержки.</w:t>
      </w:r>
      <w:r>
        <w:br/>
      </w:r>
      <w:r>
        <w:rPr>
          <w:rFonts w:ascii="Times New Roman"/>
          <w:b w:val="false"/>
          <w:i w:val="false"/>
          <w:color w:val="000000"/>
          <w:sz w:val="28"/>
        </w:rPr>
        <w:t>
</w:t>
      </w:r>
      <w:r>
        <w:rPr>
          <w:rFonts w:ascii="Times New Roman"/>
          <w:b w:val="false"/>
          <w:i w:val="false"/>
          <w:color w:val="000000"/>
          <w:sz w:val="28"/>
        </w:rPr>
        <w:t>
      7. В случаях, когда в ходе судебного разбирательства не установлены обстоятельства, указанные в пункте 6 настоящей статьи, судом выносится решение о применении ускоренной реабилитационной  процедуры.</w:t>
      </w:r>
    </w:p>
    <w:bookmarkEnd w:id="49"/>
    <w:bookmarkStart w:name="z398" w:id="50"/>
    <w:p>
      <w:pPr>
        <w:spacing w:after="0"/>
        <w:ind w:left="0"/>
        <w:jc w:val="both"/>
      </w:pPr>
      <w:r>
        <w:rPr>
          <w:rFonts w:ascii="Times New Roman"/>
          <w:b w:val="false"/>
          <w:i w:val="false"/>
          <w:color w:val="000000"/>
          <w:sz w:val="28"/>
        </w:rPr>
        <w:t>
</w:t>
      </w:r>
      <w:r>
        <w:rPr>
          <w:rFonts w:ascii="Times New Roman"/>
          <w:b/>
          <w:i w:val="false"/>
          <w:color w:val="000000"/>
          <w:sz w:val="28"/>
        </w:rPr>
        <w:t>      Статья 14-7. Срок ускоренной реабилитационной процедуры</w:t>
      </w:r>
    </w:p>
    <w:bookmarkEnd w:id="50"/>
    <w:p>
      <w:pPr>
        <w:spacing w:after="0"/>
        <w:ind w:left="0"/>
        <w:jc w:val="both"/>
      </w:pPr>
      <w:r>
        <w:rPr>
          <w:rFonts w:ascii="Times New Roman"/>
          <w:b w:val="false"/>
          <w:i w:val="false"/>
          <w:color w:val="000000"/>
          <w:sz w:val="28"/>
        </w:rPr>
        <w:t>      Продолжительность осуществления ускоренной реабилитационной процедуры не должна превышать двух лет. Суд вправе по ходатайству должника с согласия собрания кредиторов продлить срок осуществления процедуры, но не более чем на шесть месяцев.</w:t>
      </w:r>
      <w:r>
        <w:br/>
      </w:r>
      <w:r>
        <w:rPr>
          <w:rFonts w:ascii="Times New Roman"/>
          <w:b w:val="false"/>
          <w:i w:val="false"/>
          <w:color w:val="000000"/>
          <w:sz w:val="28"/>
        </w:rPr>
        <w:t>
      В случае применения к должнику мер государственной поддержки суд устанавливает срок процедуры в соответствии с утвержденным планом реабилитации.</w:t>
      </w:r>
    </w:p>
    <w:bookmarkStart w:name="z399" w:id="51"/>
    <w:p>
      <w:pPr>
        <w:spacing w:after="0"/>
        <w:ind w:left="0"/>
        <w:jc w:val="both"/>
      </w:pPr>
      <w:r>
        <w:rPr>
          <w:rFonts w:ascii="Times New Roman"/>
          <w:b w:val="false"/>
          <w:i w:val="false"/>
          <w:color w:val="000000"/>
          <w:sz w:val="28"/>
        </w:rPr>
        <w:t>
</w:t>
      </w:r>
      <w:r>
        <w:rPr>
          <w:rFonts w:ascii="Times New Roman"/>
          <w:b/>
          <w:i w:val="false"/>
          <w:color w:val="000000"/>
          <w:sz w:val="28"/>
        </w:rPr>
        <w:t>      Статья 14-8. Последствия применения ускоренной</w:t>
      </w:r>
      <w:r>
        <w:br/>
      </w:r>
      <w:r>
        <w:rPr>
          <w:rFonts w:ascii="Times New Roman"/>
          <w:b w:val="false"/>
          <w:i w:val="false"/>
          <w:color w:val="000000"/>
          <w:sz w:val="28"/>
        </w:rPr>
        <w:t>
</w:t>
      </w:r>
      <w:r>
        <w:rPr>
          <w:rFonts w:ascii="Times New Roman"/>
          <w:b/>
          <w:i w:val="false"/>
          <w:color w:val="000000"/>
          <w:sz w:val="28"/>
        </w:rPr>
        <w:t>                   реабилитационной процедуры и утверждения</w:t>
      </w:r>
      <w:r>
        <w:br/>
      </w:r>
      <w:r>
        <w:rPr>
          <w:rFonts w:ascii="Times New Roman"/>
          <w:b w:val="false"/>
          <w:i w:val="false"/>
          <w:color w:val="000000"/>
          <w:sz w:val="28"/>
        </w:rPr>
        <w:t>
</w:t>
      </w:r>
      <w:r>
        <w:rPr>
          <w:rFonts w:ascii="Times New Roman"/>
          <w:b/>
          <w:i w:val="false"/>
          <w:color w:val="000000"/>
          <w:sz w:val="28"/>
        </w:rPr>
        <w:t>                   плана реабилитации</w:t>
      </w:r>
    </w:p>
    <w:bookmarkEnd w:id="51"/>
    <w:bookmarkStart w:name="z400" w:id="52"/>
    <w:p>
      <w:pPr>
        <w:spacing w:after="0"/>
        <w:ind w:left="0"/>
        <w:jc w:val="both"/>
      </w:pPr>
      <w:r>
        <w:rPr>
          <w:rFonts w:ascii="Times New Roman"/>
          <w:b w:val="false"/>
          <w:i w:val="false"/>
          <w:color w:val="000000"/>
          <w:sz w:val="28"/>
        </w:rPr>
        <w:t>
      1. С момента вынесения судом решения о применении ускоренной реабилитационной процедуры и утверждения плана реабилитации наступают следующие последствия:</w:t>
      </w:r>
      <w:r>
        <w:br/>
      </w:r>
      <w:r>
        <w:rPr>
          <w:rFonts w:ascii="Times New Roman"/>
          <w:b w:val="false"/>
          <w:i w:val="false"/>
          <w:color w:val="000000"/>
          <w:sz w:val="28"/>
        </w:rPr>
        <w:t>
      1) собственнику имущества должника (уполномоченному им органу), учредителям (участникам), всем органам юридического лица запрещаются использование и реализация имущества вне рамок обычных коммерческих операций, за исключением предусмотренных планом реабилитации, без согласия собрания кредиторов или иных органов кредиторов, создаваемых при применении к должнику мер государственной поддержки;</w:t>
      </w:r>
      <w:r>
        <w:br/>
      </w:r>
      <w:r>
        <w:rPr>
          <w:rFonts w:ascii="Times New Roman"/>
          <w:b w:val="false"/>
          <w:i w:val="false"/>
          <w:color w:val="000000"/>
          <w:sz w:val="28"/>
        </w:rPr>
        <w:t>
      2) исполнение ранее принятых решений судов, третейских судов по искам кредиторов, входящих в группу однородных кредиторов, включенных в план реабилитации, а также собственников имущества должника (уполномоченных им органов), учредителей (участников) в отношении его имущества приостанавливается;</w:t>
      </w:r>
      <w:r>
        <w:br/>
      </w:r>
      <w:r>
        <w:rPr>
          <w:rFonts w:ascii="Times New Roman"/>
          <w:b w:val="false"/>
          <w:i w:val="false"/>
          <w:color w:val="000000"/>
          <w:sz w:val="28"/>
        </w:rPr>
        <w:t>
      3) не допускается возбуждение дела о банкротстве по заявлению кредитора (кредиторов), входящего в группу однородных кредиторов, включенных в план реабилитации;</w:t>
      </w:r>
      <w:r>
        <w:br/>
      </w:r>
      <w:r>
        <w:rPr>
          <w:rFonts w:ascii="Times New Roman"/>
          <w:b w:val="false"/>
          <w:i w:val="false"/>
          <w:color w:val="000000"/>
          <w:sz w:val="28"/>
        </w:rPr>
        <w:t>
      4) не допускается возбуждение дела о банкротстве по заявлению кредитора (кредиторов), в случае применения к должнику мер государственной поддержки.</w:t>
      </w:r>
      <w:r>
        <w:br/>
      </w:r>
      <w:r>
        <w:rPr>
          <w:rFonts w:ascii="Times New Roman"/>
          <w:b w:val="false"/>
          <w:i w:val="false"/>
          <w:color w:val="000000"/>
          <w:sz w:val="28"/>
        </w:rPr>
        <w:t>
</w:t>
      </w:r>
      <w:r>
        <w:rPr>
          <w:rFonts w:ascii="Times New Roman"/>
          <w:b w:val="false"/>
          <w:i w:val="false"/>
          <w:color w:val="000000"/>
          <w:sz w:val="28"/>
        </w:rPr>
        <w:t>
      2. В течение срока ускоренной реабилитационной процедуры должник обязан не позднее 15 числа каждого месяца доводить до сведения членов комитета кредиторов информацию о финансовом состоянии, произведенных сделках в ходе обычных коммерческих операций за предыдущий месяц, представлять любую информацию по требованию комитета кредиторов.</w:t>
      </w:r>
      <w:r>
        <w:br/>
      </w:r>
      <w:r>
        <w:rPr>
          <w:rFonts w:ascii="Times New Roman"/>
          <w:b w:val="false"/>
          <w:i w:val="false"/>
          <w:color w:val="000000"/>
          <w:sz w:val="28"/>
        </w:rPr>
        <w:t>
</w:t>
      </w:r>
      <w:r>
        <w:rPr>
          <w:rFonts w:ascii="Times New Roman"/>
          <w:b w:val="false"/>
          <w:i w:val="false"/>
          <w:color w:val="000000"/>
          <w:sz w:val="28"/>
        </w:rPr>
        <w:t>
      3. Расчеты с кредиторами, включенными в план реабилитации, осуществляются в соответствии с графиком погашения, предусмотренным планом реабилитации.</w:t>
      </w:r>
      <w:r>
        <w:br/>
      </w:r>
      <w:r>
        <w:rPr>
          <w:rFonts w:ascii="Times New Roman"/>
          <w:b w:val="false"/>
          <w:i w:val="false"/>
          <w:color w:val="000000"/>
          <w:sz w:val="28"/>
        </w:rPr>
        <w:t>
</w:t>
      </w:r>
      <w:r>
        <w:rPr>
          <w:rFonts w:ascii="Times New Roman"/>
          <w:b w:val="false"/>
          <w:i w:val="false"/>
          <w:color w:val="000000"/>
          <w:sz w:val="28"/>
        </w:rPr>
        <w:t>
      4. Расчеты с остальными кредиторами, не вовлеченными в ускоренную реабилитационную процедуру, производятся в рамках обычных коммерческих операций.</w:t>
      </w:r>
    </w:p>
    <w:bookmarkEnd w:id="52"/>
    <w:bookmarkStart w:name="z404" w:id="53"/>
    <w:p>
      <w:pPr>
        <w:spacing w:after="0"/>
        <w:ind w:left="0"/>
        <w:jc w:val="both"/>
      </w:pPr>
      <w:r>
        <w:rPr>
          <w:rFonts w:ascii="Times New Roman"/>
          <w:b w:val="false"/>
          <w:i w:val="false"/>
          <w:color w:val="000000"/>
          <w:sz w:val="28"/>
        </w:rPr>
        <w:t>
</w:t>
      </w:r>
      <w:r>
        <w:rPr>
          <w:rFonts w:ascii="Times New Roman"/>
          <w:b/>
          <w:i w:val="false"/>
          <w:color w:val="000000"/>
          <w:sz w:val="28"/>
        </w:rPr>
        <w:t>      Статья 14-9. Прекращение ускоренной реабилитационной</w:t>
      </w:r>
      <w:r>
        <w:br/>
      </w:r>
      <w:r>
        <w:rPr>
          <w:rFonts w:ascii="Times New Roman"/>
          <w:b w:val="false"/>
          <w:i w:val="false"/>
          <w:color w:val="000000"/>
          <w:sz w:val="28"/>
        </w:rPr>
        <w:t>
</w:t>
      </w:r>
      <w:r>
        <w:rPr>
          <w:rFonts w:ascii="Times New Roman"/>
          <w:b/>
          <w:i w:val="false"/>
          <w:color w:val="000000"/>
          <w:sz w:val="28"/>
        </w:rPr>
        <w:t>                   процедуры</w:t>
      </w:r>
    </w:p>
    <w:bookmarkEnd w:id="53"/>
    <w:bookmarkStart w:name="z405" w:id="54"/>
    <w:p>
      <w:pPr>
        <w:spacing w:after="0"/>
        <w:ind w:left="0"/>
        <w:jc w:val="both"/>
      </w:pPr>
      <w:r>
        <w:rPr>
          <w:rFonts w:ascii="Times New Roman"/>
          <w:b w:val="false"/>
          <w:i w:val="false"/>
          <w:color w:val="000000"/>
          <w:sz w:val="28"/>
        </w:rPr>
        <w:t>
      1. Ускоренная реабилитационная процедура прекращается судом в случаях:</w:t>
      </w:r>
      <w:r>
        <w:br/>
      </w:r>
      <w:r>
        <w:rPr>
          <w:rFonts w:ascii="Times New Roman"/>
          <w:b w:val="false"/>
          <w:i w:val="false"/>
          <w:color w:val="000000"/>
          <w:sz w:val="28"/>
        </w:rPr>
        <w:t>
      1) представления заключительного отчета, согласованного собранием кредиторов;</w:t>
      </w:r>
      <w:r>
        <w:br/>
      </w:r>
      <w:r>
        <w:rPr>
          <w:rFonts w:ascii="Times New Roman"/>
          <w:b w:val="false"/>
          <w:i w:val="false"/>
          <w:color w:val="000000"/>
          <w:sz w:val="28"/>
        </w:rPr>
        <w:t>
      2) истечения срока ускоренной реабилитационной процедуры, если отсутствуют основания для продления срока;</w:t>
      </w:r>
      <w:r>
        <w:br/>
      </w:r>
      <w:r>
        <w:rPr>
          <w:rFonts w:ascii="Times New Roman"/>
          <w:b w:val="false"/>
          <w:i w:val="false"/>
          <w:color w:val="000000"/>
          <w:sz w:val="28"/>
        </w:rPr>
        <w:t>
      3) выявления нарушений при выполнении плана реабилитации, а также норм настоящего Закона на основании решения собрания кредиторов по заявлению уполномоченного собранием лица;</w:t>
      </w:r>
      <w:r>
        <w:br/>
      </w:r>
      <w:r>
        <w:rPr>
          <w:rFonts w:ascii="Times New Roman"/>
          <w:b w:val="false"/>
          <w:i w:val="false"/>
          <w:color w:val="000000"/>
          <w:sz w:val="28"/>
        </w:rPr>
        <w:t>
      4) по заявлению кредитора, в отношении которого должником не выполняется график погашения в течение срока более трех месяцев;</w:t>
      </w:r>
      <w:r>
        <w:br/>
      </w:r>
      <w:r>
        <w:rPr>
          <w:rFonts w:ascii="Times New Roman"/>
          <w:b w:val="false"/>
          <w:i w:val="false"/>
          <w:color w:val="000000"/>
          <w:sz w:val="28"/>
        </w:rPr>
        <w:t>
      5) возбуждения дела о банкротстве по заявлению кредитора, не относящегося к группе однородных кредиторов, включенных в план реабилитации, либо кредитора, требования которого возникли в период проведения ускоренной реабилитационной процедуры;</w:t>
      </w:r>
      <w:r>
        <w:br/>
      </w:r>
      <w:r>
        <w:rPr>
          <w:rFonts w:ascii="Times New Roman"/>
          <w:b w:val="false"/>
          <w:i w:val="false"/>
          <w:color w:val="000000"/>
          <w:sz w:val="28"/>
        </w:rPr>
        <w:t>
      6) по заявлению кредитора, относящегося к группе однородных кредиторов, включенных в план реабилитации, права и законные интересы которого нарушены и (или) не учтены планом реабилитации.</w:t>
      </w:r>
      <w:r>
        <w:br/>
      </w:r>
      <w:r>
        <w:rPr>
          <w:rFonts w:ascii="Times New Roman"/>
          <w:b w:val="false"/>
          <w:i w:val="false"/>
          <w:color w:val="000000"/>
          <w:sz w:val="28"/>
        </w:rPr>
        <w:t>
</w:t>
      </w:r>
      <w:r>
        <w:rPr>
          <w:rFonts w:ascii="Times New Roman"/>
          <w:b w:val="false"/>
          <w:i w:val="false"/>
          <w:color w:val="000000"/>
          <w:sz w:val="28"/>
        </w:rPr>
        <w:t>
      2. С момента прекращения ускоренной реабилитационной процедуры снимаются ограничения, установленные </w:t>
      </w:r>
      <w:r>
        <w:rPr>
          <w:rFonts w:ascii="Times New Roman"/>
          <w:b w:val="false"/>
          <w:i w:val="false"/>
          <w:color w:val="000000"/>
          <w:sz w:val="28"/>
        </w:rPr>
        <w:t>статьей 14-8</w:t>
      </w:r>
      <w:r>
        <w:rPr>
          <w:rFonts w:ascii="Times New Roman"/>
          <w:b w:val="false"/>
          <w:i w:val="false"/>
          <w:color w:val="000000"/>
          <w:sz w:val="28"/>
        </w:rPr>
        <w:t xml:space="preserve"> настоящего Закона, кредиторы осуществляют реализацию своих прав в соответствии с действующим законодательством.</w:t>
      </w:r>
    </w:p>
    <w:bookmarkEnd w:id="54"/>
    <w:bookmarkStart w:name="z33" w:id="55"/>
    <w:p>
      <w:pPr>
        <w:spacing w:after="0"/>
        <w:ind w:left="0"/>
        <w:jc w:val="left"/>
      </w:pPr>
      <w:r>
        <w:rPr>
          <w:rFonts w:ascii="Times New Roman"/>
          <w:b/>
          <w:i w:val="false"/>
          <w:color w:val="000000"/>
        </w:rPr>
        <w:t xml:space="preserve"> 
Глава 3. Рассмотрение дел о банкротстве или реабилитации в</w:t>
      </w:r>
      <w:r>
        <w:br/>
      </w:r>
      <w:r>
        <w:rPr>
          <w:rFonts w:ascii="Times New Roman"/>
          <w:b/>
          <w:i w:val="false"/>
          <w:color w:val="000000"/>
        </w:rPr>
        <w:t>
судебном порядке</w:t>
      </w:r>
    </w:p>
    <w:bookmarkEnd w:id="55"/>
    <w:p>
      <w:pPr>
        <w:spacing w:after="0"/>
        <w:ind w:left="0"/>
        <w:jc w:val="both"/>
      </w:pPr>
      <w:r>
        <w:rPr>
          <w:rFonts w:ascii="Times New Roman"/>
          <w:b w:val="false"/>
          <w:i w:val="false"/>
          <w:color w:val="ff0000"/>
          <w:sz w:val="28"/>
        </w:rPr>
        <w:t xml:space="preserve">      Сноска. Заголовок главы 3 в редакции Закона РК от 17.02.2012 </w:t>
      </w:r>
      <w:r>
        <w:rPr>
          <w:rFonts w:ascii="Times New Roman"/>
          <w:b w:val="false"/>
          <w:i w:val="false"/>
          <w:color w:val="ff0000"/>
          <w:sz w:val="28"/>
        </w:rPr>
        <w:t>№ 564-IV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34" w:id="56"/>
    <w:p>
      <w:pPr>
        <w:spacing w:after="0"/>
        <w:ind w:left="0"/>
        <w:jc w:val="both"/>
      </w:pPr>
      <w:r>
        <w:rPr>
          <w:rFonts w:ascii="Times New Roman"/>
          <w:b w:val="false"/>
          <w:i w:val="false"/>
          <w:color w:val="000000"/>
          <w:sz w:val="28"/>
        </w:rPr>
        <w:t>
</w:t>
      </w:r>
      <w:r>
        <w:rPr>
          <w:rFonts w:ascii="Times New Roman"/>
          <w:b/>
          <w:i w:val="false"/>
          <w:color w:val="000000"/>
          <w:sz w:val="28"/>
        </w:rPr>
        <w:t>     Статья 15. Порядок возбуждения дела о банкротстве</w:t>
      </w:r>
      <w:r>
        <w:br/>
      </w:r>
      <w:r>
        <w:rPr>
          <w:rFonts w:ascii="Times New Roman"/>
          <w:b w:val="false"/>
          <w:i w:val="false"/>
          <w:color w:val="000000"/>
          <w:sz w:val="28"/>
        </w:rPr>
        <w:t>
</w:t>
      </w:r>
      <w:r>
        <w:rPr>
          <w:rFonts w:ascii="Times New Roman"/>
          <w:b/>
          <w:i w:val="false"/>
          <w:color w:val="000000"/>
          <w:sz w:val="28"/>
        </w:rPr>
        <w:t>                или реабилитации</w:t>
      </w:r>
    </w:p>
    <w:bookmarkEnd w:id="56"/>
    <w:bookmarkStart w:name="z407" w:id="57"/>
    <w:p>
      <w:pPr>
        <w:spacing w:after="0"/>
        <w:ind w:left="0"/>
        <w:jc w:val="both"/>
      </w:pPr>
      <w:r>
        <w:rPr>
          <w:rFonts w:ascii="Times New Roman"/>
          <w:b w:val="false"/>
          <w:i w:val="false"/>
          <w:color w:val="000000"/>
          <w:sz w:val="28"/>
        </w:rPr>
        <w:t>
      1. Производство по делу о банкротстве возбуждается в суде на основании заявления должника, кредитора (кредиторов) при наличии оснований, предусмотренных </w:t>
      </w:r>
      <w:r>
        <w:rPr>
          <w:rFonts w:ascii="Times New Roman"/>
          <w:b w:val="false"/>
          <w:i w:val="false"/>
          <w:color w:val="000000"/>
          <w:sz w:val="28"/>
        </w:rPr>
        <w:t>статьей 4</w:t>
      </w:r>
      <w:r>
        <w:rPr>
          <w:rFonts w:ascii="Times New Roman"/>
          <w:b w:val="false"/>
          <w:i w:val="false"/>
          <w:color w:val="000000"/>
          <w:sz w:val="28"/>
        </w:rPr>
        <w:t xml:space="preserve"> настоящего Закона, прокурора в случаях, предусмотренных </w:t>
      </w:r>
      <w:r>
        <w:rPr>
          <w:rFonts w:ascii="Times New Roman"/>
          <w:b w:val="false"/>
          <w:i w:val="false"/>
          <w:color w:val="000000"/>
          <w:sz w:val="28"/>
        </w:rPr>
        <w:t>статьей 26</w:t>
      </w:r>
      <w:r>
        <w:rPr>
          <w:rFonts w:ascii="Times New Roman"/>
          <w:b w:val="false"/>
          <w:i w:val="false"/>
          <w:color w:val="000000"/>
          <w:sz w:val="28"/>
        </w:rPr>
        <w:t xml:space="preserve"> настоящего Закона, реабилитационного управляющего, в случае, предусмотренном </w:t>
      </w:r>
      <w:r>
        <w:rPr>
          <w:rFonts w:ascii="Times New Roman"/>
          <w:b w:val="false"/>
          <w:i w:val="false"/>
          <w:color w:val="000000"/>
          <w:sz w:val="28"/>
        </w:rPr>
        <w:t>статьей 53</w:t>
      </w:r>
      <w:r>
        <w:rPr>
          <w:rFonts w:ascii="Times New Roman"/>
          <w:b w:val="false"/>
          <w:i w:val="false"/>
          <w:color w:val="000000"/>
          <w:sz w:val="28"/>
        </w:rPr>
        <w:t xml:space="preserve"> настоящего Закона.</w:t>
      </w:r>
      <w:r>
        <w:br/>
      </w:r>
      <w:r>
        <w:rPr>
          <w:rFonts w:ascii="Times New Roman"/>
          <w:b w:val="false"/>
          <w:i w:val="false"/>
          <w:color w:val="000000"/>
          <w:sz w:val="28"/>
        </w:rPr>
        <w:t>
</w:t>
      </w:r>
      <w:r>
        <w:rPr>
          <w:rFonts w:ascii="Times New Roman"/>
          <w:b w:val="false"/>
          <w:i w:val="false"/>
          <w:color w:val="000000"/>
          <w:sz w:val="28"/>
        </w:rPr>
        <w:t>
      2. Правом на подачу заявления кредитора в суд о признании должника банкротом обладают налоговый и иной уполномоченный государственный орган в отношении налогов и других обязательных платежей в бюджет, а также физические и юридические лица кредиторы по гражданско-правовым и иным обязательствам.</w:t>
      </w:r>
      <w:r>
        <w:br/>
      </w:r>
      <w:r>
        <w:rPr>
          <w:rFonts w:ascii="Times New Roman"/>
          <w:b w:val="false"/>
          <w:i w:val="false"/>
          <w:color w:val="000000"/>
          <w:sz w:val="28"/>
        </w:rPr>
        <w:t>
</w:t>
      </w:r>
      <w:r>
        <w:rPr>
          <w:rFonts w:ascii="Times New Roman"/>
          <w:b w:val="false"/>
          <w:i w:val="false"/>
          <w:color w:val="000000"/>
          <w:sz w:val="28"/>
        </w:rPr>
        <w:t>
      3. Производство по делу о реабилитации возбуждается в суде на основании заявления должника при наличии оснований, предусмотренных статьей 4 настоящего Закона.</w:t>
      </w:r>
      <w:r>
        <w:br/>
      </w:r>
      <w:r>
        <w:rPr>
          <w:rFonts w:ascii="Times New Roman"/>
          <w:b w:val="false"/>
          <w:i w:val="false"/>
          <w:color w:val="000000"/>
          <w:sz w:val="28"/>
        </w:rPr>
        <w:t>
      Должник также имеет право в десятидневный срок со дня получения копии определения суда о возбуждении дела о банкротстве направить в суд заявление о применении реабилитационной процедуры.</w:t>
      </w:r>
      <w:r>
        <w:br/>
      </w:r>
      <w:r>
        <w:rPr>
          <w:rFonts w:ascii="Times New Roman"/>
          <w:b w:val="false"/>
          <w:i w:val="false"/>
          <w:color w:val="000000"/>
          <w:sz w:val="28"/>
        </w:rPr>
        <w:t>
</w:t>
      </w:r>
      <w:r>
        <w:rPr>
          <w:rFonts w:ascii="Times New Roman"/>
          <w:b w:val="false"/>
          <w:i w:val="false"/>
          <w:color w:val="000000"/>
          <w:sz w:val="28"/>
        </w:rPr>
        <w:t>
      4. Производство по делу о банкротстве или реабилитации считается возбужденным с момента вынесения судом определения о принятии к производству заявления о признании должника банкротом или о применении реабилитационной процедуры.</w:t>
      </w:r>
      <w:r>
        <w:br/>
      </w:r>
      <w:r>
        <w:rPr>
          <w:rFonts w:ascii="Times New Roman"/>
          <w:b w:val="false"/>
          <w:i w:val="false"/>
          <w:color w:val="000000"/>
          <w:sz w:val="28"/>
        </w:rPr>
        <w:t>
</w:t>
      </w:r>
      <w:r>
        <w:rPr>
          <w:rFonts w:ascii="Times New Roman"/>
          <w:b w:val="false"/>
          <w:i w:val="false"/>
          <w:color w:val="000000"/>
          <w:sz w:val="28"/>
        </w:rPr>
        <w:t>
      5. Заявление, поданное должником, реабилитационным управляющим о признании банкротом, не может быть отозвано без соответствующего решения суда. Заявления кредитора (кредиторов), за исключением случаев подачи заявления по основаниям, предусмотренным статьей 53 настоящего Закона, прокурора могут быть отозваны им (ими) до принятия решения о признании должника банкротом.</w:t>
      </w:r>
      <w:r>
        <w:br/>
      </w:r>
      <w:r>
        <w:rPr>
          <w:rFonts w:ascii="Times New Roman"/>
          <w:b w:val="false"/>
          <w:i w:val="false"/>
          <w:color w:val="000000"/>
          <w:sz w:val="28"/>
        </w:rPr>
        <w:t>
      </w:t>
      </w:r>
      <w:r>
        <w:rPr>
          <w:rFonts w:ascii="Times New Roman"/>
          <w:b w:val="false"/>
          <w:i w:val="false"/>
          <w:color w:val="ff0000"/>
          <w:sz w:val="28"/>
        </w:rPr>
        <w:t xml:space="preserve">Сноска. Статья 15 в редакции Закона РК от 17.02.2012 </w:t>
      </w:r>
      <w:r>
        <w:rPr>
          <w:rFonts w:ascii="Times New Roman"/>
          <w:b w:val="false"/>
          <w:i w:val="false"/>
          <w:color w:val="000000"/>
          <w:sz w:val="28"/>
        </w:rPr>
        <w:t>№ 564-IV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57"/>
    <w:bookmarkStart w:name="z220" w:id="58"/>
    <w:p>
      <w:pPr>
        <w:spacing w:after="0"/>
        <w:ind w:left="0"/>
        <w:jc w:val="both"/>
      </w:pPr>
      <w:r>
        <w:rPr>
          <w:rFonts w:ascii="Times New Roman"/>
          <w:b w:val="false"/>
          <w:i w:val="false"/>
          <w:color w:val="000000"/>
          <w:sz w:val="28"/>
        </w:rPr>
        <w:t>
</w:t>
      </w:r>
      <w:r>
        <w:rPr>
          <w:rFonts w:ascii="Times New Roman"/>
          <w:b/>
          <w:i w:val="false"/>
          <w:color w:val="000000"/>
          <w:sz w:val="28"/>
        </w:rPr>
        <w:t>     Статья 16. Лица, участвующие в деле о банкротстве</w:t>
      </w:r>
      <w:r>
        <w:br/>
      </w:r>
      <w:r>
        <w:rPr>
          <w:rFonts w:ascii="Times New Roman"/>
          <w:b w:val="false"/>
          <w:i w:val="false"/>
          <w:color w:val="000000"/>
          <w:sz w:val="28"/>
        </w:rPr>
        <w:t>
</w:t>
      </w:r>
      <w:r>
        <w:rPr>
          <w:rFonts w:ascii="Times New Roman"/>
          <w:b/>
          <w:i w:val="false"/>
          <w:color w:val="000000"/>
          <w:sz w:val="28"/>
        </w:rPr>
        <w:t>                или реабилитации</w:t>
      </w:r>
    </w:p>
    <w:bookmarkEnd w:id="58"/>
    <w:p>
      <w:pPr>
        <w:spacing w:after="0"/>
        <w:ind w:left="0"/>
        <w:jc w:val="both"/>
      </w:pPr>
      <w:r>
        <w:rPr>
          <w:rFonts w:ascii="Times New Roman"/>
          <w:b w:val="false"/>
          <w:i w:val="false"/>
          <w:color w:val="ff0000"/>
          <w:sz w:val="28"/>
        </w:rPr>
        <w:t xml:space="preserve">      Сноска. Заголовок статьи 16 в редакции Закона РК от 17.02.2012 </w:t>
      </w:r>
      <w:r>
        <w:rPr>
          <w:rFonts w:ascii="Times New Roman"/>
          <w:b w:val="false"/>
          <w:i w:val="false"/>
          <w:color w:val="ff0000"/>
          <w:sz w:val="28"/>
        </w:rPr>
        <w:t>№ 564-IV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Лицами, участвующими в деле о банкротстве или реабилитации, могут быть:</w:t>
      </w:r>
      <w:r>
        <w:br/>
      </w:r>
      <w:r>
        <w:rPr>
          <w:rFonts w:ascii="Times New Roman"/>
          <w:b w:val="false"/>
          <w:i w:val="false"/>
          <w:color w:val="000000"/>
          <w:sz w:val="28"/>
        </w:rPr>
        <w:t xml:space="preserve">
      1) должник; </w:t>
      </w:r>
      <w:r>
        <w:br/>
      </w:r>
      <w:r>
        <w:rPr>
          <w:rFonts w:ascii="Times New Roman"/>
          <w:b w:val="false"/>
          <w:i w:val="false"/>
          <w:color w:val="000000"/>
          <w:sz w:val="28"/>
        </w:rPr>
        <w:t xml:space="preserve">
      2) кредиторы; </w:t>
      </w:r>
      <w:r>
        <w:br/>
      </w:r>
      <w:r>
        <w:rPr>
          <w:rFonts w:ascii="Times New Roman"/>
          <w:b w:val="false"/>
          <w:i w:val="false"/>
          <w:color w:val="000000"/>
          <w:sz w:val="28"/>
        </w:rPr>
        <w:t xml:space="preserve">
      3) представитель кредиторов по оплате труда; </w:t>
      </w:r>
      <w:r>
        <w:br/>
      </w:r>
      <w:r>
        <w:rPr>
          <w:rFonts w:ascii="Times New Roman"/>
          <w:b w:val="false"/>
          <w:i w:val="false"/>
          <w:color w:val="000000"/>
          <w:sz w:val="28"/>
        </w:rPr>
        <w:t xml:space="preserve">
      4) прокурор; </w:t>
      </w:r>
      <w:r>
        <w:br/>
      </w:r>
      <w:r>
        <w:rPr>
          <w:rFonts w:ascii="Times New Roman"/>
          <w:b w:val="false"/>
          <w:i w:val="false"/>
          <w:color w:val="000000"/>
          <w:sz w:val="28"/>
        </w:rPr>
        <w:t xml:space="preserve">
      5) собственник имущества должника или уполномоченный им орган; </w:t>
      </w:r>
      <w:r>
        <w:br/>
      </w:r>
      <w:r>
        <w:rPr>
          <w:rFonts w:ascii="Times New Roman"/>
          <w:b w:val="false"/>
          <w:i w:val="false"/>
          <w:color w:val="000000"/>
          <w:sz w:val="28"/>
        </w:rPr>
        <w:t xml:space="preserve">
      6) уполномоченный орган; </w:t>
      </w:r>
      <w:r>
        <w:br/>
      </w:r>
      <w:r>
        <w:rPr>
          <w:rFonts w:ascii="Times New Roman"/>
          <w:b w:val="false"/>
          <w:i w:val="false"/>
          <w:color w:val="000000"/>
          <w:sz w:val="28"/>
        </w:rPr>
        <w:t xml:space="preserve">
      7) (исключен) </w:t>
      </w:r>
      <w:r>
        <w:br/>
      </w:r>
      <w:r>
        <w:rPr>
          <w:rFonts w:ascii="Times New Roman"/>
          <w:b w:val="false"/>
          <w:i w:val="false"/>
          <w:color w:val="000000"/>
          <w:sz w:val="28"/>
        </w:rPr>
        <w:t>
</w:t>
      </w:r>
      <w:r>
        <w:rPr>
          <w:rFonts w:ascii="Times New Roman"/>
          <w:b w:val="false"/>
          <w:i w:val="false"/>
          <w:color w:val="ff0000"/>
          <w:sz w:val="28"/>
        </w:rPr>
        <w:t>     Сноска. Статья 16 с изменениями, внесенными законами</w:t>
      </w:r>
      <w:r>
        <w:rPr>
          <w:rFonts w:ascii="Times New Roman"/>
          <w:b w:val="false"/>
          <w:i w:val="false"/>
          <w:color w:val="ff0000"/>
          <w:sz w:val="28"/>
        </w:rPr>
        <w:t> </w:t>
      </w:r>
      <w:r>
        <w:rPr>
          <w:rFonts w:ascii="Times New Roman"/>
          <w:b w:val="false"/>
          <w:i w:val="false"/>
          <w:color w:val="ff0000"/>
          <w:sz w:val="28"/>
        </w:rPr>
        <w:t xml:space="preserve">РК от 01.07.1998 </w:t>
      </w:r>
      <w:r>
        <w:rPr>
          <w:rFonts w:ascii="Times New Roman"/>
          <w:b w:val="false"/>
          <w:i w:val="false"/>
          <w:color w:val="000000"/>
          <w:sz w:val="28"/>
        </w:rPr>
        <w:t>№ 256</w:t>
      </w:r>
      <w:r>
        <w:rPr>
          <w:rFonts w:ascii="Times New Roman"/>
          <w:b w:val="false"/>
          <w:i w:val="false"/>
          <w:color w:val="ff0000"/>
          <w:sz w:val="28"/>
        </w:rPr>
        <w:t xml:space="preserve">; от 11.07.2001 </w:t>
      </w:r>
      <w:r>
        <w:rPr>
          <w:rFonts w:ascii="Times New Roman"/>
          <w:b w:val="false"/>
          <w:i w:val="false"/>
          <w:color w:val="000000"/>
          <w:sz w:val="28"/>
        </w:rPr>
        <w:t>№ 239</w:t>
      </w:r>
      <w:r>
        <w:rPr>
          <w:rFonts w:ascii="Times New Roman"/>
          <w:b w:val="false"/>
          <w:i w:val="false"/>
          <w:color w:val="ff0000"/>
          <w:sz w:val="28"/>
        </w:rPr>
        <w:t xml:space="preserve">; от 20.12.2004 </w:t>
      </w:r>
      <w:r>
        <w:rPr>
          <w:rFonts w:ascii="Times New Roman"/>
          <w:b w:val="false"/>
          <w:i w:val="false"/>
          <w:color w:val="000000"/>
          <w:sz w:val="28"/>
        </w:rPr>
        <w:t>№ 13</w:t>
      </w:r>
      <w:r>
        <w:rPr>
          <w:rFonts w:ascii="Times New Roman"/>
          <w:b w:val="false"/>
          <w:i w:val="false"/>
          <w:color w:val="ff0000"/>
          <w:sz w:val="28"/>
        </w:rPr>
        <w:t> </w:t>
      </w:r>
      <w:r>
        <w:rPr>
          <w:rFonts w:ascii="Times New Roman"/>
          <w:b w:val="false"/>
          <w:i w:val="false"/>
          <w:color w:val="ff0000"/>
          <w:sz w:val="28"/>
        </w:rPr>
        <w:t xml:space="preserve">(вводится в действие с 01.01.2005); от 17.02.2012 </w:t>
      </w:r>
      <w:r>
        <w:rPr>
          <w:rFonts w:ascii="Times New Roman"/>
          <w:b w:val="false"/>
          <w:i w:val="false"/>
          <w:color w:val="000000"/>
          <w:sz w:val="28"/>
        </w:rPr>
        <w:t>№ 564-IV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37" w:id="5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17. Заявление должника </w:t>
      </w:r>
    </w:p>
    <w:bookmarkEnd w:id="59"/>
    <w:p>
      <w:pPr>
        <w:spacing w:after="0"/>
        <w:ind w:left="0"/>
        <w:jc w:val="both"/>
      </w:pPr>
      <w:r>
        <w:rPr>
          <w:rFonts w:ascii="Times New Roman"/>
          <w:b w:val="false"/>
          <w:i w:val="false"/>
          <w:color w:val="000000"/>
          <w:sz w:val="28"/>
        </w:rPr>
        <w:t xml:space="preserve">      1. Должник вправе обратиться в суд о признании его банкротом на основании решения: </w:t>
      </w:r>
      <w:r>
        <w:br/>
      </w:r>
      <w:r>
        <w:rPr>
          <w:rFonts w:ascii="Times New Roman"/>
          <w:b w:val="false"/>
          <w:i w:val="false"/>
          <w:color w:val="000000"/>
          <w:sz w:val="28"/>
        </w:rPr>
        <w:t xml:space="preserve">
      1) органа юридического лица, уполномоченного его учредительными документами; </w:t>
      </w:r>
      <w:r>
        <w:br/>
      </w:r>
      <w:r>
        <w:rPr>
          <w:rFonts w:ascii="Times New Roman"/>
          <w:b w:val="false"/>
          <w:i w:val="false"/>
          <w:color w:val="000000"/>
          <w:sz w:val="28"/>
        </w:rPr>
        <w:t xml:space="preserve">
      2) собственника имущества должника или уполномоченного им органа. </w:t>
      </w:r>
      <w:r>
        <w:br/>
      </w:r>
      <w:r>
        <w:rPr>
          <w:rFonts w:ascii="Times New Roman"/>
          <w:b w:val="false"/>
          <w:i w:val="false"/>
          <w:color w:val="000000"/>
          <w:sz w:val="28"/>
        </w:rPr>
        <w:t xml:space="preserve">
      2. Должник обязан обратиться в суд о признании его банкротом в случае, когда собственником его имущества, уполномоченным им органом, учредителями или компетентным органом юридического лица принято решение о его ликвидации, а имущества недостаточно для удовлетворения требований кредиторов в полном объеме. </w:t>
      </w:r>
      <w:r>
        <w:br/>
      </w: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законами РК от 01.07.1998 </w:t>
      </w:r>
      <w:r>
        <w:rPr>
          <w:rFonts w:ascii="Times New Roman"/>
          <w:b w:val="false"/>
          <w:i w:val="false"/>
          <w:color w:val="000000"/>
          <w:sz w:val="28"/>
        </w:rPr>
        <w:t>№ 256</w:t>
      </w:r>
      <w:r>
        <w:rPr>
          <w:rFonts w:ascii="Times New Roman"/>
          <w:b w:val="false"/>
          <w:i w:val="false"/>
          <w:color w:val="ff0000"/>
          <w:sz w:val="28"/>
        </w:rPr>
        <w:t xml:space="preserve">; от 05.07.2008 </w:t>
      </w:r>
      <w:r>
        <w:rPr>
          <w:rFonts w:ascii="Times New Roman"/>
          <w:b w:val="false"/>
          <w:i w:val="false"/>
          <w:color w:val="000000"/>
          <w:sz w:val="28"/>
        </w:rPr>
        <w:t>№ 60-IV</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p>
    <w:bookmarkStart w:name="z39" w:id="6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18. Форма и содержание заявления должника </w:t>
      </w:r>
    </w:p>
    <w:bookmarkEnd w:id="60"/>
    <w:p>
      <w:pPr>
        <w:spacing w:after="0"/>
        <w:ind w:left="0"/>
        <w:jc w:val="both"/>
      </w:pPr>
      <w:r>
        <w:rPr>
          <w:rFonts w:ascii="Times New Roman"/>
          <w:b w:val="false"/>
          <w:i w:val="false"/>
          <w:color w:val="000000"/>
          <w:sz w:val="28"/>
        </w:rPr>
        <w:t xml:space="preserve">      1. Заявление должника подается в суд в письменной форме. Оно подписывается руководителем должника - юридического лица либо лицом, его заменяющим в соответствии с учредительными документами. </w:t>
      </w:r>
      <w:r>
        <w:br/>
      </w:r>
      <w:r>
        <w:rPr>
          <w:rFonts w:ascii="Times New Roman"/>
          <w:b w:val="false"/>
          <w:i w:val="false"/>
          <w:color w:val="000000"/>
          <w:sz w:val="28"/>
        </w:rPr>
        <w:t>
      2. Заявление должника должно содержать:</w:t>
      </w:r>
      <w:r>
        <w:br/>
      </w:r>
      <w:r>
        <w:rPr>
          <w:rFonts w:ascii="Times New Roman"/>
          <w:b w:val="false"/>
          <w:i w:val="false"/>
          <w:color w:val="000000"/>
          <w:sz w:val="28"/>
        </w:rPr>
        <w:t>
      1) наименование суда, в который подается заявление;</w:t>
      </w:r>
      <w:r>
        <w:br/>
      </w:r>
      <w:r>
        <w:rPr>
          <w:rFonts w:ascii="Times New Roman"/>
          <w:b w:val="false"/>
          <w:i w:val="false"/>
          <w:color w:val="000000"/>
          <w:sz w:val="28"/>
        </w:rPr>
        <w:t>
      2) обоснование невозможности удовлетворить требования кредиторов;</w:t>
      </w:r>
      <w:r>
        <w:br/>
      </w:r>
      <w:r>
        <w:rPr>
          <w:rFonts w:ascii="Times New Roman"/>
          <w:b w:val="false"/>
          <w:i w:val="false"/>
          <w:color w:val="000000"/>
          <w:sz w:val="28"/>
        </w:rPr>
        <w:t>
      3) сведения об имеющемся у должника имуществе, в том числе имуществе, обремененном залогом, находящемся в аренде и в лизинге, о деньгах, находящихся на банковских счетах; номера счетов и места нахождения банков, перечень дебиторов с указанием их места нахождения и суммы их задолженности;</w:t>
      </w:r>
      <w:r>
        <w:br/>
      </w:r>
      <w:r>
        <w:rPr>
          <w:rFonts w:ascii="Times New Roman"/>
          <w:b w:val="false"/>
          <w:i w:val="false"/>
          <w:color w:val="000000"/>
          <w:sz w:val="28"/>
        </w:rPr>
        <w:t>
      4) сведения об обязательствах должника, срок исполнения которых не наступил;</w:t>
      </w:r>
      <w:r>
        <w:br/>
      </w:r>
      <w:r>
        <w:rPr>
          <w:rFonts w:ascii="Times New Roman"/>
          <w:b w:val="false"/>
          <w:i w:val="false"/>
          <w:color w:val="000000"/>
          <w:sz w:val="28"/>
        </w:rPr>
        <w:t>
      5) информацию об отношении деятельности должника к сфере естественной монополии или о том, что данный должник является субъектом рынка, занимающим доминирующее (монопольное) положение на товарном рынке;</w:t>
      </w:r>
      <w:r>
        <w:br/>
      </w:r>
      <w:r>
        <w:rPr>
          <w:rFonts w:ascii="Times New Roman"/>
          <w:b w:val="false"/>
          <w:i w:val="false"/>
          <w:color w:val="000000"/>
          <w:sz w:val="28"/>
        </w:rPr>
        <w:t>
      6) перечень прилагаемых документов.</w:t>
      </w:r>
      <w:r>
        <w:br/>
      </w:r>
      <w:r>
        <w:rPr>
          <w:rFonts w:ascii="Times New Roman"/>
          <w:b w:val="false"/>
          <w:i w:val="false"/>
          <w:color w:val="000000"/>
          <w:sz w:val="28"/>
        </w:rPr>
        <w:t>
      В заявлении должника могут указываться и иные сведения, если они необходимы для рассмотрения дела о банкротстве или реабилитации, а также имеющиеся у заявителя ходатайства.</w:t>
      </w:r>
      <w:r>
        <w:br/>
      </w:r>
      <w:r>
        <w:rPr>
          <w:rFonts w:ascii="Times New Roman"/>
          <w:b w:val="false"/>
          <w:i w:val="false"/>
          <w:color w:val="000000"/>
          <w:sz w:val="28"/>
        </w:rPr>
        <w:t>
      Должник обязан направить уполномоченному органу копии заявления и прилагаемых к нему документов.</w:t>
      </w:r>
      <w:r>
        <w:br/>
      </w:r>
      <w:r>
        <w:rPr>
          <w:rFonts w:ascii="Times New Roman"/>
          <w:b w:val="false"/>
          <w:i w:val="false"/>
          <w:color w:val="000000"/>
          <w:sz w:val="28"/>
        </w:rPr>
        <w:t>
</w:t>
      </w:r>
      <w:r>
        <w:rPr>
          <w:rFonts w:ascii="Times New Roman"/>
          <w:b w:val="false"/>
          <w:i w:val="false"/>
          <w:color w:val="ff0000"/>
          <w:sz w:val="28"/>
        </w:rPr>
        <w:t xml:space="preserve">     Сноска. Статья 18 с изменениями, внесенными законами РК от 11.07.1997 </w:t>
      </w:r>
      <w:r>
        <w:rPr>
          <w:rFonts w:ascii="Times New Roman"/>
          <w:b w:val="false"/>
          <w:i w:val="false"/>
          <w:color w:val="000000"/>
          <w:sz w:val="28"/>
        </w:rPr>
        <w:t>№ 154</w:t>
      </w:r>
      <w:r>
        <w:rPr>
          <w:rFonts w:ascii="Times New Roman"/>
          <w:b w:val="false"/>
          <w:i w:val="false"/>
          <w:color w:val="ff0000"/>
          <w:sz w:val="28"/>
        </w:rPr>
        <w:t xml:space="preserve">; от 01.07.1998 </w:t>
      </w:r>
      <w:r>
        <w:rPr>
          <w:rFonts w:ascii="Times New Roman"/>
          <w:b w:val="false"/>
          <w:i w:val="false"/>
          <w:color w:val="000000"/>
          <w:sz w:val="28"/>
        </w:rPr>
        <w:t>№ 256</w:t>
      </w:r>
      <w:r>
        <w:rPr>
          <w:rFonts w:ascii="Times New Roman"/>
          <w:b w:val="false"/>
          <w:i w:val="false"/>
          <w:color w:val="ff0000"/>
          <w:sz w:val="28"/>
        </w:rPr>
        <w:t xml:space="preserve">; от 11.07.2001 </w:t>
      </w:r>
      <w:r>
        <w:rPr>
          <w:rFonts w:ascii="Times New Roman"/>
          <w:b w:val="false"/>
          <w:i w:val="false"/>
          <w:color w:val="000000"/>
          <w:sz w:val="28"/>
        </w:rPr>
        <w:t>№ 239</w:t>
      </w:r>
      <w:r>
        <w:rPr>
          <w:rFonts w:ascii="Times New Roman"/>
          <w:b w:val="false"/>
          <w:i w:val="false"/>
          <w:color w:val="ff0000"/>
          <w:sz w:val="28"/>
        </w:rPr>
        <w:t xml:space="preserve">; от 08.04.2004 </w:t>
      </w:r>
      <w:r>
        <w:rPr>
          <w:rFonts w:ascii="Times New Roman"/>
          <w:b w:val="false"/>
          <w:i w:val="false"/>
          <w:color w:val="000000"/>
          <w:sz w:val="28"/>
        </w:rPr>
        <w:t>№ 542</w:t>
      </w:r>
      <w:r>
        <w:rPr>
          <w:rFonts w:ascii="Times New Roman"/>
          <w:b w:val="false"/>
          <w:i w:val="false"/>
          <w:color w:val="ff0000"/>
          <w:sz w:val="28"/>
        </w:rPr>
        <w:t> </w:t>
      </w:r>
      <w:r>
        <w:rPr>
          <w:rFonts w:ascii="Times New Roman"/>
          <w:b w:val="false"/>
          <w:i w:val="false"/>
          <w:color w:val="ff0000"/>
          <w:sz w:val="28"/>
        </w:rPr>
        <w:t xml:space="preserve">(вводится в действие с 01.01.2005); от 10.01.2006 </w:t>
      </w:r>
      <w:r>
        <w:rPr>
          <w:rFonts w:ascii="Times New Roman"/>
          <w:b w:val="false"/>
          <w:i w:val="false"/>
          <w:color w:val="000000"/>
          <w:sz w:val="28"/>
        </w:rPr>
        <w:t>№ 115</w:t>
      </w:r>
      <w:r>
        <w:rPr>
          <w:rFonts w:ascii="Times New Roman"/>
          <w:b w:val="false"/>
          <w:i w:val="false"/>
          <w:color w:val="ff0000"/>
          <w:sz w:val="28"/>
        </w:rPr>
        <w:t> </w:t>
      </w:r>
      <w:r>
        <w:rPr>
          <w:rFonts w:ascii="Times New Roman"/>
          <w:b w:val="false"/>
          <w:i w:val="false"/>
          <w:color w:val="ff0000"/>
          <w:sz w:val="28"/>
        </w:rPr>
        <w:t xml:space="preserve">(вводится в действие со дня его официального опубликования); от 17.02.2012 </w:t>
      </w:r>
      <w:r>
        <w:rPr>
          <w:rFonts w:ascii="Times New Roman"/>
          <w:b w:val="false"/>
          <w:i w:val="false"/>
          <w:color w:val="000000"/>
          <w:sz w:val="28"/>
        </w:rPr>
        <w:t>№ 564-IV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41" w:id="61"/>
    <w:p>
      <w:pPr>
        <w:spacing w:after="0"/>
        <w:ind w:left="0"/>
        <w:jc w:val="both"/>
      </w:pPr>
      <w:r>
        <w:rPr>
          <w:rFonts w:ascii="Times New Roman"/>
          <w:b w:val="false"/>
          <w:i w:val="false"/>
          <w:color w:val="000000"/>
          <w:sz w:val="28"/>
        </w:rPr>
        <w:t>
</w:t>
      </w:r>
      <w:r>
        <w:rPr>
          <w:rFonts w:ascii="Times New Roman"/>
          <w:b/>
          <w:i w:val="false"/>
          <w:color w:val="000000"/>
          <w:sz w:val="28"/>
        </w:rPr>
        <w:t>     Статья 19. Документы, прилагаемые к заявлению должника</w:t>
      </w:r>
    </w:p>
    <w:bookmarkEnd w:id="61"/>
    <w:bookmarkStart w:name="z412" w:id="62"/>
    <w:p>
      <w:pPr>
        <w:spacing w:after="0"/>
        <w:ind w:left="0"/>
        <w:jc w:val="both"/>
      </w:pPr>
      <w:r>
        <w:rPr>
          <w:rFonts w:ascii="Times New Roman"/>
          <w:b w:val="false"/>
          <w:i w:val="false"/>
          <w:color w:val="000000"/>
          <w:sz w:val="28"/>
        </w:rPr>
        <w:t>
      1. К заявлению должника о признании его банкротом прилагаются документы, подтверждающие:</w:t>
      </w:r>
      <w:r>
        <w:br/>
      </w:r>
      <w:r>
        <w:rPr>
          <w:rFonts w:ascii="Times New Roman"/>
          <w:b w:val="false"/>
          <w:i w:val="false"/>
          <w:color w:val="000000"/>
          <w:sz w:val="28"/>
        </w:rPr>
        <w:t>
      1) уплату государственной пошлины в установленном порядке и </w:t>
      </w:r>
      <w:r>
        <w:rPr>
          <w:rFonts w:ascii="Times New Roman"/>
          <w:b w:val="false"/>
          <w:i w:val="false"/>
          <w:color w:val="000000"/>
          <w:sz w:val="28"/>
        </w:rPr>
        <w:t>размере</w:t>
      </w:r>
      <w:r>
        <w:rPr>
          <w:rFonts w:ascii="Times New Roman"/>
          <w:b w:val="false"/>
          <w:i w:val="false"/>
          <w:color w:val="000000"/>
          <w:sz w:val="28"/>
        </w:rPr>
        <w:t>;</w:t>
      </w:r>
      <w:r>
        <w:br/>
      </w:r>
      <w:r>
        <w:rPr>
          <w:rFonts w:ascii="Times New Roman"/>
          <w:b w:val="false"/>
          <w:i w:val="false"/>
          <w:color w:val="000000"/>
          <w:sz w:val="28"/>
        </w:rPr>
        <w:t>
      2) наличие задолженности, а также неспособность должника удовлетворить требования кредиторов;</w:t>
      </w:r>
      <w:r>
        <w:br/>
      </w:r>
      <w:r>
        <w:rPr>
          <w:rFonts w:ascii="Times New Roman"/>
          <w:b w:val="false"/>
          <w:i w:val="false"/>
          <w:color w:val="000000"/>
          <w:sz w:val="28"/>
        </w:rPr>
        <w:t>
      3) иные обстоятельства, на которых основывается заявление должника.</w:t>
      </w:r>
      <w:r>
        <w:br/>
      </w:r>
      <w:r>
        <w:rPr>
          <w:rFonts w:ascii="Times New Roman"/>
          <w:b w:val="false"/>
          <w:i w:val="false"/>
          <w:color w:val="000000"/>
          <w:sz w:val="28"/>
        </w:rPr>
        <w:t>
</w:t>
      </w:r>
      <w:r>
        <w:rPr>
          <w:rFonts w:ascii="Times New Roman"/>
          <w:b w:val="false"/>
          <w:i w:val="false"/>
          <w:color w:val="000000"/>
          <w:sz w:val="28"/>
        </w:rPr>
        <w:t>
      2. К заявлению должника о признании его банкротом также прилагаются:</w:t>
      </w:r>
      <w:r>
        <w:br/>
      </w:r>
      <w:r>
        <w:rPr>
          <w:rFonts w:ascii="Times New Roman"/>
          <w:b w:val="false"/>
          <w:i w:val="false"/>
          <w:color w:val="000000"/>
          <w:sz w:val="28"/>
        </w:rPr>
        <w:t>
      1) решение собственника или учредителей (участников), органов юридического лица, являющееся основанием обращения должника в суд с заявлением о признании его банкротом;</w:t>
      </w:r>
      <w:r>
        <w:br/>
      </w:r>
      <w:r>
        <w:rPr>
          <w:rFonts w:ascii="Times New Roman"/>
          <w:b w:val="false"/>
          <w:i w:val="false"/>
          <w:color w:val="000000"/>
          <w:sz w:val="28"/>
        </w:rPr>
        <w:t>
      2) финансовая отчетность за три последних года и на момент подачи заявления, налоговая отчетность по всем обязательствам должника за указанный период, перечень всех кредиторов и дебиторов (регистрационный номер налогоплательщика, индивидуальный идентификационный номер или бизнес-идентификационный номер, полное наименование, юридический адрес) с указанием сумм и даты образования соответствующей задолженности;</w:t>
      </w:r>
      <w:r>
        <w:br/>
      </w:r>
      <w:r>
        <w:rPr>
          <w:rFonts w:ascii="Times New Roman"/>
          <w:b w:val="false"/>
          <w:i w:val="false"/>
          <w:color w:val="000000"/>
          <w:sz w:val="28"/>
        </w:rPr>
        <w:t>
      3) протокол собрания (конференции) трудового коллектива (работников) должника, на котором тайным голосованием избран их представитель для участия в деле о банкротстве;</w:t>
      </w:r>
      <w:r>
        <w:br/>
      </w:r>
      <w:r>
        <w:rPr>
          <w:rFonts w:ascii="Times New Roman"/>
          <w:b w:val="false"/>
          <w:i w:val="false"/>
          <w:color w:val="000000"/>
          <w:sz w:val="28"/>
        </w:rPr>
        <w:t>
      4) копии учредительных документов;</w:t>
      </w:r>
      <w:r>
        <w:br/>
      </w:r>
      <w:r>
        <w:rPr>
          <w:rFonts w:ascii="Times New Roman"/>
          <w:b w:val="false"/>
          <w:i w:val="false"/>
          <w:color w:val="000000"/>
          <w:sz w:val="28"/>
        </w:rPr>
        <w:t>
      5) заключение </w:t>
      </w:r>
      <w:r>
        <w:rPr>
          <w:rFonts w:ascii="Times New Roman"/>
          <w:b w:val="false"/>
          <w:i w:val="false"/>
          <w:color w:val="000000"/>
          <w:sz w:val="28"/>
        </w:rPr>
        <w:t>уполномоченного органа</w:t>
      </w:r>
      <w:r>
        <w:rPr>
          <w:rFonts w:ascii="Times New Roman"/>
          <w:b w:val="false"/>
          <w:i w:val="false"/>
          <w:color w:val="000000"/>
          <w:sz w:val="28"/>
        </w:rPr>
        <w:t>, осуществляющего руководство в сферах естественных монополий и на регулируемых рынках, представляемое им в течение десяти рабочих дней с момента получения письменного уведомления должника об обращении в суд о признании его банкротом в случае, если должник является субъектом естественной монополии;</w:t>
      </w:r>
      <w:r>
        <w:br/>
      </w:r>
      <w:r>
        <w:rPr>
          <w:rFonts w:ascii="Times New Roman"/>
          <w:b w:val="false"/>
          <w:i w:val="false"/>
          <w:color w:val="000000"/>
          <w:sz w:val="28"/>
        </w:rPr>
        <w:t>
      6) заключение </w:t>
      </w:r>
      <w:r>
        <w:rPr>
          <w:rFonts w:ascii="Times New Roman"/>
          <w:b w:val="false"/>
          <w:i w:val="false"/>
          <w:color w:val="000000"/>
          <w:sz w:val="28"/>
        </w:rPr>
        <w:t>антимонопольного органа</w:t>
      </w:r>
      <w:r>
        <w:rPr>
          <w:rFonts w:ascii="Times New Roman"/>
          <w:b w:val="false"/>
          <w:i w:val="false"/>
          <w:color w:val="000000"/>
          <w:sz w:val="28"/>
        </w:rPr>
        <w:t>, представляемое им в течение десяти рабочих дней с момента получения письменного уведомления должника об обращении в суд о признании его банкротом в случае, если должник является субъектом рынка, занимающим доминирующее (монопольное) положение на соответствующем товарном рынке;</w:t>
      </w:r>
      <w:r>
        <w:br/>
      </w:r>
      <w:r>
        <w:rPr>
          <w:rFonts w:ascii="Times New Roman"/>
          <w:b w:val="false"/>
          <w:i w:val="false"/>
          <w:color w:val="000000"/>
          <w:sz w:val="28"/>
        </w:rPr>
        <w:t>
      7) заключение администратора внешнего наблюдения, если в отношении должника проводилась процедура внешнего наблюдения;</w:t>
      </w:r>
      <w:r>
        <w:br/>
      </w:r>
      <w:r>
        <w:rPr>
          <w:rFonts w:ascii="Times New Roman"/>
          <w:b w:val="false"/>
          <w:i w:val="false"/>
          <w:color w:val="000000"/>
          <w:sz w:val="28"/>
        </w:rPr>
        <w:t>
      8) сведения о принятых к производству судами исков к должнику, а также о требованиях, предъявленных к бесспорному (безакцептному) списанию.</w:t>
      </w:r>
      <w:r>
        <w:br/>
      </w:r>
      <w:r>
        <w:rPr>
          <w:rFonts w:ascii="Times New Roman"/>
          <w:b w:val="false"/>
          <w:i w:val="false"/>
          <w:color w:val="000000"/>
          <w:sz w:val="28"/>
        </w:rPr>
        <w:t>
</w:t>
      </w:r>
      <w:r>
        <w:rPr>
          <w:rFonts w:ascii="Times New Roman"/>
          <w:b w:val="false"/>
          <w:i w:val="false"/>
          <w:color w:val="000000"/>
          <w:sz w:val="28"/>
        </w:rPr>
        <w:t>
      3. Заявление реабилитационного управляющего о прекращении реабилитационной процедуры и признании должника банкротом должно содержать сведения и документы, предусмотренные пунктами 1, 2 настоящей статьи, за исключением предусмотренных подпунктами 1), 3) и 7) пункта 2 настоящей статьи.</w:t>
      </w:r>
      <w:r>
        <w:br/>
      </w:r>
      <w:r>
        <w:rPr>
          <w:rFonts w:ascii="Times New Roman"/>
          <w:b w:val="false"/>
          <w:i w:val="false"/>
          <w:color w:val="000000"/>
          <w:sz w:val="28"/>
        </w:rPr>
        <w:t>
</w:t>
      </w:r>
      <w:r>
        <w:rPr>
          <w:rFonts w:ascii="Times New Roman"/>
          <w:b w:val="false"/>
          <w:i w:val="false"/>
          <w:color w:val="000000"/>
          <w:sz w:val="28"/>
        </w:rPr>
        <w:t>
      4. К заявлению должника о применении реабилитационной процедуры прилагаются документы, подтверждающие:</w:t>
      </w:r>
      <w:r>
        <w:br/>
      </w:r>
      <w:r>
        <w:rPr>
          <w:rFonts w:ascii="Times New Roman"/>
          <w:b w:val="false"/>
          <w:i w:val="false"/>
          <w:color w:val="000000"/>
          <w:sz w:val="28"/>
        </w:rPr>
        <w:t>
      1) уплату государственной пошлины в установленном порядке и </w:t>
      </w:r>
      <w:r>
        <w:rPr>
          <w:rFonts w:ascii="Times New Roman"/>
          <w:b w:val="false"/>
          <w:i w:val="false"/>
          <w:color w:val="000000"/>
          <w:sz w:val="28"/>
        </w:rPr>
        <w:t>размере</w:t>
      </w:r>
      <w:r>
        <w:rPr>
          <w:rFonts w:ascii="Times New Roman"/>
          <w:b w:val="false"/>
          <w:i w:val="false"/>
          <w:color w:val="000000"/>
          <w:sz w:val="28"/>
        </w:rPr>
        <w:t>;</w:t>
      </w:r>
      <w:r>
        <w:br/>
      </w:r>
      <w:r>
        <w:rPr>
          <w:rFonts w:ascii="Times New Roman"/>
          <w:b w:val="false"/>
          <w:i w:val="false"/>
          <w:color w:val="000000"/>
          <w:sz w:val="28"/>
        </w:rPr>
        <w:t>
      2) наличие задолженности, а также неспособность должника удовлетворить требования кредиторов либо угрозу неплатежеспособности, когда должник будет не в состоянии исполнить денежные обязательства при наступлении срока их исполнения в ближайшие двенадцать месяцев;</w:t>
      </w:r>
      <w:r>
        <w:br/>
      </w:r>
      <w:r>
        <w:rPr>
          <w:rFonts w:ascii="Times New Roman"/>
          <w:b w:val="false"/>
          <w:i w:val="false"/>
          <w:color w:val="000000"/>
          <w:sz w:val="28"/>
        </w:rPr>
        <w:t>
      3) иные обстоятельства, на которых основывается заявление должника.</w:t>
      </w:r>
      <w:r>
        <w:br/>
      </w:r>
      <w:r>
        <w:rPr>
          <w:rFonts w:ascii="Times New Roman"/>
          <w:b w:val="false"/>
          <w:i w:val="false"/>
          <w:color w:val="000000"/>
          <w:sz w:val="28"/>
        </w:rPr>
        <w:t>
</w:t>
      </w:r>
      <w:r>
        <w:rPr>
          <w:rFonts w:ascii="Times New Roman"/>
          <w:b w:val="false"/>
          <w:i w:val="false"/>
          <w:color w:val="000000"/>
          <w:sz w:val="28"/>
        </w:rPr>
        <w:t>
      5. К заявлению должника о применении реабилитационной процедуры также прилагаются:</w:t>
      </w:r>
      <w:r>
        <w:br/>
      </w:r>
      <w:r>
        <w:rPr>
          <w:rFonts w:ascii="Times New Roman"/>
          <w:b w:val="false"/>
          <w:i w:val="false"/>
          <w:color w:val="000000"/>
          <w:sz w:val="28"/>
        </w:rPr>
        <w:t>
      1) решение собственника имущества должника (уполномоченного им органа), учредителей (участников), органов юридического лица, являющееся основанием обращения должника в суд с заявлением о применении реабилитационной процедуры;</w:t>
      </w:r>
      <w:r>
        <w:br/>
      </w:r>
      <w:r>
        <w:rPr>
          <w:rFonts w:ascii="Times New Roman"/>
          <w:b w:val="false"/>
          <w:i w:val="false"/>
          <w:color w:val="000000"/>
          <w:sz w:val="28"/>
        </w:rPr>
        <w:t>
      2) финансовая отчетность за три последних года, перечень всех кредиторов и дебиторов (регистрационный номер налогоплательщика, индивидуальный идентификационный номер или бизнес-идентификационный номер, полное наименование, юридический адрес) с указанием сумм и даты образования соответствующей задолженности, а также сведения о финансовом положении, включающие в себя сведения об активах, обязательствах и собственном капитале на момент подачи заявления;</w:t>
      </w:r>
      <w:r>
        <w:br/>
      </w:r>
      <w:r>
        <w:rPr>
          <w:rFonts w:ascii="Times New Roman"/>
          <w:b w:val="false"/>
          <w:i w:val="false"/>
          <w:color w:val="000000"/>
          <w:sz w:val="28"/>
        </w:rPr>
        <w:t>
      3) сведения о принятых к производству судами исков к должнику, а также о требованиях, предъявленных к бесспорному (безакцептному) списанию;</w:t>
      </w:r>
      <w:r>
        <w:br/>
      </w:r>
      <w:r>
        <w:rPr>
          <w:rFonts w:ascii="Times New Roman"/>
          <w:b w:val="false"/>
          <w:i w:val="false"/>
          <w:color w:val="000000"/>
          <w:sz w:val="28"/>
        </w:rPr>
        <w:t>
      4) заключение администратора внешнего наблюдения о возможности восстановления платежеспособности в случае, если в отношении должника вводилась процедура внешнего наблюдения;</w:t>
      </w:r>
      <w:r>
        <w:br/>
      </w:r>
      <w:r>
        <w:rPr>
          <w:rFonts w:ascii="Times New Roman"/>
          <w:b w:val="false"/>
          <w:i w:val="false"/>
          <w:color w:val="000000"/>
          <w:sz w:val="28"/>
        </w:rPr>
        <w:t>
      5) копии учредительных документов.</w:t>
      </w:r>
      <w:r>
        <w:br/>
      </w:r>
      <w:r>
        <w:rPr>
          <w:rFonts w:ascii="Times New Roman"/>
          <w:b w:val="false"/>
          <w:i w:val="false"/>
          <w:color w:val="000000"/>
          <w:sz w:val="28"/>
        </w:rPr>
        <w:t>
      </w:t>
      </w:r>
      <w:r>
        <w:rPr>
          <w:rFonts w:ascii="Times New Roman"/>
          <w:b w:val="false"/>
          <w:i w:val="false"/>
          <w:color w:val="ff0000"/>
          <w:sz w:val="28"/>
        </w:rPr>
        <w:t xml:space="preserve">Сноска. Статья 19 в редакции Закона РК от 17.02.2012 </w:t>
      </w:r>
      <w:r>
        <w:rPr>
          <w:rFonts w:ascii="Times New Roman"/>
          <w:b w:val="false"/>
          <w:i w:val="false"/>
          <w:color w:val="000000"/>
          <w:sz w:val="28"/>
        </w:rPr>
        <w:t>№ 564-IV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62"/>
    <w:bookmarkStart w:name="z43" w:id="6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20. Отсрочка от уплаты государственной пошлины </w:t>
      </w:r>
      <w:r>
        <w:br/>
      </w:r>
      <w:r>
        <w:rPr>
          <w:rFonts w:ascii="Times New Roman"/>
          <w:b w:val="false"/>
          <w:i w:val="false"/>
          <w:color w:val="000000"/>
          <w:sz w:val="28"/>
        </w:rPr>
        <w:t>
</w:t>
      </w:r>
      <w:r>
        <w:rPr>
          <w:rFonts w:ascii="Times New Roman"/>
          <w:b w:val="false"/>
          <w:i w:val="false"/>
          <w:color w:val="ff0000"/>
          <w:sz w:val="28"/>
        </w:rPr>
        <w:t xml:space="preserve">(Исключена - Законом РК от 10 января 2006 года </w:t>
      </w:r>
      <w:r>
        <w:rPr>
          <w:rFonts w:ascii="Times New Roman"/>
          <w:b w:val="false"/>
          <w:i w:val="false"/>
          <w:color w:val="000000"/>
          <w:sz w:val="28"/>
        </w:rPr>
        <w:t>№ 115</w:t>
      </w:r>
      <w:r>
        <w:rPr>
          <w:rFonts w:ascii="Times New Roman"/>
          <w:b w:val="false"/>
          <w:i w:val="false"/>
          <w:color w:val="ff0000"/>
          <w:sz w:val="28"/>
        </w:rPr>
        <w:t> </w:t>
      </w:r>
      <w:r>
        <w:rPr>
          <w:rFonts w:ascii="Times New Roman"/>
          <w:b w:val="false"/>
          <w:i w:val="false"/>
          <w:color w:val="ff0000"/>
          <w:sz w:val="28"/>
        </w:rPr>
        <w:t xml:space="preserve">(вводится в действие со дня его официального опубликования). </w:t>
      </w:r>
    </w:p>
    <w:bookmarkEnd w:id="63"/>
    <w:bookmarkStart w:name="z45" w:id="6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21. Возвращение заявления должника без </w:t>
      </w:r>
      <w:r>
        <w:br/>
      </w:r>
      <w:r>
        <w:rPr>
          <w:rFonts w:ascii="Times New Roman"/>
          <w:b w:val="false"/>
          <w:i w:val="false"/>
          <w:color w:val="000000"/>
          <w:sz w:val="28"/>
        </w:rPr>
        <w:t>
</w:t>
      </w:r>
      <w:r>
        <w:rPr>
          <w:rFonts w:ascii="Times New Roman"/>
          <w:b/>
          <w:i w:val="false"/>
          <w:color w:val="000000"/>
          <w:sz w:val="28"/>
        </w:rPr>
        <w:t xml:space="preserve">                рассмотрения </w:t>
      </w:r>
    </w:p>
    <w:bookmarkEnd w:id="64"/>
    <w:p>
      <w:pPr>
        <w:spacing w:after="0"/>
        <w:ind w:left="0"/>
        <w:jc w:val="both"/>
      </w:pPr>
      <w:r>
        <w:rPr>
          <w:rFonts w:ascii="Times New Roman"/>
          <w:b w:val="false"/>
          <w:i w:val="false"/>
          <w:color w:val="000000"/>
          <w:sz w:val="28"/>
        </w:rPr>
        <w:t>     1. Обращение должника в суд с заявлением о признании банкротом или применении реабилитационной процедуры, не соответствующим требованиям, предусмотренным </w:t>
      </w:r>
      <w:r>
        <w:rPr>
          <w:rFonts w:ascii="Times New Roman"/>
          <w:b w:val="false"/>
          <w:i w:val="false"/>
          <w:color w:val="000000"/>
          <w:sz w:val="28"/>
        </w:rPr>
        <w:t>статьями 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настоящего Закона, является основанием для возвращения заявления без рассмотрения.</w:t>
      </w:r>
      <w:r>
        <w:br/>
      </w:r>
      <w:r>
        <w:rPr>
          <w:rFonts w:ascii="Times New Roman"/>
          <w:b w:val="false"/>
          <w:i w:val="false"/>
          <w:color w:val="000000"/>
          <w:sz w:val="28"/>
        </w:rPr>
        <w:t>
     2. В случаях, когда обращение в суд с заявлением о признании банкротом для должника в соответствии с настоящим Законом является обязательным и к заявлению не приложены необходимые документы, такое заявление принимается судом к производству, а недостающие документы истребуются судом в порядке подготовки дела к судебному разбирательству.</w:t>
      </w:r>
      <w:r>
        <w:br/>
      </w:r>
      <w:r>
        <w:rPr>
          <w:rFonts w:ascii="Times New Roman"/>
          <w:b w:val="false"/>
          <w:i w:val="false"/>
          <w:color w:val="000000"/>
          <w:sz w:val="28"/>
        </w:rPr>
        <w:t>
      </w:t>
      </w:r>
      <w:r>
        <w:rPr>
          <w:rFonts w:ascii="Times New Roman"/>
          <w:b w:val="false"/>
          <w:i w:val="false"/>
          <w:color w:val="ff0000"/>
          <w:sz w:val="28"/>
        </w:rPr>
        <w:t xml:space="preserve">Сноска. Статья 21 с изменением, внесенным Законом РК от 17.02.2012 </w:t>
      </w:r>
      <w:r>
        <w:rPr>
          <w:rFonts w:ascii="Times New Roman"/>
          <w:b w:val="false"/>
          <w:i w:val="false"/>
          <w:color w:val="000000"/>
          <w:sz w:val="28"/>
        </w:rPr>
        <w:t>№ 564-IV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47" w:id="6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22. Заявление кредитора (кредиторов) </w:t>
      </w:r>
    </w:p>
    <w:bookmarkEnd w:id="65"/>
    <w:p>
      <w:pPr>
        <w:spacing w:after="0"/>
        <w:ind w:left="0"/>
        <w:jc w:val="both"/>
      </w:pPr>
      <w:r>
        <w:rPr>
          <w:rFonts w:ascii="Times New Roman"/>
          <w:b w:val="false"/>
          <w:i w:val="false"/>
          <w:color w:val="000000"/>
          <w:sz w:val="28"/>
        </w:rPr>
        <w:t xml:space="preserve">     1. Дело о банкротстве может быть возбуждено на основании заявления кредитора (кредиторов) по гражданско-правовым и иным обязательствам. </w:t>
      </w:r>
      <w:r>
        <w:br/>
      </w:r>
      <w:r>
        <w:rPr>
          <w:rFonts w:ascii="Times New Roman"/>
          <w:b w:val="false"/>
          <w:i w:val="false"/>
          <w:color w:val="000000"/>
          <w:sz w:val="28"/>
        </w:rPr>
        <w:t>
     2. Заявление кредитора подается в суд по общим правилам, установленным </w:t>
      </w:r>
      <w:r>
        <w:rPr>
          <w:rFonts w:ascii="Times New Roman"/>
          <w:b w:val="false"/>
          <w:i w:val="false"/>
          <w:color w:val="000000"/>
          <w:sz w:val="28"/>
        </w:rPr>
        <w:t>законодательством</w:t>
      </w:r>
      <w:r>
        <w:rPr>
          <w:rFonts w:ascii="Times New Roman"/>
          <w:b w:val="false"/>
          <w:i w:val="false"/>
          <w:color w:val="ff0000"/>
          <w:sz w:val="28"/>
        </w:rPr>
        <w:t> </w:t>
      </w:r>
      <w:r>
        <w:rPr>
          <w:rFonts w:ascii="Times New Roman"/>
          <w:b w:val="false"/>
          <w:i w:val="false"/>
          <w:color w:val="000000"/>
          <w:sz w:val="28"/>
        </w:rPr>
        <w:t xml:space="preserve">Республики Казахстан. </w:t>
      </w:r>
      <w:r>
        <w:br/>
      </w:r>
      <w:r>
        <w:rPr>
          <w:rFonts w:ascii="Times New Roman"/>
          <w:b w:val="false"/>
          <w:i w:val="false"/>
          <w:color w:val="000000"/>
          <w:sz w:val="28"/>
        </w:rPr>
        <w:t xml:space="preserve">
     3. В заявлении кредитора должны быть указаны: </w:t>
      </w:r>
      <w:r>
        <w:br/>
      </w:r>
      <w:r>
        <w:rPr>
          <w:rFonts w:ascii="Times New Roman"/>
          <w:b w:val="false"/>
          <w:i w:val="false"/>
          <w:color w:val="000000"/>
          <w:sz w:val="28"/>
        </w:rPr>
        <w:t xml:space="preserve">
     1) наименование суда, в который подается заявление; </w:t>
      </w:r>
      <w:r>
        <w:br/>
      </w:r>
      <w:r>
        <w:rPr>
          <w:rFonts w:ascii="Times New Roman"/>
          <w:b w:val="false"/>
          <w:i w:val="false"/>
          <w:color w:val="000000"/>
          <w:sz w:val="28"/>
        </w:rPr>
        <w:t xml:space="preserve">
     2) фамилия, имя, отчество (при его наличии), место жительства должника - индивидуального предпринимателя или наименование, место нахождения должника - юридического лица; </w:t>
      </w:r>
      <w:r>
        <w:br/>
      </w:r>
      <w:r>
        <w:rPr>
          <w:rFonts w:ascii="Times New Roman"/>
          <w:b w:val="false"/>
          <w:i w:val="false"/>
          <w:color w:val="000000"/>
          <w:sz w:val="28"/>
        </w:rPr>
        <w:t xml:space="preserve">
     3) фамилия, имя, отчество (при его наличии), место жительства кредитора - физического лица или наименование, место нахождения кредитора - юридического лица; </w:t>
      </w:r>
      <w:r>
        <w:br/>
      </w:r>
      <w:r>
        <w:rPr>
          <w:rFonts w:ascii="Times New Roman"/>
          <w:b w:val="false"/>
          <w:i w:val="false"/>
          <w:color w:val="000000"/>
          <w:sz w:val="28"/>
        </w:rPr>
        <w:t xml:space="preserve">
     4) обязательство должника перед кредитором, из которого возникло его требование, срок исполнения этого обязательства; </w:t>
      </w:r>
      <w:r>
        <w:br/>
      </w:r>
      <w:r>
        <w:rPr>
          <w:rFonts w:ascii="Times New Roman"/>
          <w:b w:val="false"/>
          <w:i w:val="false"/>
          <w:color w:val="000000"/>
          <w:sz w:val="28"/>
        </w:rPr>
        <w:t xml:space="preserve">
     5) существо и сумма требований данного кредитора к должнику; </w:t>
      </w:r>
      <w:r>
        <w:br/>
      </w:r>
      <w:r>
        <w:rPr>
          <w:rFonts w:ascii="Times New Roman"/>
          <w:b w:val="false"/>
          <w:i w:val="false"/>
          <w:color w:val="000000"/>
          <w:sz w:val="28"/>
        </w:rPr>
        <w:t xml:space="preserve">
     6) сумма задолженности по обязательству и начисленных на эту сумму вознаграждения (интереса), неустойки (штрафа, пени) и убытков, подлежащих взысканию с должника; </w:t>
      </w:r>
      <w:r>
        <w:br/>
      </w:r>
      <w:r>
        <w:rPr>
          <w:rFonts w:ascii="Times New Roman"/>
          <w:b w:val="false"/>
          <w:i w:val="false"/>
          <w:color w:val="000000"/>
          <w:sz w:val="28"/>
        </w:rPr>
        <w:t xml:space="preserve">
     7) установленные правовые основания требований кредитора (судебное решение, признание этих требований должником, а при их отсутствии - доказательства, подтверждающие обоснованность требований кредитора и их суммы); </w:t>
      </w:r>
      <w:r>
        <w:br/>
      </w:r>
      <w:r>
        <w:rPr>
          <w:rFonts w:ascii="Times New Roman"/>
          <w:b w:val="false"/>
          <w:i w:val="false"/>
          <w:color w:val="000000"/>
          <w:sz w:val="28"/>
        </w:rPr>
        <w:t xml:space="preserve">
     8) известные кредитору сведения об имеющемся у должника имуществе; </w:t>
      </w:r>
      <w:r>
        <w:br/>
      </w:r>
      <w:r>
        <w:rPr>
          <w:rFonts w:ascii="Times New Roman"/>
          <w:b w:val="false"/>
          <w:i w:val="false"/>
          <w:color w:val="000000"/>
          <w:sz w:val="28"/>
        </w:rPr>
        <w:t xml:space="preserve">
     9) перечень прилагаемых документов; </w:t>
      </w:r>
      <w:r>
        <w:br/>
      </w:r>
      <w:r>
        <w:rPr>
          <w:rFonts w:ascii="Times New Roman"/>
          <w:b w:val="false"/>
          <w:i w:val="false"/>
          <w:color w:val="000000"/>
          <w:sz w:val="28"/>
        </w:rPr>
        <w:t xml:space="preserve">
     10) доказательство обращения с требованиями к должнику. </w:t>
      </w:r>
      <w:r>
        <w:br/>
      </w:r>
      <w:r>
        <w:rPr>
          <w:rFonts w:ascii="Times New Roman"/>
          <w:b w:val="false"/>
          <w:i w:val="false"/>
          <w:color w:val="000000"/>
          <w:sz w:val="28"/>
        </w:rPr>
        <w:t xml:space="preserve">
     11) иные сведения, если они необходимы для рассмотрения дела о банкротстве. </w:t>
      </w:r>
      <w:r>
        <w:br/>
      </w:r>
      <w:r>
        <w:rPr>
          <w:rFonts w:ascii="Times New Roman"/>
          <w:b w:val="false"/>
          <w:i w:val="false"/>
          <w:color w:val="000000"/>
          <w:sz w:val="28"/>
        </w:rPr>
        <w:t xml:space="preserve">
     4. Кредитор обязан направить должнику и уполномоченному органу копии заявления и прилагаемых к нему документов. </w:t>
      </w:r>
      <w:r>
        <w:br/>
      </w:r>
      <w:r>
        <w:rPr>
          <w:rFonts w:ascii="Times New Roman"/>
          <w:b w:val="false"/>
          <w:i w:val="false"/>
          <w:color w:val="000000"/>
          <w:sz w:val="28"/>
        </w:rPr>
        <w:t xml:space="preserve">
     5. Заявление кредитора, не соответствующее требованиям, предусмотренным пунктами 2 и 3 настоящей статьи, а также поданное без приложения необходимых документов, возвращается судом без рассмотрения. </w:t>
      </w:r>
      <w:r>
        <w:br/>
      </w: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законами РК от 11.07.1997 </w:t>
      </w:r>
      <w:r>
        <w:rPr>
          <w:rFonts w:ascii="Times New Roman"/>
          <w:b w:val="false"/>
          <w:i w:val="false"/>
          <w:color w:val="000000"/>
          <w:sz w:val="28"/>
        </w:rPr>
        <w:t>№ 154</w:t>
      </w:r>
      <w:r>
        <w:rPr>
          <w:rFonts w:ascii="Times New Roman"/>
          <w:b w:val="false"/>
          <w:i w:val="false"/>
          <w:color w:val="ff0000"/>
          <w:sz w:val="28"/>
        </w:rPr>
        <w:t xml:space="preserve">; от 01.07.1998 </w:t>
      </w:r>
      <w:r>
        <w:rPr>
          <w:rFonts w:ascii="Times New Roman"/>
          <w:b w:val="false"/>
          <w:i w:val="false"/>
          <w:color w:val="000000"/>
          <w:sz w:val="28"/>
        </w:rPr>
        <w:t>№ 256</w:t>
      </w:r>
      <w:r>
        <w:rPr>
          <w:rFonts w:ascii="Times New Roman"/>
          <w:b w:val="false"/>
          <w:i w:val="false"/>
          <w:color w:val="ff0000"/>
          <w:sz w:val="28"/>
        </w:rPr>
        <w:t xml:space="preserve">; от 11.07.2001 </w:t>
      </w:r>
      <w:r>
        <w:rPr>
          <w:rFonts w:ascii="Times New Roman"/>
          <w:b w:val="false"/>
          <w:i w:val="false"/>
          <w:color w:val="000000"/>
          <w:sz w:val="28"/>
        </w:rPr>
        <w:t>№ 239</w:t>
      </w:r>
      <w:r>
        <w:rPr>
          <w:rFonts w:ascii="Times New Roman"/>
          <w:b w:val="false"/>
          <w:i w:val="false"/>
          <w:color w:val="ff0000"/>
          <w:sz w:val="28"/>
        </w:rPr>
        <w:t xml:space="preserve">; от 10.01.2006 </w:t>
      </w:r>
      <w:r>
        <w:rPr>
          <w:rFonts w:ascii="Times New Roman"/>
          <w:b w:val="false"/>
          <w:i w:val="false"/>
          <w:color w:val="000000"/>
          <w:sz w:val="28"/>
        </w:rPr>
        <w:t>№ 115</w:t>
      </w:r>
      <w:r>
        <w:rPr>
          <w:rFonts w:ascii="Times New Roman"/>
          <w:b w:val="false"/>
          <w:i w:val="false"/>
          <w:color w:val="ff0000"/>
          <w:sz w:val="28"/>
        </w:rPr>
        <w:t> </w:t>
      </w:r>
      <w:r>
        <w:rPr>
          <w:rFonts w:ascii="Times New Roman"/>
          <w:b w:val="false"/>
          <w:i w:val="false"/>
          <w:color w:val="ff0000"/>
          <w:sz w:val="28"/>
        </w:rPr>
        <w:t xml:space="preserve">(вводится в действие со дня его официального опубликования); от 05.07.2008 </w:t>
      </w:r>
      <w:r>
        <w:rPr>
          <w:rFonts w:ascii="Times New Roman"/>
          <w:b w:val="false"/>
          <w:i w:val="false"/>
          <w:color w:val="000000"/>
          <w:sz w:val="28"/>
        </w:rPr>
        <w:t>№ 60-IV</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p>
    <w:bookmarkStart w:name="z49" w:id="6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23. Документы, прилагаемые к заявлению кредитора </w:t>
      </w:r>
    </w:p>
    <w:bookmarkEnd w:id="66"/>
    <w:p>
      <w:pPr>
        <w:spacing w:after="0"/>
        <w:ind w:left="0"/>
        <w:jc w:val="both"/>
      </w:pPr>
      <w:r>
        <w:rPr>
          <w:rFonts w:ascii="Times New Roman"/>
          <w:b w:val="false"/>
          <w:i w:val="false"/>
          <w:color w:val="000000"/>
          <w:sz w:val="28"/>
        </w:rPr>
        <w:t xml:space="preserve">     К заявлению кредитора о признании должника банкротом </w:t>
      </w:r>
      <w:r>
        <w:br/>
      </w:r>
      <w:r>
        <w:rPr>
          <w:rFonts w:ascii="Times New Roman"/>
          <w:b w:val="false"/>
          <w:i w:val="false"/>
          <w:color w:val="000000"/>
          <w:sz w:val="28"/>
        </w:rPr>
        <w:t xml:space="preserve">
прилагаются документы, подтверждающие: </w:t>
      </w:r>
      <w:r>
        <w:br/>
      </w:r>
      <w:r>
        <w:rPr>
          <w:rFonts w:ascii="Times New Roman"/>
          <w:b w:val="false"/>
          <w:i w:val="false"/>
          <w:color w:val="000000"/>
          <w:sz w:val="28"/>
        </w:rPr>
        <w:t>
     1) уплату государственной пошлины в установленных порядке и </w:t>
      </w:r>
      <w:r>
        <w:rPr>
          <w:rFonts w:ascii="Times New Roman"/>
          <w:b w:val="false"/>
          <w:i w:val="false"/>
          <w:color w:val="000000"/>
          <w:sz w:val="28"/>
        </w:rPr>
        <w:t>размере</w:t>
      </w:r>
      <w:r>
        <w:rPr>
          <w:rFonts w:ascii="Times New Roman"/>
          <w:b w:val="false"/>
          <w:i w:val="false"/>
          <w:color w:val="000000"/>
          <w:sz w:val="28"/>
        </w:rPr>
        <w:t xml:space="preserve">; </w:t>
      </w:r>
      <w:r>
        <w:br/>
      </w:r>
      <w:r>
        <w:rPr>
          <w:rFonts w:ascii="Times New Roman"/>
          <w:b w:val="false"/>
          <w:i w:val="false"/>
          <w:color w:val="000000"/>
          <w:sz w:val="28"/>
        </w:rPr>
        <w:t xml:space="preserve">
     2) направление должнику и уполномоченному органу копий заявления кредитора и приложенных к нему документов; </w:t>
      </w:r>
      <w:r>
        <w:br/>
      </w:r>
      <w:r>
        <w:rPr>
          <w:rFonts w:ascii="Times New Roman"/>
          <w:b w:val="false"/>
          <w:i w:val="false"/>
          <w:color w:val="000000"/>
          <w:sz w:val="28"/>
        </w:rPr>
        <w:t xml:space="preserve">
     3) обязательства должника перед кредитором, а также наличие и </w:t>
      </w:r>
      <w:r>
        <w:br/>
      </w:r>
      <w:r>
        <w:rPr>
          <w:rFonts w:ascii="Times New Roman"/>
          <w:b w:val="false"/>
          <w:i w:val="false"/>
          <w:color w:val="000000"/>
          <w:sz w:val="28"/>
        </w:rPr>
        <w:t xml:space="preserve">
сумма задолженности по этим обязательствам; </w:t>
      </w:r>
      <w:r>
        <w:br/>
      </w:r>
      <w:r>
        <w:rPr>
          <w:rFonts w:ascii="Times New Roman"/>
          <w:b w:val="false"/>
          <w:i w:val="false"/>
          <w:color w:val="000000"/>
          <w:sz w:val="28"/>
        </w:rPr>
        <w:t xml:space="preserve">
     4) обоснованность требований кредитора (исполнительные </w:t>
      </w:r>
      <w:r>
        <w:br/>
      </w:r>
      <w:r>
        <w:rPr>
          <w:rFonts w:ascii="Times New Roman"/>
          <w:b w:val="false"/>
          <w:i w:val="false"/>
          <w:color w:val="000000"/>
          <w:sz w:val="28"/>
        </w:rPr>
        <w:t xml:space="preserve">
документы, решение суда или письменное признание должником </w:t>
      </w:r>
      <w:r>
        <w:br/>
      </w:r>
      <w:r>
        <w:rPr>
          <w:rFonts w:ascii="Times New Roman"/>
          <w:b w:val="false"/>
          <w:i w:val="false"/>
          <w:color w:val="000000"/>
          <w:sz w:val="28"/>
        </w:rPr>
        <w:t xml:space="preserve">
требования кредитора); </w:t>
      </w:r>
      <w:r>
        <w:br/>
      </w:r>
      <w:r>
        <w:rPr>
          <w:rFonts w:ascii="Times New Roman"/>
          <w:b w:val="false"/>
          <w:i w:val="false"/>
          <w:color w:val="000000"/>
          <w:sz w:val="28"/>
        </w:rPr>
        <w:t xml:space="preserve">
     5) иные обстоятельства, на которых основывается заявление </w:t>
      </w:r>
      <w:r>
        <w:br/>
      </w:r>
      <w:r>
        <w:rPr>
          <w:rFonts w:ascii="Times New Roman"/>
          <w:b w:val="false"/>
          <w:i w:val="false"/>
          <w:color w:val="000000"/>
          <w:sz w:val="28"/>
        </w:rPr>
        <w:t xml:space="preserve">
кредитора. </w:t>
      </w:r>
      <w:r>
        <w:br/>
      </w: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законами РК от 11 июля 2001 года </w:t>
      </w:r>
      <w:r>
        <w:rPr>
          <w:rFonts w:ascii="Times New Roman"/>
          <w:b w:val="false"/>
          <w:i w:val="false"/>
          <w:color w:val="000000"/>
          <w:sz w:val="28"/>
        </w:rPr>
        <w:t>№ 239</w:t>
      </w:r>
      <w:r>
        <w:rPr>
          <w:rFonts w:ascii="Times New Roman"/>
          <w:b w:val="false"/>
          <w:i w:val="false"/>
          <w:color w:val="ff0000"/>
          <w:sz w:val="28"/>
        </w:rPr>
        <w:t xml:space="preserve">; от 05.07.2008 </w:t>
      </w:r>
      <w:r>
        <w:rPr>
          <w:rFonts w:ascii="Times New Roman"/>
          <w:b w:val="false"/>
          <w:i w:val="false"/>
          <w:color w:val="000000"/>
          <w:sz w:val="28"/>
        </w:rPr>
        <w:t>№ 60-IV</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p>
    <w:bookmarkStart w:name="z50" w:id="6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24. Соединение требований одного или нескольких </w:t>
      </w:r>
      <w:r>
        <w:br/>
      </w:r>
      <w:r>
        <w:rPr>
          <w:rFonts w:ascii="Times New Roman"/>
          <w:b w:val="false"/>
          <w:i w:val="false"/>
          <w:color w:val="000000"/>
          <w:sz w:val="28"/>
        </w:rPr>
        <w:t>
</w:t>
      </w:r>
      <w:r>
        <w:rPr>
          <w:rFonts w:ascii="Times New Roman"/>
          <w:b/>
          <w:i w:val="false"/>
          <w:color w:val="000000"/>
          <w:sz w:val="28"/>
        </w:rPr>
        <w:t xml:space="preserve">                кредиторов </w:t>
      </w:r>
    </w:p>
    <w:bookmarkEnd w:id="67"/>
    <w:p>
      <w:pPr>
        <w:spacing w:after="0"/>
        <w:ind w:left="0"/>
        <w:jc w:val="both"/>
      </w:pPr>
      <w:r>
        <w:rPr>
          <w:rFonts w:ascii="Times New Roman"/>
          <w:b w:val="false"/>
          <w:i w:val="false"/>
          <w:color w:val="000000"/>
          <w:sz w:val="28"/>
        </w:rPr>
        <w:t xml:space="preserve">     1. Кредитор вправе соединить в одном заявлении несколько требований к должнику по различным обязательствам. </w:t>
      </w:r>
      <w:r>
        <w:br/>
      </w:r>
      <w:r>
        <w:rPr>
          <w:rFonts w:ascii="Times New Roman"/>
          <w:b w:val="false"/>
          <w:i w:val="false"/>
          <w:color w:val="000000"/>
          <w:sz w:val="28"/>
        </w:rPr>
        <w:t xml:space="preserve">
     2. Кредиторы вправе объединить свои требования к должнику и обратиться в суд с одним заявлением. Такое заявление подписывается кредиторами, объединившими свои требования. </w:t>
      </w:r>
    </w:p>
    <w:bookmarkStart w:name="z52" w:id="6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25. Заявление налогового и иного уполномоченного </w:t>
      </w:r>
      <w:r>
        <w:br/>
      </w:r>
      <w:r>
        <w:rPr>
          <w:rFonts w:ascii="Times New Roman"/>
          <w:b w:val="false"/>
          <w:i w:val="false"/>
          <w:color w:val="000000"/>
          <w:sz w:val="28"/>
        </w:rPr>
        <w:t>
</w:t>
      </w:r>
      <w:r>
        <w:rPr>
          <w:rFonts w:ascii="Times New Roman"/>
          <w:b/>
          <w:i w:val="false"/>
          <w:color w:val="000000"/>
          <w:sz w:val="28"/>
        </w:rPr>
        <w:t xml:space="preserve">                государственного органа по налогам и другим </w:t>
      </w:r>
      <w:r>
        <w:br/>
      </w:r>
      <w:r>
        <w:rPr>
          <w:rFonts w:ascii="Times New Roman"/>
          <w:b w:val="false"/>
          <w:i w:val="false"/>
          <w:color w:val="000000"/>
          <w:sz w:val="28"/>
        </w:rPr>
        <w:t>
</w:t>
      </w:r>
      <w:r>
        <w:rPr>
          <w:rFonts w:ascii="Times New Roman"/>
          <w:b/>
          <w:i w:val="false"/>
          <w:color w:val="000000"/>
          <w:sz w:val="28"/>
        </w:rPr>
        <w:t xml:space="preserve">                обязательным платежам в бюджет </w:t>
      </w:r>
      <w:r>
        <w:br/>
      </w:r>
      <w:r>
        <w:rPr>
          <w:rFonts w:ascii="Times New Roman"/>
          <w:b w:val="false"/>
          <w:i w:val="false"/>
          <w:color w:val="000000"/>
          <w:sz w:val="28"/>
        </w:rPr>
        <w:t>
</w:t>
      </w:r>
      <w:r>
        <w:rPr>
          <w:rFonts w:ascii="Times New Roman"/>
          <w:b w:val="false"/>
          <w:i w:val="false"/>
          <w:color w:val="ff0000"/>
          <w:sz w:val="28"/>
        </w:rPr>
        <w:t xml:space="preserve">(Исключена - Законом РК от 10 января 2006 года </w:t>
      </w:r>
      <w:r>
        <w:rPr>
          <w:rFonts w:ascii="Times New Roman"/>
          <w:b w:val="false"/>
          <w:i w:val="false"/>
          <w:color w:val="000000"/>
          <w:sz w:val="28"/>
        </w:rPr>
        <w:t>№ 115</w:t>
      </w:r>
      <w:r>
        <w:rPr>
          <w:rFonts w:ascii="Times New Roman"/>
          <w:b w:val="false"/>
          <w:i w:val="false"/>
          <w:color w:val="ff0000"/>
          <w:sz w:val="28"/>
        </w:rPr>
        <w:t> </w:t>
      </w:r>
      <w:r>
        <w:rPr>
          <w:rFonts w:ascii="Times New Roman"/>
          <w:b w:val="false"/>
          <w:i w:val="false"/>
          <w:color w:val="ff0000"/>
          <w:sz w:val="28"/>
        </w:rPr>
        <w:t xml:space="preserve">(вводится в действие со дня его официального опубликования). </w:t>
      </w:r>
    </w:p>
    <w:bookmarkEnd w:id="68"/>
    <w:bookmarkStart w:name="z54" w:id="6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26. Заявление прокурора </w:t>
      </w:r>
    </w:p>
    <w:bookmarkEnd w:id="69"/>
    <w:p>
      <w:pPr>
        <w:spacing w:after="0"/>
        <w:ind w:left="0"/>
        <w:jc w:val="both"/>
      </w:pPr>
      <w:r>
        <w:rPr>
          <w:rFonts w:ascii="Times New Roman"/>
          <w:b w:val="false"/>
          <w:i w:val="false"/>
          <w:color w:val="000000"/>
          <w:sz w:val="28"/>
        </w:rPr>
        <w:t xml:space="preserve">     1. Прокурор вправе обратиться в суд с заявлением о признании должника банкротом: </w:t>
      </w:r>
      <w:r>
        <w:br/>
      </w:r>
      <w:r>
        <w:rPr>
          <w:rFonts w:ascii="Times New Roman"/>
          <w:b w:val="false"/>
          <w:i w:val="false"/>
          <w:color w:val="000000"/>
          <w:sz w:val="28"/>
        </w:rPr>
        <w:t xml:space="preserve">
     1) когда им обнаружены признаки преднамеренного банкротства; </w:t>
      </w:r>
      <w:r>
        <w:br/>
      </w:r>
      <w:r>
        <w:rPr>
          <w:rFonts w:ascii="Times New Roman"/>
          <w:b w:val="false"/>
          <w:i w:val="false"/>
          <w:color w:val="000000"/>
          <w:sz w:val="28"/>
        </w:rPr>
        <w:t xml:space="preserve">
     2) в интересах кредитора - Республики Казахстан, государственных органов; </w:t>
      </w:r>
      <w:r>
        <w:br/>
      </w:r>
      <w:r>
        <w:rPr>
          <w:rFonts w:ascii="Times New Roman"/>
          <w:b w:val="false"/>
          <w:i w:val="false"/>
          <w:color w:val="000000"/>
          <w:sz w:val="28"/>
        </w:rPr>
        <w:t xml:space="preserve">
     3) в интересах кредиторов отсутствующего должника. </w:t>
      </w:r>
      <w:r>
        <w:br/>
      </w:r>
      <w:r>
        <w:rPr>
          <w:rFonts w:ascii="Times New Roman"/>
          <w:b w:val="false"/>
          <w:i w:val="false"/>
          <w:color w:val="000000"/>
          <w:sz w:val="28"/>
        </w:rPr>
        <w:t xml:space="preserve">
     2. Заявление прокурора подается в суд с соблюдением требований, предусмотренных настоящим Законом в отношении заявления кредитора, если иное не предусмотрено законодательными актами Республики Казахстан или не вытекает из существа правоотношений. </w:t>
      </w:r>
      <w:r>
        <w:br/>
      </w: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законами РК от 11.07.2001 </w:t>
      </w:r>
      <w:r>
        <w:rPr>
          <w:rFonts w:ascii="Times New Roman"/>
          <w:b w:val="false"/>
          <w:i w:val="false"/>
          <w:color w:val="000000"/>
          <w:sz w:val="28"/>
        </w:rPr>
        <w:t>№ 239</w:t>
      </w:r>
      <w:r>
        <w:rPr>
          <w:rFonts w:ascii="Times New Roman"/>
          <w:b w:val="false"/>
          <w:i w:val="false"/>
          <w:color w:val="ff0000"/>
          <w:sz w:val="28"/>
        </w:rPr>
        <w:t xml:space="preserve">; от 05.07.2008 </w:t>
      </w:r>
      <w:r>
        <w:rPr>
          <w:rFonts w:ascii="Times New Roman"/>
          <w:b w:val="false"/>
          <w:i w:val="false"/>
          <w:color w:val="000000"/>
          <w:sz w:val="28"/>
        </w:rPr>
        <w:t>№ 60-IV</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p>
    <w:bookmarkStart w:name="z56" w:id="7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27. Возбуждение производства по делу о банкротстве </w:t>
      </w:r>
      <w:r>
        <w:br/>
      </w:r>
      <w:r>
        <w:rPr>
          <w:rFonts w:ascii="Times New Roman"/>
          <w:b w:val="false"/>
          <w:i w:val="false"/>
          <w:color w:val="000000"/>
          <w:sz w:val="28"/>
        </w:rPr>
        <w:t>
</w:t>
      </w:r>
      <w:r>
        <w:rPr>
          <w:rFonts w:ascii="Times New Roman"/>
          <w:b/>
          <w:i w:val="false"/>
          <w:color w:val="000000"/>
          <w:sz w:val="28"/>
        </w:rPr>
        <w:t>                или реабилитации</w:t>
      </w:r>
    </w:p>
    <w:bookmarkEnd w:id="70"/>
    <w:bookmarkStart w:name="z417" w:id="71"/>
    <w:p>
      <w:pPr>
        <w:spacing w:after="0"/>
        <w:ind w:left="0"/>
        <w:jc w:val="both"/>
      </w:pPr>
      <w:r>
        <w:rPr>
          <w:rFonts w:ascii="Times New Roman"/>
          <w:b w:val="false"/>
          <w:i w:val="false"/>
          <w:color w:val="000000"/>
          <w:sz w:val="28"/>
        </w:rPr>
        <w:t>
      1. Получив заявление о признании должника банкротом или применении реабилитационной процедуры, соответствующее установленным законодательством Республики Казахстан требованиям, суд не позднее пяти рабочих дней после поступления заявления выносит определение о возбуждении дела.</w:t>
      </w:r>
      <w:r>
        <w:br/>
      </w:r>
      <w:r>
        <w:rPr>
          <w:rFonts w:ascii="Times New Roman"/>
          <w:b w:val="false"/>
          <w:i w:val="false"/>
          <w:color w:val="000000"/>
          <w:sz w:val="28"/>
        </w:rPr>
        <w:t>
</w:t>
      </w:r>
      <w:r>
        <w:rPr>
          <w:rFonts w:ascii="Times New Roman"/>
          <w:b w:val="false"/>
          <w:i w:val="false"/>
          <w:color w:val="000000"/>
          <w:sz w:val="28"/>
        </w:rPr>
        <w:t>
      2. Определение о возбуждении дела должно содержать обязанность государственных и иных органов, осуществляющих регистрацию прав на имущество, о наложении ограничений, предусмотренных пунктом 1 статьи 28 настоящего Закона.</w:t>
      </w:r>
      <w:r>
        <w:br/>
      </w:r>
      <w:r>
        <w:rPr>
          <w:rFonts w:ascii="Times New Roman"/>
          <w:b w:val="false"/>
          <w:i w:val="false"/>
          <w:color w:val="000000"/>
          <w:sz w:val="28"/>
        </w:rPr>
        <w:t>
</w:t>
      </w:r>
      <w:r>
        <w:rPr>
          <w:rFonts w:ascii="Times New Roman"/>
          <w:b w:val="false"/>
          <w:i w:val="false"/>
          <w:color w:val="000000"/>
          <w:sz w:val="28"/>
        </w:rPr>
        <w:t>
      3. Копии определения суда о возбуждении дела направляются судом должнику, заявителю, уполномоченному органу, в государственные и иные органы, осуществляющие регистрацию прав на имущество, региональную коллегию частных судебных исполнителей и в территориальный орган исполнительного производства по месту нахождения должника.</w:t>
      </w:r>
      <w:r>
        <w:br/>
      </w:r>
      <w:r>
        <w:rPr>
          <w:rFonts w:ascii="Times New Roman"/>
          <w:b w:val="false"/>
          <w:i w:val="false"/>
          <w:color w:val="000000"/>
          <w:sz w:val="28"/>
        </w:rPr>
        <w:t>
      </w:t>
      </w:r>
      <w:r>
        <w:rPr>
          <w:rFonts w:ascii="Times New Roman"/>
          <w:b w:val="false"/>
          <w:i w:val="false"/>
          <w:color w:val="ff0000"/>
          <w:sz w:val="28"/>
        </w:rPr>
        <w:t xml:space="preserve">Сноска. Статья 27 в редакции Закона РК от 17.02.2012 </w:t>
      </w:r>
      <w:r>
        <w:rPr>
          <w:rFonts w:ascii="Times New Roman"/>
          <w:b w:val="false"/>
          <w:i w:val="false"/>
          <w:color w:val="000000"/>
          <w:sz w:val="28"/>
        </w:rPr>
        <w:t>№ 564-IV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71"/>
    <w:bookmarkStart w:name="z58" w:id="72"/>
    <w:p>
      <w:pPr>
        <w:spacing w:after="0"/>
        <w:ind w:left="0"/>
        <w:jc w:val="both"/>
      </w:pPr>
      <w:r>
        <w:rPr>
          <w:rFonts w:ascii="Times New Roman"/>
          <w:b w:val="false"/>
          <w:i w:val="false"/>
          <w:color w:val="000000"/>
          <w:sz w:val="28"/>
        </w:rPr>
        <w:t>
</w:t>
      </w:r>
      <w:r>
        <w:rPr>
          <w:rFonts w:ascii="Times New Roman"/>
          <w:b/>
          <w:i w:val="false"/>
          <w:color w:val="000000"/>
          <w:sz w:val="28"/>
        </w:rPr>
        <w:t>     Статья 28. Последствия возбуждения производства</w:t>
      </w:r>
      <w:r>
        <w:br/>
      </w:r>
      <w:r>
        <w:rPr>
          <w:rFonts w:ascii="Times New Roman"/>
          <w:b w:val="false"/>
          <w:i w:val="false"/>
          <w:color w:val="000000"/>
          <w:sz w:val="28"/>
        </w:rPr>
        <w:t>
</w:t>
      </w:r>
      <w:r>
        <w:rPr>
          <w:rFonts w:ascii="Times New Roman"/>
          <w:b/>
          <w:i w:val="false"/>
          <w:color w:val="000000"/>
          <w:sz w:val="28"/>
        </w:rPr>
        <w:t>                по делу о банкротстве или реабилитации</w:t>
      </w:r>
    </w:p>
    <w:bookmarkEnd w:id="72"/>
    <w:bookmarkStart w:name="z420" w:id="73"/>
    <w:p>
      <w:pPr>
        <w:spacing w:after="0"/>
        <w:ind w:left="0"/>
        <w:jc w:val="both"/>
      </w:pPr>
      <w:r>
        <w:rPr>
          <w:rFonts w:ascii="Times New Roman"/>
          <w:b w:val="false"/>
          <w:i w:val="false"/>
          <w:color w:val="000000"/>
          <w:sz w:val="28"/>
        </w:rPr>
        <w:t>
      1. С момента возбуждения производства по делу о банкротстве или реабилитации:</w:t>
      </w:r>
      <w:r>
        <w:br/>
      </w:r>
      <w:r>
        <w:rPr>
          <w:rFonts w:ascii="Times New Roman"/>
          <w:b w:val="false"/>
          <w:i w:val="false"/>
          <w:color w:val="000000"/>
          <w:sz w:val="28"/>
        </w:rPr>
        <w:t>
      1) собственнику имущества должника (уполномоченному им органу),  учредителям (участникам), всем органам юридического лица запрещается использование и реализация имущества вне рамок обычных коммерческих операций;</w:t>
      </w:r>
      <w:r>
        <w:br/>
      </w:r>
      <w:r>
        <w:rPr>
          <w:rFonts w:ascii="Times New Roman"/>
          <w:b w:val="false"/>
          <w:i w:val="false"/>
          <w:color w:val="000000"/>
          <w:sz w:val="28"/>
        </w:rPr>
        <w:t>
      2) исполнение ранее принятых решений судов, третейских судов, налоговых органов, а также собственников (учредителей, участников) или органов должника в отношении его имущества приостанавливается, за исключением выплат гражданам, перед которыми должник несет ответственность за причинение вреда жизни или здоровью без учета требований о возмещении морального вреда;</w:t>
      </w:r>
      <w:r>
        <w:br/>
      </w:r>
      <w:r>
        <w:rPr>
          <w:rFonts w:ascii="Times New Roman"/>
          <w:b w:val="false"/>
          <w:i w:val="false"/>
          <w:color w:val="000000"/>
          <w:sz w:val="28"/>
        </w:rPr>
        <w:t>
      3) любые требования кредиторов к должнику могут быть предъявлены только в пределах процедур банкротства или реабилитации, предусмотренных настоящим Законом;</w:t>
      </w:r>
      <w:r>
        <w:br/>
      </w:r>
      <w:r>
        <w:rPr>
          <w:rFonts w:ascii="Times New Roman"/>
          <w:b w:val="false"/>
          <w:i w:val="false"/>
          <w:color w:val="000000"/>
          <w:sz w:val="28"/>
        </w:rPr>
        <w:t>
      4) не допускается взыскание денег с банковских счетов должника по требованиям кредиторов, налогового и иного уполномоченного государственного органа по налогам и другим обязательным платежам в бюджет, в том числе подлежащих удовлетворению в бесспорном (безакцептном) порядке, а также обращение взыскания на имущество должника;</w:t>
      </w:r>
      <w:r>
        <w:br/>
      </w:r>
      <w:r>
        <w:rPr>
          <w:rFonts w:ascii="Times New Roman"/>
          <w:b w:val="false"/>
          <w:i w:val="false"/>
          <w:color w:val="000000"/>
          <w:sz w:val="28"/>
        </w:rPr>
        <w:t>
      5) запрещается отчуждение акций, долей в имуществе должника.</w:t>
      </w:r>
      <w:r>
        <w:br/>
      </w:r>
      <w:r>
        <w:rPr>
          <w:rFonts w:ascii="Times New Roman"/>
          <w:b w:val="false"/>
          <w:i w:val="false"/>
          <w:color w:val="000000"/>
          <w:sz w:val="28"/>
        </w:rPr>
        <w:t>
</w:t>
      </w:r>
      <w:r>
        <w:rPr>
          <w:rFonts w:ascii="Times New Roman"/>
          <w:b w:val="false"/>
          <w:i w:val="false"/>
          <w:color w:val="000000"/>
          <w:sz w:val="28"/>
        </w:rPr>
        <w:t>
      2. Суд в течение семи рабочих дней обязан опубликовать в периодических печатных изданиях, распространяемых на всей территории Республики Казахстан и соответствующей административно-территориальной единице по месту нахождения должника, получивших в </w:t>
      </w:r>
      <w:r>
        <w:rPr>
          <w:rFonts w:ascii="Times New Roman"/>
          <w:b w:val="false"/>
          <w:i w:val="false"/>
          <w:color w:val="000000"/>
          <w:sz w:val="28"/>
        </w:rPr>
        <w:t>установленном</w:t>
      </w:r>
      <w:r>
        <w:rPr>
          <w:rFonts w:ascii="Times New Roman"/>
          <w:b w:val="false"/>
          <w:i w:val="false"/>
          <w:color w:val="000000"/>
          <w:sz w:val="28"/>
        </w:rPr>
        <w:t xml:space="preserve"> порядке право официального опубликования нормативных правовых актов, объявление о возбуждении производства по делу о банкротстве или реабилитации на казахском и русском языках.</w:t>
      </w:r>
      <w:r>
        <w:br/>
      </w:r>
      <w:r>
        <w:rPr>
          <w:rFonts w:ascii="Times New Roman"/>
          <w:b w:val="false"/>
          <w:i w:val="false"/>
          <w:color w:val="000000"/>
          <w:sz w:val="28"/>
        </w:rPr>
        <w:t>
      Публикация объявления осуществляется за счет средств лица, подавшего заявление о признании должника банкротом или применении реабилитационной процедуры, которые подлежат возмещению в порядке, установленном </w:t>
      </w:r>
      <w:r>
        <w:rPr>
          <w:rFonts w:ascii="Times New Roman"/>
          <w:b w:val="false"/>
          <w:i w:val="false"/>
          <w:color w:val="000000"/>
          <w:sz w:val="28"/>
        </w:rPr>
        <w:t>статьей 40</w:t>
      </w:r>
      <w:r>
        <w:rPr>
          <w:rFonts w:ascii="Times New Roman"/>
          <w:b w:val="false"/>
          <w:i w:val="false"/>
          <w:color w:val="000000"/>
          <w:sz w:val="28"/>
        </w:rPr>
        <w:t xml:space="preserve"> настоящего Закона.</w:t>
      </w:r>
      <w:r>
        <w:br/>
      </w:r>
      <w:r>
        <w:rPr>
          <w:rFonts w:ascii="Times New Roman"/>
          <w:b w:val="false"/>
          <w:i w:val="false"/>
          <w:color w:val="000000"/>
          <w:sz w:val="28"/>
        </w:rPr>
        <w:t>
      </w:t>
      </w:r>
      <w:r>
        <w:rPr>
          <w:rFonts w:ascii="Times New Roman"/>
          <w:b w:val="false"/>
          <w:i w:val="false"/>
          <w:color w:val="ff0000"/>
          <w:sz w:val="28"/>
        </w:rPr>
        <w:t xml:space="preserve">Сноска. Статья 28 в редакции Закона РК от 17.02.2012 </w:t>
      </w:r>
      <w:r>
        <w:rPr>
          <w:rFonts w:ascii="Times New Roman"/>
          <w:b w:val="false"/>
          <w:i w:val="false"/>
          <w:color w:val="000000"/>
          <w:sz w:val="28"/>
        </w:rPr>
        <w:t>№ 564-IV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73"/>
    <w:bookmarkStart w:name="z221" w:id="7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29. Отзыв должника на заявление кредитора или </w:t>
      </w:r>
      <w:r>
        <w:br/>
      </w:r>
      <w:r>
        <w:rPr>
          <w:rFonts w:ascii="Times New Roman"/>
          <w:b w:val="false"/>
          <w:i w:val="false"/>
          <w:color w:val="000000"/>
          <w:sz w:val="28"/>
        </w:rPr>
        <w:t>
</w:t>
      </w:r>
      <w:r>
        <w:rPr>
          <w:rFonts w:ascii="Times New Roman"/>
          <w:b/>
          <w:i w:val="false"/>
          <w:color w:val="000000"/>
          <w:sz w:val="28"/>
        </w:rPr>
        <w:t xml:space="preserve">                прокурора </w:t>
      </w:r>
    </w:p>
    <w:bookmarkEnd w:id="74"/>
    <w:p>
      <w:pPr>
        <w:spacing w:after="0"/>
        <w:ind w:left="0"/>
        <w:jc w:val="both"/>
      </w:pPr>
      <w:r>
        <w:rPr>
          <w:rFonts w:ascii="Times New Roman"/>
          <w:b w:val="false"/>
          <w:i w:val="false"/>
          <w:color w:val="000000"/>
          <w:sz w:val="28"/>
        </w:rPr>
        <w:t xml:space="preserve">     1. Должник в десятидневный срок со дня получения копии определения суда о возбуждении дела о банкротстве обязан  направить в суд отзыв на заявление кредитора или прокурора. </w:t>
      </w:r>
      <w:r>
        <w:br/>
      </w:r>
      <w:r>
        <w:rPr>
          <w:rFonts w:ascii="Times New Roman"/>
          <w:b w:val="false"/>
          <w:i w:val="false"/>
          <w:color w:val="000000"/>
          <w:sz w:val="28"/>
        </w:rPr>
        <w:t xml:space="preserve">
     2. В отзыве указываются: </w:t>
      </w:r>
      <w:r>
        <w:br/>
      </w:r>
      <w:r>
        <w:rPr>
          <w:rFonts w:ascii="Times New Roman"/>
          <w:b w:val="false"/>
          <w:i w:val="false"/>
          <w:color w:val="000000"/>
          <w:sz w:val="28"/>
        </w:rPr>
        <w:t xml:space="preserve">
     1) наименование суда, в который направляется отзыв: </w:t>
      </w:r>
      <w:r>
        <w:br/>
      </w:r>
      <w:r>
        <w:rPr>
          <w:rFonts w:ascii="Times New Roman"/>
          <w:b w:val="false"/>
          <w:i w:val="false"/>
          <w:color w:val="000000"/>
          <w:sz w:val="28"/>
        </w:rPr>
        <w:t xml:space="preserve">
     2) фамилия, имя, отчество (при его наличии) или наименование заявителя, номер и дата заявления: </w:t>
      </w:r>
      <w:r>
        <w:br/>
      </w:r>
      <w:r>
        <w:rPr>
          <w:rFonts w:ascii="Times New Roman"/>
          <w:b w:val="false"/>
          <w:i w:val="false"/>
          <w:color w:val="000000"/>
          <w:sz w:val="28"/>
        </w:rPr>
        <w:t xml:space="preserve">
     3) имеющиеся у должника возражения против требования заявителя; </w:t>
      </w:r>
      <w:r>
        <w:br/>
      </w:r>
      <w:r>
        <w:rPr>
          <w:rFonts w:ascii="Times New Roman"/>
          <w:b w:val="false"/>
          <w:i w:val="false"/>
          <w:color w:val="000000"/>
          <w:sz w:val="28"/>
        </w:rPr>
        <w:t xml:space="preserve">
     4) общая сумма задолженности по обязательствам перед иными кредиторами, оплате труда работников должника, уплате социальных отчислений в Государственный фонд социального страхования, налогам и другим обязательным платежам в бюджет; </w:t>
      </w:r>
      <w:r>
        <w:br/>
      </w:r>
      <w:r>
        <w:rPr>
          <w:rFonts w:ascii="Times New Roman"/>
          <w:b w:val="false"/>
          <w:i w:val="false"/>
          <w:color w:val="000000"/>
          <w:sz w:val="28"/>
        </w:rPr>
        <w:t xml:space="preserve">
     5) сведения об имеющемся у должника имуществе, в том числе имуществе, обремененном залогом, находящемся в аренде или в лизинге, о деньгах, находящихся на счетах в банках, номера счетов и места нахождения банков, перечень дебиторов с указанием места нахождения и суммы их задолженности; </w:t>
      </w:r>
      <w:r>
        <w:br/>
      </w:r>
      <w:r>
        <w:rPr>
          <w:rFonts w:ascii="Times New Roman"/>
          <w:b w:val="false"/>
          <w:i w:val="false"/>
          <w:color w:val="000000"/>
          <w:sz w:val="28"/>
        </w:rPr>
        <w:t xml:space="preserve">
     6) доказательства удовлетворения требований заявителя в случае их признания должником. </w:t>
      </w:r>
      <w:r>
        <w:br/>
      </w:r>
      <w:r>
        <w:rPr>
          <w:rFonts w:ascii="Times New Roman"/>
          <w:b w:val="false"/>
          <w:i w:val="false"/>
          <w:color w:val="000000"/>
          <w:sz w:val="28"/>
        </w:rPr>
        <w:t xml:space="preserve">
     3. К отзыву должника должны быть приложены документы, подтверждающие способность должника: </w:t>
      </w:r>
      <w:r>
        <w:br/>
      </w:r>
      <w:r>
        <w:rPr>
          <w:rFonts w:ascii="Times New Roman"/>
          <w:b w:val="false"/>
          <w:i w:val="false"/>
          <w:color w:val="000000"/>
          <w:sz w:val="28"/>
        </w:rPr>
        <w:t xml:space="preserve">
     1} исполнить долговые обязательства, срок исполнения которых уже наступил; </w:t>
      </w:r>
      <w:r>
        <w:br/>
      </w:r>
      <w:r>
        <w:rPr>
          <w:rFonts w:ascii="Times New Roman"/>
          <w:b w:val="false"/>
          <w:i w:val="false"/>
          <w:color w:val="000000"/>
          <w:sz w:val="28"/>
        </w:rPr>
        <w:t xml:space="preserve">
     2) исполнить долговые обязательства, срок исполнения которых наступит в течение трех месяцев с момента подачи заявления о признании должника банкротом. </w:t>
      </w:r>
      <w:r>
        <w:br/>
      </w:r>
      <w:r>
        <w:rPr>
          <w:rFonts w:ascii="Times New Roman"/>
          <w:b w:val="false"/>
          <w:i w:val="false"/>
          <w:color w:val="000000"/>
          <w:sz w:val="28"/>
        </w:rPr>
        <w:t xml:space="preserve">
     4. Отсутствие отзыва должника либо его представление с нарушением срока, предусмотренного пунктом 1 настоящей статьи, без уважительной причины рассматривается как признание должником своей несостоятельности и может являться основанием для вынесения судом решения о признании должника банкротом. </w:t>
      </w:r>
      <w:r>
        <w:br/>
      </w:r>
      <w:r>
        <w:rPr>
          <w:rFonts w:ascii="Times New Roman"/>
          <w:b w:val="false"/>
          <w:i w:val="false"/>
          <w:color w:val="000000"/>
          <w:sz w:val="28"/>
        </w:rPr>
        <w:t xml:space="preserve">
     5. Выраженное в отзыве должника признание его несостоятельности является основанием для вынесения судом решения о признании его банкротом. </w:t>
      </w:r>
      <w:r>
        <w:br/>
      </w:r>
      <w:r>
        <w:rPr>
          <w:rFonts w:ascii="Times New Roman"/>
          <w:b w:val="false"/>
          <w:i w:val="false"/>
          <w:color w:val="000000"/>
          <w:sz w:val="28"/>
        </w:rPr>
        <w:t xml:space="preserve">
     В случае признания должником в отзыве своей несостоятельности представление документов, указанных в пункте 3 настоящей статьи, необязательно. </w:t>
      </w:r>
      <w:r>
        <w:br/>
      </w:r>
      <w:r>
        <w:rPr>
          <w:rFonts w:ascii="Times New Roman"/>
          <w:b w:val="false"/>
          <w:i w:val="false"/>
          <w:color w:val="000000"/>
          <w:sz w:val="28"/>
        </w:rPr>
        <w:t>
</w:t>
      </w:r>
      <w:r>
        <w:rPr>
          <w:rFonts w:ascii="Times New Roman"/>
          <w:b w:val="false"/>
          <w:i w:val="false"/>
          <w:color w:val="ff0000"/>
          <w:sz w:val="28"/>
        </w:rPr>
        <w:t xml:space="preserve">     Сноска. Статья 29 в редакции </w:t>
      </w:r>
      <w:r>
        <w:rPr>
          <w:rFonts w:ascii="Times New Roman"/>
          <w:b w:val="false"/>
          <w:i w:val="false"/>
          <w:color w:val="ff0000"/>
          <w:sz w:val="28"/>
        </w:rPr>
        <w:t xml:space="preserve">Закона </w:t>
      </w:r>
      <w:r>
        <w:rPr>
          <w:rFonts w:ascii="Times New Roman"/>
          <w:b w:val="false"/>
          <w:i w:val="false"/>
          <w:color w:val="ff0000"/>
          <w:sz w:val="28"/>
        </w:rPr>
        <w:t xml:space="preserve">РК от 1 июля 1998 г. </w:t>
      </w:r>
      <w:r>
        <w:rPr>
          <w:rFonts w:ascii="Times New Roman"/>
          <w:b w:val="false"/>
          <w:i w:val="false"/>
          <w:color w:val="000000"/>
          <w:sz w:val="28"/>
        </w:rPr>
        <w:t>№ 256</w:t>
      </w:r>
      <w:r>
        <w:rPr>
          <w:rFonts w:ascii="Times New Roman"/>
          <w:b w:val="false"/>
          <w:i w:val="false"/>
          <w:color w:val="ff0000"/>
          <w:sz w:val="28"/>
        </w:rPr>
        <w:t xml:space="preserve">; с изменениями, внесенными Законом РК от 11 июля 2001 года </w:t>
      </w:r>
      <w:r>
        <w:rPr>
          <w:rFonts w:ascii="Times New Roman"/>
          <w:b w:val="false"/>
          <w:i w:val="false"/>
          <w:color w:val="000000"/>
          <w:sz w:val="28"/>
        </w:rPr>
        <w:t>№ 239</w:t>
      </w:r>
      <w:r>
        <w:rPr>
          <w:rFonts w:ascii="Times New Roman"/>
          <w:b w:val="false"/>
          <w:i w:val="false"/>
          <w:color w:val="ff0000"/>
          <w:sz w:val="28"/>
        </w:rPr>
        <w:t xml:space="preserve">; от 8 апреля 2004 г. </w:t>
      </w:r>
      <w:r>
        <w:rPr>
          <w:rFonts w:ascii="Times New Roman"/>
          <w:b w:val="false"/>
          <w:i w:val="false"/>
          <w:color w:val="000000"/>
          <w:sz w:val="28"/>
        </w:rPr>
        <w:t>№ 542</w:t>
      </w:r>
      <w:r>
        <w:rPr>
          <w:rFonts w:ascii="Times New Roman"/>
          <w:b w:val="false"/>
          <w:i w:val="false"/>
          <w:color w:val="ff0000"/>
          <w:sz w:val="28"/>
        </w:rPr>
        <w:t> </w:t>
      </w:r>
      <w:r>
        <w:rPr>
          <w:rFonts w:ascii="Times New Roman"/>
          <w:b w:val="false"/>
          <w:i w:val="false"/>
          <w:color w:val="ff0000"/>
          <w:sz w:val="28"/>
        </w:rPr>
        <w:t xml:space="preserve">(вводится в действие с 1 января 2005 г.); от 10 января 2006 года </w:t>
      </w:r>
      <w:r>
        <w:rPr>
          <w:rFonts w:ascii="Times New Roman"/>
          <w:b w:val="false"/>
          <w:i w:val="false"/>
          <w:color w:val="000000"/>
          <w:sz w:val="28"/>
        </w:rPr>
        <w:t>№ 115</w:t>
      </w:r>
      <w:r>
        <w:rPr>
          <w:rFonts w:ascii="Times New Roman"/>
          <w:b w:val="false"/>
          <w:i w:val="false"/>
          <w:color w:val="ff0000"/>
          <w:sz w:val="28"/>
        </w:rPr>
        <w:t> </w:t>
      </w:r>
      <w:r>
        <w:rPr>
          <w:rFonts w:ascii="Times New Roman"/>
          <w:b w:val="false"/>
          <w:i w:val="false"/>
          <w:color w:val="ff0000"/>
          <w:sz w:val="28"/>
        </w:rPr>
        <w:t xml:space="preserve">(вводится в действие со дня его официального опубликования); от 05.07.2008 </w:t>
      </w:r>
      <w:r>
        <w:rPr>
          <w:rFonts w:ascii="Times New Roman"/>
          <w:b w:val="false"/>
          <w:i w:val="false"/>
          <w:color w:val="000000"/>
          <w:sz w:val="28"/>
        </w:rPr>
        <w:t>№ 60-IV</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p>
    <w:bookmarkStart w:name="z422" w:id="75"/>
    <w:p>
      <w:pPr>
        <w:spacing w:after="0"/>
        <w:ind w:left="0"/>
        <w:jc w:val="both"/>
      </w:pPr>
      <w:r>
        <w:rPr>
          <w:rFonts w:ascii="Times New Roman"/>
          <w:b w:val="false"/>
          <w:i w:val="false"/>
          <w:color w:val="000000"/>
          <w:sz w:val="28"/>
        </w:rPr>
        <w:t>
</w:t>
      </w:r>
      <w:r>
        <w:rPr>
          <w:rFonts w:ascii="Times New Roman"/>
          <w:b/>
          <w:i w:val="false"/>
          <w:color w:val="000000"/>
          <w:sz w:val="28"/>
        </w:rPr>
        <w:t>      Статья 29-1. Приостановление и возобновление производства</w:t>
      </w:r>
      <w:r>
        <w:br/>
      </w:r>
      <w:r>
        <w:rPr>
          <w:rFonts w:ascii="Times New Roman"/>
          <w:b w:val="false"/>
          <w:i w:val="false"/>
          <w:color w:val="000000"/>
          <w:sz w:val="28"/>
        </w:rPr>
        <w:t>
</w:t>
      </w:r>
      <w:r>
        <w:rPr>
          <w:rFonts w:ascii="Times New Roman"/>
          <w:b/>
          <w:i w:val="false"/>
          <w:color w:val="000000"/>
          <w:sz w:val="28"/>
        </w:rPr>
        <w:t>                   по делу о банкротстве</w:t>
      </w:r>
    </w:p>
    <w:bookmarkEnd w:id="75"/>
    <w:bookmarkStart w:name="z423" w:id="76"/>
    <w:p>
      <w:pPr>
        <w:spacing w:after="0"/>
        <w:ind w:left="0"/>
        <w:jc w:val="both"/>
      </w:pPr>
      <w:r>
        <w:rPr>
          <w:rFonts w:ascii="Times New Roman"/>
          <w:b w:val="false"/>
          <w:i w:val="false"/>
          <w:color w:val="000000"/>
          <w:sz w:val="28"/>
        </w:rPr>
        <w:t>
      1. Получив заявление должника о применении реабилитационной процедуры в рамках производства по делу о банкротстве, суд не позднее пяти рабочих дней после поступления заявления выносит определение о приостановлении производства по делу о банкротстве.</w:t>
      </w:r>
      <w:r>
        <w:br/>
      </w:r>
      <w:r>
        <w:rPr>
          <w:rFonts w:ascii="Times New Roman"/>
          <w:b w:val="false"/>
          <w:i w:val="false"/>
          <w:color w:val="000000"/>
          <w:sz w:val="28"/>
        </w:rPr>
        <w:t>
</w:t>
      </w:r>
      <w:r>
        <w:rPr>
          <w:rFonts w:ascii="Times New Roman"/>
          <w:b w:val="false"/>
          <w:i w:val="false"/>
          <w:color w:val="000000"/>
          <w:sz w:val="28"/>
        </w:rPr>
        <w:t>
      2. Копии определения суда о приостановлении производства по делу о банкротстве направляются судом должнику, заявителю, уполномоченному органу, в региональную коллегию частных судебных исполнителей и в территориальный орган исполнительного производства по месту нахождения должника.</w:t>
      </w:r>
      <w:r>
        <w:br/>
      </w:r>
      <w:r>
        <w:rPr>
          <w:rFonts w:ascii="Times New Roman"/>
          <w:b w:val="false"/>
          <w:i w:val="false"/>
          <w:color w:val="000000"/>
          <w:sz w:val="28"/>
        </w:rPr>
        <w:t>
</w:t>
      </w:r>
      <w:r>
        <w:rPr>
          <w:rFonts w:ascii="Times New Roman"/>
          <w:b w:val="false"/>
          <w:i w:val="false"/>
          <w:color w:val="000000"/>
          <w:sz w:val="28"/>
        </w:rPr>
        <w:t>
      3. Производство по делу о банкротстве возобновляется судом в случаях:</w:t>
      </w:r>
      <w:r>
        <w:br/>
      </w:r>
      <w:r>
        <w:rPr>
          <w:rFonts w:ascii="Times New Roman"/>
          <w:b w:val="false"/>
          <w:i w:val="false"/>
          <w:color w:val="000000"/>
          <w:sz w:val="28"/>
        </w:rPr>
        <w:t>
      1) оставления заявления о применении реабилитационной процедуры судом без рассмотрения;</w:t>
      </w:r>
      <w:r>
        <w:br/>
      </w:r>
      <w:r>
        <w:rPr>
          <w:rFonts w:ascii="Times New Roman"/>
          <w:b w:val="false"/>
          <w:i w:val="false"/>
          <w:color w:val="000000"/>
          <w:sz w:val="28"/>
        </w:rPr>
        <w:t>
      2) вынесения решения об отказе в применении реабилитационной процедуры;</w:t>
      </w:r>
      <w:r>
        <w:br/>
      </w:r>
      <w:r>
        <w:rPr>
          <w:rFonts w:ascii="Times New Roman"/>
          <w:b w:val="false"/>
          <w:i w:val="false"/>
          <w:color w:val="000000"/>
          <w:sz w:val="28"/>
        </w:rPr>
        <w:t>
      3) прекращения реабилитационной процедуры по основаниям, предусмотренным </w:t>
      </w:r>
      <w:r>
        <w:rPr>
          <w:rFonts w:ascii="Times New Roman"/>
          <w:b w:val="false"/>
          <w:i w:val="false"/>
          <w:color w:val="000000"/>
          <w:sz w:val="28"/>
        </w:rPr>
        <w:t>статьей 53</w:t>
      </w:r>
      <w:r>
        <w:rPr>
          <w:rFonts w:ascii="Times New Roman"/>
          <w:b w:val="false"/>
          <w:i w:val="false"/>
          <w:color w:val="000000"/>
          <w:sz w:val="28"/>
        </w:rPr>
        <w:t xml:space="preserve"> настоящего Закона.</w:t>
      </w:r>
      <w:r>
        <w:br/>
      </w:r>
      <w:r>
        <w:rPr>
          <w:rFonts w:ascii="Times New Roman"/>
          <w:b w:val="false"/>
          <w:i w:val="false"/>
          <w:color w:val="000000"/>
          <w:sz w:val="28"/>
        </w:rPr>
        <w:t>
</w:t>
      </w:r>
      <w:r>
        <w:rPr>
          <w:rFonts w:ascii="Times New Roman"/>
          <w:b w:val="false"/>
          <w:i w:val="false"/>
          <w:color w:val="000000"/>
          <w:sz w:val="28"/>
        </w:rPr>
        <w:t>
      4. Производство по делу о банкротстве возобновляется определением суда.</w:t>
      </w:r>
      <w:r>
        <w:br/>
      </w:r>
      <w:r>
        <w:rPr>
          <w:rFonts w:ascii="Times New Roman"/>
          <w:b w:val="false"/>
          <w:i w:val="false"/>
          <w:color w:val="000000"/>
          <w:sz w:val="28"/>
        </w:rPr>
        <w:t>
      </w:t>
      </w:r>
      <w:r>
        <w:rPr>
          <w:rFonts w:ascii="Times New Roman"/>
          <w:b w:val="false"/>
          <w:i w:val="false"/>
          <w:color w:val="ff0000"/>
          <w:sz w:val="28"/>
        </w:rPr>
        <w:t xml:space="preserve">Сноска. Глава 3 дополнена статьей 29-1 в соответствии с Законом РК от 17.02.2012 </w:t>
      </w:r>
      <w:r>
        <w:rPr>
          <w:rFonts w:ascii="Times New Roman"/>
          <w:b w:val="false"/>
          <w:i w:val="false"/>
          <w:color w:val="000000"/>
          <w:sz w:val="28"/>
        </w:rPr>
        <w:t>№ 564-IV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76"/>
    <w:bookmarkStart w:name="z61" w:id="7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30. Обеспечение требований кредиторов </w:t>
      </w:r>
    </w:p>
    <w:bookmarkEnd w:id="77"/>
    <w:p>
      <w:pPr>
        <w:spacing w:after="0"/>
        <w:ind w:left="0"/>
        <w:jc w:val="both"/>
      </w:pPr>
      <w:r>
        <w:rPr>
          <w:rFonts w:ascii="Times New Roman"/>
          <w:b w:val="false"/>
          <w:i w:val="false"/>
          <w:color w:val="000000"/>
          <w:sz w:val="28"/>
        </w:rPr>
        <w:t xml:space="preserve">     Суд по заявлению кредитора или прокурора либо иного лица, участвующего в деле, вправе принять следующие меры по обеспечению требований кредиторов: </w:t>
      </w:r>
      <w:r>
        <w:br/>
      </w:r>
      <w:r>
        <w:rPr>
          <w:rFonts w:ascii="Times New Roman"/>
          <w:b w:val="false"/>
          <w:i w:val="false"/>
          <w:color w:val="000000"/>
          <w:sz w:val="28"/>
        </w:rPr>
        <w:t xml:space="preserve">
     1) наложить арест на принадлежащее должнику имущество (часть имущества), в том числе деньги; </w:t>
      </w:r>
      <w:r>
        <w:br/>
      </w:r>
      <w:r>
        <w:rPr>
          <w:rFonts w:ascii="Times New Roman"/>
          <w:b w:val="false"/>
          <w:i w:val="false"/>
          <w:color w:val="000000"/>
          <w:sz w:val="28"/>
        </w:rPr>
        <w:t xml:space="preserve">
     2) запретить должнику совершать действия, которые могут повлечь уменьшение его имущества, либо иным образом ущемить интересы кредиторов; </w:t>
      </w:r>
      <w:r>
        <w:br/>
      </w:r>
      <w:r>
        <w:rPr>
          <w:rFonts w:ascii="Times New Roman"/>
          <w:b w:val="false"/>
          <w:i w:val="false"/>
          <w:color w:val="000000"/>
          <w:sz w:val="28"/>
        </w:rPr>
        <w:t xml:space="preserve">
     3) приостановить взыскание по исполнительным или иным документам, по которым взыскание производится в бесспорном (безакцептном) порядке. </w:t>
      </w:r>
      <w:r>
        <w:br/>
      </w:r>
      <w:r>
        <w:rPr>
          <w:rFonts w:ascii="Times New Roman"/>
          <w:b w:val="false"/>
          <w:i w:val="false"/>
          <w:color w:val="000000"/>
          <w:sz w:val="28"/>
        </w:rPr>
        <w:t>
</w:t>
      </w:r>
      <w:r>
        <w:rPr>
          <w:rFonts w:ascii="Times New Roman"/>
          <w:b w:val="false"/>
          <w:i w:val="false"/>
          <w:color w:val="ff0000"/>
          <w:sz w:val="28"/>
        </w:rPr>
        <w:t xml:space="preserve">     Сноска. В статью 30 внесены изменения - Законами РК от 11 июля 1997 г. </w:t>
      </w:r>
      <w:r>
        <w:rPr>
          <w:rFonts w:ascii="Times New Roman"/>
          <w:b w:val="false"/>
          <w:i w:val="false"/>
          <w:color w:val="000000"/>
          <w:sz w:val="28"/>
        </w:rPr>
        <w:t>№ 154</w:t>
      </w:r>
      <w:r>
        <w:rPr>
          <w:rFonts w:ascii="Times New Roman"/>
          <w:b w:val="false"/>
          <w:i w:val="false"/>
          <w:color w:val="ff0000"/>
          <w:sz w:val="28"/>
        </w:rPr>
        <w:t xml:space="preserve">; от 9 августа 2002 г. </w:t>
      </w:r>
      <w:r>
        <w:rPr>
          <w:rFonts w:ascii="Times New Roman"/>
          <w:b w:val="false"/>
          <w:i w:val="false"/>
          <w:color w:val="000000"/>
          <w:sz w:val="28"/>
        </w:rPr>
        <w:t>№ 346</w:t>
      </w:r>
      <w:r>
        <w:rPr>
          <w:rFonts w:ascii="Times New Roman"/>
          <w:b w:val="false"/>
          <w:i w:val="false"/>
          <w:color w:val="000000"/>
          <w:sz w:val="28"/>
        </w:rPr>
        <w:t xml:space="preserve">. </w:t>
      </w:r>
    </w:p>
    <w:bookmarkStart w:name="z63" w:id="7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31. Подготовка дела к судебному разбирательству </w:t>
      </w:r>
    </w:p>
    <w:bookmarkEnd w:id="78"/>
    <w:bookmarkStart w:name="z249" w:id="79"/>
    <w:p>
      <w:pPr>
        <w:spacing w:after="0"/>
        <w:ind w:left="0"/>
        <w:jc w:val="both"/>
      </w:pPr>
      <w:r>
        <w:rPr>
          <w:rFonts w:ascii="Times New Roman"/>
          <w:b w:val="false"/>
          <w:i w:val="false"/>
          <w:color w:val="000000"/>
          <w:sz w:val="28"/>
        </w:rPr>
        <w:t>     1. Наличие отзыва должника, содержащего возражения против требования кредитора или прокурора, представленное в суд с учетом положений </w:t>
      </w:r>
      <w:r>
        <w:rPr>
          <w:rFonts w:ascii="Times New Roman"/>
          <w:b w:val="false"/>
          <w:i w:val="false"/>
          <w:color w:val="000000"/>
          <w:sz w:val="28"/>
        </w:rPr>
        <w:t>статьи 29</w:t>
      </w:r>
      <w:r>
        <w:rPr>
          <w:rFonts w:ascii="Times New Roman"/>
          <w:b w:val="false"/>
          <w:i w:val="false"/>
          <w:color w:val="000000"/>
          <w:sz w:val="28"/>
        </w:rPr>
        <w:t xml:space="preserve"> настоящего Закона, является основанием для подготовки дела к судебному разбирательству. </w:t>
      </w:r>
      <w:r>
        <w:br/>
      </w:r>
      <w:r>
        <w:rPr>
          <w:rFonts w:ascii="Times New Roman"/>
          <w:b w:val="false"/>
          <w:i w:val="false"/>
          <w:color w:val="000000"/>
          <w:sz w:val="28"/>
        </w:rPr>
        <w:t>
     2. При подготовке дела о банкротстве должника к судебному разбирательству помимо действий, предусмотренных процессуальным </w:t>
      </w:r>
      <w:r>
        <w:rPr>
          <w:rFonts w:ascii="Times New Roman"/>
          <w:b w:val="false"/>
          <w:i w:val="false"/>
          <w:color w:val="000000"/>
          <w:sz w:val="28"/>
        </w:rPr>
        <w:t>законодательством</w:t>
      </w:r>
      <w:r>
        <w:rPr>
          <w:rFonts w:ascii="Times New Roman"/>
          <w:b w:val="false"/>
          <w:i w:val="false"/>
          <w:color w:val="ff0000"/>
          <w:sz w:val="28"/>
        </w:rPr>
        <w:t> </w:t>
      </w:r>
      <w:r>
        <w:rPr>
          <w:rFonts w:ascii="Times New Roman"/>
          <w:b w:val="false"/>
          <w:i w:val="false"/>
          <w:color w:val="000000"/>
          <w:sz w:val="28"/>
        </w:rPr>
        <w:t xml:space="preserve">Республики Казахстан, суд: </w:t>
      </w:r>
      <w:r>
        <w:br/>
      </w:r>
      <w:r>
        <w:rPr>
          <w:rFonts w:ascii="Times New Roman"/>
          <w:b w:val="false"/>
          <w:i w:val="false"/>
          <w:color w:val="000000"/>
          <w:sz w:val="28"/>
        </w:rPr>
        <w:t xml:space="preserve">
     1) уведомляет уполномоченный орган, кредиторов, прокурора и иных лиц, участвующих в деле, о времени и месте рассмотрения дела в заседании суда; </w:t>
      </w:r>
      <w:r>
        <w:br/>
      </w:r>
      <w:r>
        <w:rPr>
          <w:rFonts w:ascii="Times New Roman"/>
          <w:b w:val="false"/>
          <w:i w:val="false"/>
          <w:color w:val="000000"/>
          <w:sz w:val="28"/>
        </w:rPr>
        <w:t>
     2) истребует от должника сведения и документы, предусмотренные пунктом 2 </w:t>
      </w:r>
      <w:r>
        <w:rPr>
          <w:rFonts w:ascii="Times New Roman"/>
          <w:b w:val="false"/>
          <w:i w:val="false"/>
          <w:color w:val="000000"/>
          <w:sz w:val="28"/>
        </w:rPr>
        <w:t>статьи 18</w:t>
      </w:r>
      <w:r>
        <w:rPr>
          <w:rFonts w:ascii="Times New Roman"/>
          <w:b w:val="false"/>
          <w:i w:val="false"/>
          <w:color w:val="000000"/>
          <w:sz w:val="28"/>
        </w:rPr>
        <w:t xml:space="preserve"> и </w:t>
      </w:r>
      <w:r>
        <w:rPr>
          <w:rFonts w:ascii="Times New Roman"/>
          <w:b w:val="false"/>
          <w:i w:val="false"/>
          <w:color w:val="000000"/>
          <w:sz w:val="28"/>
        </w:rPr>
        <w:t>статьей 19</w:t>
      </w:r>
      <w:r>
        <w:rPr>
          <w:rFonts w:ascii="Times New Roman"/>
          <w:b w:val="false"/>
          <w:i w:val="false"/>
          <w:color w:val="000000"/>
          <w:sz w:val="28"/>
        </w:rPr>
        <w:t xml:space="preserve"> настоящего Закона; </w:t>
      </w:r>
      <w:r>
        <w:br/>
      </w:r>
      <w:r>
        <w:rPr>
          <w:rFonts w:ascii="Times New Roman"/>
          <w:b w:val="false"/>
          <w:i w:val="false"/>
          <w:color w:val="000000"/>
          <w:sz w:val="28"/>
        </w:rPr>
        <w:t xml:space="preserve">
     3) назначает заседание суда для рассмотрения дела по существу. </w:t>
      </w:r>
      <w:r>
        <w:br/>
      </w:r>
      <w:r>
        <w:rPr>
          <w:rFonts w:ascii="Times New Roman"/>
          <w:b w:val="false"/>
          <w:i w:val="false"/>
          <w:color w:val="000000"/>
          <w:sz w:val="28"/>
        </w:rPr>
        <w:t>
</w:t>
      </w:r>
      <w:r>
        <w:rPr>
          <w:rFonts w:ascii="Times New Roman"/>
          <w:b w:val="false"/>
          <w:i w:val="false"/>
          <w:color w:val="ff0000"/>
          <w:sz w:val="28"/>
        </w:rPr>
        <w:t xml:space="preserve">     Сноска. Статья 31 в редакции </w:t>
      </w:r>
      <w:r>
        <w:rPr>
          <w:rFonts w:ascii="Times New Roman"/>
          <w:b w:val="false"/>
          <w:i w:val="false"/>
          <w:color w:val="ff0000"/>
          <w:sz w:val="28"/>
        </w:rPr>
        <w:t xml:space="preserve">Закона </w:t>
      </w:r>
      <w:r>
        <w:rPr>
          <w:rFonts w:ascii="Times New Roman"/>
          <w:b w:val="false"/>
          <w:i w:val="false"/>
          <w:color w:val="ff0000"/>
          <w:sz w:val="28"/>
        </w:rPr>
        <w:t xml:space="preserve">РК от 1 июля 1998 г. </w:t>
      </w:r>
      <w:r>
        <w:rPr>
          <w:rFonts w:ascii="Times New Roman"/>
          <w:b w:val="false"/>
          <w:i w:val="false"/>
          <w:color w:val="000000"/>
          <w:sz w:val="28"/>
        </w:rPr>
        <w:t>№ 256</w:t>
      </w:r>
      <w:r>
        <w:rPr>
          <w:rFonts w:ascii="Times New Roman"/>
          <w:b w:val="false"/>
          <w:i w:val="false"/>
          <w:color w:val="ff0000"/>
          <w:sz w:val="28"/>
        </w:rPr>
        <w:t xml:space="preserve">; с изменениями, внесенными Законом РК от 11 июля 2001 года </w:t>
      </w:r>
      <w:r>
        <w:rPr>
          <w:rFonts w:ascii="Times New Roman"/>
          <w:b w:val="false"/>
          <w:i w:val="false"/>
          <w:color w:val="000000"/>
          <w:sz w:val="28"/>
        </w:rPr>
        <w:t>№ 239</w:t>
      </w:r>
      <w:r>
        <w:rPr>
          <w:rFonts w:ascii="Times New Roman"/>
          <w:b w:val="false"/>
          <w:i w:val="false"/>
          <w:color w:val="ff0000"/>
          <w:sz w:val="28"/>
        </w:rPr>
        <w:t xml:space="preserve">; от 9 августа 2002 г. </w:t>
      </w:r>
      <w:r>
        <w:rPr>
          <w:rFonts w:ascii="Times New Roman"/>
          <w:b w:val="false"/>
          <w:i w:val="false"/>
          <w:color w:val="000000"/>
          <w:sz w:val="28"/>
        </w:rPr>
        <w:t>№ 346</w:t>
      </w:r>
      <w:r>
        <w:rPr>
          <w:rFonts w:ascii="Times New Roman"/>
          <w:b w:val="false"/>
          <w:i w:val="false"/>
          <w:color w:val="000000"/>
          <w:sz w:val="28"/>
        </w:rPr>
        <w:t xml:space="preserve">; </w:t>
      </w:r>
      <w:r>
        <w:rPr>
          <w:rFonts w:ascii="Times New Roman"/>
          <w:b w:val="false"/>
          <w:i w:val="false"/>
          <w:color w:val="ff0000"/>
          <w:sz w:val="28"/>
        </w:rPr>
        <w:t xml:space="preserve">от 10 января 2006 года </w:t>
      </w:r>
      <w:r>
        <w:rPr>
          <w:rFonts w:ascii="Times New Roman"/>
          <w:b w:val="false"/>
          <w:i w:val="false"/>
          <w:color w:val="000000"/>
          <w:sz w:val="28"/>
        </w:rPr>
        <w:t>№ 115</w:t>
      </w:r>
      <w:r>
        <w:rPr>
          <w:rFonts w:ascii="Times New Roman"/>
          <w:b w:val="false"/>
          <w:i w:val="false"/>
          <w:color w:val="ff0000"/>
          <w:sz w:val="28"/>
        </w:rPr>
        <w:t> </w:t>
      </w:r>
      <w:r>
        <w:rPr>
          <w:rFonts w:ascii="Times New Roman"/>
          <w:b w:val="false"/>
          <w:i w:val="false"/>
          <w:color w:val="ff0000"/>
          <w:sz w:val="28"/>
        </w:rPr>
        <w:t xml:space="preserve">(вводится в действие со дня его официального опубликования); от 05.07.2008 </w:t>
      </w:r>
      <w:r>
        <w:rPr>
          <w:rFonts w:ascii="Times New Roman"/>
          <w:b w:val="false"/>
          <w:i w:val="false"/>
          <w:color w:val="000000"/>
          <w:sz w:val="28"/>
        </w:rPr>
        <w:t>№ 60-IV</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p>
    <w:bookmarkEnd w:id="79"/>
    <w:p>
      <w:pPr>
        <w:spacing w:after="0"/>
        <w:ind w:left="0"/>
        <w:jc w:val="both"/>
      </w:pPr>
      <w:r>
        <w:rPr>
          <w:rFonts w:ascii="Times New Roman"/>
          <w:b/>
          <w:i w:val="false"/>
          <w:color w:val="000000"/>
          <w:sz w:val="28"/>
        </w:rPr>
        <w:t xml:space="preserve">      Статьи 32 - 33 </w:t>
      </w:r>
      <w:r>
        <w:rPr>
          <w:rFonts w:ascii="Times New Roman"/>
          <w:b w:val="false"/>
          <w:i w:val="false"/>
          <w:color w:val="ff0000"/>
          <w:sz w:val="28"/>
        </w:rPr>
        <w:t xml:space="preserve">(исключены - </w:t>
      </w:r>
      <w:r>
        <w:rPr>
          <w:rFonts w:ascii="Times New Roman"/>
          <w:b w:val="false"/>
          <w:i w:val="false"/>
          <w:color w:val="ff0000"/>
          <w:sz w:val="28"/>
        </w:rPr>
        <w:t xml:space="preserve">Законом </w:t>
      </w:r>
      <w:r>
        <w:rPr>
          <w:rFonts w:ascii="Times New Roman"/>
          <w:b w:val="false"/>
          <w:i w:val="false"/>
          <w:color w:val="ff0000"/>
          <w:sz w:val="28"/>
        </w:rPr>
        <w:t xml:space="preserve">РК от 1 июля 1998 г. </w:t>
      </w:r>
      <w:r>
        <w:rPr>
          <w:rFonts w:ascii="Times New Roman"/>
          <w:b w:val="false"/>
          <w:i w:val="false"/>
          <w:color w:val="000000"/>
          <w:sz w:val="28"/>
        </w:rPr>
        <w:t>№ 256</w:t>
      </w:r>
      <w:r>
        <w:rPr>
          <w:rFonts w:ascii="Times New Roman"/>
          <w:b w:val="false"/>
          <w:i w:val="false"/>
          <w:color w:val="ff0000"/>
          <w:sz w:val="28"/>
        </w:rPr>
        <w:t xml:space="preserve">) </w:t>
      </w:r>
    </w:p>
    <w:bookmarkStart w:name="z66" w:id="80"/>
    <w:p>
      <w:pPr>
        <w:spacing w:after="0"/>
        <w:ind w:left="0"/>
        <w:jc w:val="both"/>
      </w:pPr>
      <w:r>
        <w:rPr>
          <w:rFonts w:ascii="Times New Roman"/>
          <w:b w:val="false"/>
          <w:i w:val="false"/>
          <w:color w:val="000000"/>
          <w:sz w:val="28"/>
        </w:rPr>
        <w:t>
</w:t>
      </w:r>
      <w:r>
        <w:rPr>
          <w:rFonts w:ascii="Times New Roman"/>
          <w:b/>
          <w:i w:val="false"/>
          <w:color w:val="000000"/>
          <w:sz w:val="28"/>
        </w:rPr>
        <w:t>      Статья 34. Судебное разбирательство</w:t>
      </w:r>
    </w:p>
    <w:bookmarkEnd w:id="80"/>
    <w:bookmarkStart w:name="z427" w:id="81"/>
    <w:p>
      <w:pPr>
        <w:spacing w:after="0"/>
        <w:ind w:left="0"/>
        <w:jc w:val="both"/>
      </w:pPr>
      <w:r>
        <w:rPr>
          <w:rFonts w:ascii="Times New Roman"/>
          <w:b w:val="false"/>
          <w:i w:val="false"/>
          <w:color w:val="000000"/>
          <w:sz w:val="28"/>
        </w:rPr>
        <w:t>
      1. По завершении предварительной подготовки дела, но не позднее одного месяца после его возбуждения, дело о банкротстве должно быть назначено к судебному разбирательству, о чем суд выносит определение.</w:t>
      </w:r>
      <w:r>
        <w:br/>
      </w:r>
      <w:r>
        <w:rPr>
          <w:rFonts w:ascii="Times New Roman"/>
          <w:b w:val="false"/>
          <w:i w:val="false"/>
          <w:color w:val="000000"/>
          <w:sz w:val="28"/>
        </w:rPr>
        <w:t>
      Дело о банкротстве должно быть рассмотрено на заседании суда в срок, не превышающий двух месяцев со дня возбуждения дела о банкротстве.</w:t>
      </w:r>
      <w:r>
        <w:br/>
      </w:r>
      <w:r>
        <w:rPr>
          <w:rFonts w:ascii="Times New Roman"/>
          <w:b w:val="false"/>
          <w:i w:val="false"/>
          <w:color w:val="000000"/>
          <w:sz w:val="28"/>
        </w:rPr>
        <w:t>
</w:t>
      </w:r>
      <w:r>
        <w:rPr>
          <w:rFonts w:ascii="Times New Roman"/>
          <w:b w:val="false"/>
          <w:i w:val="false"/>
          <w:color w:val="000000"/>
          <w:sz w:val="28"/>
        </w:rPr>
        <w:t>
      2. По завершении предварительной подготовки дела, но не позднее пятнадцати дней после его возбуждения, дело о реабилитации должно быть назначено к судебному разбирательству, о чем суд выносит определение.</w:t>
      </w:r>
      <w:r>
        <w:br/>
      </w:r>
      <w:r>
        <w:rPr>
          <w:rFonts w:ascii="Times New Roman"/>
          <w:b w:val="false"/>
          <w:i w:val="false"/>
          <w:color w:val="000000"/>
          <w:sz w:val="28"/>
        </w:rPr>
        <w:t>
      Дело о реабилитации должно быть рассмотрено на заседании суда в срок, не превышающий одного месяца со дня его возбуждения.</w:t>
      </w:r>
      <w:r>
        <w:br/>
      </w:r>
      <w:r>
        <w:rPr>
          <w:rFonts w:ascii="Times New Roman"/>
          <w:b w:val="false"/>
          <w:i w:val="false"/>
          <w:color w:val="000000"/>
          <w:sz w:val="28"/>
        </w:rPr>
        <w:t>
      </w:t>
      </w:r>
      <w:r>
        <w:rPr>
          <w:rFonts w:ascii="Times New Roman"/>
          <w:b w:val="false"/>
          <w:i w:val="false"/>
          <w:color w:val="ff0000"/>
          <w:sz w:val="28"/>
        </w:rPr>
        <w:t xml:space="preserve">Сноска. Статья 34 в редакции Закона РК от 17.02.2012 </w:t>
      </w:r>
      <w:r>
        <w:rPr>
          <w:rFonts w:ascii="Times New Roman"/>
          <w:b w:val="false"/>
          <w:i w:val="false"/>
          <w:color w:val="000000"/>
          <w:sz w:val="28"/>
        </w:rPr>
        <w:t>№ 564-IV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81"/>
    <w:bookmarkStart w:name="z68" w:id="82"/>
    <w:p>
      <w:pPr>
        <w:spacing w:after="0"/>
        <w:ind w:left="0"/>
        <w:jc w:val="both"/>
      </w:pPr>
      <w:r>
        <w:rPr>
          <w:rFonts w:ascii="Times New Roman"/>
          <w:b w:val="false"/>
          <w:i w:val="false"/>
          <w:color w:val="000000"/>
          <w:sz w:val="28"/>
        </w:rPr>
        <w:t>
</w:t>
      </w:r>
      <w:r>
        <w:rPr>
          <w:rFonts w:ascii="Times New Roman"/>
          <w:b/>
          <w:i w:val="false"/>
          <w:color w:val="000000"/>
          <w:sz w:val="28"/>
        </w:rPr>
        <w:t>      Статья 35. Постановления суда по делу о банкротстве</w:t>
      </w:r>
      <w:r>
        <w:br/>
      </w:r>
      <w:r>
        <w:rPr>
          <w:rFonts w:ascii="Times New Roman"/>
          <w:b w:val="false"/>
          <w:i w:val="false"/>
          <w:color w:val="000000"/>
          <w:sz w:val="28"/>
        </w:rPr>
        <w:t>
</w:t>
      </w:r>
      <w:r>
        <w:rPr>
          <w:rFonts w:ascii="Times New Roman"/>
          <w:b/>
          <w:i w:val="false"/>
          <w:color w:val="000000"/>
          <w:sz w:val="28"/>
        </w:rPr>
        <w:t>                 или реабилитации</w:t>
      </w:r>
    </w:p>
    <w:bookmarkEnd w:id="82"/>
    <w:bookmarkStart w:name="z429" w:id="83"/>
    <w:p>
      <w:pPr>
        <w:spacing w:after="0"/>
        <w:ind w:left="0"/>
        <w:jc w:val="both"/>
      </w:pPr>
      <w:r>
        <w:rPr>
          <w:rFonts w:ascii="Times New Roman"/>
          <w:b w:val="false"/>
          <w:i w:val="false"/>
          <w:color w:val="000000"/>
          <w:sz w:val="28"/>
        </w:rPr>
        <w:t>
      1. Рассмотрев в судебном заседании дело о банкротстве или реабилитации, суд может принять один из следующих судебных актов:</w:t>
      </w:r>
      <w:r>
        <w:br/>
      </w:r>
      <w:r>
        <w:rPr>
          <w:rFonts w:ascii="Times New Roman"/>
          <w:b w:val="false"/>
          <w:i w:val="false"/>
          <w:color w:val="000000"/>
          <w:sz w:val="28"/>
        </w:rPr>
        <w:t>
      1) решение о признании должника банкротом и возбуждении конкурсного производства;</w:t>
      </w:r>
      <w:r>
        <w:br/>
      </w:r>
      <w:r>
        <w:rPr>
          <w:rFonts w:ascii="Times New Roman"/>
          <w:b w:val="false"/>
          <w:i w:val="false"/>
          <w:color w:val="000000"/>
          <w:sz w:val="28"/>
        </w:rPr>
        <w:t>
      2) решение об отказе в признании должника банкротом;</w:t>
      </w:r>
      <w:r>
        <w:br/>
      </w:r>
      <w:r>
        <w:rPr>
          <w:rFonts w:ascii="Times New Roman"/>
          <w:b w:val="false"/>
          <w:i w:val="false"/>
          <w:color w:val="000000"/>
          <w:sz w:val="28"/>
        </w:rPr>
        <w:t>
      3) решение о применении реабилитационной процедуры;</w:t>
      </w:r>
      <w:r>
        <w:br/>
      </w:r>
      <w:r>
        <w:rPr>
          <w:rFonts w:ascii="Times New Roman"/>
          <w:b w:val="false"/>
          <w:i w:val="false"/>
          <w:color w:val="000000"/>
          <w:sz w:val="28"/>
        </w:rPr>
        <w:t>
      4) решение об отказе в применении реабилитационной процедуры;</w:t>
      </w:r>
      <w:r>
        <w:br/>
      </w:r>
      <w:r>
        <w:rPr>
          <w:rFonts w:ascii="Times New Roman"/>
          <w:b w:val="false"/>
          <w:i w:val="false"/>
          <w:color w:val="000000"/>
          <w:sz w:val="28"/>
        </w:rPr>
        <w:t>
      5) определение о прекращении производства по делу.</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Решения</w:t>
      </w:r>
      <w:r>
        <w:rPr>
          <w:rFonts w:ascii="Times New Roman"/>
          <w:b w:val="false"/>
          <w:i w:val="false"/>
          <w:color w:val="000000"/>
          <w:sz w:val="28"/>
        </w:rPr>
        <w:t xml:space="preserve"> и определения суда, предусмотренные пунктом 1 настоящей статьи, должны соответствовать требованиям гражданского процессуального </w:t>
      </w:r>
      <w:r>
        <w:rPr>
          <w:rFonts w:ascii="Times New Roman"/>
          <w:b w:val="false"/>
          <w:i w:val="false"/>
          <w:color w:val="000000"/>
          <w:sz w:val="28"/>
        </w:rPr>
        <w:t>законодательства</w:t>
      </w:r>
      <w:r>
        <w:rPr>
          <w:rFonts w:ascii="Times New Roman"/>
          <w:b w:val="false"/>
          <w:i w:val="false"/>
          <w:color w:val="000000"/>
          <w:sz w:val="28"/>
        </w:rPr>
        <w:t xml:space="preserve"> Республики Казахстан, с учетом особенностей, предусмотренных настоящим Законом.</w:t>
      </w:r>
      <w:r>
        <w:br/>
      </w:r>
      <w:r>
        <w:rPr>
          <w:rFonts w:ascii="Times New Roman"/>
          <w:b w:val="false"/>
          <w:i w:val="false"/>
          <w:color w:val="000000"/>
          <w:sz w:val="28"/>
        </w:rPr>
        <w:t>
      </w:t>
      </w:r>
      <w:r>
        <w:rPr>
          <w:rFonts w:ascii="Times New Roman"/>
          <w:b w:val="false"/>
          <w:i w:val="false"/>
          <w:color w:val="ff0000"/>
          <w:sz w:val="28"/>
        </w:rPr>
        <w:t xml:space="preserve">Сноска. Статья 35 в редакции Закона РК от 17.02.2012 </w:t>
      </w:r>
      <w:r>
        <w:rPr>
          <w:rFonts w:ascii="Times New Roman"/>
          <w:b w:val="false"/>
          <w:i w:val="false"/>
          <w:color w:val="000000"/>
          <w:sz w:val="28"/>
        </w:rPr>
        <w:t>№ 564-IV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83"/>
    <w:bookmarkStart w:name="z70" w:id="8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36. Решение о признании должника банкротом </w:t>
      </w:r>
    </w:p>
    <w:bookmarkEnd w:id="84"/>
    <w:p>
      <w:pPr>
        <w:spacing w:after="0"/>
        <w:ind w:left="0"/>
        <w:jc w:val="both"/>
      </w:pPr>
      <w:r>
        <w:rPr>
          <w:rFonts w:ascii="Times New Roman"/>
          <w:b w:val="false"/>
          <w:i w:val="false"/>
          <w:color w:val="000000"/>
          <w:sz w:val="28"/>
        </w:rPr>
        <w:t xml:space="preserve">     1. Решение суда о признании должника банкротом и возбуждении конкурсного производства выносится судом в случаях: </w:t>
      </w:r>
      <w:r>
        <w:br/>
      </w:r>
      <w:r>
        <w:rPr>
          <w:rFonts w:ascii="Times New Roman"/>
          <w:b w:val="false"/>
          <w:i w:val="false"/>
          <w:color w:val="000000"/>
          <w:sz w:val="28"/>
        </w:rPr>
        <w:t xml:space="preserve">
     1) неспособности должника доказать свою состоятельность в ходе судебного разбирательства в срок не позднее двух месяцев с момента возбуждения дела; </w:t>
      </w:r>
      <w:r>
        <w:br/>
      </w:r>
      <w:r>
        <w:rPr>
          <w:rFonts w:ascii="Times New Roman"/>
          <w:b w:val="false"/>
          <w:i w:val="false"/>
          <w:color w:val="000000"/>
          <w:sz w:val="28"/>
        </w:rPr>
        <w:t xml:space="preserve">
     2) наличия в отзыве должника признаний несостоятельности в срок не позднее тридцати дней с момента возбуждения дела с приложением документов, подтверждающих его несостоятельность; </w:t>
      </w:r>
      <w:r>
        <w:br/>
      </w:r>
      <w:r>
        <w:rPr>
          <w:rFonts w:ascii="Times New Roman"/>
          <w:b w:val="false"/>
          <w:i w:val="false"/>
          <w:color w:val="000000"/>
          <w:sz w:val="28"/>
        </w:rPr>
        <w:t xml:space="preserve">
     3) подачи должником заявления о признании его банкротом в срок не позднее десяти дней с момента возбуждения дела с приложением документов, подтверждающих его несостоятельность; </w:t>
      </w:r>
      <w:r>
        <w:br/>
      </w:r>
      <w:r>
        <w:rPr>
          <w:rFonts w:ascii="Times New Roman"/>
          <w:b w:val="false"/>
          <w:i w:val="false"/>
          <w:color w:val="000000"/>
          <w:sz w:val="28"/>
        </w:rPr>
        <w:t xml:space="preserve">
     4)-6) </w:t>
      </w:r>
      <w:r>
        <w:rPr>
          <w:rFonts w:ascii="Times New Roman"/>
          <w:b w:val="false"/>
          <w:i w:val="false"/>
          <w:color w:val="ff0000"/>
          <w:sz w:val="28"/>
        </w:rPr>
        <w:t xml:space="preserve">исключены Законом РК от 17.02.2012 </w:t>
      </w:r>
      <w:r>
        <w:rPr>
          <w:rFonts w:ascii="Times New Roman"/>
          <w:b w:val="false"/>
          <w:i w:val="false"/>
          <w:color w:val="000000"/>
          <w:sz w:val="28"/>
        </w:rPr>
        <w:t>№ 564-IV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xml:space="preserve">
     2. В решении суда о признании банкротом должника должны содержаться указания: </w:t>
      </w:r>
      <w:r>
        <w:br/>
      </w:r>
      <w:r>
        <w:rPr>
          <w:rFonts w:ascii="Times New Roman"/>
          <w:b w:val="false"/>
          <w:i w:val="false"/>
          <w:color w:val="000000"/>
          <w:sz w:val="28"/>
        </w:rPr>
        <w:t xml:space="preserve">
     1) о ликвидации должника; </w:t>
      </w:r>
      <w:r>
        <w:br/>
      </w:r>
      <w:r>
        <w:rPr>
          <w:rFonts w:ascii="Times New Roman"/>
          <w:b w:val="false"/>
          <w:i w:val="false"/>
          <w:color w:val="000000"/>
          <w:sz w:val="28"/>
        </w:rPr>
        <w:t xml:space="preserve">
     2) о поручении уполномоченному органу назначить конкурсного управляющего; </w:t>
      </w:r>
      <w:r>
        <w:br/>
      </w:r>
      <w:r>
        <w:rPr>
          <w:rFonts w:ascii="Times New Roman"/>
          <w:b w:val="false"/>
          <w:i w:val="false"/>
          <w:color w:val="000000"/>
          <w:sz w:val="28"/>
        </w:rPr>
        <w:t xml:space="preserve">
     3) о сумме заявленных требований кредиторов, обратившихся в суд до вынесения решения; </w:t>
      </w:r>
      <w:r>
        <w:br/>
      </w:r>
      <w:r>
        <w:rPr>
          <w:rFonts w:ascii="Times New Roman"/>
          <w:b w:val="false"/>
          <w:i w:val="false"/>
          <w:color w:val="000000"/>
          <w:sz w:val="28"/>
        </w:rPr>
        <w:t xml:space="preserve">
     4) о передаче должностными лицами должника учредительных, финансовых и правоустанавливающих документов на его имущество, а также печати должника конкурсному управляющему в срок не позднее трех рабочих дней со дня его назначения. </w:t>
      </w:r>
      <w:r>
        <w:br/>
      </w:r>
      <w:r>
        <w:rPr>
          <w:rFonts w:ascii="Times New Roman"/>
          <w:b w:val="false"/>
          <w:i w:val="false"/>
          <w:color w:val="000000"/>
          <w:sz w:val="28"/>
        </w:rPr>
        <w:t>
     2-1. Конкурсный управляющий назначается уполномоченным органом в срок не позднее пяти рабочих дней со дня вступления решения суда в силу о признании должника банкротом.</w:t>
      </w:r>
      <w:r>
        <w:br/>
      </w:r>
      <w:r>
        <w:rPr>
          <w:rFonts w:ascii="Times New Roman"/>
          <w:b w:val="false"/>
          <w:i w:val="false"/>
          <w:color w:val="000000"/>
          <w:sz w:val="28"/>
        </w:rPr>
        <w:t>
     3. Объявление о признании должника банкротом и возбуждении конкурсного производства публикуется конкурсным управляющим в периодических печатных изданиях, распространяемых на всей территории Республики Казахстан и соответствующей административно-территориальной единице по месту нахождения должника, получивших в </w:t>
      </w:r>
      <w:r>
        <w:rPr>
          <w:rFonts w:ascii="Times New Roman"/>
          <w:b w:val="false"/>
          <w:i w:val="false"/>
          <w:color w:val="000000"/>
          <w:sz w:val="28"/>
        </w:rPr>
        <w:t>установленном</w:t>
      </w:r>
      <w:r>
        <w:rPr>
          <w:rFonts w:ascii="Times New Roman"/>
          <w:b w:val="false"/>
          <w:i w:val="false"/>
          <w:color w:val="000000"/>
          <w:sz w:val="28"/>
        </w:rPr>
        <w:t xml:space="preserve"> порядке право официального опубликования нормативных правовых актов, на казахском и русском языках в срок не позднее десяти рабочих дней со дня его назначения.</w:t>
      </w:r>
      <w:r>
        <w:br/>
      </w:r>
      <w:r>
        <w:rPr>
          <w:rFonts w:ascii="Times New Roman"/>
          <w:b w:val="false"/>
          <w:i w:val="false"/>
          <w:color w:val="000000"/>
          <w:sz w:val="28"/>
        </w:rPr>
        <w:t xml:space="preserve">
     Публикация о признании должника банкротом должна содержать: </w:t>
      </w:r>
      <w:r>
        <w:br/>
      </w:r>
      <w:r>
        <w:rPr>
          <w:rFonts w:ascii="Times New Roman"/>
          <w:b w:val="false"/>
          <w:i w:val="false"/>
          <w:color w:val="000000"/>
          <w:sz w:val="28"/>
        </w:rPr>
        <w:t xml:space="preserve">
     1) наименование суда, вынесшего решение о признании должника банкротом; </w:t>
      </w:r>
      <w:r>
        <w:br/>
      </w:r>
      <w:r>
        <w:rPr>
          <w:rFonts w:ascii="Times New Roman"/>
          <w:b w:val="false"/>
          <w:i w:val="false"/>
          <w:color w:val="000000"/>
          <w:sz w:val="28"/>
        </w:rPr>
        <w:t xml:space="preserve">
     2) наименование и местонахождение банкрота; </w:t>
      </w:r>
      <w:r>
        <w:br/>
      </w:r>
      <w:r>
        <w:rPr>
          <w:rFonts w:ascii="Times New Roman"/>
          <w:b w:val="false"/>
          <w:i w:val="false"/>
          <w:color w:val="000000"/>
          <w:sz w:val="28"/>
        </w:rPr>
        <w:t xml:space="preserve">
     2-1) </w:t>
      </w:r>
      <w:r>
        <w:rPr>
          <w:rFonts w:ascii="Times New Roman"/>
          <w:b w:val="false"/>
          <w:i w:val="false"/>
          <w:color w:val="ff0000"/>
          <w:sz w:val="28"/>
        </w:rPr>
        <w:t>утратил силу Законом РК от 12.01.2012</w:t>
      </w:r>
      <w:r>
        <w:rPr>
          <w:rFonts w:ascii="Times New Roman"/>
          <w:b w:val="false"/>
          <w:i w:val="false"/>
          <w:color w:val="000000"/>
          <w:sz w:val="28"/>
        </w:rPr>
        <w:t> </w:t>
      </w:r>
      <w:r>
        <w:rPr>
          <w:rFonts w:ascii="Times New Roman"/>
          <w:b w:val="false"/>
          <w:i w:val="false"/>
          <w:color w:val="000000"/>
          <w:sz w:val="28"/>
        </w:rPr>
        <w:t>№ 538-IV</w:t>
      </w:r>
      <w:r>
        <w:rPr>
          <w:rFonts w:ascii="Times New Roman"/>
          <w:b w:val="false"/>
          <w:i w:val="false"/>
          <w:color w:val="000000"/>
          <w:sz w:val="28"/>
        </w:rPr>
        <w:t> </w:t>
      </w:r>
      <w:r>
        <w:rPr>
          <w:rFonts w:ascii="Times New Roman"/>
          <w:b w:val="false"/>
          <w:i w:val="false"/>
          <w:color w:val="ff0000"/>
          <w:sz w:val="28"/>
        </w:rPr>
        <w:t>(вводится в действие с 01.01.2013);</w:t>
      </w:r>
      <w:r>
        <w:br/>
      </w:r>
      <w:r>
        <w:rPr>
          <w:rFonts w:ascii="Times New Roman"/>
          <w:b w:val="false"/>
          <w:i w:val="false"/>
          <w:color w:val="000000"/>
          <w:sz w:val="28"/>
        </w:rPr>
        <w:t>
     2-2) идентифицирующие банкрота сведения (идентификационный номер, о государственной регистрации индивидуального предпринимателя, о государственной регистрации юридического лица);</w:t>
      </w:r>
      <w:r>
        <w:br/>
      </w:r>
      <w:r>
        <w:rPr>
          <w:rFonts w:ascii="Times New Roman"/>
          <w:b w:val="false"/>
          <w:i w:val="false"/>
          <w:color w:val="000000"/>
          <w:sz w:val="28"/>
        </w:rPr>
        <w:t xml:space="preserve">
     3) обращение к кредиторам о необходимости в двухмесячный срок со дня публикации предъявить имеющиеся у них претензии к должнику. </w:t>
      </w:r>
      <w:r>
        <w:br/>
      </w:r>
      <w:r>
        <w:rPr>
          <w:rFonts w:ascii="Times New Roman"/>
          <w:b w:val="false"/>
          <w:i w:val="false"/>
          <w:color w:val="000000"/>
          <w:sz w:val="28"/>
        </w:rPr>
        <w:t>
</w:t>
      </w:r>
      <w:r>
        <w:rPr>
          <w:rFonts w:ascii="Times New Roman"/>
          <w:b w:val="false"/>
          <w:i w:val="false"/>
          <w:color w:val="ff0000"/>
          <w:sz w:val="28"/>
        </w:rPr>
        <w:t xml:space="preserve">     Сноска. Статья 36 в редакции </w:t>
      </w:r>
      <w:r>
        <w:rPr>
          <w:rFonts w:ascii="Times New Roman"/>
          <w:b w:val="false"/>
          <w:i w:val="false"/>
          <w:color w:val="ff0000"/>
          <w:sz w:val="28"/>
        </w:rPr>
        <w:t xml:space="preserve">Закона </w:t>
      </w:r>
      <w:r>
        <w:rPr>
          <w:rFonts w:ascii="Times New Roman"/>
          <w:b w:val="false"/>
          <w:i w:val="false"/>
          <w:color w:val="ff0000"/>
          <w:sz w:val="28"/>
        </w:rPr>
        <w:t xml:space="preserve">РК от 01.07.1998 </w:t>
      </w:r>
      <w:r>
        <w:rPr>
          <w:rFonts w:ascii="Times New Roman"/>
          <w:b w:val="false"/>
          <w:i w:val="false"/>
          <w:color w:val="000000"/>
          <w:sz w:val="28"/>
        </w:rPr>
        <w:t>№ 256</w:t>
      </w:r>
      <w:r>
        <w:rPr>
          <w:rFonts w:ascii="Times New Roman"/>
          <w:b w:val="false"/>
          <w:i w:val="false"/>
          <w:color w:val="ff0000"/>
          <w:sz w:val="28"/>
        </w:rPr>
        <w:t xml:space="preserve">; от 18 декабря 2000 г. </w:t>
      </w:r>
      <w:r>
        <w:rPr>
          <w:rFonts w:ascii="Times New Roman"/>
          <w:b w:val="false"/>
          <w:i w:val="false"/>
          <w:color w:val="000000"/>
          <w:sz w:val="28"/>
        </w:rPr>
        <w:t>№ 128</w:t>
      </w:r>
      <w:r>
        <w:rPr>
          <w:rFonts w:ascii="Times New Roman"/>
          <w:b w:val="false"/>
          <w:i w:val="false"/>
          <w:color w:val="ff0000"/>
          <w:sz w:val="28"/>
        </w:rPr>
        <w:t xml:space="preserve">; от 2 марта 2001 г. </w:t>
      </w:r>
      <w:r>
        <w:rPr>
          <w:rFonts w:ascii="Times New Roman"/>
          <w:b w:val="false"/>
          <w:i w:val="false"/>
          <w:color w:val="000000"/>
          <w:sz w:val="28"/>
        </w:rPr>
        <w:t>№ 162</w:t>
      </w:r>
      <w:r>
        <w:rPr>
          <w:rFonts w:ascii="Times New Roman"/>
          <w:b w:val="false"/>
          <w:i w:val="false"/>
          <w:color w:val="ff0000"/>
          <w:sz w:val="28"/>
        </w:rPr>
        <w:t xml:space="preserve">; с изменениями, внесенными законами РК от 11.07.2001 </w:t>
      </w:r>
      <w:r>
        <w:rPr>
          <w:rFonts w:ascii="Times New Roman"/>
          <w:b w:val="false"/>
          <w:i w:val="false"/>
          <w:color w:val="000000"/>
          <w:sz w:val="28"/>
        </w:rPr>
        <w:t>№ 239</w:t>
      </w:r>
      <w:r>
        <w:rPr>
          <w:rFonts w:ascii="Times New Roman"/>
          <w:b w:val="false"/>
          <w:i w:val="false"/>
          <w:color w:val="ff0000"/>
          <w:sz w:val="28"/>
        </w:rPr>
        <w:t xml:space="preserve">; от 10.01.2006 </w:t>
      </w:r>
      <w:r>
        <w:rPr>
          <w:rFonts w:ascii="Times New Roman"/>
          <w:b w:val="false"/>
          <w:i w:val="false"/>
          <w:color w:val="000000"/>
          <w:sz w:val="28"/>
        </w:rPr>
        <w:t>№ 115</w:t>
      </w:r>
      <w:r>
        <w:rPr>
          <w:rFonts w:ascii="Times New Roman"/>
          <w:b w:val="false"/>
          <w:i w:val="false"/>
          <w:color w:val="ff0000"/>
          <w:sz w:val="28"/>
        </w:rPr>
        <w:t> </w:t>
      </w:r>
      <w:r>
        <w:rPr>
          <w:rFonts w:ascii="Times New Roman"/>
          <w:b w:val="false"/>
          <w:i w:val="false"/>
          <w:color w:val="ff0000"/>
          <w:sz w:val="28"/>
        </w:rPr>
        <w:t xml:space="preserve">(вводится в действие со дня его официального опубликования); от 05.07.2008 </w:t>
      </w:r>
      <w:r>
        <w:rPr>
          <w:rFonts w:ascii="Times New Roman"/>
          <w:b w:val="false"/>
          <w:i w:val="false"/>
          <w:color w:val="000000"/>
          <w:sz w:val="28"/>
        </w:rPr>
        <w:t>№ 60-IV</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11.01.2011 </w:t>
      </w:r>
      <w:r>
        <w:rPr>
          <w:rFonts w:ascii="Times New Roman"/>
          <w:b w:val="false"/>
          <w:i w:val="false"/>
          <w:color w:val="000000"/>
          <w:sz w:val="28"/>
        </w:rPr>
        <w:t>№ 385-IV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12.01.2012 </w:t>
      </w:r>
      <w:r>
        <w:rPr>
          <w:rFonts w:ascii="Times New Roman"/>
          <w:b w:val="false"/>
          <w:i w:val="false"/>
          <w:color w:val="000000"/>
          <w:sz w:val="28"/>
        </w:rPr>
        <w:t>№ 538-IV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17.02.2012 </w:t>
      </w:r>
      <w:r>
        <w:rPr>
          <w:rFonts w:ascii="Times New Roman"/>
          <w:b w:val="false"/>
          <w:i w:val="false"/>
          <w:color w:val="000000"/>
          <w:sz w:val="28"/>
        </w:rPr>
        <w:t>№ 564-IV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72" w:id="85"/>
    <w:p>
      <w:pPr>
        <w:spacing w:after="0"/>
        <w:ind w:left="0"/>
        <w:jc w:val="both"/>
      </w:pPr>
      <w:r>
        <w:rPr>
          <w:rFonts w:ascii="Times New Roman"/>
          <w:b w:val="false"/>
          <w:i w:val="false"/>
          <w:color w:val="000000"/>
          <w:sz w:val="28"/>
        </w:rPr>
        <w:t>
</w:t>
      </w:r>
      <w:r>
        <w:rPr>
          <w:rFonts w:ascii="Times New Roman"/>
          <w:b/>
          <w:i w:val="false"/>
          <w:color w:val="000000"/>
          <w:sz w:val="28"/>
        </w:rPr>
        <w:t>      Статья 37. Решение суда об отказе в признании должника</w:t>
      </w:r>
      <w:r>
        <w:br/>
      </w:r>
      <w:r>
        <w:rPr>
          <w:rFonts w:ascii="Times New Roman"/>
          <w:b w:val="false"/>
          <w:i w:val="false"/>
          <w:color w:val="000000"/>
          <w:sz w:val="28"/>
        </w:rPr>
        <w:t>
                 </w:t>
      </w:r>
      <w:r>
        <w:rPr>
          <w:rFonts w:ascii="Times New Roman"/>
          <w:b/>
          <w:i w:val="false"/>
          <w:color w:val="000000"/>
          <w:sz w:val="28"/>
        </w:rPr>
        <w:t xml:space="preserve">банкротом </w:t>
      </w:r>
    </w:p>
    <w:bookmarkEnd w:id="85"/>
    <w:p>
      <w:pPr>
        <w:spacing w:after="0"/>
        <w:ind w:left="0"/>
        <w:jc w:val="both"/>
      </w:pPr>
      <w:r>
        <w:rPr>
          <w:rFonts w:ascii="Times New Roman"/>
          <w:b w:val="false"/>
          <w:i w:val="false"/>
          <w:color w:val="000000"/>
          <w:sz w:val="28"/>
        </w:rPr>
        <w:t xml:space="preserve">      1. В случае, если судом будут признаны обоснованными возражения должника против требований кредиторов, суд принимает решение об отказе в признании должника банкротом. </w:t>
      </w:r>
      <w:r>
        <w:br/>
      </w:r>
      <w:r>
        <w:rPr>
          <w:rFonts w:ascii="Times New Roman"/>
          <w:b w:val="false"/>
          <w:i w:val="false"/>
          <w:color w:val="000000"/>
          <w:sz w:val="28"/>
        </w:rPr>
        <w:t>
      2. Решение суда об отказе в признании должника банкротом не лишает кредиторов права предъявлять свои требования к должнику в порядке, предусмотренном процессуальным </w:t>
      </w:r>
      <w:r>
        <w:rPr>
          <w:rFonts w:ascii="Times New Roman"/>
          <w:b w:val="false"/>
          <w:i w:val="false"/>
          <w:color w:val="000000"/>
          <w:sz w:val="28"/>
        </w:rPr>
        <w:t>законодательством</w:t>
      </w:r>
      <w:r>
        <w:rPr>
          <w:rFonts w:ascii="Times New Roman"/>
          <w:b w:val="false"/>
          <w:i w:val="false"/>
          <w:color w:val="ff0000"/>
          <w:sz w:val="28"/>
        </w:rPr>
        <w:t> </w:t>
      </w:r>
      <w:r>
        <w:rPr>
          <w:rFonts w:ascii="Times New Roman"/>
          <w:b w:val="false"/>
          <w:i w:val="false"/>
          <w:color w:val="000000"/>
          <w:sz w:val="28"/>
        </w:rPr>
        <w:t xml:space="preserve">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      Сноска. Статья 37 с изменениями, внесенными Законом РК </w:t>
      </w:r>
      <w:r>
        <w:rPr>
          <w:rFonts w:ascii="Times New Roman"/>
          <w:b w:val="false"/>
          <w:i w:val="false"/>
          <w:color w:val="ff0000"/>
          <w:sz w:val="28"/>
        </w:rPr>
        <w:t xml:space="preserve">от 05.07.2008 </w:t>
      </w:r>
      <w:r>
        <w:rPr>
          <w:rFonts w:ascii="Times New Roman"/>
          <w:b w:val="false"/>
          <w:i w:val="false"/>
          <w:color w:val="000000"/>
          <w:sz w:val="28"/>
        </w:rPr>
        <w:t>№ 60-IV</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p>
    <w:bookmarkStart w:name="z431" w:id="86"/>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i w:val="false"/>
          <w:color w:val="000000"/>
          <w:sz w:val="28"/>
        </w:rPr>
        <w:t>Статья 37-1. Решение по делу о реабилитации</w:t>
      </w:r>
    </w:p>
    <w:bookmarkEnd w:id="86"/>
    <w:bookmarkStart w:name="z432" w:id="87"/>
    <w:p>
      <w:pPr>
        <w:spacing w:after="0"/>
        <w:ind w:left="0"/>
        <w:jc w:val="both"/>
      </w:pPr>
      <w:r>
        <w:rPr>
          <w:rFonts w:ascii="Times New Roman"/>
          <w:b w:val="false"/>
          <w:i w:val="false"/>
          <w:color w:val="000000"/>
          <w:sz w:val="28"/>
        </w:rPr>
        <w:t>
      1. Решение суда о применении реабилитационной процедуры выносится судом в случае доказательства в ходе судебного разбирательства своей неплатежеспособности должником или угрозы неплатежеспособности, когда должник будет не в состоянии исполнить денежные обязательства при наступлении срока их исполнения в ближайшие двенадцать месяцев.</w:t>
      </w:r>
      <w:r>
        <w:br/>
      </w:r>
      <w:r>
        <w:rPr>
          <w:rFonts w:ascii="Times New Roman"/>
          <w:b w:val="false"/>
          <w:i w:val="false"/>
          <w:color w:val="000000"/>
          <w:sz w:val="28"/>
        </w:rPr>
        <w:t>
</w:t>
      </w:r>
      <w:r>
        <w:rPr>
          <w:rFonts w:ascii="Times New Roman"/>
          <w:b w:val="false"/>
          <w:i w:val="false"/>
          <w:color w:val="000000"/>
          <w:sz w:val="28"/>
        </w:rPr>
        <w:t>
      2. Решение суда о применении реабилитационной процедуры к должнику должно содержать указание:</w:t>
      </w:r>
      <w:r>
        <w:br/>
      </w:r>
      <w:r>
        <w:rPr>
          <w:rFonts w:ascii="Times New Roman"/>
          <w:b w:val="false"/>
          <w:i w:val="false"/>
          <w:color w:val="000000"/>
          <w:sz w:val="28"/>
        </w:rPr>
        <w:t>
      1) о применении реабилитационной процедуры;</w:t>
      </w:r>
      <w:r>
        <w:br/>
      </w:r>
      <w:r>
        <w:rPr>
          <w:rFonts w:ascii="Times New Roman"/>
          <w:b w:val="false"/>
          <w:i w:val="false"/>
          <w:color w:val="000000"/>
          <w:sz w:val="28"/>
        </w:rPr>
        <w:t>
      2) о размещении должником в течение десяти рабочих дней со дня вступления определения о применении реабилитационной процедуры в законную силу в периодических печатных изданиях, распространяемых на всей территории Республики Казахстан и соответствующей административно-территориальной единицы по месту нахождения должника, получивших в </w:t>
      </w:r>
      <w:r>
        <w:rPr>
          <w:rFonts w:ascii="Times New Roman"/>
          <w:b w:val="false"/>
          <w:i w:val="false"/>
          <w:color w:val="000000"/>
          <w:sz w:val="28"/>
        </w:rPr>
        <w:t>установленном</w:t>
      </w:r>
      <w:r>
        <w:rPr>
          <w:rFonts w:ascii="Times New Roman"/>
          <w:b w:val="false"/>
          <w:i w:val="false"/>
          <w:color w:val="000000"/>
          <w:sz w:val="28"/>
        </w:rPr>
        <w:t xml:space="preserve"> порядке право официального опубликования нормативных правовых актов, на казахском и русском языках публикации о применении реабилитационной процедуры и о порядке заявления требований кредиторами;</w:t>
      </w:r>
      <w:r>
        <w:br/>
      </w:r>
      <w:r>
        <w:rPr>
          <w:rFonts w:ascii="Times New Roman"/>
          <w:b w:val="false"/>
          <w:i w:val="false"/>
          <w:color w:val="000000"/>
          <w:sz w:val="28"/>
        </w:rPr>
        <w:t>
      3) о формировании должником реестра требований кредиторов в срок, не превышающий три месяца с момента применения реабилитационной процедуры, и предоставлении его на утверждение в уполномоченный орган;</w:t>
      </w:r>
      <w:r>
        <w:br/>
      </w:r>
      <w:r>
        <w:rPr>
          <w:rFonts w:ascii="Times New Roman"/>
          <w:b w:val="false"/>
          <w:i w:val="false"/>
          <w:color w:val="000000"/>
          <w:sz w:val="28"/>
        </w:rPr>
        <w:t>
      4) о предоставлении должником одобренного собранием кредиторов плана реабилитации должника в срок не позднее четырех месяцев с момента применения реабилитационной процедуры;</w:t>
      </w:r>
      <w:r>
        <w:br/>
      </w:r>
      <w:r>
        <w:rPr>
          <w:rFonts w:ascii="Times New Roman"/>
          <w:b w:val="false"/>
          <w:i w:val="false"/>
          <w:color w:val="000000"/>
          <w:sz w:val="28"/>
        </w:rPr>
        <w:t>
      5) о наступлении последствий применения реабилитационной процедуры, предусмотренных настоящим Законом.</w:t>
      </w:r>
      <w:r>
        <w:br/>
      </w:r>
      <w:r>
        <w:rPr>
          <w:rFonts w:ascii="Times New Roman"/>
          <w:b w:val="false"/>
          <w:i w:val="false"/>
          <w:color w:val="000000"/>
          <w:sz w:val="28"/>
        </w:rPr>
        <w:t>
</w:t>
      </w:r>
      <w:r>
        <w:rPr>
          <w:rFonts w:ascii="Times New Roman"/>
          <w:b w:val="false"/>
          <w:i w:val="false"/>
          <w:color w:val="000000"/>
          <w:sz w:val="28"/>
        </w:rPr>
        <w:t>
      3. Публикация о применении реабилитационной процедуры должна содержать:</w:t>
      </w:r>
      <w:r>
        <w:br/>
      </w:r>
      <w:r>
        <w:rPr>
          <w:rFonts w:ascii="Times New Roman"/>
          <w:b w:val="false"/>
          <w:i w:val="false"/>
          <w:color w:val="000000"/>
          <w:sz w:val="28"/>
        </w:rPr>
        <w:t>
      1) наименование суда, вынесшего решение о применении реабилитационной процедуры;</w:t>
      </w:r>
      <w:r>
        <w:br/>
      </w:r>
      <w:r>
        <w:rPr>
          <w:rFonts w:ascii="Times New Roman"/>
          <w:b w:val="false"/>
          <w:i w:val="false"/>
          <w:color w:val="000000"/>
          <w:sz w:val="28"/>
        </w:rPr>
        <w:t>
      2) наименование и местонахождение должника;</w:t>
      </w:r>
      <w:r>
        <w:br/>
      </w:r>
      <w:r>
        <w:rPr>
          <w:rFonts w:ascii="Times New Roman"/>
          <w:b w:val="false"/>
          <w:i w:val="false"/>
          <w:color w:val="000000"/>
          <w:sz w:val="28"/>
        </w:rPr>
        <w:t>
      3) обращение к кредиторам о необходимости в двухмесячный срок со дня публикации предъявить имеющиеся у них претензии к должнику.</w:t>
      </w:r>
      <w:r>
        <w:br/>
      </w:r>
      <w:r>
        <w:rPr>
          <w:rFonts w:ascii="Times New Roman"/>
          <w:b w:val="false"/>
          <w:i w:val="false"/>
          <w:color w:val="000000"/>
          <w:sz w:val="28"/>
        </w:rPr>
        <w:t>
</w:t>
      </w:r>
      <w:r>
        <w:rPr>
          <w:rFonts w:ascii="Times New Roman"/>
          <w:b w:val="false"/>
          <w:i w:val="false"/>
          <w:color w:val="000000"/>
          <w:sz w:val="28"/>
        </w:rPr>
        <w:t>
      4. Суд отказывает в применении реабилитационной процедуры в случае, если должником не доказана в ходе судебного разбирательства его неплатежеспособность либо невозможность исполнения денежных обязательств, срок исполнения которых наступает в ближайшие двенадцать месяцев.</w:t>
      </w:r>
      <w:r>
        <w:br/>
      </w:r>
      <w:r>
        <w:rPr>
          <w:rFonts w:ascii="Times New Roman"/>
          <w:b w:val="false"/>
          <w:i w:val="false"/>
          <w:color w:val="000000"/>
          <w:sz w:val="28"/>
        </w:rPr>
        <w:t>
      В решении суда об отказе в применении реабилитационной процедуры должно содержаться указание на право кредитора потребовать от должника возмещения убытков, причиненных в результате подачи заявления о применении реабилитационной процедуры.</w:t>
      </w:r>
      <w:r>
        <w:br/>
      </w:r>
      <w:r>
        <w:rPr>
          <w:rFonts w:ascii="Times New Roman"/>
          <w:b w:val="false"/>
          <w:i w:val="false"/>
          <w:color w:val="000000"/>
          <w:sz w:val="28"/>
        </w:rPr>
        <w:t>
      </w:t>
      </w:r>
      <w:r>
        <w:rPr>
          <w:rFonts w:ascii="Times New Roman"/>
          <w:b w:val="false"/>
          <w:i w:val="false"/>
          <w:color w:val="ff0000"/>
          <w:sz w:val="28"/>
        </w:rPr>
        <w:t xml:space="preserve">Сноска. Глава 3 дополнена статьей 37-1 в соответствии с Законом РК от 17.02.2012 </w:t>
      </w:r>
      <w:r>
        <w:rPr>
          <w:rFonts w:ascii="Times New Roman"/>
          <w:b w:val="false"/>
          <w:i w:val="false"/>
          <w:color w:val="000000"/>
          <w:sz w:val="28"/>
        </w:rPr>
        <w:t>№ 564-IV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87"/>
    <w:bookmarkStart w:name="z74" w:id="8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38. Решение суда при ложном банкротстве </w:t>
      </w:r>
    </w:p>
    <w:bookmarkEnd w:id="88"/>
    <w:p>
      <w:pPr>
        <w:spacing w:after="0"/>
        <w:ind w:left="0"/>
        <w:jc w:val="both"/>
      </w:pPr>
      <w:r>
        <w:rPr>
          <w:rFonts w:ascii="Times New Roman"/>
          <w:b w:val="false"/>
          <w:i w:val="false"/>
          <w:color w:val="000000"/>
          <w:sz w:val="28"/>
        </w:rPr>
        <w:t xml:space="preserve">      1. При наличии признаков ложного банкротства суд выносит решение об отказе в признании должника банкротом с взысканием всех судебных расходов с виновных должностных лиц. </w:t>
      </w:r>
      <w:r>
        <w:br/>
      </w:r>
      <w:r>
        <w:rPr>
          <w:rFonts w:ascii="Times New Roman"/>
          <w:b w:val="false"/>
          <w:i w:val="false"/>
          <w:color w:val="000000"/>
          <w:sz w:val="28"/>
        </w:rPr>
        <w:t xml:space="preserve">
      2. В решении суда должно содержаться указание на право кредиторов потребовать от должника возмещение убытков, причиненных ложным банкротством (пункт 2 статьи 5 настоящего Закона). </w:t>
      </w:r>
    </w:p>
    <w:bookmarkStart w:name="z76" w:id="89"/>
    <w:p>
      <w:pPr>
        <w:spacing w:after="0"/>
        <w:ind w:left="0"/>
        <w:jc w:val="both"/>
      </w:pPr>
      <w:r>
        <w:rPr>
          <w:rFonts w:ascii="Times New Roman"/>
          <w:b w:val="false"/>
          <w:i w:val="false"/>
          <w:color w:val="000000"/>
          <w:sz w:val="28"/>
        </w:rPr>
        <w:t>
</w:t>
      </w:r>
      <w:r>
        <w:rPr>
          <w:rFonts w:ascii="Times New Roman"/>
          <w:b/>
          <w:i w:val="false"/>
          <w:color w:val="000000"/>
          <w:sz w:val="28"/>
        </w:rPr>
        <w:t>      Статья 39. Определение о прекращении производства по делу</w:t>
      </w:r>
    </w:p>
    <w:bookmarkEnd w:id="89"/>
    <w:bookmarkStart w:name="z436" w:id="90"/>
    <w:p>
      <w:pPr>
        <w:spacing w:after="0"/>
        <w:ind w:left="0"/>
        <w:jc w:val="both"/>
      </w:pPr>
      <w:r>
        <w:rPr>
          <w:rFonts w:ascii="Times New Roman"/>
          <w:b w:val="false"/>
          <w:i w:val="false"/>
          <w:color w:val="000000"/>
          <w:sz w:val="28"/>
        </w:rPr>
        <w:t>
      1. Суд прекращает производство по делу о банкротстве по основаниям, предусмотренным гражданским процессуальным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а также в случае отзыва заявления о признании должника банкротом (пункт 5 </w:t>
      </w:r>
      <w:r>
        <w:rPr>
          <w:rFonts w:ascii="Times New Roman"/>
          <w:b w:val="false"/>
          <w:i w:val="false"/>
          <w:color w:val="000000"/>
          <w:sz w:val="28"/>
        </w:rPr>
        <w:t>статьи 15</w:t>
      </w:r>
      <w:r>
        <w:rPr>
          <w:rFonts w:ascii="Times New Roman"/>
          <w:b w:val="false"/>
          <w:i w:val="false"/>
          <w:color w:val="000000"/>
          <w:sz w:val="28"/>
        </w:rPr>
        <w:t xml:space="preserve"> настоящего Закона).</w:t>
      </w:r>
      <w:r>
        <w:br/>
      </w:r>
      <w:r>
        <w:rPr>
          <w:rFonts w:ascii="Times New Roman"/>
          <w:b w:val="false"/>
          <w:i w:val="false"/>
          <w:color w:val="000000"/>
          <w:sz w:val="28"/>
        </w:rPr>
        <w:t>
</w:t>
      </w:r>
      <w:r>
        <w:rPr>
          <w:rFonts w:ascii="Times New Roman"/>
          <w:b w:val="false"/>
          <w:i w:val="false"/>
          <w:color w:val="000000"/>
          <w:sz w:val="28"/>
        </w:rPr>
        <w:t>
      2. Суд прекращает производство по делу о реабилитации по основаниям, предусмотренным гражданским процессуальным законодательством Республики Казахстан, а также в случаях:</w:t>
      </w:r>
      <w:r>
        <w:br/>
      </w:r>
      <w:r>
        <w:rPr>
          <w:rFonts w:ascii="Times New Roman"/>
          <w:b w:val="false"/>
          <w:i w:val="false"/>
          <w:color w:val="000000"/>
          <w:sz w:val="28"/>
        </w:rPr>
        <w:t>
      1) отзыва заявления о применении реабилитационной процедуры;</w:t>
      </w:r>
      <w:r>
        <w:br/>
      </w:r>
      <w:r>
        <w:rPr>
          <w:rFonts w:ascii="Times New Roman"/>
          <w:b w:val="false"/>
          <w:i w:val="false"/>
          <w:color w:val="000000"/>
          <w:sz w:val="28"/>
        </w:rPr>
        <w:t>
      2) выявления фактов предоставления недостоверных сведений, содержащихся в документах, приложенных к заявлению о применении реабилитационной процедуры.</w:t>
      </w:r>
      <w:r>
        <w:br/>
      </w:r>
      <w:r>
        <w:rPr>
          <w:rFonts w:ascii="Times New Roman"/>
          <w:b w:val="false"/>
          <w:i w:val="false"/>
          <w:color w:val="000000"/>
          <w:sz w:val="28"/>
        </w:rPr>
        <w:t>
      </w:t>
      </w:r>
      <w:r>
        <w:rPr>
          <w:rFonts w:ascii="Times New Roman"/>
          <w:b w:val="false"/>
          <w:i w:val="false"/>
          <w:color w:val="ff0000"/>
          <w:sz w:val="28"/>
        </w:rPr>
        <w:t xml:space="preserve">Сноска. Статья 39 в редакции Закона РК от 17.02.2012 </w:t>
      </w:r>
      <w:r>
        <w:rPr>
          <w:rFonts w:ascii="Times New Roman"/>
          <w:b w:val="false"/>
          <w:i w:val="false"/>
          <w:color w:val="000000"/>
          <w:sz w:val="28"/>
        </w:rPr>
        <w:t>№ 564-IV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90"/>
    <w:bookmarkStart w:name="z78" w:id="9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40. Распределение административных расходов </w:t>
      </w:r>
    </w:p>
    <w:bookmarkEnd w:id="91"/>
    <w:p>
      <w:pPr>
        <w:spacing w:after="0"/>
        <w:ind w:left="0"/>
        <w:jc w:val="both"/>
      </w:pPr>
      <w:r>
        <w:rPr>
          <w:rFonts w:ascii="Times New Roman"/>
          <w:b w:val="false"/>
          <w:i w:val="false"/>
          <w:color w:val="000000"/>
          <w:sz w:val="28"/>
        </w:rPr>
        <w:t>     1. При принятии решения о признании должника банкротом, применении реабилитационной процедуры административные расходы относятся на имущество должника и возмещаются за счет этого имущества вне очереди. В таком же порядке возмещаются судебные и административные расходы при вынесении определения о прекращении производства по делу в связи с достижением цели проведения реабилитационной процедуры.</w:t>
      </w:r>
      <w:r>
        <w:br/>
      </w:r>
      <w:r>
        <w:rPr>
          <w:rFonts w:ascii="Times New Roman"/>
          <w:b w:val="false"/>
          <w:i w:val="false"/>
          <w:color w:val="000000"/>
          <w:sz w:val="28"/>
        </w:rPr>
        <w:t xml:space="preserve">
     2. В случае отказа в признании должника банкротом в связи с признанием судом обоснованными возражений должника против требований кредиторов расходы, предусмотренные пунктом 1 настоящей статьи, относятся на кредиторов, обратившихся в суд, и распределяются между ними пропорционально их требованиям. </w:t>
      </w:r>
      <w:r>
        <w:br/>
      </w:r>
      <w:r>
        <w:rPr>
          <w:rFonts w:ascii="Times New Roman"/>
          <w:b w:val="false"/>
          <w:i w:val="false"/>
          <w:color w:val="000000"/>
          <w:sz w:val="28"/>
        </w:rPr>
        <w:t>
</w:t>
      </w:r>
      <w:r>
        <w:rPr>
          <w:rFonts w:ascii="Times New Roman"/>
          <w:b w:val="false"/>
          <w:i w:val="false"/>
          <w:color w:val="ff0000"/>
          <w:sz w:val="28"/>
        </w:rPr>
        <w:t xml:space="preserve">     Сноска. Статья 40 с изменениями, внесенными </w:t>
      </w:r>
      <w:r>
        <w:rPr>
          <w:rFonts w:ascii="Times New Roman"/>
          <w:b w:val="false"/>
          <w:i w:val="false"/>
          <w:color w:val="ff0000"/>
          <w:sz w:val="28"/>
        </w:rPr>
        <w:t xml:space="preserve">законами </w:t>
      </w:r>
      <w:r>
        <w:rPr>
          <w:rFonts w:ascii="Times New Roman"/>
          <w:b w:val="false"/>
          <w:i w:val="false"/>
          <w:color w:val="ff0000"/>
          <w:sz w:val="28"/>
        </w:rPr>
        <w:t xml:space="preserve">РК от 01.07.1998 </w:t>
      </w:r>
      <w:r>
        <w:rPr>
          <w:rFonts w:ascii="Times New Roman"/>
          <w:b w:val="false"/>
          <w:i w:val="false"/>
          <w:color w:val="000000"/>
          <w:sz w:val="28"/>
        </w:rPr>
        <w:t>№ 256</w:t>
      </w:r>
      <w:r>
        <w:rPr>
          <w:rFonts w:ascii="Times New Roman"/>
          <w:b w:val="false"/>
          <w:i w:val="false"/>
          <w:color w:val="ff0000"/>
          <w:sz w:val="28"/>
        </w:rPr>
        <w:t xml:space="preserve">; от 10.01.2006 </w:t>
      </w:r>
      <w:r>
        <w:rPr>
          <w:rFonts w:ascii="Times New Roman"/>
          <w:b w:val="false"/>
          <w:i w:val="false"/>
          <w:color w:val="000000"/>
          <w:sz w:val="28"/>
        </w:rPr>
        <w:t>№ 115</w:t>
      </w:r>
      <w:r>
        <w:rPr>
          <w:rFonts w:ascii="Times New Roman"/>
          <w:b w:val="false"/>
          <w:i w:val="false"/>
          <w:color w:val="ff0000"/>
          <w:sz w:val="28"/>
        </w:rPr>
        <w:t> </w:t>
      </w:r>
      <w:r>
        <w:rPr>
          <w:rFonts w:ascii="Times New Roman"/>
          <w:b w:val="false"/>
          <w:i w:val="false"/>
          <w:color w:val="ff0000"/>
          <w:sz w:val="28"/>
        </w:rPr>
        <w:t xml:space="preserve">(вводится в действие со дня его официального опубликования); от 17.02.2012 </w:t>
      </w:r>
      <w:r>
        <w:rPr>
          <w:rFonts w:ascii="Times New Roman"/>
          <w:b w:val="false"/>
          <w:i w:val="false"/>
          <w:color w:val="000000"/>
          <w:sz w:val="28"/>
        </w:rPr>
        <w:t>№ 564-IV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80" w:id="92"/>
    <w:p>
      <w:pPr>
        <w:spacing w:after="0"/>
        <w:ind w:left="0"/>
        <w:jc w:val="both"/>
      </w:pPr>
      <w:r>
        <w:rPr>
          <w:rFonts w:ascii="Times New Roman"/>
          <w:b w:val="false"/>
          <w:i w:val="false"/>
          <w:color w:val="000000"/>
          <w:sz w:val="28"/>
        </w:rPr>
        <w:t>
</w:t>
      </w:r>
      <w:r>
        <w:rPr>
          <w:rFonts w:ascii="Times New Roman"/>
          <w:b/>
          <w:i w:val="false"/>
          <w:color w:val="000000"/>
          <w:sz w:val="28"/>
        </w:rPr>
        <w:t>      Статья 41. Вступление решения (определения) суда в</w:t>
      </w:r>
      <w:r>
        <w:br/>
      </w:r>
      <w:r>
        <w:rPr>
          <w:rFonts w:ascii="Times New Roman"/>
          <w:b w:val="false"/>
          <w:i w:val="false"/>
          <w:color w:val="000000"/>
          <w:sz w:val="28"/>
        </w:rPr>
        <w:t>
</w:t>
      </w:r>
      <w:r>
        <w:rPr>
          <w:rFonts w:ascii="Times New Roman"/>
          <w:b/>
          <w:i w:val="false"/>
          <w:color w:val="000000"/>
          <w:sz w:val="28"/>
        </w:rPr>
        <w:t xml:space="preserve">                 законную </w:t>
      </w:r>
      <w:r>
        <w:rPr>
          <w:rFonts w:ascii="Times New Roman"/>
          <w:b/>
          <w:i w:val="false"/>
          <w:color w:val="000000"/>
          <w:sz w:val="28"/>
        </w:rPr>
        <w:t>силу. Пересмотр решения</w:t>
      </w:r>
      <w:r>
        <w:br/>
      </w:r>
      <w:r>
        <w:rPr>
          <w:rFonts w:ascii="Times New Roman"/>
          <w:b w:val="false"/>
          <w:i w:val="false"/>
          <w:color w:val="000000"/>
          <w:sz w:val="28"/>
        </w:rPr>
        <w:t>
</w:t>
      </w:r>
      <w:r>
        <w:rPr>
          <w:rFonts w:ascii="Times New Roman"/>
          <w:b/>
          <w:i w:val="false"/>
          <w:color w:val="000000"/>
          <w:sz w:val="28"/>
        </w:rPr>
        <w:t>                 (определения)</w:t>
      </w:r>
    </w:p>
    <w:bookmarkEnd w:id="92"/>
    <w:p>
      <w:pPr>
        <w:spacing w:after="0"/>
        <w:ind w:left="0"/>
        <w:jc w:val="both"/>
      </w:pPr>
      <w:r>
        <w:rPr>
          <w:rFonts w:ascii="Times New Roman"/>
          <w:b w:val="false"/>
          <w:i w:val="false"/>
          <w:color w:val="000000"/>
          <w:sz w:val="28"/>
        </w:rPr>
        <w:t>      Вступление решения (определения) суда в законную силу и их пересмотр в </w:t>
      </w:r>
      <w:r>
        <w:rPr>
          <w:rFonts w:ascii="Times New Roman"/>
          <w:b w:val="false"/>
          <w:i w:val="false"/>
          <w:color w:val="000000"/>
          <w:sz w:val="28"/>
        </w:rPr>
        <w:t>апелляционном</w:t>
      </w:r>
      <w:r>
        <w:rPr>
          <w:rFonts w:ascii="Times New Roman"/>
          <w:b w:val="false"/>
          <w:i w:val="false"/>
          <w:color w:val="000000"/>
          <w:sz w:val="28"/>
        </w:rPr>
        <w:t xml:space="preserve"> и </w:t>
      </w:r>
      <w:r>
        <w:rPr>
          <w:rFonts w:ascii="Times New Roman"/>
          <w:b w:val="false"/>
          <w:i w:val="false"/>
          <w:color w:val="000000"/>
          <w:sz w:val="28"/>
        </w:rPr>
        <w:t>надзорном</w:t>
      </w:r>
      <w:r>
        <w:rPr>
          <w:rFonts w:ascii="Times New Roman"/>
          <w:b w:val="false"/>
          <w:i w:val="false"/>
          <w:color w:val="000000"/>
          <w:sz w:val="28"/>
        </w:rPr>
        <w:t xml:space="preserve"> порядке осуществляются по правилам гражданского судопроизводства. </w:t>
      </w:r>
      <w:r>
        <w:br/>
      </w:r>
      <w:r>
        <w:rPr>
          <w:rFonts w:ascii="Times New Roman"/>
          <w:b w:val="false"/>
          <w:i w:val="false"/>
          <w:color w:val="000000"/>
          <w:sz w:val="28"/>
        </w:rPr>
        <w:t>
</w:t>
      </w:r>
      <w:r>
        <w:rPr>
          <w:rFonts w:ascii="Times New Roman"/>
          <w:b w:val="false"/>
          <w:i w:val="false"/>
          <w:color w:val="ff0000"/>
          <w:sz w:val="28"/>
        </w:rPr>
        <w:t xml:space="preserve">     Сноска. В статью 41 внесены изменения - Законом РК от 10 января 2006 года </w:t>
      </w:r>
      <w:r>
        <w:rPr>
          <w:rFonts w:ascii="Times New Roman"/>
          <w:b w:val="false"/>
          <w:i w:val="false"/>
          <w:color w:val="000000"/>
          <w:sz w:val="28"/>
        </w:rPr>
        <w:t>№ 115</w:t>
      </w:r>
      <w:r>
        <w:rPr>
          <w:rFonts w:ascii="Times New Roman"/>
          <w:b w:val="false"/>
          <w:i w:val="false"/>
          <w:color w:val="ff0000"/>
          <w:sz w:val="28"/>
        </w:rPr>
        <w:t> </w:t>
      </w:r>
      <w:r>
        <w:rPr>
          <w:rFonts w:ascii="Times New Roman"/>
          <w:b w:val="false"/>
          <w:i w:val="false"/>
          <w:color w:val="ff0000"/>
          <w:sz w:val="28"/>
        </w:rPr>
        <w:t xml:space="preserve">(вводится в действие со дня его официального опубликования). </w:t>
      </w:r>
    </w:p>
    <w:bookmarkStart w:name="z260" w:id="93"/>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3-1. Внешнее наблюдение </w:t>
      </w:r>
      <w:r>
        <w:br/>
      </w:r>
      <w:r>
        <w:rPr>
          <w:rFonts w:ascii="Times New Roman"/>
          <w:b w:val="false"/>
          <w:i w:val="false"/>
          <w:color w:val="000000"/>
          <w:sz w:val="28"/>
        </w:rPr>
        <w:t>
</w:t>
      </w:r>
      <w:r>
        <w:rPr>
          <w:rFonts w:ascii="Times New Roman"/>
          <w:b w:val="false"/>
          <w:i w:val="false"/>
          <w:color w:val="ff0000"/>
          <w:sz w:val="28"/>
        </w:rPr>
        <w:t xml:space="preserve">      Сноска. Закон дополнен главой 3-1 - Законом РК от 10 января 2006 года </w:t>
      </w:r>
      <w:r>
        <w:rPr>
          <w:rFonts w:ascii="Times New Roman"/>
          <w:b w:val="false"/>
          <w:i w:val="false"/>
          <w:color w:val="000000"/>
          <w:sz w:val="28"/>
        </w:rPr>
        <w:t>№ 115</w:t>
      </w:r>
      <w:r>
        <w:rPr>
          <w:rFonts w:ascii="Times New Roman"/>
          <w:b w:val="false"/>
          <w:i w:val="false"/>
          <w:color w:val="ff0000"/>
          <w:sz w:val="28"/>
        </w:rPr>
        <w:t> </w:t>
      </w:r>
      <w:r>
        <w:rPr>
          <w:rFonts w:ascii="Times New Roman"/>
          <w:b w:val="false"/>
          <w:i w:val="false"/>
          <w:color w:val="ff0000"/>
          <w:sz w:val="28"/>
        </w:rPr>
        <w:t xml:space="preserve">(вводится в действие со дня его официального опубликования). </w:t>
      </w:r>
    </w:p>
    <w:bookmarkEnd w:id="93"/>
    <w:bookmarkStart w:name="z259" w:id="9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41-1. Внешнее наблюдение </w:t>
      </w:r>
    </w:p>
    <w:bookmarkEnd w:id="94"/>
    <w:bookmarkStart w:name="z293" w:id="95"/>
    <w:p>
      <w:pPr>
        <w:spacing w:after="0"/>
        <w:ind w:left="0"/>
        <w:jc w:val="both"/>
      </w:pPr>
      <w:r>
        <w:rPr>
          <w:rFonts w:ascii="Times New Roman"/>
          <w:b w:val="false"/>
          <w:i w:val="false"/>
          <w:color w:val="000000"/>
          <w:sz w:val="28"/>
        </w:rPr>
        <w:t>
      1. По заявлению кредитора либо уполномоченного органа судом выносится определение о возбуждении дела о введении процедуры внешнего наблюдения.</w:t>
      </w:r>
      <w:r>
        <w:br/>
      </w:r>
      <w:r>
        <w:rPr>
          <w:rFonts w:ascii="Times New Roman"/>
          <w:b w:val="false"/>
          <w:i w:val="false"/>
          <w:color w:val="000000"/>
          <w:sz w:val="28"/>
        </w:rPr>
        <w:t>
</w:t>
      </w:r>
      <w:r>
        <w:rPr>
          <w:rFonts w:ascii="Times New Roman"/>
          <w:b w:val="false"/>
          <w:i w:val="false"/>
          <w:color w:val="000000"/>
          <w:sz w:val="28"/>
        </w:rPr>
        <w:t>
      Процедура внешнего наблюдения в отношении должника может быть введена на срок от трех месяцев до одного года при наличии:</w:t>
      </w:r>
      <w:r>
        <w:br/>
      </w:r>
      <w:r>
        <w:rPr>
          <w:rFonts w:ascii="Times New Roman"/>
          <w:b w:val="false"/>
          <w:i w:val="false"/>
          <w:color w:val="000000"/>
          <w:sz w:val="28"/>
        </w:rPr>
        <w:t>
</w:t>
      </w:r>
      <w:r>
        <w:rPr>
          <w:rFonts w:ascii="Times New Roman"/>
          <w:b w:val="false"/>
          <w:i w:val="false"/>
          <w:color w:val="000000"/>
          <w:sz w:val="28"/>
        </w:rPr>
        <w:t>
      1) кредитора по налогам и другим обязательным платежам в бюджет или не менее трех кредиторов, в том числе заявителя, выразивших согласие на применение процедуры внешнего наблюдения;</w:t>
      </w:r>
      <w:r>
        <w:br/>
      </w:r>
      <w:r>
        <w:rPr>
          <w:rFonts w:ascii="Times New Roman"/>
          <w:b w:val="false"/>
          <w:i w:val="false"/>
          <w:color w:val="000000"/>
          <w:sz w:val="28"/>
        </w:rPr>
        <w:t>
</w:t>
      </w:r>
      <w:r>
        <w:rPr>
          <w:rFonts w:ascii="Times New Roman"/>
          <w:b w:val="false"/>
          <w:i w:val="false"/>
          <w:color w:val="000000"/>
          <w:sz w:val="28"/>
        </w:rPr>
        <w:t>
      2) неплатежеспособности должника.</w:t>
      </w:r>
      <w:r>
        <w:br/>
      </w:r>
      <w:r>
        <w:rPr>
          <w:rFonts w:ascii="Times New Roman"/>
          <w:b w:val="false"/>
          <w:i w:val="false"/>
          <w:color w:val="000000"/>
          <w:sz w:val="28"/>
        </w:rPr>
        <w:t>
</w:t>
      </w:r>
      <w:r>
        <w:rPr>
          <w:rFonts w:ascii="Times New Roman"/>
          <w:b w:val="false"/>
          <w:i w:val="false"/>
          <w:color w:val="000000"/>
          <w:sz w:val="28"/>
        </w:rPr>
        <w:t>
      При этом по ходатайству заявителя наличие кредиторов устанавливается судом путем истребования у должника сведений о его кредиторах и размерах их имущественных требований.</w:t>
      </w:r>
      <w:r>
        <w:br/>
      </w:r>
      <w:r>
        <w:rPr>
          <w:rFonts w:ascii="Times New Roman"/>
          <w:b w:val="false"/>
          <w:i w:val="false"/>
          <w:color w:val="000000"/>
          <w:sz w:val="28"/>
        </w:rPr>
        <w:t>
</w:t>
      </w:r>
      <w:r>
        <w:rPr>
          <w:rFonts w:ascii="Times New Roman"/>
          <w:b w:val="false"/>
          <w:i w:val="false"/>
          <w:color w:val="000000"/>
          <w:sz w:val="28"/>
        </w:rPr>
        <w:t>
      В определении суда о введении внешнего наблюдения указывается о поручении уполномоченному органу в течение пяти рабочих дней произвести назначение администратора внешнего наблюдения.</w:t>
      </w:r>
      <w:r>
        <w:br/>
      </w:r>
      <w:r>
        <w:rPr>
          <w:rFonts w:ascii="Times New Roman"/>
          <w:b w:val="false"/>
          <w:i w:val="false"/>
          <w:color w:val="000000"/>
          <w:sz w:val="28"/>
        </w:rPr>
        <w:t>
</w:t>
      </w:r>
      <w:r>
        <w:rPr>
          <w:rFonts w:ascii="Times New Roman"/>
          <w:b w:val="false"/>
          <w:i w:val="false"/>
          <w:color w:val="000000"/>
          <w:sz w:val="28"/>
        </w:rPr>
        <w:t>
      Порядок назначения администратора внешнего наблюдения </w:t>
      </w:r>
      <w:r>
        <w:rPr>
          <w:rFonts w:ascii="Times New Roman"/>
          <w:b w:val="false"/>
          <w:i w:val="false"/>
          <w:color w:val="000000"/>
          <w:sz w:val="28"/>
        </w:rPr>
        <w:t>устанавливается</w:t>
      </w:r>
      <w:r>
        <w:rPr>
          <w:rFonts w:ascii="Times New Roman"/>
          <w:b w:val="false"/>
          <w:i w:val="false"/>
          <w:color w:val="000000"/>
          <w:sz w:val="28"/>
        </w:rPr>
        <w:t xml:space="preserve"> уполномоченным органом.</w:t>
      </w:r>
      <w:r>
        <w:br/>
      </w:r>
      <w:r>
        <w:rPr>
          <w:rFonts w:ascii="Times New Roman"/>
          <w:b w:val="false"/>
          <w:i w:val="false"/>
          <w:color w:val="000000"/>
          <w:sz w:val="28"/>
        </w:rPr>
        <w:t>
</w:t>
      </w:r>
      <w:r>
        <w:rPr>
          <w:rFonts w:ascii="Times New Roman"/>
          <w:b w:val="false"/>
          <w:i w:val="false"/>
          <w:color w:val="000000"/>
          <w:sz w:val="28"/>
        </w:rPr>
        <w:t>
      2. Администратором внешнего наблюдения назначается индивидуальный предприниматель, зарегистрированный в уполномоченном органе в целях осуществления деятельности администратора внешнего наблюдения.</w:t>
      </w:r>
      <w:r>
        <w:br/>
      </w:r>
      <w:r>
        <w:rPr>
          <w:rFonts w:ascii="Times New Roman"/>
          <w:b w:val="false"/>
          <w:i w:val="false"/>
          <w:color w:val="000000"/>
          <w:sz w:val="28"/>
        </w:rPr>
        <w:t>
</w:t>
      </w:r>
      <w:r>
        <w:rPr>
          <w:rFonts w:ascii="Times New Roman"/>
          <w:b w:val="false"/>
          <w:i w:val="false"/>
          <w:color w:val="000000"/>
          <w:sz w:val="28"/>
        </w:rPr>
        <w:t>
      Администратор внешнего наблюдения обязан осуществлять свои полномочия по месту нахождения должника.</w:t>
      </w:r>
      <w:r>
        <w:br/>
      </w:r>
      <w:r>
        <w:rPr>
          <w:rFonts w:ascii="Times New Roman"/>
          <w:b w:val="false"/>
          <w:i w:val="false"/>
          <w:color w:val="000000"/>
          <w:sz w:val="28"/>
        </w:rPr>
        <w:t>
</w:t>
      </w:r>
      <w:r>
        <w:rPr>
          <w:rFonts w:ascii="Times New Roman"/>
          <w:b w:val="false"/>
          <w:i w:val="false"/>
          <w:color w:val="000000"/>
          <w:sz w:val="28"/>
        </w:rPr>
        <w:t>
      Администратором внешнего наблюдения не могут быть назначены лица, указанные в </w:t>
      </w:r>
      <w:r>
        <w:rPr>
          <w:rFonts w:ascii="Times New Roman"/>
          <w:b w:val="false"/>
          <w:i w:val="false"/>
          <w:color w:val="000000"/>
          <w:sz w:val="28"/>
        </w:rPr>
        <w:t>пункте 11</w:t>
      </w:r>
      <w:r>
        <w:rPr>
          <w:rFonts w:ascii="Times New Roman"/>
          <w:b w:val="false"/>
          <w:i w:val="false"/>
          <w:color w:val="000000"/>
          <w:sz w:val="28"/>
        </w:rPr>
        <w:t xml:space="preserve"> статьи 9 настоящего Закона.</w:t>
      </w:r>
      <w:r>
        <w:br/>
      </w:r>
      <w:r>
        <w:rPr>
          <w:rFonts w:ascii="Times New Roman"/>
          <w:b w:val="false"/>
          <w:i w:val="false"/>
          <w:color w:val="000000"/>
          <w:sz w:val="28"/>
        </w:rPr>
        <w:t>
</w:t>
      </w:r>
      <w:r>
        <w:rPr>
          <w:rFonts w:ascii="Times New Roman"/>
          <w:b w:val="false"/>
          <w:i w:val="false"/>
          <w:color w:val="000000"/>
          <w:sz w:val="28"/>
        </w:rPr>
        <w:t>
      Полномочия, возложенные настоящим Законом на администратора внешнего наблюдения, не могут быть переданы иным лицам.</w:t>
      </w:r>
      <w:r>
        <w:br/>
      </w:r>
      <w:r>
        <w:rPr>
          <w:rFonts w:ascii="Times New Roman"/>
          <w:b w:val="false"/>
          <w:i w:val="false"/>
          <w:color w:val="000000"/>
          <w:sz w:val="28"/>
        </w:rPr>
        <w:t>
</w:t>
      </w:r>
      <w:r>
        <w:rPr>
          <w:rFonts w:ascii="Times New Roman"/>
          <w:b w:val="false"/>
          <w:i w:val="false"/>
          <w:color w:val="000000"/>
          <w:sz w:val="28"/>
        </w:rPr>
        <w:t>
      3. Администратор внешнего наблюдения должен быть отстранен уполномоченным органом в случаях:</w:t>
      </w:r>
      <w:r>
        <w:br/>
      </w:r>
      <w:r>
        <w:rPr>
          <w:rFonts w:ascii="Times New Roman"/>
          <w:b w:val="false"/>
          <w:i w:val="false"/>
          <w:color w:val="000000"/>
          <w:sz w:val="28"/>
        </w:rPr>
        <w:t>
</w:t>
      </w:r>
      <w:r>
        <w:rPr>
          <w:rFonts w:ascii="Times New Roman"/>
          <w:b w:val="false"/>
          <w:i w:val="false"/>
          <w:color w:val="000000"/>
          <w:sz w:val="28"/>
        </w:rPr>
        <w:t>
      1) выявления по результатам проверки нарушения им требований, установленных настоящим Законом, причинившего ущерб интересам кредитора или должника;</w:t>
      </w:r>
      <w:r>
        <w:br/>
      </w:r>
      <w:r>
        <w:rPr>
          <w:rFonts w:ascii="Times New Roman"/>
          <w:b w:val="false"/>
          <w:i w:val="false"/>
          <w:color w:val="000000"/>
          <w:sz w:val="28"/>
        </w:rPr>
        <w:t>
</w:t>
      </w:r>
      <w:r>
        <w:rPr>
          <w:rFonts w:ascii="Times New Roman"/>
          <w:b w:val="false"/>
          <w:i w:val="false"/>
          <w:color w:val="000000"/>
          <w:sz w:val="28"/>
        </w:rPr>
        <w:t>
      2) невозможности исполнения своих полномочий вследствие: смерти; временной нетрудоспособности более одного месяца; признания в судебном порядке недееспособным или ограниченно дееспособным, безвестно отсутствующим либо объявления умершим; вступления в законную силу обвинительного приговора суда в отношении него;</w:t>
      </w:r>
      <w:r>
        <w:br/>
      </w:r>
      <w:r>
        <w:rPr>
          <w:rFonts w:ascii="Times New Roman"/>
          <w:b w:val="false"/>
          <w:i w:val="false"/>
          <w:color w:val="000000"/>
          <w:sz w:val="28"/>
        </w:rPr>
        <w:t>
</w:t>
      </w:r>
      <w:r>
        <w:rPr>
          <w:rFonts w:ascii="Times New Roman"/>
          <w:b w:val="false"/>
          <w:i w:val="false"/>
          <w:color w:val="000000"/>
          <w:sz w:val="28"/>
        </w:rPr>
        <w:t>
      3) выявления факта представления им недостоверных сведений при регистрации;</w:t>
      </w:r>
      <w:r>
        <w:br/>
      </w:r>
      <w:r>
        <w:rPr>
          <w:rFonts w:ascii="Times New Roman"/>
          <w:b w:val="false"/>
          <w:i w:val="false"/>
          <w:color w:val="000000"/>
          <w:sz w:val="28"/>
        </w:rPr>
        <w:t>
</w:t>
      </w:r>
      <w:r>
        <w:rPr>
          <w:rFonts w:ascii="Times New Roman"/>
          <w:b w:val="false"/>
          <w:i w:val="false"/>
          <w:color w:val="000000"/>
          <w:sz w:val="28"/>
        </w:rPr>
        <w:t>
      4) незаключения соглашения с комитетом кредиторов в течение тридцати календарных дней после своего назначения либо расторжения соглашения, заключенного с комитетом кредиторов.</w:t>
      </w:r>
      <w:r>
        <w:br/>
      </w:r>
      <w:r>
        <w:rPr>
          <w:rFonts w:ascii="Times New Roman"/>
          <w:b w:val="false"/>
          <w:i w:val="false"/>
          <w:color w:val="000000"/>
          <w:sz w:val="28"/>
        </w:rPr>
        <w:t>
</w:t>
      </w:r>
      <w:r>
        <w:rPr>
          <w:rFonts w:ascii="Times New Roman"/>
          <w:b w:val="false"/>
          <w:i w:val="false"/>
          <w:color w:val="000000"/>
          <w:sz w:val="28"/>
        </w:rPr>
        <w:t>
      Неоднократное отстранение в течение одного года администратора внешнего наблюдения от проведения процедуры внешнего наблюдения по основанию, предусмотренному подпунктом 1) настоящего пункта, и (или) отстранение по одному из оснований, предусмотренных подпунктами 2) и 3) настоящего пункта, влекут его одновременное отстранение от выполнения полномочий, предусмотренных настоящим Законом, в отношении всех должников.</w:t>
      </w:r>
      <w:r>
        <w:br/>
      </w:r>
      <w:r>
        <w:rPr>
          <w:rFonts w:ascii="Times New Roman"/>
          <w:b w:val="false"/>
          <w:i w:val="false"/>
          <w:color w:val="000000"/>
          <w:sz w:val="28"/>
        </w:rPr>
        <w:t>
</w:t>
      </w:r>
      <w:r>
        <w:rPr>
          <w:rFonts w:ascii="Times New Roman"/>
          <w:b w:val="false"/>
          <w:i w:val="false"/>
          <w:color w:val="000000"/>
          <w:sz w:val="28"/>
        </w:rPr>
        <w:t>
      4. Администратор внешнего наблюдения освобождается от проведения процедуры внешнего наблюдения с согласия комитета кредиторов при представлении заявления об освобождении по собственному желанию.</w:t>
      </w:r>
      <w:r>
        <w:br/>
      </w:r>
      <w:r>
        <w:rPr>
          <w:rFonts w:ascii="Times New Roman"/>
          <w:b w:val="false"/>
          <w:i w:val="false"/>
          <w:color w:val="000000"/>
          <w:sz w:val="28"/>
        </w:rPr>
        <w:t>
</w:t>
      </w:r>
      <w:r>
        <w:rPr>
          <w:rFonts w:ascii="Times New Roman"/>
          <w:b w:val="false"/>
          <w:i w:val="false"/>
          <w:color w:val="000000"/>
          <w:sz w:val="28"/>
        </w:rPr>
        <w:t>
      К заявлению прилагаются отчет о его деятельности, согласованный с комитетом кредиторов, и согласие комитета кредиторов.</w:t>
      </w:r>
      <w:r>
        <w:br/>
      </w:r>
      <w:r>
        <w:rPr>
          <w:rFonts w:ascii="Times New Roman"/>
          <w:b w:val="false"/>
          <w:i w:val="false"/>
          <w:color w:val="000000"/>
          <w:sz w:val="28"/>
        </w:rPr>
        <w:t>
</w:t>
      </w:r>
      <w:r>
        <w:rPr>
          <w:rFonts w:ascii="Times New Roman"/>
          <w:b w:val="false"/>
          <w:i w:val="false"/>
          <w:color w:val="000000"/>
          <w:sz w:val="28"/>
        </w:rPr>
        <w:t>
      В случае отстранения или освобождения администратора внешнего наблюдения от выполнения возложенных полномочий вновь назначенный администратор внешнего наблюдения является правопреемником предыдущего.</w:t>
      </w:r>
      <w:r>
        <w:br/>
      </w:r>
      <w:r>
        <w:rPr>
          <w:rFonts w:ascii="Times New Roman"/>
          <w:b w:val="false"/>
          <w:i w:val="false"/>
          <w:color w:val="000000"/>
          <w:sz w:val="28"/>
        </w:rPr>
        <w:t>
</w:t>
      </w:r>
      <w:r>
        <w:rPr>
          <w:rFonts w:ascii="Times New Roman"/>
          <w:b w:val="false"/>
          <w:i w:val="false"/>
          <w:color w:val="000000"/>
          <w:sz w:val="28"/>
        </w:rPr>
        <w:t>
      5. При введении внешнего наблюдения наступают следующие последствия:</w:t>
      </w:r>
      <w:r>
        <w:br/>
      </w:r>
      <w:r>
        <w:rPr>
          <w:rFonts w:ascii="Times New Roman"/>
          <w:b w:val="false"/>
          <w:i w:val="false"/>
          <w:color w:val="000000"/>
          <w:sz w:val="28"/>
        </w:rPr>
        <w:t>
</w:t>
      </w:r>
      <w:r>
        <w:rPr>
          <w:rFonts w:ascii="Times New Roman"/>
          <w:b w:val="false"/>
          <w:i w:val="false"/>
          <w:color w:val="000000"/>
          <w:sz w:val="28"/>
        </w:rPr>
        <w:t>
      1) любые требования кредиторов к должнику могут быть предъявлены только в пределах процедуры внешнего наблюдения, предусмотренной настоящим Законом;</w:t>
      </w:r>
      <w:r>
        <w:br/>
      </w:r>
      <w:r>
        <w:rPr>
          <w:rFonts w:ascii="Times New Roman"/>
          <w:b w:val="false"/>
          <w:i w:val="false"/>
          <w:color w:val="000000"/>
          <w:sz w:val="28"/>
        </w:rPr>
        <w:t>
</w:t>
      </w:r>
      <w:r>
        <w:rPr>
          <w:rFonts w:ascii="Times New Roman"/>
          <w:b w:val="false"/>
          <w:i w:val="false"/>
          <w:color w:val="000000"/>
          <w:sz w:val="28"/>
        </w:rPr>
        <w:t>
      2) должностным лицам должника запрещается отчуждение принадлежащих им акций, долей в имуществе должника;</w:t>
      </w:r>
      <w:r>
        <w:br/>
      </w:r>
      <w:r>
        <w:rPr>
          <w:rFonts w:ascii="Times New Roman"/>
          <w:b w:val="false"/>
          <w:i w:val="false"/>
          <w:color w:val="000000"/>
          <w:sz w:val="28"/>
        </w:rPr>
        <w:t>
</w:t>
      </w:r>
      <w:r>
        <w:rPr>
          <w:rFonts w:ascii="Times New Roman"/>
          <w:b w:val="false"/>
          <w:i w:val="false"/>
          <w:color w:val="000000"/>
          <w:sz w:val="28"/>
        </w:rPr>
        <w:t>
      3) запрещается обращение взыскания на заложенное имущество должника, в том числе во внесудебном порядке.</w:t>
      </w:r>
      <w:r>
        <w:br/>
      </w:r>
      <w:r>
        <w:rPr>
          <w:rFonts w:ascii="Times New Roman"/>
          <w:b w:val="false"/>
          <w:i w:val="false"/>
          <w:color w:val="000000"/>
          <w:sz w:val="28"/>
        </w:rPr>
        <w:t>
</w:t>
      </w:r>
      <w:r>
        <w:rPr>
          <w:rFonts w:ascii="Times New Roman"/>
          <w:b w:val="false"/>
          <w:i w:val="false"/>
          <w:color w:val="000000"/>
          <w:sz w:val="28"/>
        </w:rPr>
        <w:t>
      6. При подаче в суд заявления о введении внешнего наблюдения кредитором направляется извещение в соответствующий орган налоговой службы.</w:t>
      </w:r>
      <w:r>
        <w:br/>
      </w:r>
      <w:r>
        <w:rPr>
          <w:rFonts w:ascii="Times New Roman"/>
          <w:b w:val="false"/>
          <w:i w:val="false"/>
          <w:color w:val="000000"/>
          <w:sz w:val="28"/>
        </w:rPr>
        <w:t>
</w:t>
      </w:r>
      <w:r>
        <w:rPr>
          <w:rFonts w:ascii="Times New Roman"/>
          <w:b w:val="false"/>
          <w:i w:val="false"/>
          <w:color w:val="ff0000"/>
          <w:sz w:val="28"/>
        </w:rPr>
        <w:t>      Сноска. Статья 41-1 в редакции Закона РК от 15.07.2011</w:t>
      </w:r>
      <w:r>
        <w:rPr>
          <w:rFonts w:ascii="Times New Roman"/>
          <w:b w:val="false"/>
          <w:i w:val="false"/>
          <w:color w:val="000000"/>
          <w:sz w:val="28"/>
        </w:rPr>
        <w:t> </w:t>
      </w:r>
      <w:r>
        <w:rPr>
          <w:rFonts w:ascii="Times New Roman"/>
          <w:b w:val="false"/>
          <w:i w:val="false"/>
          <w:color w:val="000000"/>
          <w:sz w:val="28"/>
        </w:rPr>
        <w:t>№ 461-IV</w:t>
      </w:r>
      <w:r>
        <w:rPr>
          <w:rFonts w:ascii="Times New Roman"/>
          <w:b w:val="false"/>
          <w:i w:val="false"/>
          <w:color w:val="000000"/>
          <w:sz w:val="28"/>
        </w:rPr>
        <w:t> </w:t>
      </w:r>
      <w:r>
        <w:rPr>
          <w:rFonts w:ascii="Times New Roman"/>
          <w:b w:val="false"/>
          <w:i w:val="false"/>
          <w:color w:val="ff0000"/>
          <w:sz w:val="28"/>
        </w:rPr>
        <w:t xml:space="preserve">(вводится в действие с 30.01.2012); с изменением, внесенным Законом РК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95"/>
    <w:bookmarkStart w:name="z258" w:id="96"/>
    <w:p>
      <w:pPr>
        <w:spacing w:after="0"/>
        <w:ind w:left="0"/>
        <w:jc w:val="both"/>
      </w:pPr>
      <w:r>
        <w:rPr>
          <w:rFonts w:ascii="Times New Roman"/>
          <w:b w:val="false"/>
          <w:i w:val="false"/>
          <w:color w:val="000000"/>
          <w:sz w:val="28"/>
        </w:rPr>
        <w:t>
</w:t>
      </w:r>
      <w:r>
        <w:rPr>
          <w:rFonts w:ascii="Times New Roman"/>
          <w:b/>
          <w:i w:val="false"/>
          <w:color w:val="000000"/>
          <w:sz w:val="28"/>
        </w:rPr>
        <w:t>      Статья 41-2. Формирование комитета кредиторов в процедуре</w:t>
      </w:r>
      <w:r>
        <w:br/>
      </w:r>
      <w:r>
        <w:rPr>
          <w:rFonts w:ascii="Times New Roman"/>
          <w:b w:val="false"/>
          <w:i w:val="false"/>
          <w:color w:val="000000"/>
          <w:sz w:val="28"/>
        </w:rPr>
        <w:t>
</w:t>
      </w:r>
      <w:r>
        <w:rPr>
          <w:rFonts w:ascii="Times New Roman"/>
          <w:b/>
          <w:i w:val="false"/>
          <w:color w:val="000000"/>
          <w:sz w:val="28"/>
        </w:rPr>
        <w:t xml:space="preserve">                   внешнего наблюдения </w:t>
      </w:r>
    </w:p>
    <w:bookmarkEnd w:id="96"/>
    <w:p>
      <w:pPr>
        <w:spacing w:after="0"/>
        <w:ind w:left="0"/>
        <w:jc w:val="both"/>
      </w:pPr>
      <w:r>
        <w:rPr>
          <w:rFonts w:ascii="Times New Roman"/>
          <w:b w:val="false"/>
          <w:i w:val="false"/>
          <w:color w:val="ff0000"/>
          <w:sz w:val="28"/>
        </w:rPr>
        <w:t xml:space="preserve">      Сноска. Заголовок статьи 41-2 в редакции Закона РК от 17.02.2012 </w:t>
      </w:r>
      <w:r>
        <w:rPr>
          <w:rFonts w:ascii="Times New Roman"/>
          <w:b w:val="false"/>
          <w:i w:val="false"/>
          <w:color w:val="ff0000"/>
          <w:sz w:val="28"/>
        </w:rPr>
        <w:t>№ 564-IV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xml:space="preserve">      1. В целях обеспечения интересов кредиторов при внешнем наблюдении создается комитет кредиторов, состав которого формируется в соответствии с требованиями настоящей статьи администратором внешнего наблюдения и утверждается уполномоченным органом. </w:t>
      </w:r>
      <w:r>
        <w:br/>
      </w:r>
      <w:r>
        <w:rPr>
          <w:rFonts w:ascii="Times New Roman"/>
          <w:b w:val="false"/>
          <w:i w:val="false"/>
          <w:color w:val="000000"/>
          <w:sz w:val="28"/>
        </w:rPr>
        <w:t xml:space="preserve">
      2. В состав комитета кредиторов могут входить кредиторы по гражданско-правовым обязательствам, имеющие наибольшие требования к должнику, а также представители кредиторов по оплате труда и по налогам и другим обязательным платежам в бюджет. </w:t>
      </w:r>
      <w:r>
        <w:br/>
      </w:r>
      <w:r>
        <w:rPr>
          <w:rFonts w:ascii="Times New Roman"/>
          <w:b w:val="false"/>
          <w:i w:val="false"/>
          <w:color w:val="000000"/>
          <w:sz w:val="28"/>
        </w:rPr>
        <w:t xml:space="preserve">
      3. Кредиторы, по заявлению которых введена процедура внешнего наблюдения, включаются в состав комитета кредиторов вне зависимости от размера требований. </w:t>
      </w:r>
      <w:r>
        <w:br/>
      </w:r>
      <w:r>
        <w:rPr>
          <w:rFonts w:ascii="Times New Roman"/>
          <w:b w:val="false"/>
          <w:i w:val="false"/>
          <w:color w:val="000000"/>
          <w:sz w:val="28"/>
        </w:rPr>
        <w:t xml:space="preserve">
      4. </w:t>
      </w:r>
      <w:r>
        <w:rPr>
          <w:rFonts w:ascii="Times New Roman"/>
          <w:b w:val="false"/>
          <w:i w:val="false"/>
          <w:color w:val="ff0000"/>
          <w:sz w:val="28"/>
        </w:rPr>
        <w:t xml:space="preserve">Исключен Законом РК от 17.02.2012 </w:t>
      </w:r>
      <w:r>
        <w:rPr>
          <w:rFonts w:ascii="Times New Roman"/>
          <w:b w:val="false"/>
          <w:i w:val="false"/>
          <w:color w:val="000000"/>
          <w:sz w:val="28"/>
        </w:rPr>
        <w:t>№ 564-IV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41-2 с изменениями, внесенными законами РК </w:t>
      </w:r>
      <w:r>
        <w:rPr>
          <w:rFonts w:ascii="Times New Roman"/>
          <w:b w:val="false"/>
          <w:i w:val="false"/>
          <w:color w:val="ff0000"/>
          <w:sz w:val="28"/>
        </w:rPr>
        <w:t xml:space="preserve">от 05.07.2008 </w:t>
      </w:r>
      <w:r>
        <w:rPr>
          <w:rFonts w:ascii="Times New Roman"/>
          <w:b w:val="false"/>
          <w:i w:val="false"/>
          <w:color w:val="000000"/>
          <w:sz w:val="28"/>
        </w:rPr>
        <w:t>№ 60-IV</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17.02.2012 </w:t>
      </w:r>
      <w:r>
        <w:rPr>
          <w:rFonts w:ascii="Times New Roman"/>
          <w:b w:val="false"/>
          <w:i w:val="false"/>
          <w:color w:val="000000"/>
          <w:sz w:val="28"/>
        </w:rPr>
        <w:t>№ 564-IV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257" w:id="9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41-3. Полномочия комитета кредиторов </w:t>
      </w:r>
    </w:p>
    <w:bookmarkEnd w:id="97"/>
    <w:p>
      <w:pPr>
        <w:spacing w:after="0"/>
        <w:ind w:left="0"/>
        <w:jc w:val="both"/>
      </w:pPr>
      <w:r>
        <w:rPr>
          <w:rFonts w:ascii="Times New Roman"/>
          <w:b w:val="false"/>
          <w:i w:val="false"/>
          <w:color w:val="000000"/>
          <w:sz w:val="28"/>
        </w:rPr>
        <w:t xml:space="preserve">      К полномочиям комитета кредиторов относятся: </w:t>
      </w:r>
      <w:r>
        <w:br/>
      </w:r>
      <w:r>
        <w:rPr>
          <w:rFonts w:ascii="Times New Roman"/>
          <w:b w:val="false"/>
          <w:i w:val="false"/>
          <w:color w:val="000000"/>
          <w:sz w:val="28"/>
        </w:rPr>
        <w:t xml:space="preserve">
      1) координация и контроль за действиями администратора внешнего наблюдения; </w:t>
      </w:r>
      <w:r>
        <w:br/>
      </w:r>
      <w:r>
        <w:rPr>
          <w:rFonts w:ascii="Times New Roman"/>
          <w:b w:val="false"/>
          <w:i w:val="false"/>
          <w:color w:val="000000"/>
          <w:sz w:val="28"/>
        </w:rPr>
        <w:t xml:space="preserve">
      2) согласование действий администратора внешнего наблюдения в отношении совершения должником сделок по отчуждению основных средств, передаче имущества в залог или аренду, а также других сделок по ценам значительно ниже рыночных либо без достаточных оснований, исполнение которых повлечет убытки для должника, проведение реорганизации; </w:t>
      </w:r>
      <w:r>
        <w:br/>
      </w:r>
      <w:r>
        <w:rPr>
          <w:rFonts w:ascii="Times New Roman"/>
          <w:b w:val="false"/>
          <w:i w:val="false"/>
          <w:color w:val="000000"/>
          <w:sz w:val="28"/>
        </w:rPr>
        <w:t xml:space="preserve">
      3) заключение с администратором внешнего наблюдения соглашения, согласованного с уполномоченным органом, о мероприятиях по обеспечению сохранности имущества должника, выявлению и анализу его сделок и действий, совершенных до введения процедуры внешнего наблюдения, в результате которых наступила неплатежеспособность должника, проведению сверки по актам инвентаризации имущества и об иных мероприятиях, установленных настоящим Законом; </w:t>
      </w:r>
      <w:r>
        <w:br/>
      </w:r>
      <w:r>
        <w:rPr>
          <w:rFonts w:ascii="Times New Roman"/>
          <w:b w:val="false"/>
          <w:i w:val="false"/>
          <w:color w:val="000000"/>
          <w:sz w:val="28"/>
        </w:rPr>
        <w:t xml:space="preserve">
      4) обжалование в уполномоченный орган действий администратора внешнего наблюдения; </w:t>
      </w:r>
      <w:r>
        <w:br/>
      </w:r>
      <w:r>
        <w:rPr>
          <w:rFonts w:ascii="Times New Roman"/>
          <w:b w:val="false"/>
          <w:i w:val="false"/>
          <w:color w:val="000000"/>
          <w:sz w:val="28"/>
        </w:rPr>
        <w:t xml:space="preserve">
      5) ходатайство перед судом о продлении или прекращении процедуры внешнего наблюдения. </w:t>
      </w:r>
    </w:p>
    <w:bookmarkStart w:name="z256" w:id="98"/>
    <w:p>
      <w:pPr>
        <w:spacing w:after="0"/>
        <w:ind w:left="0"/>
        <w:jc w:val="both"/>
      </w:pPr>
      <w:r>
        <w:rPr>
          <w:rFonts w:ascii="Times New Roman"/>
          <w:b w:val="false"/>
          <w:i w:val="false"/>
          <w:color w:val="000000"/>
          <w:sz w:val="28"/>
        </w:rPr>
        <w:t>
</w:t>
      </w:r>
      <w:r>
        <w:rPr>
          <w:rFonts w:ascii="Times New Roman"/>
          <w:b/>
          <w:i w:val="false"/>
          <w:color w:val="000000"/>
          <w:sz w:val="28"/>
        </w:rPr>
        <w:t>      Статья 41-4. Полномочия администратора внешнего</w:t>
      </w:r>
      <w:r>
        <w:br/>
      </w:r>
      <w:r>
        <w:rPr>
          <w:rFonts w:ascii="Times New Roman"/>
          <w:b w:val="false"/>
          <w:i w:val="false"/>
          <w:color w:val="000000"/>
          <w:sz w:val="28"/>
        </w:rPr>
        <w:t>
</w:t>
      </w:r>
      <w:r>
        <w:rPr>
          <w:rFonts w:ascii="Times New Roman"/>
          <w:b/>
          <w:i w:val="false"/>
          <w:color w:val="000000"/>
          <w:sz w:val="28"/>
        </w:rPr>
        <w:t xml:space="preserve">                   наблюдения </w:t>
      </w:r>
    </w:p>
    <w:bookmarkEnd w:id="98"/>
    <w:p>
      <w:pPr>
        <w:spacing w:after="0"/>
        <w:ind w:left="0"/>
        <w:jc w:val="both"/>
      </w:pPr>
      <w:r>
        <w:rPr>
          <w:rFonts w:ascii="Times New Roman"/>
          <w:b w:val="false"/>
          <w:i w:val="false"/>
          <w:color w:val="000000"/>
          <w:sz w:val="28"/>
        </w:rPr>
        <w:t xml:space="preserve">      1. Администратор внешнего наблюдения вправе: </w:t>
      </w:r>
      <w:r>
        <w:br/>
      </w:r>
      <w:r>
        <w:rPr>
          <w:rFonts w:ascii="Times New Roman"/>
          <w:b w:val="false"/>
          <w:i w:val="false"/>
          <w:color w:val="000000"/>
          <w:sz w:val="28"/>
        </w:rPr>
        <w:t xml:space="preserve">
      1) заявлять в суд ходатайства о принятии дополнительных мер по обеспечению сохранности имущества должника, а также об отмене таких мер; </w:t>
      </w:r>
      <w:r>
        <w:br/>
      </w:r>
      <w:r>
        <w:rPr>
          <w:rFonts w:ascii="Times New Roman"/>
          <w:b w:val="false"/>
          <w:i w:val="false"/>
          <w:color w:val="000000"/>
          <w:sz w:val="28"/>
        </w:rPr>
        <w:t xml:space="preserve">
      2) производить сверку имущества должника по актам инвентаризации; </w:t>
      </w:r>
      <w:r>
        <w:br/>
      </w:r>
      <w:r>
        <w:rPr>
          <w:rFonts w:ascii="Times New Roman"/>
          <w:b w:val="false"/>
          <w:i w:val="false"/>
          <w:color w:val="000000"/>
          <w:sz w:val="28"/>
        </w:rPr>
        <w:t xml:space="preserve">
      3) истребовать у должника полный перечень его кредиторов и дебиторов с указанием суммы задолженности, развернутый баланс активов и пассивов, отчет о финансовом положении должника и другую необходимую информацию; </w:t>
      </w:r>
      <w:r>
        <w:br/>
      </w:r>
      <w:r>
        <w:rPr>
          <w:rFonts w:ascii="Times New Roman"/>
          <w:b w:val="false"/>
          <w:i w:val="false"/>
          <w:color w:val="000000"/>
          <w:sz w:val="28"/>
        </w:rPr>
        <w:t xml:space="preserve">
      4) ходатайствовать перед судом о представлении и (или) истребовании у третьих лиц необходимых документов, заключений, представлении ими иных сведений, относящихся к финансово-хозяйственной деятельности должника за предыдущие три года, а также знакомиться с этими сведениями в месте их нахождения, если иное не предусмотрено законодательством Республики Казахстан; </w:t>
      </w:r>
      <w:r>
        <w:br/>
      </w:r>
      <w:r>
        <w:rPr>
          <w:rFonts w:ascii="Times New Roman"/>
          <w:b w:val="false"/>
          <w:i w:val="false"/>
          <w:color w:val="000000"/>
          <w:sz w:val="28"/>
        </w:rPr>
        <w:t>
      5) выявлять сделки, совершенные за предыдущие три года до введения процедуры внешнего наблюдения, ухудшившие финансовое положение должника, требовать от должника их расторжения на основании и в порядке, установленных гражданским </w:t>
      </w:r>
      <w:r>
        <w:rPr>
          <w:rFonts w:ascii="Times New Roman"/>
          <w:b w:val="false"/>
          <w:i w:val="false"/>
          <w:color w:val="000000"/>
          <w:sz w:val="28"/>
        </w:rPr>
        <w:t>законодательством</w:t>
      </w:r>
      <w:r>
        <w:rPr>
          <w:rFonts w:ascii="Times New Roman"/>
          <w:b w:val="false"/>
          <w:i w:val="false"/>
          <w:color w:val="ff0000"/>
          <w:sz w:val="28"/>
        </w:rPr>
        <w:t> </w:t>
      </w:r>
      <w:r>
        <w:rPr>
          <w:rFonts w:ascii="Times New Roman"/>
          <w:b w:val="false"/>
          <w:i w:val="false"/>
          <w:color w:val="000000"/>
          <w:sz w:val="28"/>
        </w:rPr>
        <w:t xml:space="preserve">Республики Казахстан; </w:t>
      </w:r>
      <w:r>
        <w:br/>
      </w:r>
      <w:r>
        <w:rPr>
          <w:rFonts w:ascii="Times New Roman"/>
          <w:b w:val="false"/>
          <w:i w:val="false"/>
          <w:color w:val="000000"/>
          <w:sz w:val="28"/>
        </w:rPr>
        <w:t>
      6) требовать от должника исполнения его обязанностей, предусмотренных </w:t>
      </w:r>
      <w:r>
        <w:rPr>
          <w:rFonts w:ascii="Times New Roman"/>
          <w:b w:val="false"/>
          <w:i w:val="false"/>
          <w:color w:val="000000"/>
          <w:sz w:val="28"/>
        </w:rPr>
        <w:t>статьей 41-7</w:t>
      </w:r>
      <w:r>
        <w:rPr>
          <w:rFonts w:ascii="Times New Roman"/>
          <w:b w:val="false"/>
          <w:i w:val="false"/>
          <w:color w:val="000000"/>
          <w:sz w:val="28"/>
        </w:rPr>
        <w:t xml:space="preserve"> настоящего Закона; </w:t>
      </w:r>
      <w:r>
        <w:br/>
      </w:r>
      <w:r>
        <w:rPr>
          <w:rFonts w:ascii="Times New Roman"/>
          <w:b w:val="false"/>
          <w:i w:val="false"/>
          <w:color w:val="000000"/>
          <w:sz w:val="28"/>
        </w:rPr>
        <w:t xml:space="preserve">
      7) получать вознаграждение в порядке и размерах, предусмотренных настоящим Законом. </w:t>
      </w:r>
      <w:r>
        <w:br/>
      </w:r>
      <w:r>
        <w:rPr>
          <w:rFonts w:ascii="Times New Roman"/>
          <w:b w:val="false"/>
          <w:i w:val="false"/>
          <w:color w:val="000000"/>
          <w:sz w:val="28"/>
        </w:rPr>
        <w:t xml:space="preserve">
      2. Администратор внешнего наблюдения обязан: </w:t>
      </w:r>
      <w:r>
        <w:br/>
      </w:r>
      <w:r>
        <w:rPr>
          <w:rFonts w:ascii="Times New Roman"/>
          <w:b w:val="false"/>
          <w:i w:val="false"/>
          <w:color w:val="000000"/>
          <w:sz w:val="28"/>
        </w:rPr>
        <w:t xml:space="preserve">
      1) согласовывать с комитетом кредиторов свои действия в отношении должника; </w:t>
      </w:r>
      <w:r>
        <w:br/>
      </w:r>
      <w:r>
        <w:rPr>
          <w:rFonts w:ascii="Times New Roman"/>
          <w:b w:val="false"/>
          <w:i w:val="false"/>
          <w:color w:val="000000"/>
          <w:sz w:val="28"/>
        </w:rPr>
        <w:t xml:space="preserve">
      2) принимать меры по обеспечению сохранности имущества должника и его защите; </w:t>
      </w:r>
      <w:r>
        <w:br/>
      </w:r>
      <w:r>
        <w:rPr>
          <w:rFonts w:ascii="Times New Roman"/>
          <w:b w:val="false"/>
          <w:i w:val="false"/>
          <w:color w:val="000000"/>
          <w:sz w:val="28"/>
        </w:rPr>
        <w:t xml:space="preserve">
      3) выявлять наличие признаков преднамеренного и ложного банкротства и сообщать о выявленных признаках в правоохранительные органы либо требовать от должника признания недействительными сделок по отчуждению имущества, ухудшивших финансовое положение должника; </w:t>
      </w:r>
      <w:r>
        <w:br/>
      </w:r>
      <w:r>
        <w:rPr>
          <w:rFonts w:ascii="Times New Roman"/>
          <w:b w:val="false"/>
          <w:i w:val="false"/>
          <w:color w:val="000000"/>
          <w:sz w:val="28"/>
        </w:rPr>
        <w:t xml:space="preserve">
      4) устанавливать кредиторов и дебиторов должника, требовать от должника принятия мер по взысканию дебиторской задолженности; </w:t>
      </w:r>
      <w:r>
        <w:br/>
      </w:r>
      <w:r>
        <w:rPr>
          <w:rFonts w:ascii="Times New Roman"/>
          <w:b w:val="false"/>
          <w:i w:val="false"/>
          <w:color w:val="000000"/>
          <w:sz w:val="28"/>
        </w:rPr>
        <w:t xml:space="preserve">
      4-1) по запросу уполномоченного органа предоставлять ему необходимую информацию по процедуре внешнего наблюдения; </w:t>
      </w:r>
      <w:r>
        <w:br/>
      </w:r>
      <w:r>
        <w:rPr>
          <w:rFonts w:ascii="Times New Roman"/>
          <w:b w:val="false"/>
          <w:i w:val="false"/>
          <w:color w:val="000000"/>
          <w:sz w:val="28"/>
        </w:rPr>
        <w:t xml:space="preserve">
      5) представлять в суд по завершении периода внешнего наблюдения согласованный с комитетом кредиторов и уполномоченным органом отчет о своей деятельности, содержащий заключение о возможности восстановления платежеспособности должника и применении в отношении него реабилитационной процедуры либо о признании должника банкротом. </w:t>
      </w:r>
      <w:r>
        <w:br/>
      </w:r>
      <w:r>
        <w:rPr>
          <w:rFonts w:ascii="Times New Roman"/>
          <w:b w:val="false"/>
          <w:i w:val="false"/>
          <w:color w:val="000000"/>
          <w:sz w:val="28"/>
        </w:rPr>
        <w:t>
</w:t>
      </w:r>
      <w:r>
        <w:rPr>
          <w:rFonts w:ascii="Times New Roman"/>
          <w:b w:val="false"/>
          <w:i w:val="false"/>
          <w:color w:val="ff0000"/>
          <w:sz w:val="28"/>
        </w:rPr>
        <w:t xml:space="preserve">      Сноска. Статья 41-4 с изменениями, внесенными Законом РК </w:t>
      </w:r>
      <w:r>
        <w:rPr>
          <w:rFonts w:ascii="Times New Roman"/>
          <w:b w:val="false"/>
          <w:i w:val="false"/>
          <w:color w:val="ff0000"/>
          <w:sz w:val="28"/>
        </w:rPr>
        <w:t xml:space="preserve">от 05.07.2008 </w:t>
      </w:r>
      <w:r>
        <w:rPr>
          <w:rFonts w:ascii="Times New Roman"/>
          <w:b w:val="false"/>
          <w:i w:val="false"/>
          <w:color w:val="000000"/>
          <w:sz w:val="28"/>
        </w:rPr>
        <w:t>№ 60-IV</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p>
    <w:bookmarkStart w:name="z255" w:id="99"/>
    <w:p>
      <w:pPr>
        <w:spacing w:after="0"/>
        <w:ind w:left="0"/>
        <w:jc w:val="both"/>
      </w:pPr>
      <w:r>
        <w:rPr>
          <w:rFonts w:ascii="Times New Roman"/>
          <w:b w:val="false"/>
          <w:i w:val="false"/>
          <w:color w:val="000000"/>
          <w:sz w:val="28"/>
        </w:rPr>
        <w:t>
</w:t>
      </w:r>
      <w:r>
        <w:rPr>
          <w:rFonts w:ascii="Times New Roman"/>
          <w:b/>
          <w:i w:val="false"/>
          <w:color w:val="000000"/>
          <w:sz w:val="28"/>
        </w:rPr>
        <w:t>      Статья 41-5. Ответственность администратора внешнего</w:t>
      </w:r>
      <w:r>
        <w:br/>
      </w:r>
      <w:r>
        <w:rPr>
          <w:rFonts w:ascii="Times New Roman"/>
          <w:b w:val="false"/>
          <w:i w:val="false"/>
          <w:color w:val="000000"/>
          <w:sz w:val="28"/>
        </w:rPr>
        <w:t>
</w:t>
      </w:r>
      <w:r>
        <w:rPr>
          <w:rFonts w:ascii="Times New Roman"/>
          <w:b/>
          <w:i w:val="false"/>
          <w:color w:val="000000"/>
          <w:sz w:val="28"/>
        </w:rPr>
        <w:t xml:space="preserve">                   наблюдения </w:t>
      </w:r>
    </w:p>
    <w:bookmarkEnd w:id="99"/>
    <w:p>
      <w:pPr>
        <w:spacing w:after="0"/>
        <w:ind w:left="0"/>
        <w:jc w:val="both"/>
      </w:pPr>
      <w:r>
        <w:rPr>
          <w:rFonts w:ascii="Times New Roman"/>
          <w:b w:val="false"/>
          <w:i w:val="false"/>
          <w:color w:val="000000"/>
          <w:sz w:val="28"/>
        </w:rPr>
        <w:t>      Администратор внешнего наблюдения несет ответственность в соответствии с </w:t>
      </w:r>
      <w:r>
        <w:rPr>
          <w:rFonts w:ascii="Times New Roman"/>
          <w:b w:val="false"/>
          <w:i w:val="false"/>
          <w:color w:val="000000"/>
          <w:sz w:val="28"/>
        </w:rPr>
        <w:t>законами</w:t>
      </w:r>
      <w:r>
        <w:rPr>
          <w:rFonts w:ascii="Times New Roman"/>
          <w:b w:val="false"/>
          <w:i w:val="false"/>
          <w:color w:val="ff0000"/>
          <w:sz w:val="28"/>
        </w:rPr>
        <w:t> </w:t>
      </w:r>
      <w:r>
        <w:rPr>
          <w:rFonts w:ascii="Times New Roman"/>
          <w:b w:val="false"/>
          <w:i w:val="false"/>
          <w:color w:val="000000"/>
          <w:sz w:val="28"/>
        </w:rPr>
        <w:t xml:space="preserve">Республики Казахстан. </w:t>
      </w:r>
    </w:p>
    <w:bookmarkStart w:name="z254" w:id="10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41-6. Расходы внешнего наблюдения </w:t>
      </w:r>
    </w:p>
    <w:bookmarkEnd w:id="100"/>
    <w:p>
      <w:pPr>
        <w:spacing w:after="0"/>
        <w:ind w:left="0"/>
        <w:jc w:val="both"/>
      </w:pPr>
      <w:r>
        <w:rPr>
          <w:rFonts w:ascii="Times New Roman"/>
          <w:b w:val="false"/>
          <w:i w:val="false"/>
          <w:color w:val="000000"/>
          <w:sz w:val="28"/>
        </w:rPr>
        <w:t xml:space="preserve">      Размеры административных расходов и текущих выплат администратору внешнего наблюдения определяются соглашением, заключаемым между кредиторами и администратором внешнего наблюдения. </w:t>
      </w:r>
      <w:r>
        <w:br/>
      </w:r>
      <w:r>
        <w:rPr>
          <w:rFonts w:ascii="Times New Roman"/>
          <w:b w:val="false"/>
          <w:i w:val="false"/>
          <w:color w:val="000000"/>
          <w:sz w:val="28"/>
        </w:rPr>
        <w:t xml:space="preserve">
      Суммы административных расходов и текущих выплат администратору внешнего наблюдения выплачиваются за счет имущества должника один раз в месяц в размере, не превышающем пятьдесят месячных расчетных показателей, установленных законом о республиканском бюджете на соответствующий финансовый год. </w:t>
      </w:r>
      <w:r>
        <w:br/>
      </w:r>
      <w:r>
        <w:rPr>
          <w:rFonts w:ascii="Times New Roman"/>
          <w:b w:val="false"/>
          <w:i w:val="false"/>
          <w:color w:val="000000"/>
          <w:sz w:val="28"/>
        </w:rPr>
        <w:t>
</w:t>
      </w:r>
      <w:r>
        <w:rPr>
          <w:rFonts w:ascii="Times New Roman"/>
          <w:b w:val="false"/>
          <w:i w:val="false"/>
          <w:color w:val="ff0000"/>
          <w:sz w:val="28"/>
        </w:rPr>
        <w:t xml:space="preserve">      Сноска. Статья 41-6 в редакции Закона РК </w:t>
      </w:r>
      <w:r>
        <w:rPr>
          <w:rFonts w:ascii="Times New Roman"/>
          <w:b w:val="false"/>
          <w:i w:val="false"/>
          <w:color w:val="ff0000"/>
          <w:sz w:val="28"/>
        </w:rPr>
        <w:t xml:space="preserve">от 05.07.2008 </w:t>
      </w:r>
      <w:r>
        <w:rPr>
          <w:rFonts w:ascii="Times New Roman"/>
          <w:b w:val="false"/>
          <w:i w:val="false"/>
          <w:color w:val="000000"/>
          <w:sz w:val="28"/>
        </w:rPr>
        <w:t>№ 60-IV</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p>
    <w:bookmarkStart w:name="z253" w:id="10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41-7. Обязанности должника </w:t>
      </w:r>
    </w:p>
    <w:bookmarkEnd w:id="101"/>
    <w:p>
      <w:pPr>
        <w:spacing w:after="0"/>
        <w:ind w:left="0"/>
        <w:jc w:val="both"/>
      </w:pPr>
      <w:r>
        <w:rPr>
          <w:rFonts w:ascii="Times New Roman"/>
          <w:b w:val="false"/>
          <w:i w:val="false"/>
          <w:color w:val="000000"/>
          <w:sz w:val="28"/>
        </w:rPr>
        <w:t xml:space="preserve">      Должник обязан: </w:t>
      </w:r>
      <w:r>
        <w:br/>
      </w:r>
      <w:r>
        <w:rPr>
          <w:rFonts w:ascii="Times New Roman"/>
          <w:b w:val="false"/>
          <w:i w:val="false"/>
          <w:color w:val="000000"/>
          <w:sz w:val="28"/>
        </w:rPr>
        <w:t>
      1) в течение десяти рабочих дней со дня вступления в законную силу определения о введении внешнего наблюдения разместить в периодических печатных изданиях, распространяемых на всей территории Республики Казахстан и соответствующей административно-территориальной единице по месту нахождения должника, получивших в </w:t>
      </w:r>
      <w:r>
        <w:rPr>
          <w:rFonts w:ascii="Times New Roman"/>
          <w:b w:val="false"/>
          <w:i w:val="false"/>
          <w:color w:val="000000"/>
          <w:sz w:val="28"/>
        </w:rPr>
        <w:t>установленном</w:t>
      </w:r>
      <w:r>
        <w:rPr>
          <w:rFonts w:ascii="Times New Roman"/>
          <w:b w:val="false"/>
          <w:i w:val="false"/>
          <w:color w:val="000000"/>
          <w:sz w:val="28"/>
        </w:rPr>
        <w:t xml:space="preserve"> порядке право официального опубликования нормативных правовых актов, на казахском и русском языках публикацию о введении внешнего наблюдения;</w:t>
      </w:r>
      <w:r>
        <w:br/>
      </w:r>
      <w:r>
        <w:rPr>
          <w:rFonts w:ascii="Times New Roman"/>
          <w:b w:val="false"/>
          <w:i w:val="false"/>
          <w:color w:val="000000"/>
          <w:sz w:val="28"/>
        </w:rPr>
        <w:t xml:space="preserve">
      2) по требованию администратора внешнего наблюдения: </w:t>
      </w:r>
      <w:r>
        <w:br/>
      </w:r>
      <w:r>
        <w:rPr>
          <w:rFonts w:ascii="Times New Roman"/>
          <w:b w:val="false"/>
          <w:i w:val="false"/>
          <w:color w:val="000000"/>
          <w:sz w:val="28"/>
        </w:rPr>
        <w:t xml:space="preserve">
      предоставлять информацию о финансово-хозяйственной и организационной деятельности, касающуюся сделок, совершенных до введения внешнего наблюдения, по отчуждению основных средств, передаче имущества в залог или аренду, а также других сделок стоимостью десять и более процентов от общего размера стоимости активов должника; </w:t>
      </w:r>
      <w:r>
        <w:br/>
      </w:r>
      <w:r>
        <w:rPr>
          <w:rFonts w:ascii="Times New Roman"/>
          <w:b w:val="false"/>
          <w:i w:val="false"/>
          <w:color w:val="000000"/>
          <w:sz w:val="28"/>
        </w:rPr>
        <w:t xml:space="preserve">
      принимать меры по расторжению сделок по отчуждению имущества, ухудшивших финансовое положение должника; </w:t>
      </w:r>
      <w:r>
        <w:br/>
      </w:r>
      <w:r>
        <w:rPr>
          <w:rFonts w:ascii="Times New Roman"/>
          <w:b w:val="false"/>
          <w:i w:val="false"/>
          <w:color w:val="000000"/>
          <w:sz w:val="28"/>
        </w:rPr>
        <w:t xml:space="preserve">
      3) согласовывать с администратором внешнего наблюдения увеличение расходов, изменение в собственном капитале согласно стандартам бухгалтерского учета, проведение реорганизации, совершение сделок по отчуждению основных средств, передаче имущества в залог или аренду, а также сделок по приобретению или отчуждению имущества стоимостью десять и более процентов от общего размера стоимости - активов должника. </w:t>
      </w:r>
      <w:r>
        <w:br/>
      </w:r>
      <w:r>
        <w:rPr>
          <w:rFonts w:ascii="Times New Roman"/>
          <w:b w:val="false"/>
          <w:i w:val="false"/>
          <w:color w:val="000000"/>
          <w:sz w:val="28"/>
        </w:rPr>
        <w:t>
</w:t>
      </w:r>
      <w:r>
        <w:rPr>
          <w:rFonts w:ascii="Times New Roman"/>
          <w:b w:val="false"/>
          <w:i w:val="false"/>
          <w:color w:val="ff0000"/>
          <w:sz w:val="28"/>
        </w:rPr>
        <w:t xml:space="preserve">      Сноска. Статья 41-7 с изменениями, внесенными законами РК </w:t>
      </w:r>
      <w:r>
        <w:rPr>
          <w:rFonts w:ascii="Times New Roman"/>
          <w:b w:val="false"/>
          <w:i w:val="false"/>
          <w:color w:val="ff0000"/>
          <w:sz w:val="28"/>
        </w:rPr>
        <w:t xml:space="preserve">от 05.07.2008 </w:t>
      </w:r>
      <w:r>
        <w:rPr>
          <w:rFonts w:ascii="Times New Roman"/>
          <w:b w:val="false"/>
          <w:i w:val="false"/>
          <w:color w:val="000000"/>
          <w:sz w:val="28"/>
        </w:rPr>
        <w:t>№ 60-IV</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252" w:id="10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41-8. Прекращение внешнего наблюдения </w:t>
      </w:r>
    </w:p>
    <w:bookmarkEnd w:id="102"/>
    <w:p>
      <w:pPr>
        <w:spacing w:after="0"/>
        <w:ind w:left="0"/>
        <w:jc w:val="both"/>
      </w:pPr>
      <w:r>
        <w:rPr>
          <w:rFonts w:ascii="Times New Roman"/>
          <w:b w:val="false"/>
          <w:i w:val="false"/>
          <w:color w:val="000000"/>
          <w:sz w:val="28"/>
        </w:rPr>
        <w:t xml:space="preserve">      Внешнее наблюдение прекращается при утверждении судом заключительного отчета администратора внешнего наблюдения в случаях: </w:t>
      </w:r>
      <w:r>
        <w:br/>
      </w:r>
      <w:r>
        <w:rPr>
          <w:rFonts w:ascii="Times New Roman"/>
          <w:b w:val="false"/>
          <w:i w:val="false"/>
          <w:color w:val="000000"/>
          <w:sz w:val="28"/>
        </w:rPr>
        <w:t xml:space="preserve">
      1) истечения срока внешнего наблюдения; </w:t>
      </w:r>
      <w:r>
        <w:br/>
      </w:r>
      <w:r>
        <w:rPr>
          <w:rFonts w:ascii="Times New Roman"/>
          <w:b w:val="false"/>
          <w:i w:val="false"/>
          <w:color w:val="000000"/>
          <w:sz w:val="28"/>
        </w:rPr>
        <w:t xml:space="preserve">
      2) достижения целей внешнего наблюдения. </w:t>
      </w:r>
      <w:r>
        <w:br/>
      </w:r>
      <w:r>
        <w:rPr>
          <w:rFonts w:ascii="Times New Roman"/>
          <w:b w:val="false"/>
          <w:i w:val="false"/>
          <w:color w:val="000000"/>
          <w:sz w:val="28"/>
        </w:rPr>
        <w:t>
      Процедура внешнего наблюдения может быть прекращена судом по ходатайству комитета кредиторов.</w:t>
      </w:r>
      <w:r>
        <w:br/>
      </w:r>
      <w:r>
        <w:rPr>
          <w:rFonts w:ascii="Times New Roman"/>
          <w:b w:val="false"/>
          <w:i w:val="false"/>
          <w:color w:val="000000"/>
          <w:sz w:val="28"/>
        </w:rPr>
        <w:t>
      </w:t>
      </w:r>
      <w:r>
        <w:rPr>
          <w:rFonts w:ascii="Times New Roman"/>
          <w:b w:val="false"/>
          <w:i w:val="false"/>
          <w:color w:val="ff0000"/>
          <w:sz w:val="28"/>
        </w:rPr>
        <w:t xml:space="preserve">Сноска. Статья 41-8 с изменением, внесенным Законом РК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82" w:id="103"/>
    <w:p>
      <w:pPr>
        <w:spacing w:after="0"/>
        <w:ind w:left="0"/>
        <w:jc w:val="left"/>
      </w:pPr>
      <w:r>
        <w:rPr>
          <w:rFonts w:ascii="Times New Roman"/>
          <w:b/>
          <w:i w:val="false"/>
          <w:color w:val="000000"/>
        </w:rPr>
        <w:t xml:space="preserve"> 
Глава 4. Реабилитационная процедура </w:t>
      </w:r>
    </w:p>
    <w:bookmarkEnd w:id="103"/>
    <w:bookmarkStart w:name="z83" w:id="104"/>
    <w:p>
      <w:pPr>
        <w:spacing w:after="0"/>
        <w:ind w:left="0"/>
        <w:jc w:val="both"/>
      </w:pPr>
      <w:r>
        <w:rPr>
          <w:rFonts w:ascii="Times New Roman"/>
          <w:b w:val="false"/>
          <w:i w:val="false"/>
          <w:color w:val="000000"/>
          <w:sz w:val="28"/>
        </w:rPr>
        <w:t>
</w:t>
      </w:r>
      <w:r>
        <w:rPr>
          <w:rFonts w:ascii="Times New Roman"/>
          <w:b/>
          <w:i w:val="false"/>
          <w:color w:val="000000"/>
          <w:sz w:val="28"/>
        </w:rPr>
        <w:t>      Статья 42. Применение реабилитационной процедуры</w:t>
      </w:r>
    </w:p>
    <w:bookmarkEnd w:id="104"/>
    <w:p>
      <w:pPr>
        <w:spacing w:after="0"/>
        <w:ind w:left="0"/>
        <w:jc w:val="both"/>
      </w:pPr>
      <w:r>
        <w:rPr>
          <w:rFonts w:ascii="Times New Roman"/>
          <w:b w:val="false"/>
          <w:i w:val="false"/>
          <w:color w:val="000000"/>
          <w:sz w:val="28"/>
        </w:rPr>
        <w:t>      Реабилитационная процедура применяется лишь в отношении коммерческих организаций в судебном порядке.</w:t>
      </w:r>
      <w:r>
        <w:br/>
      </w:r>
      <w:r>
        <w:rPr>
          <w:rFonts w:ascii="Times New Roman"/>
          <w:b w:val="false"/>
          <w:i w:val="false"/>
          <w:color w:val="000000"/>
          <w:sz w:val="28"/>
        </w:rPr>
        <w:t>
      </w:t>
      </w:r>
      <w:r>
        <w:rPr>
          <w:rFonts w:ascii="Times New Roman"/>
          <w:b w:val="false"/>
          <w:i w:val="false"/>
          <w:color w:val="ff0000"/>
          <w:sz w:val="28"/>
        </w:rPr>
        <w:t xml:space="preserve">Сноска. Статья 42 в редакции Закона РК от 17.02.2012 </w:t>
      </w:r>
      <w:r>
        <w:rPr>
          <w:rFonts w:ascii="Times New Roman"/>
          <w:b w:val="false"/>
          <w:i w:val="false"/>
          <w:color w:val="000000"/>
          <w:sz w:val="28"/>
        </w:rPr>
        <w:t>№ 564-IV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85" w:id="105"/>
    <w:p>
      <w:pPr>
        <w:spacing w:after="0"/>
        <w:ind w:left="0"/>
        <w:jc w:val="both"/>
      </w:pPr>
      <w:r>
        <w:rPr>
          <w:rFonts w:ascii="Times New Roman"/>
          <w:b w:val="false"/>
          <w:i w:val="false"/>
          <w:color w:val="000000"/>
          <w:sz w:val="28"/>
        </w:rPr>
        <w:t>
</w:t>
      </w:r>
      <w:r>
        <w:rPr>
          <w:rFonts w:ascii="Times New Roman"/>
          <w:b/>
          <w:i w:val="false"/>
          <w:color w:val="000000"/>
          <w:sz w:val="28"/>
        </w:rPr>
        <w:t>      Статья 43. Участники реабилитационной процедуры</w:t>
      </w:r>
      <w:r>
        <w:rPr>
          <w:rFonts w:ascii="Times New Roman"/>
          <w:b w:val="false"/>
          <w:i w:val="false"/>
          <w:color w:val="000000"/>
          <w:sz w:val="28"/>
        </w:rPr>
        <w:t> </w:t>
      </w:r>
    </w:p>
    <w:bookmarkEnd w:id="105"/>
    <w:p>
      <w:pPr>
        <w:spacing w:after="0"/>
        <w:ind w:left="0"/>
        <w:jc w:val="both"/>
      </w:pPr>
      <w:r>
        <w:rPr>
          <w:rFonts w:ascii="Times New Roman"/>
          <w:b w:val="false"/>
          <w:i w:val="false"/>
          <w:color w:val="000000"/>
          <w:sz w:val="28"/>
        </w:rPr>
        <w:t>      Участниками реабилитационной процедуры являются суд, кредиторы, должник, собственник имущества должника (уполномоченный им орган), учредители (участники), реабилитационный управляющий, уполномоченный орган и другие заинтересованные лица.</w:t>
      </w:r>
      <w:r>
        <w:br/>
      </w:r>
      <w:r>
        <w:rPr>
          <w:rFonts w:ascii="Times New Roman"/>
          <w:b w:val="false"/>
          <w:i w:val="false"/>
          <w:color w:val="000000"/>
          <w:sz w:val="28"/>
        </w:rPr>
        <w:t>
      </w:t>
      </w:r>
      <w:r>
        <w:rPr>
          <w:rFonts w:ascii="Times New Roman"/>
          <w:b w:val="false"/>
          <w:i w:val="false"/>
          <w:color w:val="ff0000"/>
          <w:sz w:val="28"/>
        </w:rPr>
        <w:t xml:space="preserve">Сноска. Статья 43 в редакции Закона РК от 17.02.2012 </w:t>
      </w:r>
      <w:r>
        <w:rPr>
          <w:rFonts w:ascii="Times New Roman"/>
          <w:b w:val="false"/>
          <w:i w:val="false"/>
          <w:color w:val="000000"/>
          <w:sz w:val="28"/>
        </w:rPr>
        <w:t>№ 564-IV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438" w:id="106"/>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i w:val="false"/>
          <w:color w:val="000000"/>
          <w:sz w:val="28"/>
        </w:rPr>
        <w:t>Статья 43-1. Полномочия суда в реабилитационной процедуре</w:t>
      </w:r>
    </w:p>
    <w:bookmarkEnd w:id="106"/>
    <w:p>
      <w:pPr>
        <w:spacing w:after="0"/>
        <w:ind w:left="0"/>
        <w:jc w:val="both"/>
      </w:pPr>
      <w:r>
        <w:rPr>
          <w:rFonts w:ascii="Times New Roman"/>
          <w:b w:val="false"/>
          <w:i w:val="false"/>
          <w:color w:val="000000"/>
          <w:sz w:val="28"/>
        </w:rPr>
        <w:t>      Суд в реабилитационной процедуре:</w:t>
      </w:r>
      <w:r>
        <w:br/>
      </w:r>
      <w:r>
        <w:rPr>
          <w:rFonts w:ascii="Times New Roman"/>
          <w:b w:val="false"/>
          <w:i w:val="false"/>
          <w:color w:val="000000"/>
          <w:sz w:val="28"/>
        </w:rPr>
        <w:t>
      1) применяет, приостанавливает и прекращает реабилитационную процедуру;</w:t>
      </w:r>
      <w:r>
        <w:br/>
      </w:r>
      <w:r>
        <w:rPr>
          <w:rFonts w:ascii="Times New Roman"/>
          <w:b w:val="false"/>
          <w:i w:val="false"/>
          <w:color w:val="000000"/>
          <w:sz w:val="28"/>
        </w:rPr>
        <w:t>
      2) утверждает план реабилитации;</w:t>
      </w:r>
      <w:r>
        <w:br/>
      </w:r>
      <w:r>
        <w:rPr>
          <w:rFonts w:ascii="Times New Roman"/>
          <w:b w:val="false"/>
          <w:i w:val="false"/>
          <w:color w:val="000000"/>
          <w:sz w:val="28"/>
        </w:rPr>
        <w:t>
      3) утверждает изменения и дополнения в план реабилитации;</w:t>
      </w:r>
      <w:r>
        <w:br/>
      </w:r>
      <w:r>
        <w:rPr>
          <w:rFonts w:ascii="Times New Roman"/>
          <w:b w:val="false"/>
          <w:i w:val="false"/>
          <w:color w:val="000000"/>
          <w:sz w:val="28"/>
        </w:rPr>
        <w:t>
      4) принимает к своему производству дела по спорам имущественного характера, по которым должник выступает в качестве ответчика;</w:t>
      </w:r>
      <w:r>
        <w:br/>
      </w:r>
      <w:r>
        <w:rPr>
          <w:rFonts w:ascii="Times New Roman"/>
          <w:b w:val="false"/>
          <w:i w:val="false"/>
          <w:color w:val="000000"/>
          <w:sz w:val="28"/>
        </w:rPr>
        <w:t>
      5) на основании решения собрания кредиторов сохраняет право управления имуществом и делами должника за собственником имущества должника (уполномоченного им органа), учредителями (участниками) или поручает уполномоченному органу назначить реабилитационного управляющего;</w:t>
      </w:r>
      <w:r>
        <w:br/>
      </w:r>
      <w:r>
        <w:rPr>
          <w:rFonts w:ascii="Times New Roman"/>
          <w:b w:val="false"/>
          <w:i w:val="false"/>
          <w:color w:val="000000"/>
          <w:sz w:val="28"/>
        </w:rPr>
        <w:t>
      6) разрешает споры между участниками реабилитационной процедуры.</w:t>
      </w:r>
      <w:r>
        <w:br/>
      </w:r>
      <w:r>
        <w:rPr>
          <w:rFonts w:ascii="Times New Roman"/>
          <w:b w:val="false"/>
          <w:i w:val="false"/>
          <w:color w:val="000000"/>
          <w:sz w:val="28"/>
        </w:rPr>
        <w:t>
      </w:t>
      </w:r>
      <w:r>
        <w:rPr>
          <w:rFonts w:ascii="Times New Roman"/>
          <w:b w:val="false"/>
          <w:i w:val="false"/>
          <w:color w:val="ff0000"/>
          <w:sz w:val="28"/>
        </w:rPr>
        <w:t xml:space="preserve">Сноска. Глава 4 дополнена статьей 43-1 в соответствии с Законом РК от 17.02.2012 </w:t>
      </w:r>
      <w:r>
        <w:rPr>
          <w:rFonts w:ascii="Times New Roman"/>
          <w:b w:val="false"/>
          <w:i w:val="false"/>
          <w:color w:val="000000"/>
          <w:sz w:val="28"/>
        </w:rPr>
        <w:t>№ 564-IV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439" w:id="107"/>
    <w:p>
      <w:pPr>
        <w:spacing w:after="0"/>
        <w:ind w:left="0"/>
        <w:jc w:val="both"/>
      </w:pPr>
      <w:r>
        <w:rPr>
          <w:rFonts w:ascii="Times New Roman"/>
          <w:b w:val="false"/>
          <w:i w:val="false"/>
          <w:color w:val="000000"/>
          <w:sz w:val="28"/>
        </w:rPr>
        <w:t>
</w:t>
      </w:r>
      <w:r>
        <w:rPr>
          <w:rFonts w:ascii="Times New Roman"/>
          <w:b/>
          <w:i w:val="false"/>
          <w:color w:val="000000"/>
          <w:sz w:val="28"/>
        </w:rPr>
        <w:t>      Статья 43-2. Последствия применения реабилитационной</w:t>
      </w:r>
      <w:r>
        <w:br/>
      </w:r>
      <w:r>
        <w:rPr>
          <w:rFonts w:ascii="Times New Roman"/>
          <w:b w:val="false"/>
          <w:i w:val="false"/>
          <w:color w:val="000000"/>
          <w:sz w:val="28"/>
        </w:rPr>
        <w:t>
</w:t>
      </w:r>
      <w:r>
        <w:rPr>
          <w:rFonts w:ascii="Times New Roman"/>
          <w:b/>
          <w:i w:val="false"/>
          <w:color w:val="000000"/>
          <w:sz w:val="28"/>
        </w:rPr>
        <w:t>                   процедуры</w:t>
      </w:r>
    </w:p>
    <w:bookmarkEnd w:id="107"/>
    <w:bookmarkStart w:name="z440" w:id="108"/>
    <w:p>
      <w:pPr>
        <w:spacing w:after="0"/>
        <w:ind w:left="0"/>
        <w:jc w:val="both"/>
      </w:pPr>
      <w:r>
        <w:rPr>
          <w:rFonts w:ascii="Times New Roman"/>
          <w:b w:val="false"/>
          <w:i w:val="false"/>
          <w:color w:val="000000"/>
          <w:sz w:val="28"/>
        </w:rPr>
        <w:t>
      1. С момента вынесения судом решения о применении реабилитационной процедуры наступают следующие последствия:</w:t>
      </w:r>
      <w:r>
        <w:br/>
      </w:r>
      <w:r>
        <w:rPr>
          <w:rFonts w:ascii="Times New Roman"/>
          <w:b w:val="false"/>
          <w:i w:val="false"/>
          <w:color w:val="000000"/>
          <w:sz w:val="28"/>
        </w:rPr>
        <w:t>
      1) запрещается совершать сделки с имуществом вне рамок обычных коммерческих операций;</w:t>
      </w:r>
      <w:r>
        <w:br/>
      </w:r>
      <w:r>
        <w:rPr>
          <w:rFonts w:ascii="Times New Roman"/>
          <w:b w:val="false"/>
          <w:i w:val="false"/>
          <w:color w:val="000000"/>
          <w:sz w:val="28"/>
        </w:rPr>
        <w:t>
      2) прекращается начисление неустойки (пени, штрафов) по всем видам задолженности должника, а также вознаграждения по полученным кредитам;</w:t>
      </w:r>
      <w:r>
        <w:br/>
      </w:r>
      <w:r>
        <w:rPr>
          <w:rFonts w:ascii="Times New Roman"/>
          <w:b w:val="false"/>
          <w:i w:val="false"/>
          <w:color w:val="000000"/>
          <w:sz w:val="28"/>
        </w:rPr>
        <w:t>
      3) приостанавливается исполнение принятых решений судов, третейских судов, налоговых органов, а также собственников имущества должника (уполномоченных им органов), учредителей (участников) в отношении его имущества, за исключением выплат гражданам, перед которыми должник несет ответственность за причинение вреда жизни или здоровью без учета требований о возмещении морального вреда, срок уплаты которых наступил после применения реабилитационной процедуры;</w:t>
      </w:r>
      <w:r>
        <w:br/>
      </w:r>
      <w:r>
        <w:rPr>
          <w:rFonts w:ascii="Times New Roman"/>
          <w:b w:val="false"/>
          <w:i w:val="false"/>
          <w:color w:val="000000"/>
          <w:sz w:val="28"/>
        </w:rPr>
        <w:t>
      4) уплачиваются налоги и другие обязательные платежи в бюджет, исчисленные налогоплательщиком согласно налоговой отчетности, начисленные органом налоговой службы по результатам налоговых проверок, за налоговые периоды, следующие за налоговым периодом, в котором применена реабилитационная процедура.</w:t>
      </w:r>
      <w:r>
        <w:br/>
      </w:r>
      <w:r>
        <w:rPr>
          <w:rFonts w:ascii="Times New Roman"/>
          <w:b w:val="false"/>
          <w:i w:val="false"/>
          <w:color w:val="000000"/>
          <w:sz w:val="28"/>
        </w:rPr>
        <w:t>
</w:t>
      </w:r>
      <w:r>
        <w:rPr>
          <w:rFonts w:ascii="Times New Roman"/>
          <w:b w:val="false"/>
          <w:i w:val="false"/>
          <w:color w:val="000000"/>
          <w:sz w:val="28"/>
        </w:rPr>
        <w:t>
      2. После утверждения плана реабилитации:</w:t>
      </w:r>
      <w:r>
        <w:br/>
      </w:r>
      <w:r>
        <w:rPr>
          <w:rFonts w:ascii="Times New Roman"/>
          <w:b w:val="false"/>
          <w:i w:val="false"/>
          <w:color w:val="000000"/>
          <w:sz w:val="28"/>
        </w:rPr>
        <w:t>
      1) сделки с имуществом вне рамок обычных коммерческих операций, за исключением предусмотренных планом реабилитации, совершаются с согласия собрания кредиторов;</w:t>
      </w:r>
      <w:r>
        <w:br/>
      </w:r>
      <w:r>
        <w:rPr>
          <w:rFonts w:ascii="Times New Roman"/>
          <w:b w:val="false"/>
          <w:i w:val="false"/>
          <w:color w:val="000000"/>
          <w:sz w:val="28"/>
        </w:rPr>
        <w:t>
      2) в случае неисполнения графика погашения кредиторской задолженности согласно плану реабилитации, начиная со дня, следующего за датой или периодом погашения кредиторской задолженности, указанным в плане реабилитации, снимаются ограничения, установленные подпунктом 4) пункта 1 </w:t>
      </w:r>
      <w:r>
        <w:rPr>
          <w:rFonts w:ascii="Times New Roman"/>
          <w:b w:val="false"/>
          <w:i w:val="false"/>
          <w:color w:val="000000"/>
          <w:sz w:val="28"/>
        </w:rPr>
        <w:t>статьи 28</w:t>
      </w:r>
      <w:r>
        <w:rPr>
          <w:rFonts w:ascii="Times New Roman"/>
          <w:b w:val="false"/>
          <w:i w:val="false"/>
          <w:color w:val="000000"/>
          <w:sz w:val="28"/>
        </w:rPr>
        <w:t xml:space="preserve"> настоящего Закона, а также подпунктами 2) и 3) пункта 1 настоящей статьи.</w:t>
      </w:r>
      <w:r>
        <w:br/>
      </w:r>
      <w:r>
        <w:rPr>
          <w:rFonts w:ascii="Times New Roman"/>
          <w:b w:val="false"/>
          <w:i w:val="false"/>
          <w:color w:val="000000"/>
          <w:sz w:val="28"/>
        </w:rPr>
        <w:t>
      </w:t>
      </w:r>
      <w:r>
        <w:rPr>
          <w:rFonts w:ascii="Times New Roman"/>
          <w:b w:val="false"/>
          <w:i w:val="false"/>
          <w:color w:val="ff0000"/>
          <w:sz w:val="28"/>
        </w:rPr>
        <w:t xml:space="preserve">Сноска. Глава 4 дополнена статьей 43-2 в соответствии с Законом РК от 17.02.2012 </w:t>
      </w:r>
      <w:r>
        <w:rPr>
          <w:rFonts w:ascii="Times New Roman"/>
          <w:b w:val="false"/>
          <w:i w:val="false"/>
          <w:color w:val="000000"/>
          <w:sz w:val="28"/>
        </w:rPr>
        <w:t>№ 564-IV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108"/>
    <w:bookmarkStart w:name="z87" w:id="109"/>
    <w:p>
      <w:pPr>
        <w:spacing w:after="0"/>
        <w:ind w:left="0"/>
        <w:jc w:val="both"/>
      </w:pPr>
      <w:r>
        <w:rPr>
          <w:rFonts w:ascii="Times New Roman"/>
          <w:b w:val="false"/>
          <w:i w:val="false"/>
          <w:color w:val="000000"/>
          <w:sz w:val="28"/>
        </w:rPr>
        <w:t>
</w:t>
      </w:r>
      <w:r>
        <w:rPr>
          <w:rFonts w:ascii="Times New Roman"/>
          <w:b/>
          <w:i w:val="false"/>
          <w:color w:val="000000"/>
          <w:sz w:val="28"/>
        </w:rPr>
        <w:t>      Статья 44. План реабилитации и порядок его утверждения</w:t>
      </w:r>
    </w:p>
    <w:bookmarkEnd w:id="109"/>
    <w:bookmarkStart w:name="z442" w:id="110"/>
    <w:p>
      <w:pPr>
        <w:spacing w:after="0"/>
        <w:ind w:left="0"/>
        <w:jc w:val="both"/>
      </w:pPr>
      <w:r>
        <w:rPr>
          <w:rFonts w:ascii="Times New Roman"/>
          <w:b w:val="false"/>
          <w:i w:val="false"/>
          <w:color w:val="000000"/>
          <w:sz w:val="28"/>
        </w:rPr>
        <w:t>
      1. План реабилитации должен содержать конкретные мероприятия по восстановлению платежеспособности должника (реабилитационные меры) и график погашения задолженности перед кредиторами, указанными в </w:t>
      </w:r>
      <w:r>
        <w:rPr>
          <w:rFonts w:ascii="Times New Roman"/>
          <w:b w:val="false"/>
          <w:i w:val="false"/>
          <w:color w:val="000000"/>
          <w:sz w:val="28"/>
        </w:rPr>
        <w:t>пункте 2</w:t>
      </w:r>
      <w:r>
        <w:rPr>
          <w:rFonts w:ascii="Times New Roman"/>
          <w:b w:val="false"/>
          <w:i w:val="false"/>
          <w:color w:val="000000"/>
          <w:sz w:val="28"/>
        </w:rPr>
        <w:t> статьи 47 настоящего Закона.</w:t>
      </w:r>
      <w:r>
        <w:br/>
      </w:r>
      <w:r>
        <w:rPr>
          <w:rFonts w:ascii="Times New Roman"/>
          <w:b w:val="false"/>
          <w:i w:val="false"/>
          <w:color w:val="000000"/>
          <w:sz w:val="28"/>
        </w:rPr>
        <w:t>
      Изменения и дополнения в план реабилитации организаций, являющихся субъектами естественных монополий или субъектами рынка, занимающих доминирующее (монопольное) положение на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должны согласовываться с соответствующим центральным исполнительным органом, соответствующим территориальным органом Комитета национальной безопасности Республики Казахстан, а по градообразующим предприятиям – с соответствующим акимом области (города республиканского значения, столицы).</w:t>
      </w:r>
      <w:r>
        <w:br/>
      </w:r>
      <w:r>
        <w:rPr>
          <w:rFonts w:ascii="Times New Roman"/>
          <w:b w:val="false"/>
          <w:i w:val="false"/>
          <w:color w:val="000000"/>
          <w:sz w:val="28"/>
        </w:rPr>
        <w:t>
      Изменения и дополнения в план реабилитации вносятся с согласия собрания кредиторов и утверждаются судом.</w:t>
      </w:r>
      <w:r>
        <w:br/>
      </w:r>
      <w:r>
        <w:rPr>
          <w:rFonts w:ascii="Times New Roman"/>
          <w:b w:val="false"/>
          <w:i w:val="false"/>
          <w:color w:val="000000"/>
          <w:sz w:val="28"/>
        </w:rPr>
        <w:t>
</w:t>
      </w:r>
      <w:r>
        <w:rPr>
          <w:rFonts w:ascii="Times New Roman"/>
          <w:b w:val="false"/>
          <w:i w:val="false"/>
          <w:color w:val="000000"/>
          <w:sz w:val="28"/>
        </w:rPr>
        <w:t>
      2. План реабилитации должен быть разработан должником совместно с кредиторами в течение трех месяцев со дня вступления в законную силу решения о применении реабилитационной процедуры.</w:t>
      </w:r>
      <w:r>
        <w:br/>
      </w:r>
      <w:r>
        <w:rPr>
          <w:rFonts w:ascii="Times New Roman"/>
          <w:b w:val="false"/>
          <w:i w:val="false"/>
          <w:color w:val="000000"/>
          <w:sz w:val="28"/>
        </w:rPr>
        <w:t>
</w:t>
      </w:r>
      <w:r>
        <w:rPr>
          <w:rFonts w:ascii="Times New Roman"/>
          <w:b w:val="false"/>
          <w:i w:val="false"/>
          <w:color w:val="000000"/>
          <w:sz w:val="28"/>
        </w:rPr>
        <w:t>
      3. Срок реализации плана реабилитации не должен превышать пяти лет.</w:t>
      </w:r>
      <w:r>
        <w:br/>
      </w:r>
      <w:r>
        <w:rPr>
          <w:rFonts w:ascii="Times New Roman"/>
          <w:b w:val="false"/>
          <w:i w:val="false"/>
          <w:color w:val="000000"/>
          <w:sz w:val="28"/>
        </w:rPr>
        <w:t>
</w:t>
      </w:r>
      <w:r>
        <w:rPr>
          <w:rFonts w:ascii="Times New Roman"/>
          <w:b w:val="false"/>
          <w:i w:val="false"/>
          <w:color w:val="000000"/>
          <w:sz w:val="28"/>
        </w:rPr>
        <w:t>
      4. Реабилитационные меры могут включать любые организационно-хозяйственные, технические, финансово-экономические, правовые и иные, не противоречащие законодательству Республики Казахстан, мероприятия, направленные на восстановление платежеспособности должника, включая санацию, продажу имущества (активов) путем проведения торгов, уступку прав требований должника, прощение части долга, списание пени и штрафов, обмен долгов на акции, заключение мирового соглашения и другое.</w:t>
      </w:r>
      <w:r>
        <w:br/>
      </w:r>
      <w:r>
        <w:rPr>
          <w:rFonts w:ascii="Times New Roman"/>
          <w:b w:val="false"/>
          <w:i w:val="false"/>
          <w:color w:val="000000"/>
          <w:sz w:val="28"/>
        </w:rPr>
        <w:t>
</w:t>
      </w:r>
      <w:r>
        <w:rPr>
          <w:rFonts w:ascii="Times New Roman"/>
          <w:b w:val="false"/>
          <w:i w:val="false"/>
          <w:color w:val="000000"/>
          <w:sz w:val="28"/>
        </w:rPr>
        <w:t>
      5. В случае если план реабилитации содержит в качестве источника денежных средств получение кредитов (микрокредитов), к плану реабилитации прилагается договор на получение кредита (микрокредита).</w:t>
      </w:r>
      <w:r>
        <w:br/>
      </w:r>
      <w:r>
        <w:rPr>
          <w:rFonts w:ascii="Times New Roman"/>
          <w:b w:val="false"/>
          <w:i w:val="false"/>
          <w:color w:val="000000"/>
          <w:sz w:val="28"/>
        </w:rPr>
        <w:t>
</w:t>
      </w:r>
      <w:r>
        <w:rPr>
          <w:rFonts w:ascii="Times New Roman"/>
          <w:b w:val="false"/>
          <w:i w:val="false"/>
          <w:color w:val="000000"/>
          <w:sz w:val="28"/>
        </w:rPr>
        <w:t>
      6. План реабилитации должен быть представлен для согласования собранию кредиторов после утверждения реестра требований кредиторов.</w:t>
      </w:r>
      <w:r>
        <w:br/>
      </w:r>
      <w:r>
        <w:rPr>
          <w:rFonts w:ascii="Times New Roman"/>
          <w:b w:val="false"/>
          <w:i w:val="false"/>
          <w:color w:val="000000"/>
          <w:sz w:val="28"/>
        </w:rPr>
        <w:t>
</w:t>
      </w:r>
      <w:r>
        <w:rPr>
          <w:rFonts w:ascii="Times New Roman"/>
          <w:b w:val="false"/>
          <w:i w:val="false"/>
          <w:color w:val="000000"/>
          <w:sz w:val="28"/>
        </w:rPr>
        <w:t>
      7. План реабилитации организаций, являющихся субъектами естественной монополии или субъектами рынка, занимающих доминирующее (монопольное) положение на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должен согласовываться с соответствующим центральным исполнительным органом, соответствующим территориальным органом Комитета национальной безопасности Республики Казахстан, а по градообразующим предприятиям – с соответствующим акимом области (города республиканского значения, столицы).</w:t>
      </w:r>
      <w:r>
        <w:br/>
      </w:r>
      <w:r>
        <w:rPr>
          <w:rFonts w:ascii="Times New Roman"/>
          <w:b w:val="false"/>
          <w:i w:val="false"/>
          <w:color w:val="000000"/>
          <w:sz w:val="28"/>
        </w:rPr>
        <w:t>
      Представленный план реабилитации рассматривается в течение десяти рабочих дней.</w:t>
      </w:r>
      <w:r>
        <w:br/>
      </w:r>
      <w:r>
        <w:rPr>
          <w:rFonts w:ascii="Times New Roman"/>
          <w:b w:val="false"/>
          <w:i w:val="false"/>
          <w:color w:val="000000"/>
          <w:sz w:val="28"/>
        </w:rPr>
        <w:t>
</w:t>
      </w:r>
      <w:r>
        <w:rPr>
          <w:rFonts w:ascii="Times New Roman"/>
          <w:b w:val="false"/>
          <w:i w:val="false"/>
          <w:color w:val="000000"/>
          <w:sz w:val="28"/>
        </w:rPr>
        <w:t>
      8. Должник обязан представить в суд план реабилитации после одобрения собранием кредиторов не позднее срока, установленного подпунктом 4) пункта 2 </w:t>
      </w:r>
      <w:r>
        <w:rPr>
          <w:rFonts w:ascii="Times New Roman"/>
          <w:b w:val="false"/>
          <w:i w:val="false"/>
          <w:color w:val="000000"/>
          <w:sz w:val="28"/>
        </w:rPr>
        <w:t>статьи 37-1</w:t>
      </w:r>
      <w:r>
        <w:rPr>
          <w:rFonts w:ascii="Times New Roman"/>
          <w:b w:val="false"/>
          <w:i w:val="false"/>
          <w:color w:val="000000"/>
          <w:sz w:val="28"/>
        </w:rPr>
        <w:t xml:space="preserve"> настоящего Закона.</w:t>
      </w:r>
      <w:r>
        <w:br/>
      </w:r>
      <w:r>
        <w:rPr>
          <w:rFonts w:ascii="Times New Roman"/>
          <w:b w:val="false"/>
          <w:i w:val="false"/>
          <w:color w:val="000000"/>
          <w:sz w:val="28"/>
        </w:rPr>
        <w:t>
</w:t>
      </w:r>
      <w:r>
        <w:rPr>
          <w:rFonts w:ascii="Times New Roman"/>
          <w:b w:val="false"/>
          <w:i w:val="false"/>
          <w:color w:val="000000"/>
          <w:sz w:val="28"/>
        </w:rPr>
        <w:t>
      9. Согласованный с собранием кредиторов план реабилитации утверждается определением суда в течение семи рабочих дней со дня его представления.</w:t>
      </w:r>
      <w:r>
        <w:br/>
      </w:r>
      <w:r>
        <w:rPr>
          <w:rFonts w:ascii="Times New Roman"/>
          <w:b w:val="false"/>
          <w:i w:val="false"/>
          <w:color w:val="000000"/>
          <w:sz w:val="28"/>
        </w:rPr>
        <w:t>
</w:t>
      </w:r>
      <w:r>
        <w:rPr>
          <w:rFonts w:ascii="Times New Roman"/>
          <w:b w:val="false"/>
          <w:i w:val="false"/>
          <w:color w:val="000000"/>
          <w:sz w:val="28"/>
        </w:rPr>
        <w:t>
      10. Суд вправе отказать в утверждении плана реабилитации в случаях выявления нарушений требований, установленных настоящим Законом.</w:t>
      </w:r>
      <w:r>
        <w:br/>
      </w:r>
      <w:r>
        <w:rPr>
          <w:rFonts w:ascii="Times New Roman"/>
          <w:b w:val="false"/>
          <w:i w:val="false"/>
          <w:color w:val="000000"/>
          <w:sz w:val="28"/>
        </w:rPr>
        <w:t>
</w:t>
      </w:r>
      <w:r>
        <w:rPr>
          <w:rFonts w:ascii="Times New Roman"/>
          <w:b w:val="false"/>
          <w:i w:val="false"/>
          <w:color w:val="000000"/>
          <w:sz w:val="28"/>
        </w:rPr>
        <w:t>
      11. Определение суда об утверждении плана реабилитации должно содержать указания:</w:t>
      </w:r>
      <w:r>
        <w:br/>
      </w:r>
      <w:r>
        <w:rPr>
          <w:rFonts w:ascii="Times New Roman"/>
          <w:b w:val="false"/>
          <w:i w:val="false"/>
          <w:color w:val="000000"/>
          <w:sz w:val="28"/>
        </w:rPr>
        <w:t>
      1) об утверждении плана реабилитации;</w:t>
      </w:r>
      <w:r>
        <w:br/>
      </w:r>
      <w:r>
        <w:rPr>
          <w:rFonts w:ascii="Times New Roman"/>
          <w:b w:val="false"/>
          <w:i w:val="false"/>
          <w:color w:val="000000"/>
          <w:sz w:val="28"/>
        </w:rPr>
        <w:t>
      2) о сроках завершения реабилитационной процедуры и представления заключительного отчета;</w:t>
      </w:r>
      <w:r>
        <w:br/>
      </w:r>
      <w:r>
        <w:rPr>
          <w:rFonts w:ascii="Times New Roman"/>
          <w:b w:val="false"/>
          <w:i w:val="false"/>
          <w:color w:val="000000"/>
          <w:sz w:val="28"/>
        </w:rPr>
        <w:t>
      3) о назначении уполномоченным органом реабилитационного управляющего или о сохранении права управления за собственником имущества должника, участниками (акционерами).</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ff0000"/>
          <w:sz w:val="28"/>
        </w:rPr>
        <w:t xml:space="preserve">      Сноска. Статья 44 в редакции Закона РК от 17.02.2012 </w:t>
      </w:r>
      <w:r>
        <w:rPr>
          <w:rFonts w:ascii="Times New Roman"/>
          <w:b w:val="false"/>
          <w:i w:val="false"/>
          <w:color w:val="000000"/>
          <w:sz w:val="28"/>
        </w:rPr>
        <w:t>№ 564-IV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110"/>
    <w:bookmarkStart w:name="z89" w:id="111"/>
    <w:p>
      <w:pPr>
        <w:spacing w:after="0"/>
        <w:ind w:left="0"/>
        <w:jc w:val="both"/>
      </w:pPr>
      <w:r>
        <w:rPr>
          <w:rFonts w:ascii="Times New Roman"/>
          <w:b w:val="false"/>
          <w:i w:val="false"/>
          <w:color w:val="000000"/>
          <w:sz w:val="28"/>
        </w:rPr>
        <w:t>
</w:t>
      </w:r>
      <w:r>
        <w:rPr>
          <w:rFonts w:ascii="Times New Roman"/>
          <w:b/>
          <w:i w:val="false"/>
          <w:color w:val="000000"/>
          <w:sz w:val="28"/>
        </w:rPr>
        <w:t>      Статья 45. Основание применения реабилитационной</w:t>
      </w:r>
      <w:r>
        <w:br/>
      </w:r>
      <w:r>
        <w:rPr>
          <w:rFonts w:ascii="Times New Roman"/>
          <w:b w:val="false"/>
          <w:i w:val="false"/>
          <w:color w:val="000000"/>
          <w:sz w:val="28"/>
        </w:rPr>
        <w:t>
</w:t>
      </w:r>
      <w:r>
        <w:rPr>
          <w:rFonts w:ascii="Times New Roman"/>
          <w:b/>
          <w:i w:val="false"/>
          <w:color w:val="000000"/>
          <w:sz w:val="28"/>
        </w:rPr>
        <w:t xml:space="preserve">                 процедуры </w:t>
      </w:r>
    </w:p>
    <w:bookmarkEnd w:id="111"/>
    <w:p>
      <w:pPr>
        <w:spacing w:after="0"/>
        <w:ind w:left="0"/>
        <w:jc w:val="both"/>
      </w:pPr>
      <w:r>
        <w:rPr>
          <w:rFonts w:ascii="Times New Roman"/>
          <w:b w:val="false"/>
          <w:i w:val="false"/>
          <w:color w:val="ff0000"/>
          <w:sz w:val="28"/>
        </w:rPr>
        <w:t xml:space="preserve">      Сноска. Статья 45 исключена Законом РК от 17.02.2012 </w:t>
      </w:r>
      <w:r>
        <w:rPr>
          <w:rFonts w:ascii="Times New Roman"/>
          <w:b w:val="false"/>
          <w:i w:val="false"/>
          <w:color w:val="ff0000"/>
          <w:sz w:val="28"/>
        </w:rPr>
        <w:t>№ 564-IV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453" w:id="112"/>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i w:val="false"/>
          <w:color w:val="000000"/>
          <w:sz w:val="28"/>
        </w:rPr>
        <w:t>Статья 45-1. Формирование реестра требований кредиторов</w:t>
      </w:r>
    </w:p>
    <w:bookmarkEnd w:id="112"/>
    <w:bookmarkStart w:name="z454" w:id="113"/>
    <w:p>
      <w:pPr>
        <w:spacing w:after="0"/>
        <w:ind w:left="0"/>
        <w:jc w:val="both"/>
      </w:pPr>
      <w:r>
        <w:rPr>
          <w:rFonts w:ascii="Times New Roman"/>
          <w:b w:val="false"/>
          <w:i w:val="false"/>
          <w:color w:val="000000"/>
          <w:sz w:val="28"/>
        </w:rPr>
        <w:t>
      1. Должник в течение десяти рабочих дней со дня вступления в законную силу решения о применении реабилитационной процедуры размещает в периодических печатных изданиях, распространяемых на всей территории Республики Казахстан и соответствующей административно-территориальной единицы по месту нахождения должника, получивших в </w:t>
      </w:r>
      <w:r>
        <w:rPr>
          <w:rFonts w:ascii="Times New Roman"/>
          <w:b w:val="false"/>
          <w:i w:val="false"/>
          <w:color w:val="000000"/>
          <w:sz w:val="28"/>
        </w:rPr>
        <w:t>установленном</w:t>
      </w:r>
      <w:r>
        <w:rPr>
          <w:rFonts w:ascii="Times New Roman"/>
          <w:b w:val="false"/>
          <w:i w:val="false"/>
          <w:color w:val="000000"/>
          <w:sz w:val="28"/>
        </w:rPr>
        <w:t xml:space="preserve"> порядке право официального опубликования нормативных правовых актов, на казахском и русском языках публикации о применении реабилитационной процедуры к должнику и о порядке заявления требований кредиторами.</w:t>
      </w:r>
      <w:r>
        <w:br/>
      </w:r>
      <w:r>
        <w:rPr>
          <w:rFonts w:ascii="Times New Roman"/>
          <w:b w:val="false"/>
          <w:i w:val="false"/>
          <w:color w:val="000000"/>
          <w:sz w:val="28"/>
        </w:rPr>
        <w:t>
      При наличии у должника интернет-ресурса опубликование сообщения в указанном интернет-ресурсе о применении реабилитационной процедуры к должнику и о порядке заявления требований кредиторами является обязательным.</w:t>
      </w:r>
      <w:r>
        <w:br/>
      </w:r>
      <w:r>
        <w:rPr>
          <w:rFonts w:ascii="Times New Roman"/>
          <w:b w:val="false"/>
          <w:i w:val="false"/>
          <w:color w:val="000000"/>
          <w:sz w:val="28"/>
        </w:rPr>
        <w:t>
</w:t>
      </w:r>
      <w:r>
        <w:rPr>
          <w:rFonts w:ascii="Times New Roman"/>
          <w:b w:val="false"/>
          <w:i w:val="false"/>
          <w:color w:val="000000"/>
          <w:sz w:val="28"/>
        </w:rPr>
        <w:t>
      2. Заявление и рассмотрение требований кредиторов к должнику осуществляются в порядке, установленном </w:t>
      </w:r>
      <w:r>
        <w:rPr>
          <w:rFonts w:ascii="Times New Roman"/>
          <w:b w:val="false"/>
          <w:i w:val="false"/>
          <w:color w:val="000000"/>
          <w:sz w:val="28"/>
        </w:rPr>
        <w:t>статьями 71</w:t>
      </w:r>
      <w:r>
        <w:rPr>
          <w:rFonts w:ascii="Times New Roman"/>
          <w:b w:val="false"/>
          <w:i w:val="false"/>
          <w:color w:val="000000"/>
          <w:sz w:val="28"/>
        </w:rPr>
        <w:t>-</w:t>
      </w:r>
      <w:r>
        <w:rPr>
          <w:rFonts w:ascii="Times New Roman"/>
          <w:b w:val="false"/>
          <w:i w:val="false"/>
          <w:color w:val="000000"/>
          <w:sz w:val="28"/>
        </w:rPr>
        <w:t>72</w:t>
      </w:r>
      <w:r>
        <w:rPr>
          <w:rFonts w:ascii="Times New Roman"/>
          <w:b w:val="false"/>
          <w:i w:val="false"/>
          <w:color w:val="000000"/>
          <w:sz w:val="28"/>
        </w:rPr>
        <w:t xml:space="preserve"> настоящего Закона.</w:t>
      </w:r>
      <w:r>
        <w:br/>
      </w:r>
      <w:r>
        <w:rPr>
          <w:rFonts w:ascii="Times New Roman"/>
          <w:b w:val="false"/>
          <w:i w:val="false"/>
          <w:color w:val="000000"/>
          <w:sz w:val="28"/>
        </w:rPr>
        <w:t>
</w:t>
      </w:r>
      <w:r>
        <w:rPr>
          <w:rFonts w:ascii="Times New Roman"/>
          <w:b w:val="false"/>
          <w:i w:val="false"/>
          <w:color w:val="000000"/>
          <w:sz w:val="28"/>
        </w:rPr>
        <w:t>
      3. Должник обязан передать реестр требований кредиторов и результаты их рассмотрения для утверждения в уполномоченный орган не позднее трех месяцев со дня вступления в силу решения суда о применении реабилитационной процедуры.</w:t>
      </w:r>
      <w:r>
        <w:br/>
      </w:r>
      <w:r>
        <w:rPr>
          <w:rFonts w:ascii="Times New Roman"/>
          <w:b w:val="false"/>
          <w:i w:val="false"/>
          <w:color w:val="000000"/>
          <w:sz w:val="28"/>
        </w:rPr>
        <w:t>
</w:t>
      </w:r>
      <w:r>
        <w:rPr>
          <w:rFonts w:ascii="Times New Roman"/>
          <w:b w:val="false"/>
          <w:i w:val="false"/>
          <w:color w:val="000000"/>
          <w:sz w:val="28"/>
        </w:rPr>
        <w:t>
      4. Представленный должником реестр требований кредиторов утверждается уполномоченным органом в срок не позднее пяти рабочих дней со дня представления реестра требований кредиторов.</w:t>
      </w:r>
      <w:r>
        <w:br/>
      </w:r>
      <w:r>
        <w:rPr>
          <w:rFonts w:ascii="Times New Roman"/>
          <w:b w:val="false"/>
          <w:i w:val="false"/>
          <w:color w:val="000000"/>
          <w:sz w:val="28"/>
        </w:rPr>
        <w:t>
</w:t>
      </w:r>
      <w:r>
        <w:rPr>
          <w:rFonts w:ascii="Times New Roman"/>
          <w:b w:val="false"/>
          <w:i w:val="false"/>
          <w:color w:val="000000"/>
          <w:sz w:val="28"/>
        </w:rPr>
        <w:t>
      5. Реестр требований кредиторов, составленный с нарушением требований статей 71-72 настоящего Закона, возвращается уполномоченным органом на доработку с указанием причин возврата в срок не позднее пяти рабочих дней со дня его представления, которые подлежат устранению в течение пяти рабочих дней.</w:t>
      </w:r>
      <w:r>
        <w:br/>
      </w:r>
      <w:r>
        <w:rPr>
          <w:rFonts w:ascii="Times New Roman"/>
          <w:b w:val="false"/>
          <w:i w:val="false"/>
          <w:color w:val="000000"/>
          <w:sz w:val="28"/>
        </w:rPr>
        <w:t>
      </w:t>
      </w:r>
      <w:r>
        <w:rPr>
          <w:rFonts w:ascii="Times New Roman"/>
          <w:b w:val="false"/>
          <w:i w:val="false"/>
          <w:color w:val="ff0000"/>
          <w:sz w:val="28"/>
        </w:rPr>
        <w:t xml:space="preserve">Сноска. Глава 4 дополнена статьей 45-1 в соответствии с Законом РК от 17.02.2012 </w:t>
      </w:r>
      <w:r>
        <w:rPr>
          <w:rFonts w:ascii="Times New Roman"/>
          <w:b w:val="false"/>
          <w:i w:val="false"/>
          <w:color w:val="000000"/>
          <w:sz w:val="28"/>
        </w:rPr>
        <w:t>№ 564-IV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113"/>
    <w:bookmarkStart w:name="z91" w:id="11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46. Последствия введения реабилитационной </w:t>
      </w:r>
      <w:r>
        <w:br/>
      </w:r>
      <w:r>
        <w:rPr>
          <w:rFonts w:ascii="Times New Roman"/>
          <w:b w:val="false"/>
          <w:i w:val="false"/>
          <w:color w:val="000000"/>
          <w:sz w:val="28"/>
        </w:rPr>
        <w:t>
</w:t>
      </w:r>
      <w:r>
        <w:rPr>
          <w:rFonts w:ascii="Times New Roman"/>
          <w:b/>
          <w:i w:val="false"/>
          <w:color w:val="000000"/>
          <w:sz w:val="28"/>
        </w:rPr>
        <w:t xml:space="preserve">                процедуры </w:t>
      </w:r>
    </w:p>
    <w:bookmarkEnd w:id="114"/>
    <w:p>
      <w:pPr>
        <w:spacing w:after="0"/>
        <w:ind w:left="0"/>
        <w:jc w:val="both"/>
      </w:pPr>
      <w:r>
        <w:rPr>
          <w:rFonts w:ascii="Times New Roman"/>
          <w:b w:val="false"/>
          <w:i w:val="false"/>
          <w:color w:val="ff0000"/>
          <w:sz w:val="28"/>
        </w:rPr>
        <w:t xml:space="preserve">     Сноска. Статья 46 исключена Законом РК от 17.02.2012 </w:t>
      </w:r>
      <w:r>
        <w:rPr>
          <w:rFonts w:ascii="Times New Roman"/>
          <w:b w:val="false"/>
          <w:i w:val="false"/>
          <w:color w:val="ff0000"/>
          <w:sz w:val="28"/>
        </w:rPr>
        <w:t>№ 564-IV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459" w:id="115"/>
    <w:p>
      <w:pPr>
        <w:spacing w:after="0"/>
        <w:ind w:left="0"/>
        <w:jc w:val="both"/>
      </w:pPr>
      <w:r>
        <w:rPr>
          <w:rFonts w:ascii="Times New Roman"/>
          <w:b w:val="false"/>
          <w:i w:val="false"/>
          <w:color w:val="000000"/>
          <w:sz w:val="28"/>
        </w:rPr>
        <w:t>
</w:t>
      </w:r>
      <w:r>
        <w:rPr>
          <w:rFonts w:ascii="Times New Roman"/>
          <w:b/>
          <w:i w:val="false"/>
          <w:color w:val="000000"/>
          <w:sz w:val="28"/>
        </w:rPr>
        <w:t>      Статья 46-1. Собрание кредиторов</w:t>
      </w:r>
    </w:p>
    <w:bookmarkEnd w:id="115"/>
    <w:bookmarkStart w:name="z460" w:id="116"/>
    <w:p>
      <w:pPr>
        <w:spacing w:after="0"/>
        <w:ind w:left="0"/>
        <w:jc w:val="both"/>
      </w:pPr>
      <w:r>
        <w:rPr>
          <w:rFonts w:ascii="Times New Roman"/>
          <w:b w:val="false"/>
          <w:i w:val="false"/>
          <w:color w:val="000000"/>
          <w:sz w:val="28"/>
        </w:rPr>
        <w:t>
      1. В целях обеспечения интересов всех кредиторов созывается собрание кредиторов.</w:t>
      </w:r>
      <w:r>
        <w:br/>
      </w:r>
      <w:r>
        <w:rPr>
          <w:rFonts w:ascii="Times New Roman"/>
          <w:b w:val="false"/>
          <w:i w:val="false"/>
          <w:color w:val="000000"/>
          <w:sz w:val="28"/>
        </w:rPr>
        <w:t>
</w:t>
      </w:r>
      <w:r>
        <w:rPr>
          <w:rFonts w:ascii="Times New Roman"/>
          <w:b w:val="false"/>
          <w:i w:val="false"/>
          <w:color w:val="000000"/>
          <w:sz w:val="28"/>
        </w:rPr>
        <w:t>
      2. Право участвовать в собрании кредиторов принадлежит кредиторам (их представителям), включенным в реестр требований кредиторов, собственнику имущества должника (уполномоченному им органу), учредителям (участникам), уполномоченному органу.</w:t>
      </w:r>
      <w:r>
        <w:br/>
      </w:r>
      <w:r>
        <w:rPr>
          <w:rFonts w:ascii="Times New Roman"/>
          <w:b w:val="false"/>
          <w:i w:val="false"/>
          <w:color w:val="000000"/>
          <w:sz w:val="28"/>
        </w:rPr>
        <w:t>
</w:t>
      </w:r>
      <w:r>
        <w:rPr>
          <w:rFonts w:ascii="Times New Roman"/>
          <w:b w:val="false"/>
          <w:i w:val="false"/>
          <w:color w:val="000000"/>
          <w:sz w:val="28"/>
        </w:rPr>
        <w:t>
      3. Организация, проведение и принятие решений собранием кредиторов производятся в порядке, установленном пунктами 6-11 </w:t>
      </w:r>
      <w:r>
        <w:rPr>
          <w:rFonts w:ascii="Times New Roman"/>
          <w:b w:val="false"/>
          <w:i w:val="false"/>
          <w:color w:val="000000"/>
          <w:sz w:val="28"/>
        </w:rPr>
        <w:t>статьи 14-3</w:t>
      </w:r>
      <w:r>
        <w:rPr>
          <w:rFonts w:ascii="Times New Roman"/>
          <w:b w:val="false"/>
          <w:i w:val="false"/>
          <w:color w:val="000000"/>
          <w:sz w:val="28"/>
        </w:rPr>
        <w:t xml:space="preserve"> настоящего Закона.</w:t>
      </w:r>
      <w:r>
        <w:br/>
      </w:r>
      <w:r>
        <w:rPr>
          <w:rFonts w:ascii="Times New Roman"/>
          <w:b w:val="false"/>
          <w:i w:val="false"/>
          <w:color w:val="000000"/>
          <w:sz w:val="28"/>
        </w:rPr>
        <w:t>
</w:t>
      </w:r>
      <w:r>
        <w:rPr>
          <w:rFonts w:ascii="Times New Roman"/>
          <w:b w:val="false"/>
          <w:i w:val="false"/>
          <w:color w:val="000000"/>
          <w:sz w:val="28"/>
        </w:rPr>
        <w:t>
      4. Протокол собрания кредиторов составляется в двух экземплярах, один из которых передается в суд, принявший решение о применении реабилитационной процедуры, второй – комитету кредиторов.</w:t>
      </w:r>
      <w:r>
        <w:br/>
      </w:r>
      <w:r>
        <w:rPr>
          <w:rFonts w:ascii="Times New Roman"/>
          <w:b w:val="false"/>
          <w:i w:val="false"/>
          <w:color w:val="000000"/>
          <w:sz w:val="28"/>
        </w:rPr>
        <w:t>
      К протоколу собрания кредиторов должны быть приложены копии:</w:t>
      </w:r>
      <w:r>
        <w:br/>
      </w:r>
      <w:r>
        <w:rPr>
          <w:rFonts w:ascii="Times New Roman"/>
          <w:b w:val="false"/>
          <w:i w:val="false"/>
          <w:color w:val="000000"/>
          <w:sz w:val="28"/>
        </w:rPr>
        <w:t>
      1) реестра требований кредиторов на дату проведения собрания кредиторов;</w:t>
      </w:r>
      <w:r>
        <w:br/>
      </w:r>
      <w:r>
        <w:rPr>
          <w:rFonts w:ascii="Times New Roman"/>
          <w:b w:val="false"/>
          <w:i w:val="false"/>
          <w:color w:val="000000"/>
          <w:sz w:val="28"/>
        </w:rPr>
        <w:t>
      2) документов, подтверждающих полномочия представителей участников собрания;</w:t>
      </w:r>
      <w:r>
        <w:br/>
      </w:r>
      <w:r>
        <w:rPr>
          <w:rFonts w:ascii="Times New Roman"/>
          <w:b w:val="false"/>
          <w:i w:val="false"/>
          <w:color w:val="000000"/>
          <w:sz w:val="28"/>
        </w:rPr>
        <w:t>
      3) материалов, представленных участникам собрания для ознакомления и (или) утверждения;</w:t>
      </w:r>
      <w:r>
        <w:br/>
      </w:r>
      <w:r>
        <w:rPr>
          <w:rFonts w:ascii="Times New Roman"/>
          <w:b w:val="false"/>
          <w:i w:val="false"/>
          <w:color w:val="000000"/>
          <w:sz w:val="28"/>
        </w:rPr>
        <w:t>
      4) документов, являющихся доказательствами, свидетельствующими о надлежащем уведомлении кредиторов о дате и месте проведения собрания кредиторов;</w:t>
      </w:r>
      <w:r>
        <w:br/>
      </w:r>
      <w:r>
        <w:rPr>
          <w:rFonts w:ascii="Times New Roman"/>
          <w:b w:val="false"/>
          <w:i w:val="false"/>
          <w:color w:val="000000"/>
          <w:sz w:val="28"/>
        </w:rPr>
        <w:t>
      5) иных документов по усмотрению должника.</w:t>
      </w:r>
      <w:r>
        <w:br/>
      </w:r>
      <w:r>
        <w:rPr>
          <w:rFonts w:ascii="Times New Roman"/>
          <w:b w:val="false"/>
          <w:i w:val="false"/>
          <w:color w:val="000000"/>
          <w:sz w:val="28"/>
        </w:rPr>
        <w:t>
</w:t>
      </w:r>
      <w:r>
        <w:rPr>
          <w:rFonts w:ascii="Times New Roman"/>
          <w:b w:val="false"/>
          <w:i w:val="false"/>
          <w:color w:val="000000"/>
          <w:sz w:val="28"/>
        </w:rPr>
        <w:t>
      5. К исключительной компетенции собрания кредиторов относится:</w:t>
      </w:r>
      <w:r>
        <w:br/>
      </w:r>
      <w:r>
        <w:rPr>
          <w:rFonts w:ascii="Times New Roman"/>
          <w:b w:val="false"/>
          <w:i w:val="false"/>
          <w:color w:val="000000"/>
          <w:sz w:val="28"/>
        </w:rPr>
        <w:t>
      1) принятие решения о сохранении или отмене права управления имуществом и делами должника с момента утверждения плана реабилитации за собственником имущества должника (уполномоченным им органом), учредителями (участниками);</w:t>
      </w:r>
      <w:r>
        <w:br/>
      </w:r>
      <w:r>
        <w:rPr>
          <w:rFonts w:ascii="Times New Roman"/>
          <w:b w:val="false"/>
          <w:i w:val="false"/>
          <w:color w:val="000000"/>
          <w:sz w:val="28"/>
        </w:rPr>
        <w:t>
      2) определение численности, формирование и утверждение состава комитета кредиторов;</w:t>
      </w:r>
      <w:r>
        <w:br/>
      </w:r>
      <w:r>
        <w:rPr>
          <w:rFonts w:ascii="Times New Roman"/>
          <w:b w:val="false"/>
          <w:i w:val="false"/>
          <w:color w:val="000000"/>
          <w:sz w:val="28"/>
        </w:rPr>
        <w:t>
      3) внесение изменений в состав комитета кредиторов;</w:t>
      </w:r>
      <w:r>
        <w:br/>
      </w:r>
      <w:r>
        <w:rPr>
          <w:rFonts w:ascii="Times New Roman"/>
          <w:b w:val="false"/>
          <w:i w:val="false"/>
          <w:color w:val="000000"/>
          <w:sz w:val="28"/>
        </w:rPr>
        <w:t>
      4) согласование плана реабилитации;</w:t>
      </w:r>
      <w:r>
        <w:br/>
      </w:r>
      <w:r>
        <w:rPr>
          <w:rFonts w:ascii="Times New Roman"/>
          <w:b w:val="false"/>
          <w:i w:val="false"/>
          <w:color w:val="000000"/>
          <w:sz w:val="28"/>
        </w:rPr>
        <w:t>
      5) согласование изменений и дополнений в план реабилитации;</w:t>
      </w:r>
      <w:r>
        <w:br/>
      </w:r>
      <w:r>
        <w:rPr>
          <w:rFonts w:ascii="Times New Roman"/>
          <w:b w:val="false"/>
          <w:i w:val="false"/>
          <w:color w:val="000000"/>
          <w:sz w:val="28"/>
        </w:rPr>
        <w:t>
      6) согласование продления реабилитационной процедуры;</w:t>
      </w:r>
      <w:r>
        <w:br/>
      </w:r>
      <w:r>
        <w:rPr>
          <w:rFonts w:ascii="Times New Roman"/>
          <w:b w:val="false"/>
          <w:i w:val="false"/>
          <w:color w:val="000000"/>
          <w:sz w:val="28"/>
        </w:rPr>
        <w:t>
      7) определение порядка и сроков доведения членами комитета кредиторов информации о ходе осуществления реабилитационной процедуры до сведения кредиторов;</w:t>
      </w:r>
      <w:r>
        <w:br/>
      </w:r>
      <w:r>
        <w:rPr>
          <w:rFonts w:ascii="Times New Roman"/>
          <w:b w:val="false"/>
          <w:i w:val="false"/>
          <w:color w:val="000000"/>
          <w:sz w:val="28"/>
        </w:rPr>
        <w:t>
      8) отнесение иных сделок к категории совершаемых вне рамок обычных коммерческих операций;</w:t>
      </w:r>
      <w:r>
        <w:br/>
      </w:r>
      <w:r>
        <w:rPr>
          <w:rFonts w:ascii="Times New Roman"/>
          <w:b w:val="false"/>
          <w:i w:val="false"/>
          <w:color w:val="000000"/>
          <w:sz w:val="28"/>
        </w:rPr>
        <w:t>
      9) согласование сделок вне рамок обычных коммерческих операций, не предусмотренных планом реабилитации;</w:t>
      </w:r>
      <w:r>
        <w:br/>
      </w:r>
      <w:r>
        <w:rPr>
          <w:rFonts w:ascii="Times New Roman"/>
          <w:b w:val="false"/>
          <w:i w:val="false"/>
          <w:color w:val="000000"/>
          <w:sz w:val="28"/>
        </w:rPr>
        <w:t>
      10) утверждение суммы дебиторской задолженности должника, невозможной к взысканию;</w:t>
      </w:r>
      <w:r>
        <w:br/>
      </w:r>
      <w:r>
        <w:rPr>
          <w:rFonts w:ascii="Times New Roman"/>
          <w:b w:val="false"/>
          <w:i w:val="false"/>
          <w:color w:val="000000"/>
          <w:sz w:val="28"/>
        </w:rPr>
        <w:t>
      11) выбор кандидатуры реабилитационного управляющего;</w:t>
      </w:r>
      <w:r>
        <w:br/>
      </w:r>
      <w:r>
        <w:rPr>
          <w:rFonts w:ascii="Times New Roman"/>
          <w:b w:val="false"/>
          <w:i w:val="false"/>
          <w:color w:val="000000"/>
          <w:sz w:val="28"/>
        </w:rPr>
        <w:t>
      12) определение суммы основного вознаграждения реабилитационного управляющего и порядка его выплаты;</w:t>
      </w:r>
      <w:r>
        <w:br/>
      </w:r>
      <w:r>
        <w:rPr>
          <w:rFonts w:ascii="Times New Roman"/>
          <w:b w:val="false"/>
          <w:i w:val="false"/>
          <w:color w:val="000000"/>
          <w:sz w:val="28"/>
        </w:rPr>
        <w:t>
      13) определение суммы денежного вознаграждения членов органов управления должника в случаях, когда право управления имуществом и делами должника сохранено за собственником имущества должника (уполномоченным им органом), учредителями (участниками);</w:t>
      </w:r>
      <w:r>
        <w:br/>
      </w:r>
      <w:r>
        <w:rPr>
          <w:rFonts w:ascii="Times New Roman"/>
          <w:b w:val="false"/>
          <w:i w:val="false"/>
          <w:color w:val="000000"/>
          <w:sz w:val="28"/>
        </w:rPr>
        <w:t>
      14) согласование заключительного отчета реабилитационного управляющего (должника);</w:t>
      </w:r>
      <w:r>
        <w:br/>
      </w:r>
      <w:r>
        <w:rPr>
          <w:rFonts w:ascii="Times New Roman"/>
          <w:b w:val="false"/>
          <w:i w:val="false"/>
          <w:color w:val="000000"/>
          <w:sz w:val="28"/>
        </w:rPr>
        <w:t>
      15) иные полномочия, предусмотренные настоящим Законом.</w:t>
      </w:r>
      <w:r>
        <w:br/>
      </w:r>
      <w:r>
        <w:rPr>
          <w:rFonts w:ascii="Times New Roman"/>
          <w:b w:val="false"/>
          <w:i w:val="false"/>
          <w:color w:val="000000"/>
          <w:sz w:val="28"/>
        </w:rPr>
        <w:t>
</w:t>
      </w:r>
      <w:r>
        <w:rPr>
          <w:rFonts w:ascii="Times New Roman"/>
          <w:b w:val="false"/>
          <w:i w:val="false"/>
          <w:color w:val="000000"/>
          <w:sz w:val="28"/>
        </w:rPr>
        <w:t>
      6. Заочное голосование не допускается при принятии решений по вопросам, входящим в компетенцию собрания кредиторов, предусмотренным подпунктами 1), 4), 5), 6) и 11) пункта 5 настоящей статьи.</w:t>
      </w:r>
      <w:r>
        <w:br/>
      </w:r>
      <w:r>
        <w:rPr>
          <w:rFonts w:ascii="Times New Roman"/>
          <w:b w:val="false"/>
          <w:i w:val="false"/>
          <w:color w:val="000000"/>
          <w:sz w:val="28"/>
        </w:rPr>
        <w:t>
      </w:t>
      </w:r>
      <w:r>
        <w:rPr>
          <w:rFonts w:ascii="Times New Roman"/>
          <w:b w:val="false"/>
          <w:i w:val="false"/>
          <w:color w:val="ff0000"/>
          <w:sz w:val="28"/>
        </w:rPr>
        <w:t xml:space="preserve">Сноска. Глава 4 дополнена статьей 46-1 в соответствии с Законом РК от 17.02.2012 </w:t>
      </w:r>
      <w:r>
        <w:rPr>
          <w:rFonts w:ascii="Times New Roman"/>
          <w:b w:val="false"/>
          <w:i w:val="false"/>
          <w:color w:val="000000"/>
          <w:sz w:val="28"/>
        </w:rPr>
        <w:t>№ 564-IV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116"/>
    <w:bookmarkStart w:name="z93" w:id="117"/>
    <w:p>
      <w:pPr>
        <w:spacing w:after="0"/>
        <w:ind w:left="0"/>
        <w:jc w:val="both"/>
      </w:pPr>
      <w:r>
        <w:rPr>
          <w:rFonts w:ascii="Times New Roman"/>
          <w:b w:val="false"/>
          <w:i w:val="false"/>
          <w:color w:val="000000"/>
          <w:sz w:val="28"/>
        </w:rPr>
        <w:t>
</w:t>
      </w:r>
      <w:r>
        <w:rPr>
          <w:rFonts w:ascii="Times New Roman"/>
          <w:b/>
          <w:i w:val="false"/>
          <w:color w:val="000000"/>
          <w:sz w:val="28"/>
        </w:rPr>
        <w:t>     Статья 47. Расчеты с кредиторами</w:t>
      </w:r>
    </w:p>
    <w:bookmarkEnd w:id="117"/>
    <w:bookmarkStart w:name="z466" w:id="118"/>
    <w:p>
      <w:pPr>
        <w:spacing w:after="0"/>
        <w:ind w:left="0"/>
        <w:jc w:val="both"/>
      </w:pPr>
      <w:r>
        <w:rPr>
          <w:rFonts w:ascii="Times New Roman"/>
          <w:b w:val="false"/>
          <w:i w:val="false"/>
          <w:color w:val="000000"/>
          <w:sz w:val="28"/>
        </w:rPr>
        <w:t>
      1. С момента применения реабилитационной процедуры:</w:t>
      </w:r>
      <w:r>
        <w:br/>
      </w:r>
      <w:r>
        <w:rPr>
          <w:rFonts w:ascii="Times New Roman"/>
          <w:b w:val="false"/>
          <w:i w:val="false"/>
          <w:color w:val="000000"/>
          <w:sz w:val="28"/>
        </w:rPr>
        <w:t>
      1) удовлетворяются требования по уплате удержанных из заработной платы и (или) иного дохода алиментов, а также требования граждан, перед которыми должник несет ответственность за причинение вреда жизни или здоровью, за исключением требований о возмещении морального вреда;</w:t>
      </w:r>
      <w:r>
        <w:br/>
      </w:r>
      <w:r>
        <w:rPr>
          <w:rFonts w:ascii="Times New Roman"/>
          <w:b w:val="false"/>
          <w:i w:val="false"/>
          <w:color w:val="000000"/>
          <w:sz w:val="28"/>
        </w:rPr>
        <w:t>
      2) производятся расчеты по выплате компенсаций и оплате труда с лицами, работающими по трудовому договору, по уплате социальных отчислений в Государственный фонд социального страхования и по выплате вознаграждений по авторским договорам, срок выплат которых наступил после применения реабилитационной процедуры;</w:t>
      </w:r>
      <w:r>
        <w:br/>
      </w:r>
      <w:r>
        <w:rPr>
          <w:rFonts w:ascii="Times New Roman"/>
          <w:b w:val="false"/>
          <w:i w:val="false"/>
          <w:color w:val="000000"/>
          <w:sz w:val="28"/>
        </w:rPr>
        <w:t>
      3) удовлетворяются требования кредиторов, возникшие из обязательств, в том числе из сделок, заключенных реабилитационным управляющим (должником), срок исполнения которых наступил в период осуществления реабилитационной процедуры.</w:t>
      </w:r>
      <w:r>
        <w:br/>
      </w:r>
      <w:r>
        <w:rPr>
          <w:rFonts w:ascii="Times New Roman"/>
          <w:b w:val="false"/>
          <w:i w:val="false"/>
          <w:color w:val="000000"/>
          <w:sz w:val="28"/>
        </w:rPr>
        <w:t>
</w:t>
      </w:r>
      <w:r>
        <w:rPr>
          <w:rFonts w:ascii="Times New Roman"/>
          <w:b w:val="false"/>
          <w:i w:val="false"/>
          <w:color w:val="000000"/>
          <w:sz w:val="28"/>
        </w:rPr>
        <w:t>
      2. Все остальные расчеты по задолженностям должника перед кредиторами, включая задолженности, взыскания по которым производятся по исполнительным листам или в бесспорном (безакцептном) порядке, осуществляются после утверждения реестра требований кредиторов в соответствии с планом реабилитации с соблюдением очередности и правил расчетов, установленных </w:t>
      </w:r>
      <w:r>
        <w:rPr>
          <w:rFonts w:ascii="Times New Roman"/>
          <w:b w:val="false"/>
          <w:i w:val="false"/>
          <w:color w:val="000000"/>
          <w:sz w:val="28"/>
        </w:rPr>
        <w:t>статьями 75</w:t>
      </w:r>
      <w:r>
        <w:rPr>
          <w:rFonts w:ascii="Times New Roman"/>
          <w:b w:val="false"/>
          <w:i w:val="false"/>
          <w:color w:val="000000"/>
          <w:sz w:val="28"/>
        </w:rPr>
        <w:t xml:space="preserve"> и </w:t>
      </w:r>
      <w:r>
        <w:rPr>
          <w:rFonts w:ascii="Times New Roman"/>
          <w:b w:val="false"/>
          <w:i w:val="false"/>
          <w:color w:val="000000"/>
          <w:sz w:val="28"/>
        </w:rPr>
        <w:t>76</w:t>
      </w:r>
      <w:r>
        <w:rPr>
          <w:rFonts w:ascii="Times New Roman"/>
          <w:b w:val="false"/>
          <w:i w:val="false"/>
          <w:color w:val="000000"/>
          <w:sz w:val="28"/>
        </w:rPr>
        <w:t xml:space="preserve"> настоящего Закона.</w:t>
      </w:r>
      <w:r>
        <w:br/>
      </w:r>
      <w:r>
        <w:rPr>
          <w:rFonts w:ascii="Times New Roman"/>
          <w:b w:val="false"/>
          <w:i w:val="false"/>
          <w:color w:val="000000"/>
          <w:sz w:val="28"/>
        </w:rPr>
        <w:t>
      При возникновении обязательств по уплате налогов и других обязательных платежей в бюджет, исчисленных налогоплательщиком согласно налоговой отчетности, начисленных органом налоговой службы по результатам налоговых проверок, за истекшие налоговые периоды и налоговый период, в котором применена реабилитационная процедура, в реестр требований кредиторов, а также в план реабилитации вносятся соответствующие изменения и дополнения.</w:t>
      </w:r>
      <w:r>
        <w:br/>
      </w:r>
      <w:r>
        <w:rPr>
          <w:rFonts w:ascii="Times New Roman"/>
          <w:b w:val="false"/>
          <w:i w:val="false"/>
          <w:color w:val="000000"/>
          <w:sz w:val="28"/>
        </w:rPr>
        <w:t>
</w:t>
      </w:r>
      <w:r>
        <w:rPr>
          <w:rFonts w:ascii="Times New Roman"/>
          <w:b w:val="false"/>
          <w:i w:val="false"/>
          <w:color w:val="000000"/>
          <w:sz w:val="28"/>
        </w:rPr>
        <w:t>
      3. Заявление и рассмотрение требований кредиторов к должнику осуществляются в порядке, установленном </w:t>
      </w:r>
      <w:r>
        <w:rPr>
          <w:rFonts w:ascii="Times New Roman"/>
          <w:b w:val="false"/>
          <w:i w:val="false"/>
          <w:color w:val="000000"/>
          <w:sz w:val="28"/>
        </w:rPr>
        <w:t>статьями 71</w:t>
      </w:r>
      <w:r>
        <w:rPr>
          <w:rFonts w:ascii="Times New Roman"/>
          <w:b w:val="false"/>
          <w:i w:val="false"/>
          <w:color w:val="000000"/>
          <w:sz w:val="28"/>
        </w:rPr>
        <w:t>-</w:t>
      </w:r>
      <w:r>
        <w:rPr>
          <w:rFonts w:ascii="Times New Roman"/>
          <w:b w:val="false"/>
          <w:i w:val="false"/>
          <w:color w:val="000000"/>
          <w:sz w:val="28"/>
        </w:rPr>
        <w:t>72</w:t>
      </w:r>
      <w:r>
        <w:rPr>
          <w:rFonts w:ascii="Times New Roman"/>
          <w:b w:val="false"/>
          <w:i w:val="false"/>
          <w:color w:val="000000"/>
          <w:sz w:val="28"/>
        </w:rPr>
        <w:t xml:space="preserve"> настоящего Закона.</w:t>
      </w:r>
      <w:r>
        <w:br/>
      </w:r>
      <w:r>
        <w:rPr>
          <w:rFonts w:ascii="Times New Roman"/>
          <w:b w:val="false"/>
          <w:i w:val="false"/>
          <w:color w:val="000000"/>
          <w:sz w:val="28"/>
        </w:rPr>
        <w:t>
      Утверждение реестра требований кредиторов осуществляется в порядке, установленном статьей 45 настоящего Закона.</w:t>
      </w:r>
      <w:r>
        <w:br/>
      </w:r>
      <w:r>
        <w:rPr>
          <w:rFonts w:ascii="Times New Roman"/>
          <w:b w:val="false"/>
          <w:i w:val="false"/>
          <w:color w:val="000000"/>
          <w:sz w:val="28"/>
        </w:rPr>
        <w:t>
</w:t>
      </w:r>
      <w:r>
        <w:rPr>
          <w:rFonts w:ascii="Times New Roman"/>
          <w:b w:val="false"/>
          <w:i w:val="false"/>
          <w:color w:val="000000"/>
          <w:sz w:val="28"/>
        </w:rPr>
        <w:t>
      4. Удовлетворение требований кредиторов, возникших до применения процедуры реабилитации, производится после утверждения реестра требований кредиторов, за исключением случаев, предусмотренных подпунктом 1) пункта 1 настоящей статьи.</w:t>
      </w:r>
      <w:r>
        <w:br/>
      </w:r>
      <w:r>
        <w:rPr>
          <w:rFonts w:ascii="Times New Roman"/>
          <w:b w:val="false"/>
          <w:i w:val="false"/>
          <w:color w:val="000000"/>
          <w:sz w:val="28"/>
        </w:rPr>
        <w:t>
</w:t>
      </w:r>
      <w:r>
        <w:rPr>
          <w:rFonts w:ascii="Times New Roman"/>
          <w:b w:val="false"/>
          <w:i w:val="false"/>
          <w:color w:val="000000"/>
          <w:sz w:val="28"/>
        </w:rPr>
        <w:t>
      5. Залоговый кредитор вправе обратиться в суд об обращении взыскания на имущество должника, являющееся предметом обеспечения исполнения обязательства перед ним, в случаях:</w:t>
      </w:r>
      <w:r>
        <w:br/>
      </w:r>
      <w:r>
        <w:rPr>
          <w:rFonts w:ascii="Times New Roman"/>
          <w:b w:val="false"/>
          <w:i w:val="false"/>
          <w:color w:val="000000"/>
          <w:sz w:val="28"/>
        </w:rPr>
        <w:t>
      1) выявления нарушений настоящего Закона, представляющих угрозу его законным интересам;</w:t>
      </w:r>
      <w:r>
        <w:br/>
      </w:r>
      <w:r>
        <w:rPr>
          <w:rFonts w:ascii="Times New Roman"/>
          <w:b w:val="false"/>
          <w:i w:val="false"/>
          <w:color w:val="000000"/>
          <w:sz w:val="28"/>
        </w:rPr>
        <w:t>
      2) нарушения графика погашения задолженности перед ним;</w:t>
      </w:r>
      <w:r>
        <w:br/>
      </w:r>
      <w:r>
        <w:rPr>
          <w:rFonts w:ascii="Times New Roman"/>
          <w:b w:val="false"/>
          <w:i w:val="false"/>
          <w:color w:val="000000"/>
          <w:sz w:val="28"/>
        </w:rPr>
        <w:t>
      3) снижения стоимости имущества, являющегося предметом залога, влекущего ущемление его интересов;</w:t>
      </w:r>
      <w:r>
        <w:br/>
      </w:r>
      <w:r>
        <w:rPr>
          <w:rFonts w:ascii="Times New Roman"/>
          <w:b w:val="false"/>
          <w:i w:val="false"/>
          <w:color w:val="000000"/>
          <w:sz w:val="28"/>
        </w:rPr>
        <w:t>
      4) если имущество, являющееся предметом обеспечения исполнения обязательства перед ним, не требуется для продолжения деятельности предприятия-должника или для реализации плана реабилитации.</w:t>
      </w:r>
      <w:r>
        <w:br/>
      </w:r>
      <w:r>
        <w:rPr>
          <w:rFonts w:ascii="Times New Roman"/>
          <w:b w:val="false"/>
          <w:i w:val="false"/>
          <w:color w:val="000000"/>
          <w:sz w:val="28"/>
        </w:rPr>
        <w:t>
      </w:t>
      </w:r>
      <w:r>
        <w:rPr>
          <w:rFonts w:ascii="Times New Roman"/>
          <w:b w:val="false"/>
          <w:i w:val="false"/>
          <w:color w:val="ff0000"/>
          <w:sz w:val="28"/>
        </w:rPr>
        <w:t xml:space="preserve">Сноска. Статья 47 в редакции Закона РК от 17.02.2012 </w:t>
      </w:r>
      <w:r>
        <w:rPr>
          <w:rFonts w:ascii="Times New Roman"/>
          <w:b w:val="false"/>
          <w:i w:val="false"/>
          <w:color w:val="000000"/>
          <w:sz w:val="28"/>
        </w:rPr>
        <w:t>№ 564-IV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118"/>
    <w:bookmarkStart w:name="z95" w:id="119"/>
    <w:p>
      <w:pPr>
        <w:spacing w:after="0"/>
        <w:ind w:left="0"/>
        <w:jc w:val="both"/>
      </w:pPr>
      <w:r>
        <w:rPr>
          <w:rFonts w:ascii="Times New Roman"/>
          <w:b w:val="false"/>
          <w:i w:val="false"/>
          <w:color w:val="000000"/>
          <w:sz w:val="28"/>
        </w:rPr>
        <w:t>
</w:t>
      </w:r>
      <w:r>
        <w:rPr>
          <w:rFonts w:ascii="Times New Roman"/>
          <w:b/>
          <w:i w:val="false"/>
          <w:color w:val="000000"/>
          <w:sz w:val="28"/>
        </w:rPr>
        <w:t>     Статья 48. Реабилитационный управляющий</w:t>
      </w:r>
    </w:p>
    <w:bookmarkEnd w:id="119"/>
    <w:p>
      <w:pPr>
        <w:spacing w:after="0"/>
        <w:ind w:left="0"/>
        <w:jc w:val="both"/>
      </w:pPr>
      <w:r>
        <w:rPr>
          <w:rFonts w:ascii="Times New Roman"/>
          <w:b w:val="false"/>
          <w:i w:val="false"/>
          <w:color w:val="000000"/>
          <w:sz w:val="28"/>
        </w:rPr>
        <w:t>      Реабилитационный управляющий в случаях, установленных настоящим Законом, назначается уполномоченным органом в течение пяти рабочих дней после вступления в силу определения суда об утверждении плана реабилитации.</w:t>
      </w:r>
      <w:r>
        <w:br/>
      </w:r>
      <w:r>
        <w:rPr>
          <w:rFonts w:ascii="Times New Roman"/>
          <w:b w:val="false"/>
          <w:i w:val="false"/>
          <w:color w:val="000000"/>
          <w:sz w:val="28"/>
        </w:rPr>
        <w:t>
      </w:t>
      </w:r>
      <w:r>
        <w:rPr>
          <w:rFonts w:ascii="Times New Roman"/>
          <w:b w:val="false"/>
          <w:i w:val="false"/>
          <w:color w:val="ff0000"/>
          <w:sz w:val="28"/>
        </w:rPr>
        <w:t xml:space="preserve">Сноска. Статья 48 в редакции Закона РК от 17.02.2012 </w:t>
      </w:r>
      <w:r>
        <w:rPr>
          <w:rFonts w:ascii="Times New Roman"/>
          <w:b w:val="false"/>
          <w:i w:val="false"/>
          <w:color w:val="000000"/>
          <w:sz w:val="28"/>
        </w:rPr>
        <w:t>№ 564-IV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97" w:id="120"/>
    <w:p>
      <w:pPr>
        <w:spacing w:after="0"/>
        <w:ind w:left="0"/>
        <w:jc w:val="both"/>
      </w:pPr>
      <w:r>
        <w:rPr>
          <w:rFonts w:ascii="Times New Roman"/>
          <w:b w:val="false"/>
          <w:i w:val="false"/>
          <w:color w:val="000000"/>
          <w:sz w:val="28"/>
        </w:rPr>
        <w:t>
</w:t>
      </w:r>
      <w:r>
        <w:rPr>
          <w:rFonts w:ascii="Times New Roman"/>
          <w:b/>
          <w:i w:val="false"/>
          <w:color w:val="000000"/>
          <w:sz w:val="28"/>
        </w:rPr>
        <w:t>     Статья 49. Вознаграждение реабилитационного управляющего</w:t>
      </w:r>
    </w:p>
    <w:bookmarkEnd w:id="120"/>
    <w:bookmarkStart w:name="z471" w:id="121"/>
    <w:p>
      <w:pPr>
        <w:spacing w:after="0"/>
        <w:ind w:left="0"/>
        <w:jc w:val="both"/>
      </w:pPr>
      <w:r>
        <w:rPr>
          <w:rFonts w:ascii="Times New Roman"/>
          <w:b w:val="false"/>
          <w:i w:val="false"/>
          <w:color w:val="000000"/>
          <w:sz w:val="28"/>
        </w:rPr>
        <w:t>
      1. Вознаграждение реабилитационному управляющему выплачивается из имущества должника и относится на административные расходы. Размер и сумма основного вознаграждения и порядок его выплаты определяются собранием кредиторов в соответствии с требованиями настоящей статьи.</w:t>
      </w:r>
      <w:r>
        <w:br/>
      </w:r>
      <w:r>
        <w:rPr>
          <w:rFonts w:ascii="Times New Roman"/>
          <w:b w:val="false"/>
          <w:i w:val="false"/>
          <w:color w:val="000000"/>
          <w:sz w:val="28"/>
        </w:rPr>
        <w:t>
</w:t>
      </w:r>
      <w:r>
        <w:rPr>
          <w:rFonts w:ascii="Times New Roman"/>
          <w:b w:val="false"/>
          <w:i w:val="false"/>
          <w:color w:val="000000"/>
          <w:sz w:val="28"/>
        </w:rPr>
        <w:t>
      2. Вознаграждение реабилитационному управляющему включает:</w:t>
      </w:r>
      <w:r>
        <w:br/>
      </w:r>
      <w:r>
        <w:rPr>
          <w:rFonts w:ascii="Times New Roman"/>
          <w:b w:val="false"/>
          <w:i w:val="false"/>
          <w:color w:val="000000"/>
          <w:sz w:val="28"/>
        </w:rPr>
        <w:t>
      1) текущие выплаты за весь период исполнения им своих обязанностей, ежемесячная сумма которых не должна превышать пятьдесят месячных расчетных показателей;</w:t>
      </w:r>
      <w:r>
        <w:br/>
      </w:r>
      <w:r>
        <w:rPr>
          <w:rFonts w:ascii="Times New Roman"/>
          <w:b w:val="false"/>
          <w:i w:val="false"/>
          <w:color w:val="000000"/>
          <w:sz w:val="28"/>
        </w:rPr>
        <w:t>
      2) дополнительные выплаты, которые могут быть выплачены реабилитационному управляющему кредиторами при обязательном условии достижения цели реабилитационной процедуры.</w:t>
      </w:r>
      <w:r>
        <w:br/>
      </w:r>
      <w:r>
        <w:rPr>
          <w:rFonts w:ascii="Times New Roman"/>
          <w:b w:val="false"/>
          <w:i w:val="false"/>
          <w:color w:val="000000"/>
          <w:sz w:val="28"/>
        </w:rPr>
        <w:t>
      Размер дополнительного вознаграждения может составлять:</w:t>
      </w:r>
      <w:r>
        <w:br/>
      </w:r>
      <w:r>
        <w:rPr>
          <w:rFonts w:ascii="Times New Roman"/>
          <w:b w:val="false"/>
          <w:i w:val="false"/>
          <w:color w:val="000000"/>
          <w:sz w:val="28"/>
        </w:rPr>
        <w:t>
      до двух процентов из средств, направляемых на погашение требований кредитора первой, второй очередей;</w:t>
      </w:r>
      <w:r>
        <w:br/>
      </w:r>
      <w:r>
        <w:rPr>
          <w:rFonts w:ascii="Times New Roman"/>
          <w:b w:val="false"/>
          <w:i w:val="false"/>
          <w:color w:val="000000"/>
          <w:sz w:val="28"/>
        </w:rPr>
        <w:t>
      до пяти процентов из средств, направляемых на погашение требований кредитора третьей и пятой очередей.</w:t>
      </w:r>
      <w:r>
        <w:br/>
      </w:r>
      <w:r>
        <w:rPr>
          <w:rFonts w:ascii="Times New Roman"/>
          <w:b w:val="false"/>
          <w:i w:val="false"/>
          <w:color w:val="000000"/>
          <w:sz w:val="28"/>
        </w:rPr>
        <w:t>
      Согласие кредитора о выплате дополнительного вознаграждения с указанием его размера выносится кредитором в письменной форме не менее чем в двух экземплярах, один из которых направляется реабилитационным управляющим в уполномоченный орган в течение пяти рабочих дней со дня принятия кредитором такого решения.</w:t>
      </w:r>
      <w:r>
        <w:br/>
      </w:r>
      <w:r>
        <w:rPr>
          <w:rFonts w:ascii="Times New Roman"/>
          <w:b w:val="false"/>
          <w:i w:val="false"/>
          <w:color w:val="000000"/>
          <w:sz w:val="28"/>
        </w:rPr>
        <w:t>
</w:t>
      </w:r>
      <w:r>
        <w:rPr>
          <w:rFonts w:ascii="Times New Roman"/>
          <w:b w:val="false"/>
          <w:i w:val="false"/>
          <w:color w:val="000000"/>
          <w:sz w:val="28"/>
        </w:rPr>
        <w:t>
      3. В случаях, когда право управления имуществом и делами должника сохранено за собственником имущества должника (уполномоченным им органом), учредителями (участниками), полномочия реабилитационного управляющего возложены на руководителя должника, ограничение максимальной суммы текущих выплат, предусмотренное подпунктом 1) пункта 2 настоящей статьи на руководителя должника не распространяется, дополнительные выплаты, предусмотренные подпунктом 2) пункта 2 настоящей статьи, не производятся.</w:t>
      </w:r>
      <w:r>
        <w:br/>
      </w:r>
      <w:r>
        <w:rPr>
          <w:rFonts w:ascii="Times New Roman"/>
          <w:b w:val="false"/>
          <w:i w:val="false"/>
          <w:color w:val="000000"/>
          <w:sz w:val="28"/>
        </w:rPr>
        <w:t>
      </w:t>
      </w:r>
      <w:r>
        <w:rPr>
          <w:rFonts w:ascii="Times New Roman"/>
          <w:b w:val="false"/>
          <w:i w:val="false"/>
          <w:color w:val="ff0000"/>
          <w:sz w:val="28"/>
        </w:rPr>
        <w:t xml:space="preserve">Сноска. Статья 49 в редакции Закона РК от 17.02.2012 </w:t>
      </w:r>
      <w:r>
        <w:rPr>
          <w:rFonts w:ascii="Times New Roman"/>
          <w:b w:val="false"/>
          <w:i w:val="false"/>
          <w:color w:val="000000"/>
          <w:sz w:val="28"/>
        </w:rPr>
        <w:t>№ 564-IV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121"/>
    <w:bookmarkStart w:name="z99" w:id="122"/>
    <w:p>
      <w:pPr>
        <w:spacing w:after="0"/>
        <w:ind w:left="0"/>
        <w:jc w:val="both"/>
      </w:pPr>
      <w:r>
        <w:rPr>
          <w:rFonts w:ascii="Times New Roman"/>
          <w:b w:val="false"/>
          <w:i w:val="false"/>
          <w:color w:val="000000"/>
          <w:sz w:val="28"/>
        </w:rPr>
        <w:t>
</w:t>
      </w:r>
      <w:r>
        <w:rPr>
          <w:rFonts w:ascii="Times New Roman"/>
          <w:b/>
          <w:i w:val="false"/>
          <w:color w:val="000000"/>
          <w:sz w:val="28"/>
        </w:rPr>
        <w:t>     Статья 50. Срок реабилитационной процедуры</w:t>
      </w:r>
    </w:p>
    <w:bookmarkEnd w:id="122"/>
    <w:bookmarkStart w:name="z474" w:id="123"/>
    <w:p>
      <w:pPr>
        <w:spacing w:after="0"/>
        <w:ind w:left="0"/>
        <w:jc w:val="both"/>
      </w:pPr>
      <w:r>
        <w:rPr>
          <w:rFonts w:ascii="Times New Roman"/>
          <w:b w:val="false"/>
          <w:i w:val="false"/>
          <w:color w:val="000000"/>
          <w:sz w:val="28"/>
        </w:rPr>
        <w:t>
      Срок проведения реабилитационной процедуры устанавливается судом в соответствии с планом реабилитации. Суд вправе по ходатайству реабилитационного управляющего с согласия собрания кредиторов продлить этот срок, но не более чем на шесть месяцев.</w:t>
      </w:r>
      <w:r>
        <w:br/>
      </w:r>
      <w:r>
        <w:rPr>
          <w:rFonts w:ascii="Times New Roman"/>
          <w:b w:val="false"/>
          <w:i w:val="false"/>
          <w:color w:val="000000"/>
          <w:sz w:val="28"/>
        </w:rPr>
        <w:t>
</w:t>
      </w:r>
      <w:r>
        <w:rPr>
          <w:rFonts w:ascii="Times New Roman"/>
          <w:b w:val="false"/>
          <w:i w:val="false"/>
          <w:color w:val="000000"/>
          <w:sz w:val="28"/>
        </w:rPr>
        <w:t>
      Для организаций, являющихся субъектами естественных монополий или субъектами рынка, занимающих доминирующее (монопольное) положение на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суд вправе продлить срок реабилитационной процедуры до двух лет.</w:t>
      </w:r>
      <w:r>
        <w:br/>
      </w:r>
      <w:r>
        <w:rPr>
          <w:rFonts w:ascii="Times New Roman"/>
          <w:b w:val="false"/>
          <w:i w:val="false"/>
          <w:color w:val="000000"/>
          <w:sz w:val="28"/>
        </w:rPr>
        <w:t>
</w:t>
      </w:r>
      <w:r>
        <w:rPr>
          <w:rFonts w:ascii="Times New Roman"/>
          <w:b w:val="false"/>
          <w:i w:val="false"/>
          <w:color w:val="000000"/>
          <w:sz w:val="28"/>
        </w:rPr>
        <w:t>
      В случае получения организацией статуса участника мер государственной поддержки по заявлению реабилитационного управляющего с согласия комитета кредиторов суд вправе приостановить проведение реабилитационной процедуры.</w:t>
      </w:r>
      <w:r>
        <w:br/>
      </w:r>
      <w:r>
        <w:rPr>
          <w:rFonts w:ascii="Times New Roman"/>
          <w:b w:val="false"/>
          <w:i w:val="false"/>
          <w:color w:val="000000"/>
          <w:sz w:val="28"/>
        </w:rPr>
        <w:t>
      </w:t>
      </w:r>
      <w:r>
        <w:rPr>
          <w:rFonts w:ascii="Times New Roman"/>
          <w:b w:val="false"/>
          <w:i w:val="false"/>
          <w:color w:val="ff0000"/>
          <w:sz w:val="28"/>
        </w:rPr>
        <w:t xml:space="preserve">Сноска. Статья 50 в редакции Закона РК от 17.02.2012 </w:t>
      </w:r>
      <w:r>
        <w:rPr>
          <w:rFonts w:ascii="Times New Roman"/>
          <w:b w:val="false"/>
          <w:i w:val="false"/>
          <w:color w:val="000000"/>
          <w:sz w:val="28"/>
        </w:rPr>
        <w:t>№ 564-IV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123"/>
    <w:bookmarkStart w:name="z477" w:id="124"/>
    <w:p>
      <w:pPr>
        <w:spacing w:after="0"/>
        <w:ind w:left="0"/>
        <w:jc w:val="both"/>
      </w:pPr>
      <w:r>
        <w:rPr>
          <w:rFonts w:ascii="Times New Roman"/>
          <w:b w:val="false"/>
          <w:i w:val="false"/>
          <w:color w:val="000000"/>
          <w:sz w:val="28"/>
        </w:rPr>
        <w:t>
</w:t>
      </w:r>
      <w:r>
        <w:rPr>
          <w:rFonts w:ascii="Times New Roman"/>
          <w:b/>
          <w:i w:val="false"/>
          <w:color w:val="000000"/>
          <w:sz w:val="28"/>
        </w:rPr>
        <w:t>      Статья 50-1. Приостановление и возобновление</w:t>
      </w:r>
      <w:r>
        <w:br/>
      </w:r>
      <w:r>
        <w:rPr>
          <w:rFonts w:ascii="Times New Roman"/>
          <w:b w:val="false"/>
          <w:i w:val="false"/>
          <w:color w:val="000000"/>
          <w:sz w:val="28"/>
        </w:rPr>
        <w:t>
</w:t>
      </w:r>
      <w:r>
        <w:rPr>
          <w:rFonts w:ascii="Times New Roman"/>
          <w:b/>
          <w:i w:val="false"/>
          <w:color w:val="000000"/>
          <w:sz w:val="28"/>
        </w:rPr>
        <w:t>                   реабилитационной процедуры для участника мер</w:t>
      </w:r>
      <w:r>
        <w:br/>
      </w:r>
      <w:r>
        <w:rPr>
          <w:rFonts w:ascii="Times New Roman"/>
          <w:b w:val="false"/>
          <w:i w:val="false"/>
          <w:color w:val="000000"/>
          <w:sz w:val="28"/>
        </w:rPr>
        <w:t>
</w:t>
      </w:r>
      <w:r>
        <w:rPr>
          <w:rFonts w:ascii="Times New Roman"/>
          <w:b/>
          <w:i w:val="false"/>
          <w:color w:val="000000"/>
          <w:sz w:val="28"/>
        </w:rPr>
        <w:t>                   государственной поддержки</w:t>
      </w:r>
    </w:p>
    <w:bookmarkEnd w:id="124"/>
    <w:bookmarkStart w:name="z478" w:id="125"/>
    <w:p>
      <w:pPr>
        <w:spacing w:after="0"/>
        <w:ind w:left="0"/>
        <w:jc w:val="both"/>
      </w:pPr>
      <w:r>
        <w:rPr>
          <w:rFonts w:ascii="Times New Roman"/>
          <w:b w:val="false"/>
          <w:i w:val="false"/>
          <w:color w:val="000000"/>
          <w:sz w:val="28"/>
        </w:rPr>
        <w:t>
      1. Заявление о приостановлении реабилитационной процедуры должно быть рассмотрено судом в срок не позднее десяти рабочих дней со дня его поступления.</w:t>
      </w:r>
      <w:r>
        <w:br/>
      </w:r>
      <w:r>
        <w:rPr>
          <w:rFonts w:ascii="Times New Roman"/>
          <w:b w:val="false"/>
          <w:i w:val="false"/>
          <w:color w:val="000000"/>
          <w:sz w:val="28"/>
        </w:rPr>
        <w:t>
      Основанием для приостановления реабилитационной процедуры является получение должником статуса участника мер государственной поддержки и решение комитета кредиторов.</w:t>
      </w:r>
      <w:r>
        <w:br/>
      </w:r>
      <w:r>
        <w:rPr>
          <w:rFonts w:ascii="Times New Roman"/>
          <w:b w:val="false"/>
          <w:i w:val="false"/>
          <w:color w:val="000000"/>
          <w:sz w:val="28"/>
        </w:rPr>
        <w:t>
</w:t>
      </w:r>
      <w:r>
        <w:rPr>
          <w:rFonts w:ascii="Times New Roman"/>
          <w:b w:val="false"/>
          <w:i w:val="false"/>
          <w:color w:val="000000"/>
          <w:sz w:val="28"/>
        </w:rPr>
        <w:t>
      2. С момента вынесения судом определения о приостановлении реабилитационной процедуры наступают следующие последствия:</w:t>
      </w:r>
      <w:r>
        <w:br/>
      </w:r>
      <w:r>
        <w:rPr>
          <w:rFonts w:ascii="Times New Roman"/>
          <w:b w:val="false"/>
          <w:i w:val="false"/>
          <w:color w:val="000000"/>
          <w:sz w:val="28"/>
        </w:rPr>
        <w:t>
      1) реабилитационный управляющий отстраняется от управления имуществом и делами должника, и управление переходит к собственнику имущества должника (уполномоченному им органу), учредителям (участникам);</w:t>
      </w:r>
      <w:r>
        <w:br/>
      </w:r>
      <w:r>
        <w:rPr>
          <w:rFonts w:ascii="Times New Roman"/>
          <w:b w:val="false"/>
          <w:i w:val="false"/>
          <w:color w:val="000000"/>
          <w:sz w:val="28"/>
        </w:rPr>
        <w:t>
      2) приостанавливается действие подпункта 1) пункта 1 </w:t>
      </w:r>
      <w:r>
        <w:rPr>
          <w:rFonts w:ascii="Times New Roman"/>
          <w:b w:val="false"/>
          <w:i w:val="false"/>
          <w:color w:val="000000"/>
          <w:sz w:val="28"/>
        </w:rPr>
        <w:t>статьи 43-2</w:t>
      </w:r>
      <w:r>
        <w:rPr>
          <w:rFonts w:ascii="Times New Roman"/>
          <w:b w:val="false"/>
          <w:i w:val="false"/>
          <w:color w:val="000000"/>
          <w:sz w:val="28"/>
        </w:rPr>
        <w:t xml:space="preserve"> настоящего Закона;</w:t>
      </w:r>
      <w:r>
        <w:br/>
      </w:r>
      <w:r>
        <w:rPr>
          <w:rFonts w:ascii="Times New Roman"/>
          <w:b w:val="false"/>
          <w:i w:val="false"/>
          <w:color w:val="000000"/>
          <w:sz w:val="28"/>
        </w:rPr>
        <w:t>
      3) приостанавливается исполнение плана реабилитации организации;</w:t>
      </w:r>
      <w:r>
        <w:br/>
      </w:r>
      <w:r>
        <w:rPr>
          <w:rFonts w:ascii="Times New Roman"/>
          <w:b w:val="false"/>
          <w:i w:val="false"/>
          <w:color w:val="000000"/>
          <w:sz w:val="28"/>
        </w:rPr>
        <w:t>
      4) погашение требований кредиторов производится в соответствии с планом реабилитации, принятым в рамках мер государственной поддержки.</w:t>
      </w:r>
      <w:r>
        <w:br/>
      </w:r>
      <w:r>
        <w:rPr>
          <w:rFonts w:ascii="Times New Roman"/>
          <w:b w:val="false"/>
          <w:i w:val="false"/>
          <w:color w:val="000000"/>
          <w:sz w:val="28"/>
        </w:rPr>
        <w:t>
</w:t>
      </w:r>
      <w:r>
        <w:rPr>
          <w:rFonts w:ascii="Times New Roman"/>
          <w:b w:val="false"/>
          <w:i w:val="false"/>
          <w:color w:val="000000"/>
          <w:sz w:val="28"/>
        </w:rPr>
        <w:t>
      3. Комитет кредиторов вправе принять решение об обращении в суд с заявлением о возобновлении реабилитационной процедуры. С таким заявлением обращается лицо, уполномоченное комитетом кредиторов.</w:t>
      </w:r>
      <w:r>
        <w:br/>
      </w:r>
      <w:r>
        <w:rPr>
          <w:rFonts w:ascii="Times New Roman"/>
          <w:b w:val="false"/>
          <w:i w:val="false"/>
          <w:color w:val="000000"/>
          <w:sz w:val="28"/>
        </w:rPr>
        <w:t>
      Со дня вступления в силу определения суда о возобновлении реабилитационной процедуры прекращается действие пункта 2 настоящей статьи.</w:t>
      </w:r>
      <w:r>
        <w:br/>
      </w:r>
      <w:r>
        <w:rPr>
          <w:rFonts w:ascii="Times New Roman"/>
          <w:b w:val="false"/>
          <w:i w:val="false"/>
          <w:color w:val="000000"/>
          <w:sz w:val="28"/>
        </w:rPr>
        <w:t>
      </w:t>
      </w:r>
      <w:r>
        <w:rPr>
          <w:rFonts w:ascii="Times New Roman"/>
          <w:b w:val="false"/>
          <w:i w:val="false"/>
          <w:color w:val="ff0000"/>
          <w:sz w:val="28"/>
        </w:rPr>
        <w:t xml:space="preserve">Сноска. Глава 4 дополнена статьей 50-1 в соответствии с Законом РК от 17.02.2012 </w:t>
      </w:r>
      <w:r>
        <w:rPr>
          <w:rFonts w:ascii="Times New Roman"/>
          <w:b w:val="false"/>
          <w:i w:val="false"/>
          <w:color w:val="000000"/>
          <w:sz w:val="28"/>
        </w:rPr>
        <w:t>№ 564-IV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125"/>
    <w:bookmarkStart w:name="z101" w:id="126"/>
    <w:p>
      <w:pPr>
        <w:spacing w:after="0"/>
        <w:ind w:left="0"/>
        <w:jc w:val="both"/>
      </w:pPr>
      <w:r>
        <w:rPr>
          <w:rFonts w:ascii="Times New Roman"/>
          <w:b w:val="false"/>
          <w:i w:val="false"/>
          <w:color w:val="000000"/>
          <w:sz w:val="28"/>
        </w:rPr>
        <w:t>
</w:t>
      </w:r>
      <w:r>
        <w:rPr>
          <w:rFonts w:ascii="Times New Roman"/>
          <w:b/>
          <w:i w:val="false"/>
          <w:color w:val="000000"/>
          <w:sz w:val="28"/>
        </w:rPr>
        <w:t>     Статья 51. Полномочия реабилитационного управляющего</w:t>
      </w:r>
    </w:p>
    <w:bookmarkEnd w:id="126"/>
    <w:bookmarkStart w:name="z481" w:id="127"/>
    <w:p>
      <w:pPr>
        <w:spacing w:after="0"/>
        <w:ind w:left="0"/>
        <w:jc w:val="both"/>
      </w:pPr>
      <w:r>
        <w:rPr>
          <w:rFonts w:ascii="Times New Roman"/>
          <w:b w:val="false"/>
          <w:i w:val="false"/>
          <w:color w:val="000000"/>
          <w:sz w:val="28"/>
        </w:rPr>
        <w:t>
      1. Реабилитационный управляющий:</w:t>
      </w:r>
      <w:r>
        <w:br/>
      </w:r>
      <w:r>
        <w:rPr>
          <w:rFonts w:ascii="Times New Roman"/>
          <w:b w:val="false"/>
          <w:i w:val="false"/>
          <w:color w:val="000000"/>
          <w:sz w:val="28"/>
        </w:rPr>
        <w:t>
      1) принимает имущество должника в управление и распоряжается им в пределах, установленных настоящим Законом;</w:t>
      </w:r>
      <w:r>
        <w:br/>
      </w:r>
      <w:r>
        <w:rPr>
          <w:rFonts w:ascii="Times New Roman"/>
          <w:b w:val="false"/>
          <w:i w:val="false"/>
          <w:color w:val="000000"/>
          <w:sz w:val="28"/>
        </w:rPr>
        <w:t>
      2) имеет в отношении имущества должника соответствующие права и исполняет обязанности, предусмотренные законодательством Республики Казахстан для всех его органов;</w:t>
      </w:r>
      <w:r>
        <w:br/>
      </w:r>
      <w:r>
        <w:rPr>
          <w:rFonts w:ascii="Times New Roman"/>
          <w:b w:val="false"/>
          <w:i w:val="false"/>
          <w:color w:val="000000"/>
          <w:sz w:val="28"/>
        </w:rPr>
        <w:t>
      3) в течение десяти рабочих дней со дня его назначения уполномоченным органом размещает в периодических печатных изданиях, распространяемых на всей территории Республики Казахстан и соответствующей административно-территориальной единицы по месту нахождения должника, получивших в </w:t>
      </w:r>
      <w:r>
        <w:rPr>
          <w:rFonts w:ascii="Times New Roman"/>
          <w:b w:val="false"/>
          <w:i w:val="false"/>
          <w:color w:val="000000"/>
          <w:sz w:val="28"/>
        </w:rPr>
        <w:t>установленном</w:t>
      </w:r>
      <w:r>
        <w:rPr>
          <w:rFonts w:ascii="Times New Roman"/>
          <w:b w:val="false"/>
          <w:i w:val="false"/>
          <w:color w:val="000000"/>
          <w:sz w:val="28"/>
        </w:rPr>
        <w:t xml:space="preserve"> порядке право официального опубликования нормативных правовых актов, на казахском и русском языках публикацию о применении процедуры реабилитации к должнику и о порядке заявления требований кредиторами;</w:t>
      </w:r>
      <w:r>
        <w:br/>
      </w:r>
      <w:r>
        <w:rPr>
          <w:rFonts w:ascii="Times New Roman"/>
          <w:b w:val="false"/>
          <w:i w:val="false"/>
          <w:color w:val="000000"/>
          <w:sz w:val="28"/>
        </w:rPr>
        <w:t>
      4) организует выполнение реабилитационного плана;</w:t>
      </w:r>
      <w:r>
        <w:br/>
      </w:r>
      <w:r>
        <w:rPr>
          <w:rFonts w:ascii="Times New Roman"/>
          <w:b w:val="false"/>
          <w:i w:val="false"/>
          <w:color w:val="000000"/>
          <w:sz w:val="28"/>
        </w:rPr>
        <w:t>
      5) направляет в суд ходатайство о внесении изменений и дополнений в план реабилитации, согласованных собранием кредиторов;</w:t>
      </w:r>
      <w:r>
        <w:br/>
      </w:r>
      <w:r>
        <w:rPr>
          <w:rFonts w:ascii="Times New Roman"/>
          <w:b w:val="false"/>
          <w:i w:val="false"/>
          <w:color w:val="000000"/>
          <w:sz w:val="28"/>
        </w:rPr>
        <w:t>
      6) ведет реестр требований кредиторов;</w:t>
      </w:r>
      <w:r>
        <w:br/>
      </w:r>
      <w:r>
        <w:rPr>
          <w:rFonts w:ascii="Times New Roman"/>
          <w:b w:val="false"/>
          <w:i w:val="false"/>
          <w:color w:val="000000"/>
          <w:sz w:val="28"/>
        </w:rPr>
        <w:t>
      7) уведомляет всех членов комитета кредиторов о месте и дате проведения первого заседания комитета, которое проводится в сроки, установленные пунктом 1 </w:t>
      </w:r>
      <w:r>
        <w:rPr>
          <w:rFonts w:ascii="Times New Roman"/>
          <w:b w:val="false"/>
          <w:i w:val="false"/>
          <w:color w:val="000000"/>
          <w:sz w:val="28"/>
        </w:rPr>
        <w:t>статьи 12</w:t>
      </w:r>
      <w:r>
        <w:rPr>
          <w:rFonts w:ascii="Times New Roman"/>
          <w:b w:val="false"/>
          <w:i w:val="false"/>
          <w:color w:val="000000"/>
          <w:sz w:val="28"/>
        </w:rPr>
        <w:t xml:space="preserve"> настоящего Закона;</w:t>
      </w:r>
      <w:r>
        <w:br/>
      </w:r>
      <w:r>
        <w:rPr>
          <w:rFonts w:ascii="Times New Roman"/>
          <w:b w:val="false"/>
          <w:i w:val="false"/>
          <w:color w:val="000000"/>
          <w:sz w:val="28"/>
        </w:rPr>
        <w:t>
      8) направляет уведомление членам комитета кредиторов в порядке и сроки, установленные пунктом 2 </w:t>
      </w:r>
      <w:r>
        <w:rPr>
          <w:rFonts w:ascii="Times New Roman"/>
          <w:b w:val="false"/>
          <w:i w:val="false"/>
          <w:color w:val="000000"/>
          <w:sz w:val="28"/>
        </w:rPr>
        <w:t>статьи 14</w:t>
      </w:r>
      <w:r>
        <w:rPr>
          <w:rFonts w:ascii="Times New Roman"/>
          <w:b w:val="false"/>
          <w:i w:val="false"/>
          <w:color w:val="000000"/>
          <w:sz w:val="28"/>
        </w:rPr>
        <w:t xml:space="preserve"> настоящего Закона;</w:t>
      </w:r>
      <w:r>
        <w:br/>
      </w:r>
      <w:r>
        <w:rPr>
          <w:rFonts w:ascii="Times New Roman"/>
          <w:b w:val="false"/>
          <w:i w:val="false"/>
          <w:color w:val="000000"/>
          <w:sz w:val="28"/>
        </w:rPr>
        <w:t>
      9) совершает действия, установленные </w:t>
      </w:r>
      <w:r>
        <w:rPr>
          <w:rFonts w:ascii="Times New Roman"/>
          <w:b w:val="false"/>
          <w:i w:val="false"/>
          <w:color w:val="000000"/>
          <w:sz w:val="28"/>
        </w:rPr>
        <w:t>пунктом 7</w:t>
      </w:r>
      <w:r>
        <w:rPr>
          <w:rFonts w:ascii="Times New Roman"/>
          <w:b w:val="false"/>
          <w:i w:val="false"/>
          <w:color w:val="000000"/>
          <w:sz w:val="28"/>
        </w:rPr>
        <w:t xml:space="preserve"> статьи 14-3 настоящего Закона, а также направляет материалы участникам собрания кредиторов, избравшим заочное голосование, в порядке и сроки, установленные </w:t>
      </w:r>
      <w:r>
        <w:rPr>
          <w:rFonts w:ascii="Times New Roman"/>
          <w:b w:val="false"/>
          <w:i w:val="false"/>
          <w:color w:val="000000"/>
          <w:sz w:val="28"/>
        </w:rPr>
        <w:t>пунктом 8</w:t>
      </w:r>
      <w:r>
        <w:rPr>
          <w:rFonts w:ascii="Times New Roman"/>
          <w:b w:val="false"/>
          <w:i w:val="false"/>
          <w:color w:val="000000"/>
          <w:sz w:val="28"/>
        </w:rPr>
        <w:t xml:space="preserve"> статьи 14-3 настоящего Закона;</w:t>
      </w:r>
      <w:r>
        <w:br/>
      </w:r>
      <w:r>
        <w:rPr>
          <w:rFonts w:ascii="Times New Roman"/>
          <w:b w:val="false"/>
          <w:i w:val="false"/>
          <w:color w:val="000000"/>
          <w:sz w:val="28"/>
        </w:rPr>
        <w:t>
      10) запрашивает и получает от организаций, государственных органов и их должностных лиц информацию о должнике;</w:t>
      </w:r>
      <w:r>
        <w:br/>
      </w:r>
      <w:r>
        <w:rPr>
          <w:rFonts w:ascii="Times New Roman"/>
          <w:b w:val="false"/>
          <w:i w:val="false"/>
          <w:color w:val="000000"/>
          <w:sz w:val="28"/>
        </w:rPr>
        <w:t>
      11) вправе участвовать в отношениях, регулируемых законодательством о банкротстве, с применением информационной системы;</w:t>
      </w:r>
      <w:r>
        <w:br/>
      </w:r>
      <w:r>
        <w:rPr>
          <w:rFonts w:ascii="Times New Roman"/>
          <w:b w:val="false"/>
          <w:i w:val="false"/>
          <w:color w:val="000000"/>
          <w:sz w:val="28"/>
        </w:rPr>
        <w:t>
      12) обращается в суд о приостановлении реабилитационной процедуры;</w:t>
      </w:r>
      <w:r>
        <w:br/>
      </w:r>
      <w:r>
        <w:rPr>
          <w:rFonts w:ascii="Times New Roman"/>
          <w:b w:val="false"/>
          <w:i w:val="false"/>
          <w:color w:val="000000"/>
          <w:sz w:val="28"/>
        </w:rPr>
        <w:t>
      13) выполняет другие полномочия, предусмотренные настоящим Законом.</w:t>
      </w:r>
      <w:r>
        <w:br/>
      </w:r>
      <w:r>
        <w:rPr>
          <w:rFonts w:ascii="Times New Roman"/>
          <w:b w:val="false"/>
          <w:i w:val="false"/>
          <w:color w:val="000000"/>
          <w:sz w:val="28"/>
        </w:rPr>
        <w:t>
</w:t>
      </w:r>
      <w:r>
        <w:rPr>
          <w:rFonts w:ascii="Times New Roman"/>
          <w:b w:val="false"/>
          <w:i w:val="false"/>
          <w:color w:val="000000"/>
          <w:sz w:val="28"/>
        </w:rPr>
        <w:t>
      2. Согласно решению собрания кредиторов реабилитационный управляющий:</w:t>
      </w:r>
      <w:r>
        <w:br/>
      </w:r>
      <w:r>
        <w:rPr>
          <w:rFonts w:ascii="Times New Roman"/>
          <w:b w:val="false"/>
          <w:i w:val="false"/>
          <w:color w:val="000000"/>
          <w:sz w:val="28"/>
        </w:rPr>
        <w:t>
      1) совершает сделки вне рамок обычных коммерческих операций;</w:t>
      </w:r>
      <w:r>
        <w:br/>
      </w:r>
      <w:r>
        <w:rPr>
          <w:rFonts w:ascii="Times New Roman"/>
          <w:b w:val="false"/>
          <w:i w:val="false"/>
          <w:color w:val="000000"/>
          <w:sz w:val="28"/>
        </w:rPr>
        <w:t>
      2) принимает решения, влекущие за собой увеличение расходов должника на потребление, в том числе на оплату труда работников должника;</w:t>
      </w:r>
      <w:r>
        <w:br/>
      </w:r>
      <w:r>
        <w:rPr>
          <w:rFonts w:ascii="Times New Roman"/>
          <w:b w:val="false"/>
          <w:i w:val="false"/>
          <w:color w:val="000000"/>
          <w:sz w:val="28"/>
        </w:rPr>
        <w:t>
      3) обращается в суд о прекращении реабилитационной процедуры;</w:t>
      </w:r>
      <w:r>
        <w:br/>
      </w:r>
      <w:r>
        <w:rPr>
          <w:rFonts w:ascii="Times New Roman"/>
          <w:b w:val="false"/>
          <w:i w:val="false"/>
          <w:color w:val="000000"/>
          <w:sz w:val="28"/>
        </w:rPr>
        <w:t>
      4) обращается в суд о прекращении реабилитационной процедуры и признании должника банкротом в случаях, установленных настоящим Законом.</w:t>
      </w:r>
      <w:r>
        <w:br/>
      </w:r>
      <w:r>
        <w:rPr>
          <w:rFonts w:ascii="Times New Roman"/>
          <w:b w:val="false"/>
          <w:i w:val="false"/>
          <w:color w:val="000000"/>
          <w:sz w:val="28"/>
        </w:rPr>
        <w:t>
      Правила, установленные подпунктами 1), 2) настоящего пункта, не распространяются на сделки по распоряжению имуществом должника, предусмотренные планом реабилитации.</w:t>
      </w:r>
      <w:r>
        <w:br/>
      </w:r>
      <w:r>
        <w:rPr>
          <w:rFonts w:ascii="Times New Roman"/>
          <w:b w:val="false"/>
          <w:i w:val="false"/>
          <w:color w:val="000000"/>
          <w:sz w:val="28"/>
        </w:rPr>
        <w:t>
</w:t>
      </w:r>
      <w:r>
        <w:rPr>
          <w:rFonts w:ascii="Times New Roman"/>
          <w:b w:val="false"/>
          <w:i w:val="false"/>
          <w:color w:val="000000"/>
          <w:sz w:val="28"/>
        </w:rPr>
        <w:t>
      3. Реабилитационный управляющий обязан не позднее 15 числа каждого месяца доводить до сведения членов комитета кредиторов информацию о финансовом состоянии, произведенных сделках в ходе обычных коммерческих операций за предыдущий месяц, представлять любую информацию по требованию комитета кредиторов.</w:t>
      </w:r>
      <w:r>
        <w:br/>
      </w:r>
      <w:r>
        <w:rPr>
          <w:rFonts w:ascii="Times New Roman"/>
          <w:b w:val="false"/>
          <w:i w:val="false"/>
          <w:color w:val="000000"/>
          <w:sz w:val="28"/>
        </w:rPr>
        <w:t>
      Реабилитационный управляющий обязан предоставить полную информацию о ходе осуществления своей деятельности любому кредитору должника на основании его письменного запроса.</w:t>
      </w:r>
      <w:r>
        <w:br/>
      </w:r>
      <w:r>
        <w:rPr>
          <w:rFonts w:ascii="Times New Roman"/>
          <w:b w:val="false"/>
          <w:i w:val="false"/>
          <w:color w:val="000000"/>
          <w:sz w:val="28"/>
        </w:rPr>
        <w:t>
</w:t>
      </w:r>
      <w:r>
        <w:rPr>
          <w:rFonts w:ascii="Times New Roman"/>
          <w:b w:val="false"/>
          <w:i w:val="false"/>
          <w:color w:val="000000"/>
          <w:sz w:val="28"/>
        </w:rPr>
        <w:t>
      4. Если общая сумма денежных обязательств должника, возникших после применения реабилитационной процедуры, превышает двадцать процентов общей суммы кредиторской задолженности на момент введения реабилитационной процедуры, сделки, порождающие новые денежные обязательства должника, могут совершаться реабилитационным управляющим только с согласия комитета кредиторов.</w:t>
      </w:r>
      <w:r>
        <w:br/>
      </w:r>
      <w:r>
        <w:rPr>
          <w:rFonts w:ascii="Times New Roman"/>
          <w:b w:val="false"/>
          <w:i w:val="false"/>
          <w:color w:val="000000"/>
          <w:sz w:val="28"/>
        </w:rPr>
        <w:t>
</w:t>
      </w:r>
      <w:r>
        <w:rPr>
          <w:rFonts w:ascii="Times New Roman"/>
          <w:b w:val="false"/>
          <w:i w:val="false"/>
          <w:color w:val="000000"/>
          <w:sz w:val="28"/>
        </w:rPr>
        <w:t>
      5. Реабилитационный управляющий выявляет сделки, совершенные должником при обстоятельствах, указанных в </w:t>
      </w:r>
      <w:r>
        <w:rPr>
          <w:rFonts w:ascii="Times New Roman"/>
          <w:b w:val="false"/>
          <w:i w:val="false"/>
          <w:color w:val="000000"/>
          <w:sz w:val="28"/>
        </w:rPr>
        <w:t>статье 6</w:t>
      </w:r>
      <w:r>
        <w:rPr>
          <w:rFonts w:ascii="Times New Roman"/>
          <w:b w:val="false"/>
          <w:i w:val="false"/>
          <w:color w:val="000000"/>
          <w:sz w:val="28"/>
        </w:rPr>
        <w:t xml:space="preserve"> настоящего Закона, и предъявляет требования о признании их недействительными либо возврате имущества в судебном порядке.</w:t>
      </w:r>
      <w:r>
        <w:br/>
      </w:r>
      <w:r>
        <w:rPr>
          <w:rFonts w:ascii="Times New Roman"/>
          <w:b w:val="false"/>
          <w:i w:val="false"/>
          <w:color w:val="000000"/>
          <w:sz w:val="28"/>
        </w:rPr>
        <w:t>
      </w:t>
      </w:r>
      <w:r>
        <w:rPr>
          <w:rFonts w:ascii="Times New Roman"/>
          <w:b w:val="false"/>
          <w:i w:val="false"/>
          <w:color w:val="ff0000"/>
          <w:sz w:val="28"/>
        </w:rPr>
        <w:t xml:space="preserve">Сноска. Статья 51 в редакции Закона РК от 17.02.2012 </w:t>
      </w:r>
      <w:r>
        <w:rPr>
          <w:rFonts w:ascii="Times New Roman"/>
          <w:b w:val="false"/>
          <w:i w:val="false"/>
          <w:color w:val="000000"/>
          <w:sz w:val="28"/>
        </w:rPr>
        <w:t>№ 564-IV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127"/>
    <w:bookmarkStart w:name="z102" w:id="12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52. Ответственность реабилитационного </w:t>
      </w:r>
      <w:r>
        <w:br/>
      </w:r>
      <w:r>
        <w:rPr>
          <w:rFonts w:ascii="Times New Roman"/>
          <w:b w:val="false"/>
          <w:i w:val="false"/>
          <w:color w:val="000000"/>
          <w:sz w:val="28"/>
        </w:rPr>
        <w:t>
</w:t>
      </w:r>
      <w:r>
        <w:rPr>
          <w:rFonts w:ascii="Times New Roman"/>
          <w:b/>
          <w:i w:val="false"/>
          <w:color w:val="000000"/>
          <w:sz w:val="28"/>
        </w:rPr>
        <w:t xml:space="preserve">                управляющего </w:t>
      </w:r>
    </w:p>
    <w:bookmarkEnd w:id="128"/>
    <w:p>
      <w:pPr>
        <w:spacing w:after="0"/>
        <w:ind w:left="0"/>
        <w:jc w:val="both"/>
      </w:pPr>
      <w:r>
        <w:rPr>
          <w:rFonts w:ascii="Times New Roman"/>
          <w:b w:val="false"/>
          <w:i w:val="false"/>
          <w:color w:val="000000"/>
          <w:sz w:val="28"/>
        </w:rPr>
        <w:t>      Реабилитационный управляющий несет ответственность за ненадлежащее осуществление реабилитационной процедуры в соответствии с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     Сноска. Статья 52 с изменениями, внесенными законами РК от 1 июля 1998 г. </w:t>
      </w:r>
      <w:r>
        <w:rPr>
          <w:rFonts w:ascii="Times New Roman"/>
          <w:b w:val="false"/>
          <w:i w:val="false"/>
          <w:color w:val="000000"/>
          <w:sz w:val="28"/>
        </w:rPr>
        <w:t>№ 256</w:t>
      </w:r>
      <w:r>
        <w:rPr>
          <w:rFonts w:ascii="Times New Roman"/>
          <w:b w:val="false"/>
          <w:i w:val="false"/>
          <w:color w:val="ff0000"/>
          <w:sz w:val="28"/>
        </w:rPr>
        <w:t xml:space="preserve">; от 05.07.2008 </w:t>
      </w:r>
      <w:r>
        <w:rPr>
          <w:rFonts w:ascii="Times New Roman"/>
          <w:b w:val="false"/>
          <w:i w:val="false"/>
          <w:color w:val="000000"/>
          <w:sz w:val="28"/>
        </w:rPr>
        <w:t>№ 60-IV</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p>
    <w:bookmarkStart w:name="z104" w:id="129"/>
    <w:p>
      <w:pPr>
        <w:spacing w:after="0"/>
        <w:ind w:left="0"/>
        <w:jc w:val="both"/>
      </w:pPr>
      <w:r>
        <w:rPr>
          <w:rFonts w:ascii="Times New Roman"/>
          <w:b w:val="false"/>
          <w:i w:val="false"/>
          <w:color w:val="000000"/>
          <w:sz w:val="28"/>
        </w:rPr>
        <w:t>
</w:t>
      </w:r>
      <w:r>
        <w:rPr>
          <w:rFonts w:ascii="Times New Roman"/>
          <w:b/>
          <w:i w:val="false"/>
          <w:color w:val="000000"/>
          <w:sz w:val="28"/>
        </w:rPr>
        <w:t>     Статья 53. Прекращение реабилитационной процедуры</w:t>
      </w:r>
    </w:p>
    <w:bookmarkEnd w:id="129"/>
    <w:bookmarkStart w:name="z486" w:id="130"/>
    <w:p>
      <w:pPr>
        <w:spacing w:after="0"/>
        <w:ind w:left="0"/>
        <w:jc w:val="both"/>
      </w:pPr>
      <w:r>
        <w:rPr>
          <w:rFonts w:ascii="Times New Roman"/>
          <w:b w:val="false"/>
          <w:i w:val="false"/>
          <w:color w:val="000000"/>
          <w:sz w:val="28"/>
        </w:rPr>
        <w:t>
      1. Реабилитационный управляющий по решению собрания кредиторов обращается в суд с заявлением о прекращении реабилитационной процедуры в отношении должника в случаях:</w:t>
      </w:r>
      <w:r>
        <w:br/>
      </w:r>
      <w:r>
        <w:rPr>
          <w:rFonts w:ascii="Times New Roman"/>
          <w:b w:val="false"/>
          <w:i w:val="false"/>
          <w:color w:val="000000"/>
          <w:sz w:val="28"/>
        </w:rPr>
        <w:t>
      1) если цель реабилитационной процедуры в отношении должника достигнута;</w:t>
      </w:r>
      <w:r>
        <w:br/>
      </w:r>
      <w:r>
        <w:rPr>
          <w:rFonts w:ascii="Times New Roman"/>
          <w:b w:val="false"/>
          <w:i w:val="false"/>
          <w:color w:val="000000"/>
          <w:sz w:val="28"/>
        </w:rPr>
        <w:t>
      2) если он убедился, что достижение этой цели невозможно.</w:t>
      </w:r>
      <w:r>
        <w:br/>
      </w:r>
      <w:r>
        <w:rPr>
          <w:rFonts w:ascii="Times New Roman"/>
          <w:b w:val="false"/>
          <w:i w:val="false"/>
          <w:color w:val="000000"/>
          <w:sz w:val="28"/>
        </w:rPr>
        <w:t>
      К заявлению реабилитационного управляющего прилагается </w:t>
      </w:r>
      <w:r>
        <w:rPr>
          <w:rFonts w:ascii="Times New Roman"/>
          <w:b w:val="false"/>
          <w:i w:val="false"/>
          <w:color w:val="000000"/>
          <w:sz w:val="28"/>
        </w:rPr>
        <w:t>заключительный отчет</w:t>
      </w:r>
      <w:r>
        <w:rPr>
          <w:rFonts w:ascii="Times New Roman"/>
          <w:b w:val="false"/>
          <w:i w:val="false"/>
          <w:color w:val="000000"/>
          <w:sz w:val="28"/>
        </w:rPr>
        <w:t xml:space="preserve"> реабилитационного управляющего.</w:t>
      </w:r>
      <w:r>
        <w:br/>
      </w:r>
      <w:r>
        <w:rPr>
          <w:rFonts w:ascii="Times New Roman"/>
          <w:b w:val="false"/>
          <w:i w:val="false"/>
          <w:color w:val="000000"/>
          <w:sz w:val="28"/>
        </w:rPr>
        <w:t>
      С заявлением о прекращении реабилитационной процедуры обращается участник мер государственной поддержки в случае исполнения плана реабилитации, утвержденного в рамках мер государственной поддержки.</w:t>
      </w:r>
      <w:r>
        <w:br/>
      </w:r>
      <w:r>
        <w:rPr>
          <w:rFonts w:ascii="Times New Roman"/>
          <w:b w:val="false"/>
          <w:i w:val="false"/>
          <w:color w:val="000000"/>
          <w:sz w:val="28"/>
        </w:rPr>
        <w:t>
</w:t>
      </w:r>
      <w:r>
        <w:rPr>
          <w:rFonts w:ascii="Times New Roman"/>
          <w:b w:val="false"/>
          <w:i w:val="false"/>
          <w:color w:val="000000"/>
          <w:sz w:val="28"/>
        </w:rPr>
        <w:t>
      2. Собственник имущества должника (уполномоченный им орган), считающий, что реализация плана реабилитации должника либо действия (бездействие) реабилитационного управляющего наносит ущерб его интересам, может обратиться в суд о прекращении реабилитационной процедуры.</w:t>
      </w:r>
      <w:r>
        <w:br/>
      </w:r>
      <w:r>
        <w:rPr>
          <w:rFonts w:ascii="Times New Roman"/>
          <w:b w:val="false"/>
          <w:i w:val="false"/>
          <w:color w:val="000000"/>
          <w:sz w:val="28"/>
        </w:rPr>
        <w:t>
</w:t>
      </w:r>
      <w:r>
        <w:rPr>
          <w:rFonts w:ascii="Times New Roman"/>
          <w:b w:val="false"/>
          <w:i w:val="false"/>
          <w:color w:val="000000"/>
          <w:sz w:val="28"/>
        </w:rPr>
        <w:t>
      3. Кредитор, сумма требований которого составляет не менее десяти процентов от общей суммы требований, включенной в реестр требований кредиторов, в случае ненадлежащего уведомления о проведении собрания кредиторов, имеет право обратиться в суд о прекращении реабилитационной процедуры.</w:t>
      </w:r>
      <w:r>
        <w:br/>
      </w:r>
      <w:r>
        <w:rPr>
          <w:rFonts w:ascii="Times New Roman"/>
          <w:b w:val="false"/>
          <w:i w:val="false"/>
          <w:color w:val="000000"/>
          <w:sz w:val="28"/>
        </w:rPr>
        <w:t>
</w:t>
      </w:r>
      <w:r>
        <w:rPr>
          <w:rFonts w:ascii="Times New Roman"/>
          <w:b w:val="false"/>
          <w:i w:val="false"/>
          <w:color w:val="000000"/>
          <w:sz w:val="28"/>
        </w:rPr>
        <w:t>
      4. Кредитор (кредиторы) может (могут) обратиться в суд с заявлением о прекращении реабилитационной процедуры:</w:t>
      </w:r>
      <w:r>
        <w:br/>
      </w:r>
      <w:r>
        <w:rPr>
          <w:rFonts w:ascii="Times New Roman"/>
          <w:b w:val="false"/>
          <w:i w:val="false"/>
          <w:color w:val="000000"/>
          <w:sz w:val="28"/>
        </w:rPr>
        <w:t>
      1) при наличии оснований, подтверждающих, что действия (бездействие) должника по составлению реестра требований кредиторов, плана реабилитации наносят ущерб его имущественным интересам;</w:t>
      </w:r>
      <w:r>
        <w:br/>
      </w:r>
      <w:r>
        <w:rPr>
          <w:rFonts w:ascii="Times New Roman"/>
          <w:b w:val="false"/>
          <w:i w:val="false"/>
          <w:color w:val="000000"/>
          <w:sz w:val="28"/>
        </w:rPr>
        <w:t>
      2) при неисполнении графика погашения кредиторской задолженности более трех месяцев;</w:t>
      </w:r>
      <w:r>
        <w:br/>
      </w:r>
      <w:r>
        <w:rPr>
          <w:rFonts w:ascii="Times New Roman"/>
          <w:b w:val="false"/>
          <w:i w:val="false"/>
          <w:color w:val="000000"/>
          <w:sz w:val="28"/>
        </w:rPr>
        <w:t>
      3) при выявлении фактов предоставления недостоверных сведений, содержащихся в документах, приложенных к заявлению о применении реабилитационной процедуры;</w:t>
      </w:r>
      <w:r>
        <w:br/>
      </w:r>
      <w:r>
        <w:rPr>
          <w:rFonts w:ascii="Times New Roman"/>
          <w:b w:val="false"/>
          <w:i w:val="false"/>
          <w:color w:val="000000"/>
          <w:sz w:val="28"/>
        </w:rPr>
        <w:t>
      4) при наличии оснований, подтверждающих, что реализация плана реабилитации должника либо действия (бездействие) реабилитационного управляющего наносят ущерб его имущественным интересам.</w:t>
      </w:r>
      <w:r>
        <w:br/>
      </w:r>
      <w:r>
        <w:rPr>
          <w:rFonts w:ascii="Times New Roman"/>
          <w:b w:val="false"/>
          <w:i w:val="false"/>
          <w:color w:val="000000"/>
          <w:sz w:val="28"/>
        </w:rPr>
        <w:t>
</w:t>
      </w:r>
      <w:r>
        <w:rPr>
          <w:rFonts w:ascii="Times New Roman"/>
          <w:b w:val="false"/>
          <w:i w:val="false"/>
          <w:color w:val="000000"/>
          <w:sz w:val="28"/>
        </w:rPr>
        <w:t>
      5. При подаче в суд заявления о прекращении реабилитационной процедуры по основаниям, предусмотренным подпунктом 2) пункта 1, пунктами 2, 3, 4 настоящей статьи, лицо, подающее заявление, обязано указать в заявлении требование о признании должника банкротом.</w:t>
      </w:r>
      <w:r>
        <w:br/>
      </w:r>
      <w:r>
        <w:rPr>
          <w:rFonts w:ascii="Times New Roman"/>
          <w:b w:val="false"/>
          <w:i w:val="false"/>
          <w:color w:val="000000"/>
          <w:sz w:val="28"/>
        </w:rPr>
        <w:t>
      В случае невыполнения требований настоящего пункта суд оставляет заявление о прекращении реабилитационной процедуры без рассмотрения.</w:t>
      </w:r>
      <w:r>
        <w:br/>
      </w:r>
      <w:r>
        <w:rPr>
          <w:rFonts w:ascii="Times New Roman"/>
          <w:b w:val="false"/>
          <w:i w:val="false"/>
          <w:color w:val="000000"/>
          <w:sz w:val="28"/>
        </w:rPr>
        <w:t>
</w:t>
      </w:r>
      <w:r>
        <w:rPr>
          <w:rFonts w:ascii="Times New Roman"/>
          <w:b w:val="false"/>
          <w:i w:val="false"/>
          <w:color w:val="000000"/>
          <w:sz w:val="28"/>
        </w:rPr>
        <w:t>
      6. В случаях отказа собрания кредиторов в согласовании плана реабилитации либо непредставления должником плана реабилитации в срок, установленный подпунктом 4) пункта 2 </w:t>
      </w:r>
      <w:r>
        <w:rPr>
          <w:rFonts w:ascii="Times New Roman"/>
          <w:b w:val="false"/>
          <w:i w:val="false"/>
          <w:color w:val="000000"/>
          <w:sz w:val="28"/>
        </w:rPr>
        <w:t>статьи 37-1</w:t>
      </w:r>
      <w:r>
        <w:rPr>
          <w:rFonts w:ascii="Times New Roman"/>
          <w:b w:val="false"/>
          <w:i w:val="false"/>
          <w:color w:val="000000"/>
          <w:sz w:val="28"/>
        </w:rPr>
        <w:t xml:space="preserve"> настоящего Закона, судом прекращается реабилитационная процедура.</w:t>
      </w:r>
      <w:r>
        <w:br/>
      </w:r>
      <w:r>
        <w:rPr>
          <w:rFonts w:ascii="Times New Roman"/>
          <w:b w:val="false"/>
          <w:i w:val="false"/>
          <w:color w:val="000000"/>
          <w:sz w:val="28"/>
        </w:rPr>
        <w:t>
      </w:t>
      </w:r>
      <w:r>
        <w:rPr>
          <w:rFonts w:ascii="Times New Roman"/>
          <w:b w:val="false"/>
          <w:i w:val="false"/>
          <w:color w:val="ff0000"/>
          <w:sz w:val="28"/>
        </w:rPr>
        <w:t xml:space="preserve">Сноска. Статья 53 в редакции Закона РК от 17.02.2012 </w:t>
      </w:r>
      <w:r>
        <w:rPr>
          <w:rFonts w:ascii="Times New Roman"/>
          <w:b w:val="false"/>
          <w:i w:val="false"/>
          <w:color w:val="000000"/>
          <w:sz w:val="28"/>
        </w:rPr>
        <w:t>№ 564-IV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130"/>
    <w:bookmarkStart w:name="z106" w:id="131"/>
    <w:p>
      <w:pPr>
        <w:spacing w:after="0"/>
        <w:ind w:left="0"/>
        <w:jc w:val="both"/>
      </w:pPr>
      <w:r>
        <w:rPr>
          <w:rFonts w:ascii="Times New Roman"/>
          <w:b w:val="false"/>
          <w:i w:val="false"/>
          <w:color w:val="000000"/>
          <w:sz w:val="28"/>
        </w:rPr>
        <w:t>
</w:t>
      </w:r>
      <w:r>
        <w:rPr>
          <w:rFonts w:ascii="Times New Roman"/>
          <w:b/>
          <w:i w:val="false"/>
          <w:color w:val="000000"/>
          <w:sz w:val="28"/>
        </w:rPr>
        <w:t>     Статья 54. Последствия прекращения реабилитационной</w:t>
      </w:r>
      <w:r>
        <w:br/>
      </w:r>
      <w:r>
        <w:rPr>
          <w:rFonts w:ascii="Times New Roman"/>
          <w:b w:val="false"/>
          <w:i w:val="false"/>
          <w:color w:val="000000"/>
          <w:sz w:val="28"/>
        </w:rPr>
        <w:t>
</w:t>
      </w:r>
      <w:r>
        <w:rPr>
          <w:rFonts w:ascii="Times New Roman"/>
          <w:b/>
          <w:i w:val="false"/>
          <w:color w:val="000000"/>
          <w:sz w:val="28"/>
        </w:rPr>
        <w:t>                процедуры</w:t>
      </w:r>
    </w:p>
    <w:bookmarkEnd w:id="131"/>
    <w:bookmarkStart w:name="z492" w:id="132"/>
    <w:p>
      <w:pPr>
        <w:spacing w:after="0"/>
        <w:ind w:left="0"/>
        <w:jc w:val="both"/>
      </w:pPr>
      <w:r>
        <w:rPr>
          <w:rFonts w:ascii="Times New Roman"/>
          <w:b w:val="false"/>
          <w:i w:val="false"/>
          <w:color w:val="000000"/>
          <w:sz w:val="28"/>
        </w:rPr>
        <w:t>
      В случаях прекращения реабилитационной процедуры по основаниям, предусмотренным подпунктом 2) пункта 1, пунктами 2, 3, 4 статьи 53 настоящего Закона, и возбуждения (возобновления) дела о банкротстве:</w:t>
      </w:r>
      <w:r>
        <w:br/>
      </w:r>
      <w:r>
        <w:rPr>
          <w:rFonts w:ascii="Times New Roman"/>
          <w:b w:val="false"/>
          <w:i w:val="false"/>
          <w:color w:val="000000"/>
          <w:sz w:val="28"/>
        </w:rPr>
        <w:t>
</w:t>
      </w:r>
      <w:r>
        <w:rPr>
          <w:rFonts w:ascii="Times New Roman"/>
          <w:b w:val="false"/>
          <w:i w:val="false"/>
          <w:color w:val="000000"/>
          <w:sz w:val="28"/>
        </w:rPr>
        <w:t>
      1) сохраняются последствия, предусмотренные </w:t>
      </w:r>
      <w:r>
        <w:rPr>
          <w:rFonts w:ascii="Times New Roman"/>
          <w:b w:val="false"/>
          <w:i w:val="false"/>
          <w:color w:val="000000"/>
          <w:sz w:val="28"/>
        </w:rPr>
        <w:t>статьей 43-2</w:t>
      </w:r>
      <w:r>
        <w:rPr>
          <w:rFonts w:ascii="Times New Roman"/>
          <w:b w:val="false"/>
          <w:i w:val="false"/>
          <w:color w:val="000000"/>
          <w:sz w:val="28"/>
        </w:rPr>
        <w:t xml:space="preserve"> настоящего Закона;</w:t>
      </w:r>
      <w:r>
        <w:br/>
      </w:r>
      <w:r>
        <w:rPr>
          <w:rFonts w:ascii="Times New Roman"/>
          <w:b w:val="false"/>
          <w:i w:val="false"/>
          <w:color w:val="000000"/>
          <w:sz w:val="28"/>
        </w:rPr>
        <w:t>
</w:t>
      </w:r>
      <w:r>
        <w:rPr>
          <w:rFonts w:ascii="Times New Roman"/>
          <w:b w:val="false"/>
          <w:i w:val="false"/>
          <w:color w:val="000000"/>
          <w:sz w:val="28"/>
        </w:rPr>
        <w:t>
      2) до вынесения решения о признании должника банкротом и назначении конкурсного управляющего право управления имуществом и делами должника сохраняется за лицом, осуществлявшим управление в реабилитационной процедуре.</w:t>
      </w:r>
      <w:r>
        <w:br/>
      </w:r>
      <w:r>
        <w:rPr>
          <w:rFonts w:ascii="Times New Roman"/>
          <w:b w:val="false"/>
          <w:i w:val="false"/>
          <w:color w:val="000000"/>
          <w:sz w:val="28"/>
        </w:rPr>
        <w:t>
      </w:t>
      </w:r>
      <w:r>
        <w:rPr>
          <w:rFonts w:ascii="Times New Roman"/>
          <w:b w:val="false"/>
          <w:i w:val="false"/>
          <w:color w:val="ff0000"/>
          <w:sz w:val="28"/>
        </w:rPr>
        <w:t xml:space="preserve">Сноска. Статья 54 в редакции Закона РК от 17.02.2012 </w:t>
      </w:r>
      <w:r>
        <w:rPr>
          <w:rFonts w:ascii="Times New Roman"/>
          <w:b w:val="false"/>
          <w:i w:val="false"/>
          <w:color w:val="000000"/>
          <w:sz w:val="28"/>
        </w:rPr>
        <w:t>№ 564-IV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132"/>
    <w:bookmarkStart w:name="z108" w:id="13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55. Санация </w:t>
      </w:r>
    </w:p>
    <w:bookmarkEnd w:id="133"/>
    <w:bookmarkStart w:name="z318" w:id="134"/>
    <w:p>
      <w:pPr>
        <w:spacing w:after="0"/>
        <w:ind w:left="0"/>
        <w:jc w:val="both"/>
      </w:pPr>
      <w:r>
        <w:rPr>
          <w:rFonts w:ascii="Times New Roman"/>
          <w:b w:val="false"/>
          <w:i w:val="false"/>
          <w:color w:val="000000"/>
          <w:sz w:val="28"/>
        </w:rPr>
        <w:t xml:space="preserve">
      1. Если план реабилитации несостоятельного должника в качестве реабилитационной меры содержит его санацию, к плану должно быть приложено письменное обязательство участника санации перечислить деньги должнику и/или кредиторам в соответствии с планом реабилитации, с указанием суммы и сроков. </w:t>
      </w:r>
      <w:r>
        <w:br/>
      </w:r>
      <w:r>
        <w:rPr>
          <w:rFonts w:ascii="Times New Roman"/>
          <w:b w:val="false"/>
          <w:i w:val="false"/>
          <w:color w:val="000000"/>
          <w:sz w:val="28"/>
        </w:rPr>
        <w:t>
</w:t>
      </w:r>
      <w:r>
        <w:rPr>
          <w:rFonts w:ascii="Times New Roman"/>
          <w:b w:val="false"/>
          <w:i w:val="false"/>
          <w:color w:val="000000"/>
          <w:sz w:val="28"/>
        </w:rPr>
        <w:t>
      2. Участник санации может принять на себя обязательство обеспечить удовлетворение требований всех кредиторов в согласованные с ними сроки. В этом случае реабилитационным управляющим назначается участник санации или представленное им лицо, на которого требования, установленные пунктами 4, 5 и 6 </w:t>
      </w:r>
      <w:r>
        <w:rPr>
          <w:rFonts w:ascii="Times New Roman"/>
          <w:b w:val="false"/>
          <w:i w:val="false"/>
          <w:color w:val="000000"/>
          <w:sz w:val="28"/>
        </w:rPr>
        <w:t>статьи 9</w:t>
      </w:r>
      <w:r>
        <w:rPr>
          <w:rFonts w:ascii="Times New Roman"/>
          <w:b w:val="false"/>
          <w:i w:val="false"/>
          <w:color w:val="000000"/>
          <w:sz w:val="28"/>
        </w:rPr>
        <w:t xml:space="preserve"> настоящего Закона, не распространяются.</w:t>
      </w:r>
      <w:r>
        <w:br/>
      </w:r>
      <w:r>
        <w:rPr>
          <w:rFonts w:ascii="Times New Roman"/>
          <w:b w:val="false"/>
          <w:i w:val="false"/>
          <w:color w:val="000000"/>
          <w:sz w:val="28"/>
        </w:rPr>
        <w:t>
</w:t>
      </w:r>
      <w:r>
        <w:rPr>
          <w:rFonts w:ascii="Times New Roman"/>
          <w:b w:val="false"/>
          <w:i w:val="false"/>
          <w:color w:val="000000"/>
          <w:sz w:val="28"/>
        </w:rPr>
        <w:t>
      При этом на участника санации или представленное им лицо распространяются права и обязанности реабилитационного управляющего, установленные настоящим Законом.</w:t>
      </w:r>
      <w:r>
        <w:br/>
      </w:r>
      <w:r>
        <w:rPr>
          <w:rFonts w:ascii="Times New Roman"/>
          <w:b w:val="false"/>
          <w:i w:val="false"/>
          <w:color w:val="000000"/>
          <w:sz w:val="28"/>
        </w:rPr>
        <w:t>
</w:t>
      </w:r>
      <w:r>
        <w:rPr>
          <w:rFonts w:ascii="Times New Roman"/>
          <w:b w:val="false"/>
          <w:i w:val="false"/>
          <w:color w:val="000000"/>
          <w:sz w:val="28"/>
        </w:rPr>
        <w:t xml:space="preserve">
      3. Суд, а также уполномоченный орган вправе истребовать у участника санации документы, подтверждающие возможность исполнения им обязательств, предусмотренных пунктами 1 и 2 настоящей статьи. </w:t>
      </w:r>
      <w:r>
        <w:br/>
      </w:r>
      <w:r>
        <w:rPr>
          <w:rFonts w:ascii="Times New Roman"/>
          <w:b w:val="false"/>
          <w:i w:val="false"/>
          <w:color w:val="000000"/>
          <w:sz w:val="28"/>
        </w:rPr>
        <w:t>
</w:t>
      </w:r>
      <w:r>
        <w:rPr>
          <w:rFonts w:ascii="Times New Roman"/>
          <w:b w:val="false"/>
          <w:i w:val="false"/>
          <w:color w:val="ff0000"/>
          <w:sz w:val="28"/>
        </w:rPr>
        <w:t>     Сноска. Статья 55 с изменениями, внесенными з</w:t>
      </w:r>
      <w:r>
        <w:rPr>
          <w:rFonts w:ascii="Times New Roman"/>
          <w:b w:val="false"/>
          <w:i w:val="false"/>
          <w:color w:val="ff0000"/>
          <w:sz w:val="28"/>
        </w:rPr>
        <w:t xml:space="preserve">аконами </w:t>
      </w:r>
      <w:r>
        <w:rPr>
          <w:rFonts w:ascii="Times New Roman"/>
          <w:b w:val="false"/>
          <w:i w:val="false"/>
          <w:color w:val="ff0000"/>
          <w:sz w:val="28"/>
        </w:rPr>
        <w:t xml:space="preserve">РК от 11.07.1997 N 154; от 11.07.2001 </w:t>
      </w:r>
      <w:r>
        <w:rPr>
          <w:rFonts w:ascii="Times New Roman"/>
          <w:b w:val="false"/>
          <w:i w:val="false"/>
          <w:color w:val="000000"/>
          <w:sz w:val="28"/>
        </w:rPr>
        <w:t>№ 239</w:t>
      </w:r>
      <w:r>
        <w:rPr>
          <w:rFonts w:ascii="Times New Roman"/>
          <w:b w:val="false"/>
          <w:i w:val="false"/>
          <w:color w:val="ff0000"/>
          <w:sz w:val="28"/>
        </w:rPr>
        <w:t>; от 15.07.2011</w:t>
      </w:r>
      <w:r>
        <w:rPr>
          <w:rFonts w:ascii="Times New Roman"/>
          <w:b w:val="false"/>
          <w:i w:val="false"/>
          <w:color w:val="000000"/>
          <w:sz w:val="28"/>
        </w:rPr>
        <w:t> </w:t>
      </w:r>
      <w:r>
        <w:rPr>
          <w:rFonts w:ascii="Times New Roman"/>
          <w:b w:val="false"/>
          <w:i w:val="false"/>
          <w:color w:val="000000"/>
          <w:sz w:val="28"/>
        </w:rPr>
        <w:t>№ 461-IV</w:t>
      </w:r>
      <w:r>
        <w:rPr>
          <w:rFonts w:ascii="Times New Roman"/>
          <w:b w:val="false"/>
          <w:i w:val="false"/>
          <w:color w:val="000000"/>
          <w:sz w:val="28"/>
        </w:rPr>
        <w:t> </w:t>
      </w:r>
      <w:r>
        <w:rPr>
          <w:rFonts w:ascii="Times New Roman"/>
          <w:b w:val="false"/>
          <w:i w:val="false"/>
          <w:color w:val="ff0000"/>
          <w:sz w:val="28"/>
        </w:rPr>
        <w:t xml:space="preserve">(вводится в действие с 30.01.2012). </w:t>
      </w:r>
    </w:p>
    <w:bookmarkEnd w:id="134"/>
    <w:bookmarkStart w:name="z110" w:id="13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56. Соглашение участников санации </w:t>
      </w:r>
    </w:p>
    <w:bookmarkEnd w:id="135"/>
    <w:p>
      <w:pPr>
        <w:spacing w:after="0"/>
        <w:ind w:left="0"/>
        <w:jc w:val="both"/>
      </w:pPr>
      <w:r>
        <w:rPr>
          <w:rFonts w:ascii="Times New Roman"/>
          <w:b w:val="false"/>
          <w:i w:val="false"/>
          <w:color w:val="000000"/>
          <w:sz w:val="28"/>
        </w:rPr>
        <w:t xml:space="preserve">      Если в санации участвуют два и более лиц, принявших на себя обязательство обеспечить удовлетворение требований кредиторов, они должны заключить соглашение, которое предусматривает распределение между ними ответственности перед кредиторами, ответственность одного или нескольких участников санации в случае их отказа от участия в санации после ее начала, порядок участия в управлении имуществом должника. </w:t>
      </w:r>
    </w:p>
    <w:bookmarkStart w:name="z112" w:id="13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57. Ответственность участников санации </w:t>
      </w:r>
    </w:p>
    <w:bookmarkEnd w:id="136"/>
    <w:p>
      <w:pPr>
        <w:spacing w:after="0"/>
        <w:ind w:left="0"/>
        <w:jc w:val="both"/>
      </w:pPr>
      <w:r>
        <w:rPr>
          <w:rFonts w:ascii="Times New Roman"/>
          <w:b w:val="false"/>
          <w:i w:val="false"/>
          <w:color w:val="000000"/>
          <w:sz w:val="28"/>
        </w:rPr>
        <w:t xml:space="preserve">      1. Участник санации, принявший на себя обязательство, предусмотренное пунктом 2 статьи 55 настоящего Закона, несет субсидиарную ответственность по непогашенным обязательствам должника после его ликвидации, если не докажет, что цели санации не были достигнуты в результате действия непреодолимой силы или действий кредиторов, либо должника (собственника имущества должника). </w:t>
      </w:r>
      <w:r>
        <w:br/>
      </w:r>
      <w:r>
        <w:rPr>
          <w:rFonts w:ascii="Times New Roman"/>
          <w:b w:val="false"/>
          <w:i w:val="false"/>
          <w:color w:val="000000"/>
          <w:sz w:val="28"/>
        </w:rPr>
        <w:t xml:space="preserve">
     При участии в санации двух или более лиц такую ответственность они несут солидарно, если соглашением не предусмотрено иное. </w:t>
      </w:r>
      <w:r>
        <w:br/>
      </w:r>
      <w:r>
        <w:rPr>
          <w:rFonts w:ascii="Times New Roman"/>
          <w:b w:val="false"/>
          <w:i w:val="false"/>
          <w:color w:val="000000"/>
          <w:sz w:val="28"/>
        </w:rPr>
        <w:t xml:space="preserve">
     2. Ответственность участника санации, не принявшего на себя обязательство обеспечить удовлетворение требований кредиторов несостоятельного должника, определяется утвержденным уполномоченным органом и комитетом кредиторов соглашением участника с реабилитационным управляющим. </w:t>
      </w:r>
      <w:r>
        <w:br/>
      </w:r>
      <w:r>
        <w:rPr>
          <w:rFonts w:ascii="Times New Roman"/>
          <w:b w:val="false"/>
          <w:i w:val="false"/>
          <w:color w:val="000000"/>
          <w:sz w:val="28"/>
        </w:rPr>
        <w:t>
</w:t>
      </w:r>
      <w:r>
        <w:rPr>
          <w:rFonts w:ascii="Times New Roman"/>
          <w:b w:val="false"/>
          <w:i w:val="false"/>
          <w:color w:val="ff0000"/>
          <w:sz w:val="28"/>
        </w:rPr>
        <w:t xml:space="preserve">     Сноска. В статью 57 внесены изменения - </w:t>
      </w:r>
      <w:r>
        <w:rPr>
          <w:rFonts w:ascii="Times New Roman"/>
          <w:b w:val="false"/>
          <w:i w:val="false"/>
          <w:color w:val="ff0000"/>
          <w:sz w:val="28"/>
        </w:rPr>
        <w:t xml:space="preserve">Законом </w:t>
      </w:r>
      <w:r>
        <w:rPr>
          <w:rFonts w:ascii="Times New Roman"/>
          <w:b w:val="false"/>
          <w:i w:val="false"/>
          <w:color w:val="ff0000"/>
          <w:sz w:val="28"/>
        </w:rPr>
        <w:t xml:space="preserve">РК от 1 июля 1998 г. </w:t>
      </w:r>
      <w:r>
        <w:rPr>
          <w:rFonts w:ascii="Times New Roman"/>
          <w:b w:val="false"/>
          <w:i w:val="false"/>
          <w:color w:val="000000"/>
          <w:sz w:val="28"/>
        </w:rPr>
        <w:t>№ 256</w:t>
      </w:r>
      <w:r>
        <w:rPr>
          <w:rFonts w:ascii="Times New Roman"/>
          <w:b w:val="false"/>
          <w:i w:val="false"/>
          <w:color w:val="ff0000"/>
          <w:sz w:val="28"/>
        </w:rPr>
        <w:t xml:space="preserve">; от 10 января 2006 года </w:t>
      </w:r>
      <w:r>
        <w:rPr>
          <w:rFonts w:ascii="Times New Roman"/>
          <w:b w:val="false"/>
          <w:i w:val="false"/>
          <w:color w:val="000000"/>
          <w:sz w:val="28"/>
        </w:rPr>
        <w:t>№ 115</w:t>
      </w:r>
      <w:r>
        <w:rPr>
          <w:rFonts w:ascii="Times New Roman"/>
          <w:b w:val="false"/>
          <w:i w:val="false"/>
          <w:color w:val="ff0000"/>
          <w:sz w:val="28"/>
        </w:rPr>
        <w:t> </w:t>
      </w:r>
      <w:r>
        <w:rPr>
          <w:rFonts w:ascii="Times New Roman"/>
          <w:b w:val="false"/>
          <w:i w:val="false"/>
          <w:color w:val="ff0000"/>
          <w:sz w:val="28"/>
        </w:rPr>
        <w:t xml:space="preserve">(вводится в действие со дня его официального опубликования). </w:t>
      </w:r>
    </w:p>
    <w:bookmarkStart w:name="z114" w:id="13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58. Права участника санации </w:t>
      </w:r>
    </w:p>
    <w:bookmarkEnd w:id="137"/>
    <w:p>
      <w:pPr>
        <w:spacing w:after="0"/>
        <w:ind w:left="0"/>
        <w:jc w:val="both"/>
      </w:pPr>
      <w:r>
        <w:rPr>
          <w:rFonts w:ascii="Times New Roman"/>
          <w:b w:val="false"/>
          <w:i w:val="false"/>
          <w:color w:val="000000"/>
          <w:sz w:val="28"/>
        </w:rPr>
        <w:t>     1. При прекращении производства по делу о банкротстве в связи с достижением цели санации его участник, принявший на себя обязательство, предусмотренное пунктом 2 </w:t>
      </w:r>
      <w:r>
        <w:rPr>
          <w:rFonts w:ascii="Times New Roman"/>
          <w:b w:val="false"/>
          <w:i w:val="false"/>
          <w:color w:val="000000"/>
          <w:sz w:val="28"/>
        </w:rPr>
        <w:t>статьи 55</w:t>
      </w:r>
      <w:r>
        <w:rPr>
          <w:rFonts w:ascii="Times New Roman"/>
          <w:b w:val="false"/>
          <w:i w:val="false"/>
          <w:color w:val="000000"/>
          <w:sz w:val="28"/>
        </w:rPr>
        <w:t xml:space="preserve"> настоящего Закона, и не являющийся собственником имущества должника, приобретает права участника хозяйственного товарищества, акционера акционерного общества в сумме инвестированных им средств на основе принятого общим собранием участников хозяйственного товарищества, акционеров акционерного общества до начала санации решения, а если должником является государственное предприятие, участник санации приобретает права участника хозяйственного товарищества, акционера акционерного общества после предварительной реорганизации должника в хозяйственное товарищество, акционерное общество на основе решения уполномоченного собственником имущества государственного органа. Если должником является производственный кооператив, участник санации приобретает права участника хозяйственного товарищества после предварительной реорганизации должника в хозяйственное товарищество на основе решения общего собрания членов кооператива. </w:t>
      </w:r>
      <w:r>
        <w:br/>
      </w:r>
      <w:r>
        <w:rPr>
          <w:rFonts w:ascii="Times New Roman"/>
          <w:b w:val="false"/>
          <w:i w:val="false"/>
          <w:color w:val="000000"/>
          <w:sz w:val="28"/>
        </w:rPr>
        <w:t xml:space="preserve">
     Указанное решение должно быть представлено суду одновременно с планом реабилитации. </w:t>
      </w:r>
      <w:r>
        <w:br/>
      </w:r>
      <w:r>
        <w:rPr>
          <w:rFonts w:ascii="Times New Roman"/>
          <w:b w:val="false"/>
          <w:i w:val="false"/>
          <w:color w:val="000000"/>
          <w:sz w:val="28"/>
        </w:rPr>
        <w:t>
     Размер уставного капитала созданного в этом случае хозяйственного товарищества может быть менее минимального размера, предусмотренного </w:t>
      </w:r>
      <w:r>
        <w:rPr>
          <w:rFonts w:ascii="Times New Roman"/>
          <w:b w:val="false"/>
          <w:i w:val="false"/>
          <w:color w:val="000000"/>
          <w:sz w:val="28"/>
        </w:rPr>
        <w:t>законодательством</w:t>
      </w:r>
      <w:r>
        <w:rPr>
          <w:rFonts w:ascii="Times New Roman"/>
          <w:b w:val="false"/>
          <w:i w:val="false"/>
          <w:color w:val="ff0000"/>
          <w:sz w:val="28"/>
        </w:rPr>
        <w:t> </w:t>
      </w:r>
      <w:r>
        <w:rPr>
          <w:rFonts w:ascii="Times New Roman"/>
          <w:b w:val="false"/>
          <w:i w:val="false"/>
          <w:color w:val="000000"/>
          <w:sz w:val="28"/>
        </w:rPr>
        <w:t xml:space="preserve">Республики Казахстан, при условии пополнения уставного капитала в течение двух лет до установленных размеров. </w:t>
      </w:r>
      <w:r>
        <w:br/>
      </w:r>
      <w:r>
        <w:rPr>
          <w:rFonts w:ascii="Times New Roman"/>
          <w:b w:val="false"/>
          <w:i w:val="false"/>
          <w:color w:val="000000"/>
          <w:sz w:val="28"/>
        </w:rPr>
        <w:t xml:space="preserve">
     2. В случае участия в санации двух или более лиц размер доли в имуществе должника определяется пропорционально суммам использованных каждым из них для цели санации средств.      </w:t>
      </w:r>
      <w:r>
        <w:br/>
      </w:r>
      <w:r>
        <w:rPr>
          <w:rFonts w:ascii="Times New Roman"/>
          <w:b w:val="false"/>
          <w:i w:val="false"/>
          <w:color w:val="000000"/>
          <w:sz w:val="28"/>
        </w:rPr>
        <w:t>
</w:t>
      </w:r>
      <w:r>
        <w:rPr>
          <w:rFonts w:ascii="Times New Roman"/>
          <w:b w:val="false"/>
          <w:i w:val="false"/>
          <w:color w:val="ff0000"/>
          <w:sz w:val="28"/>
        </w:rPr>
        <w:t xml:space="preserve">      Сноска. Статья 58 с изменениями, внесенными законами РК от 11 июля 2001 года </w:t>
      </w:r>
      <w:r>
        <w:rPr>
          <w:rFonts w:ascii="Times New Roman"/>
          <w:b w:val="false"/>
          <w:i w:val="false"/>
          <w:color w:val="000000"/>
          <w:sz w:val="28"/>
        </w:rPr>
        <w:t>№ 239</w:t>
      </w:r>
      <w:r>
        <w:rPr>
          <w:rFonts w:ascii="Times New Roman"/>
          <w:b w:val="false"/>
          <w:i w:val="false"/>
          <w:color w:val="ff0000"/>
          <w:sz w:val="28"/>
        </w:rPr>
        <w:t xml:space="preserve">; от 05.07.2008 </w:t>
      </w:r>
      <w:r>
        <w:rPr>
          <w:rFonts w:ascii="Times New Roman"/>
          <w:b w:val="false"/>
          <w:i w:val="false"/>
          <w:color w:val="000000"/>
          <w:sz w:val="28"/>
        </w:rPr>
        <w:t>№ 60-IV</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p>
    <w:bookmarkStart w:name="z116" w:id="13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59. Уступка прав требования должника </w:t>
      </w:r>
    </w:p>
    <w:bookmarkEnd w:id="138"/>
    <w:p>
      <w:pPr>
        <w:spacing w:after="0"/>
        <w:ind w:left="0"/>
        <w:jc w:val="both"/>
      </w:pPr>
      <w:r>
        <w:rPr>
          <w:rFonts w:ascii="Times New Roman"/>
          <w:b w:val="false"/>
          <w:i w:val="false"/>
          <w:color w:val="000000"/>
          <w:sz w:val="28"/>
        </w:rPr>
        <w:t xml:space="preserve">      1. Планом реабилитации может быть предусмотрена уступка прав требований должника путем продажи этих требований на открытых торгах, проводимых в соответствии с законодательством 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     Сноска. В статью 59 внесены изменения - </w:t>
      </w:r>
      <w:r>
        <w:rPr>
          <w:rFonts w:ascii="Times New Roman"/>
          <w:b w:val="false"/>
          <w:i w:val="false"/>
          <w:color w:val="ff0000"/>
          <w:sz w:val="28"/>
        </w:rPr>
        <w:t xml:space="preserve">Законом </w:t>
      </w:r>
      <w:r>
        <w:rPr>
          <w:rFonts w:ascii="Times New Roman"/>
          <w:b w:val="false"/>
          <w:i w:val="false"/>
          <w:color w:val="ff0000"/>
          <w:sz w:val="28"/>
        </w:rPr>
        <w:t xml:space="preserve">РК от 1 июля 1998 г. </w:t>
      </w:r>
      <w:r>
        <w:rPr>
          <w:rFonts w:ascii="Times New Roman"/>
          <w:b w:val="false"/>
          <w:i w:val="false"/>
          <w:color w:val="000000"/>
          <w:sz w:val="28"/>
        </w:rPr>
        <w:t>№ 256</w:t>
      </w:r>
      <w:r>
        <w:rPr>
          <w:rFonts w:ascii="Times New Roman"/>
          <w:b w:val="false"/>
          <w:i w:val="false"/>
          <w:color w:val="ff0000"/>
          <w:sz w:val="28"/>
        </w:rPr>
        <w:t xml:space="preserve">; от 05.07.2008 </w:t>
      </w:r>
      <w:r>
        <w:rPr>
          <w:rFonts w:ascii="Times New Roman"/>
          <w:b w:val="false"/>
          <w:i w:val="false"/>
          <w:color w:val="000000"/>
          <w:sz w:val="28"/>
        </w:rPr>
        <w:t>№ 60-IV</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p>
    <w:bookmarkStart w:name="z222" w:id="139"/>
    <w:p>
      <w:pPr>
        <w:spacing w:after="0"/>
        <w:ind w:left="0"/>
        <w:jc w:val="left"/>
      </w:pPr>
      <w:r>
        <w:rPr>
          <w:rFonts w:ascii="Times New Roman"/>
          <w:b/>
          <w:i w:val="false"/>
          <w:color w:val="000000"/>
        </w:rPr>
        <w:t xml:space="preserve"> 
      Глава 5 (исключена - Законом РК от 1 июля 1998 г. </w:t>
      </w:r>
      <w:r>
        <w:rPr>
          <w:rFonts w:ascii="Times New Roman"/>
          <w:b/>
          <w:i w:val="false"/>
          <w:color w:val="000000"/>
        </w:rPr>
        <w:t>№ 256</w:t>
      </w:r>
      <w:r>
        <w:rPr>
          <w:rFonts w:ascii="Times New Roman"/>
          <w:b/>
          <w:i w:val="false"/>
          <w:color w:val="000000"/>
        </w:rPr>
        <w:t xml:space="preserve">) </w:t>
      </w:r>
    </w:p>
    <w:bookmarkEnd w:id="139"/>
    <w:bookmarkStart w:name="z119" w:id="140"/>
    <w:p>
      <w:pPr>
        <w:spacing w:after="0"/>
        <w:ind w:left="0"/>
        <w:jc w:val="left"/>
      </w:pPr>
      <w:r>
        <w:rPr>
          <w:rFonts w:ascii="Times New Roman"/>
          <w:b/>
          <w:i w:val="false"/>
          <w:color w:val="000000"/>
        </w:rPr>
        <w:t xml:space="preserve"> 
  Глава 6. Ликвидация несостоятельного должника </w:t>
      </w:r>
      <w:r>
        <w:br/>
      </w:r>
      <w:r>
        <w:rPr>
          <w:rFonts w:ascii="Times New Roman"/>
          <w:b/>
          <w:i w:val="false"/>
          <w:color w:val="000000"/>
        </w:rPr>
        <w:t xml:space="preserve">
(конкурсное производство) </w:t>
      </w:r>
    </w:p>
    <w:bookmarkEnd w:id="140"/>
    <w:bookmarkStart w:name="z120" w:id="14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65. Общие положения </w:t>
      </w:r>
    </w:p>
    <w:bookmarkEnd w:id="141"/>
    <w:p>
      <w:pPr>
        <w:spacing w:after="0"/>
        <w:ind w:left="0"/>
        <w:jc w:val="both"/>
      </w:pPr>
      <w:r>
        <w:rPr>
          <w:rFonts w:ascii="Times New Roman"/>
          <w:b w:val="false"/>
          <w:i w:val="false"/>
          <w:color w:val="000000"/>
          <w:sz w:val="28"/>
        </w:rPr>
        <w:t xml:space="preserve">      1. Срок проведения конкурсного производства процедуры ликвидации определяется решением суда и не может превышать девять месяцев. По заявлению конкурсного управляющего с согласия комитета кредиторов этот срок может быть продлен уполномоченным органом не более чем на 3 месяца. </w:t>
      </w:r>
      <w:r>
        <w:br/>
      </w:r>
      <w:r>
        <w:rPr>
          <w:rFonts w:ascii="Times New Roman"/>
          <w:b w:val="false"/>
          <w:i w:val="false"/>
          <w:color w:val="000000"/>
          <w:sz w:val="28"/>
        </w:rPr>
        <w:t xml:space="preserve">
      Срок конкурсного производства исчисляется со дня вступления решения суда о признании должника банкротом в законную силу. </w:t>
      </w:r>
      <w:r>
        <w:br/>
      </w:r>
      <w:r>
        <w:rPr>
          <w:rFonts w:ascii="Times New Roman"/>
          <w:b w:val="false"/>
          <w:i w:val="false"/>
          <w:color w:val="000000"/>
          <w:sz w:val="28"/>
        </w:rPr>
        <w:t xml:space="preserve">
      При этом заявление конкурсного управляющего о продлении срока конкурсного производства направляется в уполномоченный орган не менее чем за пятнадцать календарных дней до истечения установленного срока конкурсного производства. </w:t>
      </w:r>
      <w:r>
        <w:br/>
      </w:r>
      <w:r>
        <w:rPr>
          <w:rFonts w:ascii="Times New Roman"/>
          <w:b w:val="false"/>
          <w:i w:val="false"/>
          <w:color w:val="000000"/>
          <w:sz w:val="28"/>
        </w:rPr>
        <w:t>
      2. При ликвидации должника с большим объемом имущества, наличии реальной возможности взыскания дебиторской задолженности, судебных разбирательств, исполнении конкурсным управляющим требований </w:t>
      </w:r>
      <w:r>
        <w:rPr>
          <w:rFonts w:ascii="Times New Roman"/>
          <w:b w:val="false"/>
          <w:i w:val="false"/>
          <w:color w:val="000000"/>
          <w:sz w:val="28"/>
        </w:rPr>
        <w:t>статей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настоящего Закона или в случаях, когда Правительством Республики Казахстан установлены особые условия и порядок реализации конкурсной массы, при банкротстве организаций, являющихся субъектами естественных монополий или субъектами рынка, занимающих доминирующее (монопольное) положение на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а также признанных банкротами по инициативе государства, сроки конкурсного производства по заявлению конкурсного управляющего с согласия комитета кредиторов продлеваются уполномоченным органом с учетом указанных обстоятельств на срок до двенадцати месяцев сверх срока, установленного пунктом 1 настоящей статьи.</w:t>
      </w:r>
      <w:r>
        <w:br/>
      </w:r>
      <w:r>
        <w:rPr>
          <w:rFonts w:ascii="Times New Roman"/>
          <w:b w:val="false"/>
          <w:i w:val="false"/>
          <w:color w:val="000000"/>
          <w:sz w:val="28"/>
        </w:rPr>
        <w:t>
</w:t>
      </w:r>
      <w:r>
        <w:rPr>
          <w:rFonts w:ascii="Times New Roman"/>
          <w:b w:val="false"/>
          <w:i w:val="false"/>
          <w:color w:val="ff0000"/>
          <w:sz w:val="28"/>
        </w:rPr>
        <w:t xml:space="preserve">     Сноска. Статья 65 в редакции Закона РК от 05.07.2008 </w:t>
      </w:r>
      <w:r>
        <w:rPr>
          <w:rFonts w:ascii="Times New Roman"/>
          <w:b w:val="false"/>
          <w:i w:val="false"/>
          <w:color w:val="000000"/>
          <w:sz w:val="28"/>
        </w:rPr>
        <w:t>№ 60-IV</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изменением, внесенным Законом РК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122" w:id="14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66. Участники конкурсного производства </w:t>
      </w:r>
    </w:p>
    <w:bookmarkEnd w:id="142"/>
    <w:p>
      <w:pPr>
        <w:spacing w:after="0"/>
        <w:ind w:left="0"/>
        <w:jc w:val="both"/>
      </w:pPr>
      <w:r>
        <w:rPr>
          <w:rFonts w:ascii="Times New Roman"/>
          <w:b w:val="false"/>
          <w:i w:val="false"/>
          <w:color w:val="000000"/>
          <w:sz w:val="28"/>
        </w:rPr>
        <w:t xml:space="preserve">      Участниками конкурсного производства являются суд, комитет кредиторов, банкрот, конкурсный управляющий, уполномоченный орган и другие заинтересованные лица. </w:t>
      </w:r>
      <w:r>
        <w:br/>
      </w:r>
      <w:r>
        <w:rPr>
          <w:rFonts w:ascii="Times New Roman"/>
          <w:b w:val="false"/>
          <w:i w:val="false"/>
          <w:color w:val="000000"/>
          <w:sz w:val="28"/>
        </w:rPr>
        <w:t>
</w:t>
      </w:r>
      <w:r>
        <w:rPr>
          <w:rFonts w:ascii="Times New Roman"/>
          <w:b w:val="false"/>
          <w:i w:val="false"/>
          <w:color w:val="ff0000"/>
          <w:sz w:val="28"/>
        </w:rPr>
        <w:t xml:space="preserve">     Сноска. В статью 66 внесены изменения - </w:t>
      </w:r>
      <w:r>
        <w:rPr>
          <w:rFonts w:ascii="Times New Roman"/>
          <w:b w:val="false"/>
          <w:i w:val="false"/>
          <w:color w:val="ff0000"/>
          <w:sz w:val="28"/>
        </w:rPr>
        <w:t xml:space="preserve">Законом </w:t>
      </w:r>
      <w:r>
        <w:rPr>
          <w:rFonts w:ascii="Times New Roman"/>
          <w:b w:val="false"/>
          <w:i w:val="false"/>
          <w:color w:val="ff0000"/>
          <w:sz w:val="28"/>
        </w:rPr>
        <w:t xml:space="preserve">РК от 1 июля 1998 г. </w:t>
      </w:r>
      <w:r>
        <w:rPr>
          <w:rFonts w:ascii="Times New Roman"/>
          <w:b w:val="false"/>
          <w:i w:val="false"/>
          <w:color w:val="000000"/>
          <w:sz w:val="28"/>
        </w:rPr>
        <w:t>№ 256</w:t>
      </w:r>
      <w:r>
        <w:rPr>
          <w:rFonts w:ascii="Times New Roman"/>
          <w:b w:val="false"/>
          <w:i w:val="false"/>
          <w:color w:val="ff0000"/>
          <w:sz w:val="28"/>
        </w:rPr>
        <w:t xml:space="preserve">. </w:t>
      </w:r>
    </w:p>
    <w:bookmarkStart w:name="z124" w:id="14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67. Полномочия суда в конкурсном производстве </w:t>
      </w:r>
    </w:p>
    <w:bookmarkEnd w:id="143"/>
    <w:p>
      <w:pPr>
        <w:spacing w:after="0"/>
        <w:ind w:left="0"/>
        <w:jc w:val="both"/>
      </w:pPr>
      <w:r>
        <w:rPr>
          <w:rFonts w:ascii="Times New Roman"/>
          <w:b w:val="false"/>
          <w:i w:val="false"/>
          <w:color w:val="000000"/>
          <w:sz w:val="28"/>
        </w:rPr>
        <w:t xml:space="preserve">     Суд в конкурсном производстве имеет следующие полномочия: </w:t>
      </w:r>
      <w:r>
        <w:br/>
      </w:r>
      <w:r>
        <w:rPr>
          <w:rFonts w:ascii="Times New Roman"/>
          <w:b w:val="false"/>
          <w:i w:val="false"/>
          <w:color w:val="000000"/>
          <w:sz w:val="28"/>
        </w:rPr>
        <w:t xml:space="preserve">
     1) возбуждает и прекращает конкурсное производство; </w:t>
      </w:r>
      <w:r>
        <w:br/>
      </w:r>
      <w:r>
        <w:rPr>
          <w:rFonts w:ascii="Times New Roman"/>
          <w:b w:val="false"/>
          <w:i w:val="false"/>
          <w:color w:val="000000"/>
          <w:sz w:val="28"/>
        </w:rPr>
        <w:t xml:space="preserve">
     2) сообщает о вынесении решения о признании юридического лица банкротом органу юстиции, осуществляющему регистрацию юридических лиц, уполномоченному органу, коллегии частных судебных исполнителей и территориальному органу исполнительного производства по месту нахождения должника; </w:t>
      </w:r>
      <w:r>
        <w:br/>
      </w:r>
      <w:r>
        <w:rPr>
          <w:rFonts w:ascii="Times New Roman"/>
          <w:b w:val="false"/>
          <w:i w:val="false"/>
          <w:color w:val="000000"/>
          <w:sz w:val="28"/>
        </w:rPr>
        <w:t xml:space="preserve">
     3) принимает к своему производству дела по спорам имущественного характера, по которым должник выступает в качестве ответчика; </w:t>
      </w:r>
      <w:r>
        <w:br/>
      </w:r>
      <w:r>
        <w:rPr>
          <w:rFonts w:ascii="Times New Roman"/>
          <w:b w:val="false"/>
          <w:i w:val="false"/>
          <w:color w:val="000000"/>
          <w:sz w:val="28"/>
        </w:rPr>
        <w:t xml:space="preserve">
     4) поручает уполномоченному органу назначить конкурсного управляющего; </w:t>
      </w:r>
      <w:r>
        <w:br/>
      </w:r>
      <w:r>
        <w:rPr>
          <w:rFonts w:ascii="Times New Roman"/>
          <w:b w:val="false"/>
          <w:i w:val="false"/>
          <w:color w:val="000000"/>
          <w:sz w:val="28"/>
        </w:rPr>
        <w:t xml:space="preserve">
     4-1) </w:t>
      </w:r>
      <w:r>
        <w:rPr>
          <w:rFonts w:ascii="Times New Roman"/>
          <w:b w:val="false"/>
          <w:i w:val="false"/>
          <w:color w:val="ff0000"/>
          <w:sz w:val="28"/>
        </w:rPr>
        <w:t xml:space="preserve">исключен Законом РК от 11.07.2001 </w:t>
      </w:r>
      <w:r>
        <w:rPr>
          <w:rFonts w:ascii="Times New Roman"/>
          <w:b w:val="false"/>
          <w:i w:val="false"/>
          <w:color w:val="000000"/>
          <w:sz w:val="28"/>
        </w:rPr>
        <w:t>№ 239</w:t>
      </w:r>
      <w:r>
        <w:rPr>
          <w:rFonts w:ascii="Times New Roman"/>
          <w:b w:val="false"/>
          <w:i w:val="false"/>
          <w:color w:val="ff0000"/>
          <w:sz w:val="28"/>
        </w:rPr>
        <w:t xml:space="preserve">; </w:t>
      </w:r>
      <w:r>
        <w:br/>
      </w:r>
      <w:r>
        <w:rPr>
          <w:rFonts w:ascii="Times New Roman"/>
          <w:b w:val="false"/>
          <w:i w:val="false"/>
          <w:color w:val="000000"/>
          <w:sz w:val="28"/>
        </w:rPr>
        <w:t xml:space="preserve">
     5) разрешает споры между участниками конкурсного производства; </w:t>
      </w:r>
      <w:r>
        <w:br/>
      </w:r>
      <w:r>
        <w:rPr>
          <w:rFonts w:ascii="Times New Roman"/>
          <w:b w:val="false"/>
          <w:i w:val="false"/>
          <w:color w:val="000000"/>
          <w:sz w:val="28"/>
        </w:rPr>
        <w:t xml:space="preserve">
     6) </w:t>
      </w:r>
      <w:r>
        <w:rPr>
          <w:rFonts w:ascii="Times New Roman"/>
          <w:b w:val="false"/>
          <w:i w:val="false"/>
          <w:color w:val="ff0000"/>
          <w:sz w:val="28"/>
        </w:rPr>
        <w:t xml:space="preserve">исключен Законом РК от 11.07.2001 </w:t>
      </w:r>
      <w:r>
        <w:rPr>
          <w:rFonts w:ascii="Times New Roman"/>
          <w:b w:val="false"/>
          <w:i w:val="false"/>
          <w:color w:val="000000"/>
          <w:sz w:val="28"/>
        </w:rPr>
        <w:t>№ 239</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Сноска. Статья 67 с изменениями, внесенными з</w:t>
      </w:r>
      <w:r>
        <w:rPr>
          <w:rFonts w:ascii="Times New Roman"/>
          <w:b w:val="false"/>
          <w:i w:val="false"/>
          <w:color w:val="ff0000"/>
          <w:sz w:val="28"/>
        </w:rPr>
        <w:t xml:space="preserve">аконами </w:t>
      </w:r>
      <w:r>
        <w:rPr>
          <w:rFonts w:ascii="Times New Roman"/>
          <w:b w:val="false"/>
          <w:i w:val="false"/>
          <w:color w:val="ff0000"/>
          <w:sz w:val="28"/>
        </w:rPr>
        <w:t xml:space="preserve">РК от 11.07.1997 </w:t>
      </w:r>
      <w:r>
        <w:rPr>
          <w:rFonts w:ascii="Times New Roman"/>
          <w:b w:val="false"/>
          <w:i w:val="false"/>
          <w:color w:val="000000"/>
          <w:sz w:val="28"/>
        </w:rPr>
        <w:t>№ 154</w:t>
      </w:r>
      <w:r>
        <w:rPr>
          <w:rFonts w:ascii="Times New Roman"/>
          <w:b w:val="false"/>
          <w:i w:val="false"/>
          <w:color w:val="ff0000"/>
          <w:sz w:val="28"/>
        </w:rPr>
        <w:t xml:space="preserve">; от 01.07.1998 </w:t>
      </w:r>
      <w:r>
        <w:rPr>
          <w:rFonts w:ascii="Times New Roman"/>
          <w:b w:val="false"/>
          <w:i w:val="false"/>
          <w:color w:val="000000"/>
          <w:sz w:val="28"/>
        </w:rPr>
        <w:t>№ 256</w:t>
      </w:r>
      <w:r>
        <w:rPr>
          <w:rFonts w:ascii="Times New Roman"/>
          <w:b w:val="false"/>
          <w:i w:val="false"/>
          <w:color w:val="ff0000"/>
          <w:sz w:val="28"/>
        </w:rPr>
        <w:t xml:space="preserve">; от 18.12.2000 </w:t>
      </w:r>
      <w:r>
        <w:rPr>
          <w:rFonts w:ascii="Times New Roman"/>
          <w:b w:val="false"/>
          <w:i w:val="false"/>
          <w:color w:val="000000"/>
          <w:sz w:val="28"/>
        </w:rPr>
        <w:t>№ 128</w:t>
      </w:r>
      <w:r>
        <w:rPr>
          <w:rFonts w:ascii="Times New Roman"/>
          <w:b w:val="false"/>
          <w:i w:val="false"/>
          <w:color w:val="ff0000"/>
          <w:sz w:val="28"/>
        </w:rPr>
        <w:t xml:space="preserve">; от 02.03.2001 </w:t>
      </w:r>
      <w:r>
        <w:rPr>
          <w:rFonts w:ascii="Times New Roman"/>
          <w:b w:val="false"/>
          <w:i w:val="false"/>
          <w:color w:val="000000"/>
          <w:sz w:val="28"/>
        </w:rPr>
        <w:t>№ 162</w:t>
      </w:r>
      <w:r>
        <w:rPr>
          <w:rFonts w:ascii="Times New Roman"/>
          <w:b w:val="false"/>
          <w:i w:val="false"/>
          <w:color w:val="ff0000"/>
          <w:sz w:val="28"/>
        </w:rPr>
        <w:t xml:space="preserve">; от 11.07.2001 </w:t>
      </w:r>
      <w:r>
        <w:rPr>
          <w:rFonts w:ascii="Times New Roman"/>
          <w:b w:val="false"/>
          <w:i w:val="false"/>
          <w:color w:val="000000"/>
          <w:sz w:val="28"/>
        </w:rPr>
        <w:t>№ 239</w:t>
      </w:r>
      <w:r>
        <w:rPr>
          <w:rFonts w:ascii="Times New Roman"/>
          <w:b w:val="false"/>
          <w:i w:val="false"/>
          <w:color w:val="ff0000"/>
          <w:sz w:val="28"/>
        </w:rPr>
        <w:t xml:space="preserve">; от 10.01.2006 </w:t>
      </w:r>
      <w:r>
        <w:rPr>
          <w:rFonts w:ascii="Times New Roman"/>
          <w:b w:val="false"/>
          <w:i w:val="false"/>
          <w:color w:val="000000"/>
          <w:sz w:val="28"/>
        </w:rPr>
        <w:t>№ 115</w:t>
      </w:r>
      <w:r>
        <w:rPr>
          <w:rFonts w:ascii="Times New Roman"/>
          <w:b w:val="false"/>
          <w:i w:val="false"/>
          <w:color w:val="ff0000"/>
          <w:sz w:val="28"/>
        </w:rPr>
        <w:t> </w:t>
      </w:r>
      <w:r>
        <w:rPr>
          <w:rFonts w:ascii="Times New Roman"/>
          <w:b w:val="false"/>
          <w:i w:val="false"/>
          <w:color w:val="ff0000"/>
          <w:sz w:val="28"/>
        </w:rPr>
        <w:t xml:space="preserve">(вводятся в действие со дня его официального опубликования); от 02.04.2010 </w:t>
      </w:r>
      <w:r>
        <w:rPr>
          <w:rFonts w:ascii="Times New Roman"/>
          <w:b w:val="false"/>
          <w:i w:val="false"/>
          <w:color w:val="000000"/>
          <w:sz w:val="28"/>
        </w:rPr>
        <w:t>№ 262-IV</w:t>
      </w:r>
      <w:r>
        <w:rPr>
          <w:rFonts w:ascii="Times New Roman"/>
          <w:b w:val="false"/>
          <w:i w:val="false"/>
          <w:color w:val="ff0000"/>
          <w:sz w:val="28"/>
        </w:rPr>
        <w:t xml:space="preserve"> (вводятся в действие с 21.10.2010).</w:t>
      </w:r>
    </w:p>
    <w:bookmarkStart w:name="z126" w:id="14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68. Последствия возбуждения конкурсного </w:t>
      </w:r>
      <w:r>
        <w:br/>
      </w:r>
      <w:r>
        <w:rPr>
          <w:rFonts w:ascii="Times New Roman"/>
          <w:b w:val="false"/>
          <w:i w:val="false"/>
          <w:color w:val="000000"/>
          <w:sz w:val="28"/>
        </w:rPr>
        <w:t>
</w:t>
      </w:r>
      <w:r>
        <w:rPr>
          <w:rFonts w:ascii="Times New Roman"/>
          <w:b/>
          <w:i w:val="false"/>
          <w:color w:val="000000"/>
          <w:sz w:val="28"/>
        </w:rPr>
        <w:t xml:space="preserve">               производства для банкрота </w:t>
      </w:r>
    </w:p>
    <w:bookmarkEnd w:id="144"/>
    <w:p>
      <w:pPr>
        <w:spacing w:after="0"/>
        <w:ind w:left="0"/>
        <w:jc w:val="both"/>
      </w:pPr>
      <w:r>
        <w:rPr>
          <w:rFonts w:ascii="Times New Roman"/>
          <w:b w:val="false"/>
          <w:i w:val="false"/>
          <w:color w:val="000000"/>
          <w:sz w:val="28"/>
        </w:rPr>
        <w:t xml:space="preserve">     1. С момента принятия судом решения о признании должника банкротом и его ликвидации наступают следующие последствия: </w:t>
      </w:r>
      <w:r>
        <w:br/>
      </w:r>
      <w:r>
        <w:rPr>
          <w:rFonts w:ascii="Times New Roman"/>
          <w:b w:val="false"/>
          <w:i w:val="false"/>
          <w:color w:val="000000"/>
          <w:sz w:val="28"/>
        </w:rPr>
        <w:t xml:space="preserve">
     1) банкроту запрещается отчуждение и временная передача имущества; </w:t>
      </w:r>
      <w:r>
        <w:br/>
      </w:r>
      <w:r>
        <w:rPr>
          <w:rFonts w:ascii="Times New Roman"/>
          <w:b w:val="false"/>
          <w:i w:val="false"/>
          <w:color w:val="000000"/>
          <w:sz w:val="28"/>
        </w:rPr>
        <w:t xml:space="preserve">
     2) сроки всех долговых обязательств банкрота считаются истекшими; </w:t>
      </w:r>
      <w:r>
        <w:br/>
      </w:r>
      <w:r>
        <w:rPr>
          <w:rFonts w:ascii="Times New Roman"/>
          <w:b w:val="false"/>
          <w:i w:val="false"/>
          <w:color w:val="000000"/>
          <w:sz w:val="28"/>
        </w:rPr>
        <w:t xml:space="preserve">
     3) прекращается начисление неустойки и вознаграждения (интереса) по всем видам задолженности банкрота; </w:t>
      </w:r>
      <w:r>
        <w:br/>
      </w:r>
      <w:r>
        <w:rPr>
          <w:rFonts w:ascii="Times New Roman"/>
          <w:b w:val="false"/>
          <w:i w:val="false"/>
          <w:color w:val="000000"/>
          <w:sz w:val="28"/>
        </w:rPr>
        <w:t xml:space="preserve">
     4) прекращаются споры имущественного характера с участием банкрота, рассматриваемые в суде, если принятые по ним решения не вступили в законную силу; </w:t>
      </w:r>
      <w:r>
        <w:br/>
      </w:r>
      <w:r>
        <w:rPr>
          <w:rFonts w:ascii="Times New Roman"/>
          <w:b w:val="false"/>
          <w:i w:val="false"/>
          <w:color w:val="000000"/>
          <w:sz w:val="28"/>
        </w:rPr>
        <w:t xml:space="preserve">
     5) имущественные требования могут быть предъявлены банкроту только в рамках конкурсного производства; </w:t>
      </w:r>
      <w:r>
        <w:br/>
      </w:r>
      <w:r>
        <w:rPr>
          <w:rFonts w:ascii="Times New Roman"/>
          <w:b w:val="false"/>
          <w:i w:val="false"/>
          <w:color w:val="000000"/>
          <w:sz w:val="28"/>
        </w:rPr>
        <w:t xml:space="preserve">
     6) снимаются все законодательные ограничения на обращение взыскания на имущество несостоятельного должника. </w:t>
      </w:r>
      <w:r>
        <w:br/>
      </w:r>
      <w:r>
        <w:rPr>
          <w:rFonts w:ascii="Times New Roman"/>
          <w:b w:val="false"/>
          <w:i w:val="false"/>
          <w:color w:val="000000"/>
          <w:sz w:val="28"/>
        </w:rPr>
        <w:t xml:space="preserve">
     3. Если в составе конкурсной массы имеется недвижимое имущество, то отчуждение и передача в пользование недвижимого имущества банкрота иным лицам подлежит регистрации в органах регистрации прав на недвижимое имущество. </w:t>
      </w:r>
      <w:r>
        <w:br/>
      </w:r>
      <w:r>
        <w:rPr>
          <w:rFonts w:ascii="Times New Roman"/>
          <w:b w:val="false"/>
          <w:i w:val="false"/>
          <w:color w:val="000000"/>
          <w:sz w:val="28"/>
        </w:rPr>
        <w:t>
</w:t>
      </w:r>
      <w:r>
        <w:rPr>
          <w:rFonts w:ascii="Times New Roman"/>
          <w:b w:val="false"/>
          <w:i w:val="false"/>
          <w:color w:val="ff0000"/>
          <w:sz w:val="28"/>
        </w:rPr>
        <w:t xml:space="preserve">     Сноска. В статью 68 внесены изменения - </w:t>
      </w:r>
      <w:r>
        <w:rPr>
          <w:rFonts w:ascii="Times New Roman"/>
          <w:b w:val="false"/>
          <w:i w:val="false"/>
          <w:color w:val="ff0000"/>
          <w:sz w:val="28"/>
        </w:rPr>
        <w:t xml:space="preserve">Законом </w:t>
      </w:r>
      <w:r>
        <w:rPr>
          <w:rFonts w:ascii="Times New Roman"/>
          <w:b w:val="false"/>
          <w:i w:val="false"/>
          <w:color w:val="ff0000"/>
          <w:sz w:val="28"/>
        </w:rPr>
        <w:t xml:space="preserve">РК от 11 июля 1997 г. </w:t>
      </w:r>
      <w:r>
        <w:rPr>
          <w:rFonts w:ascii="Times New Roman"/>
          <w:b w:val="false"/>
          <w:i w:val="false"/>
          <w:color w:val="000000"/>
          <w:sz w:val="28"/>
        </w:rPr>
        <w:t>№ 154</w:t>
      </w:r>
      <w:r>
        <w:rPr>
          <w:rFonts w:ascii="Times New Roman"/>
          <w:b w:val="false"/>
          <w:i w:val="false"/>
          <w:color w:val="ff0000"/>
          <w:sz w:val="28"/>
        </w:rPr>
        <w:t xml:space="preserve">; от 1 июля 1998 г. </w:t>
      </w:r>
      <w:r>
        <w:rPr>
          <w:rFonts w:ascii="Times New Roman"/>
          <w:b w:val="false"/>
          <w:i w:val="false"/>
          <w:color w:val="000000"/>
          <w:sz w:val="28"/>
        </w:rPr>
        <w:t>№ 256</w:t>
      </w:r>
      <w:r>
        <w:rPr>
          <w:rFonts w:ascii="Times New Roman"/>
          <w:b w:val="false"/>
          <w:i w:val="false"/>
          <w:color w:val="ff0000"/>
          <w:sz w:val="28"/>
        </w:rPr>
        <w:t xml:space="preserve">; </w:t>
      </w:r>
      <w:r>
        <w:rPr>
          <w:rFonts w:ascii="Times New Roman"/>
          <w:b w:val="false"/>
          <w:i w:val="false"/>
          <w:color w:val="ff0000"/>
          <w:sz w:val="28"/>
        </w:rPr>
        <w:t xml:space="preserve">от 05.07.2008 </w:t>
      </w:r>
      <w:r>
        <w:rPr>
          <w:rFonts w:ascii="Times New Roman"/>
          <w:b w:val="false"/>
          <w:i w:val="false"/>
          <w:color w:val="000000"/>
          <w:sz w:val="28"/>
        </w:rPr>
        <w:t>№ 60-IV</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p>
    <w:bookmarkStart w:name="z128" w:id="14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69. Конкурсный управляющий - ликвидатор </w:t>
      </w:r>
    </w:p>
    <w:bookmarkEnd w:id="145"/>
    <w:p>
      <w:pPr>
        <w:spacing w:after="0"/>
        <w:ind w:left="0"/>
        <w:jc w:val="both"/>
      </w:pPr>
      <w:r>
        <w:rPr>
          <w:rFonts w:ascii="Times New Roman"/>
          <w:b w:val="false"/>
          <w:i w:val="false"/>
          <w:color w:val="000000"/>
          <w:sz w:val="28"/>
        </w:rPr>
        <w:t>     1. Для осуществления конкурсного производства уполномоченный орган в течение пяти рабочих дней со дня вступления в силу решения суда о признании должника банкротом назначает конкурсного управляющего.</w:t>
      </w:r>
      <w:r>
        <w:br/>
      </w:r>
      <w:r>
        <w:rPr>
          <w:rFonts w:ascii="Times New Roman"/>
          <w:b w:val="false"/>
          <w:i w:val="false"/>
          <w:color w:val="000000"/>
          <w:sz w:val="28"/>
        </w:rPr>
        <w:t>
     Порядок назначения, учета и регистрации конкурсного управляющего </w:t>
      </w:r>
      <w:r>
        <w:rPr>
          <w:rFonts w:ascii="Times New Roman"/>
          <w:b w:val="false"/>
          <w:i w:val="false"/>
          <w:color w:val="000000"/>
          <w:sz w:val="28"/>
        </w:rPr>
        <w:t>устанавливается</w:t>
      </w:r>
      <w:r>
        <w:rPr>
          <w:rFonts w:ascii="Times New Roman"/>
          <w:b w:val="false"/>
          <w:i w:val="false"/>
          <w:color w:val="000000"/>
          <w:sz w:val="28"/>
        </w:rPr>
        <w:t xml:space="preserve"> уполномоченным органом. </w:t>
      </w:r>
      <w:r>
        <w:br/>
      </w:r>
      <w:r>
        <w:rPr>
          <w:rFonts w:ascii="Times New Roman"/>
          <w:b w:val="false"/>
          <w:i w:val="false"/>
          <w:color w:val="000000"/>
          <w:sz w:val="28"/>
        </w:rPr>
        <w:t xml:space="preserve">
     2. Вознаграждение конкурсному управляющему (ликвидатору) включает: </w:t>
      </w:r>
      <w:r>
        <w:br/>
      </w:r>
      <w:r>
        <w:rPr>
          <w:rFonts w:ascii="Times New Roman"/>
          <w:b w:val="false"/>
          <w:i w:val="false"/>
          <w:color w:val="000000"/>
          <w:sz w:val="28"/>
        </w:rPr>
        <w:t xml:space="preserve">
     1) текущие выплаты за весь период исполнения своих обязанностей, ежемесячный размер которых не должен превышать пятьдесят месячных расчетных показателей, которые выплачиваются из конкурсной массы до расчета с кредиторами; </w:t>
      </w:r>
      <w:r>
        <w:br/>
      </w:r>
      <w:r>
        <w:rPr>
          <w:rFonts w:ascii="Times New Roman"/>
          <w:b w:val="false"/>
          <w:i w:val="false"/>
          <w:color w:val="000000"/>
          <w:sz w:val="28"/>
        </w:rPr>
        <w:t xml:space="preserve">
     2) дополнительные выплаты, осуществляемые по результатам его деятельности и определяемые комитетом кредиторов в размере не более семи процентов от средств, направленных на удовлетворение требований кредиторов, за вычетом административных расходов. </w:t>
      </w:r>
      <w:r>
        <w:br/>
      </w:r>
      <w:r>
        <w:rPr>
          <w:rFonts w:ascii="Times New Roman"/>
          <w:b w:val="false"/>
          <w:i w:val="false"/>
          <w:color w:val="000000"/>
          <w:sz w:val="28"/>
        </w:rPr>
        <w:t>
</w:t>
      </w:r>
      <w:r>
        <w:rPr>
          <w:rFonts w:ascii="Times New Roman"/>
          <w:b w:val="false"/>
          <w:i w:val="false"/>
          <w:color w:val="ff0000"/>
          <w:sz w:val="28"/>
        </w:rPr>
        <w:t xml:space="preserve">     Сноска. Статья 69 в редакции </w:t>
      </w:r>
      <w:r>
        <w:rPr>
          <w:rFonts w:ascii="Times New Roman"/>
          <w:b w:val="false"/>
          <w:i w:val="false"/>
          <w:color w:val="ff0000"/>
          <w:sz w:val="28"/>
        </w:rPr>
        <w:t xml:space="preserve">Закона </w:t>
      </w:r>
      <w:r>
        <w:rPr>
          <w:rFonts w:ascii="Times New Roman"/>
          <w:b w:val="false"/>
          <w:i w:val="false"/>
          <w:color w:val="ff0000"/>
          <w:sz w:val="28"/>
        </w:rPr>
        <w:t xml:space="preserve">РК от 01.07.1998 </w:t>
      </w:r>
      <w:r>
        <w:rPr>
          <w:rFonts w:ascii="Times New Roman"/>
          <w:b w:val="false"/>
          <w:i w:val="false"/>
          <w:color w:val="000000"/>
          <w:sz w:val="28"/>
        </w:rPr>
        <w:t>№ 256</w:t>
      </w:r>
      <w:r>
        <w:rPr>
          <w:rFonts w:ascii="Times New Roman"/>
          <w:b w:val="false"/>
          <w:i w:val="false"/>
          <w:color w:val="ff0000"/>
          <w:sz w:val="28"/>
        </w:rPr>
        <w:t xml:space="preserve">; с изменениями, внесенными законами РК от 11.07.2001 </w:t>
      </w:r>
      <w:r>
        <w:rPr>
          <w:rFonts w:ascii="Times New Roman"/>
          <w:b w:val="false"/>
          <w:i w:val="false"/>
          <w:color w:val="000000"/>
          <w:sz w:val="28"/>
        </w:rPr>
        <w:t>№ 239</w:t>
      </w:r>
      <w:r>
        <w:rPr>
          <w:rFonts w:ascii="Times New Roman"/>
          <w:b w:val="false"/>
          <w:i w:val="false"/>
          <w:color w:val="ff0000"/>
          <w:sz w:val="28"/>
        </w:rPr>
        <w:t xml:space="preserve">; от 10.01.2006 </w:t>
      </w:r>
      <w:r>
        <w:rPr>
          <w:rFonts w:ascii="Times New Roman"/>
          <w:b w:val="false"/>
          <w:i w:val="false"/>
          <w:color w:val="000000"/>
          <w:sz w:val="28"/>
        </w:rPr>
        <w:t>№ 115</w:t>
      </w:r>
      <w:r>
        <w:rPr>
          <w:rFonts w:ascii="Times New Roman"/>
          <w:b w:val="false"/>
          <w:i w:val="false"/>
          <w:color w:val="ff0000"/>
          <w:sz w:val="28"/>
        </w:rPr>
        <w:t> </w:t>
      </w:r>
      <w:r>
        <w:rPr>
          <w:rFonts w:ascii="Times New Roman"/>
          <w:b w:val="false"/>
          <w:i w:val="false"/>
          <w:color w:val="ff0000"/>
          <w:sz w:val="28"/>
        </w:rPr>
        <w:t xml:space="preserve">(вводится в действие со дня его официального опубликования); от 05.07.2008 </w:t>
      </w:r>
      <w:r>
        <w:rPr>
          <w:rFonts w:ascii="Times New Roman"/>
          <w:b w:val="false"/>
          <w:i w:val="false"/>
          <w:color w:val="000000"/>
          <w:sz w:val="28"/>
        </w:rPr>
        <w:t>№ 60-IV</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130" w:id="14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70. Полномочия конкурсного управляющего - </w:t>
      </w:r>
      <w:r>
        <w:br/>
      </w:r>
      <w:r>
        <w:rPr>
          <w:rFonts w:ascii="Times New Roman"/>
          <w:b w:val="false"/>
          <w:i w:val="false"/>
          <w:color w:val="000000"/>
          <w:sz w:val="28"/>
        </w:rPr>
        <w:t>
</w:t>
      </w:r>
      <w:r>
        <w:rPr>
          <w:rFonts w:ascii="Times New Roman"/>
          <w:b/>
          <w:i w:val="false"/>
          <w:color w:val="000000"/>
          <w:sz w:val="28"/>
        </w:rPr>
        <w:t xml:space="preserve">                 ликвидатора </w:t>
      </w:r>
    </w:p>
    <w:bookmarkEnd w:id="146"/>
    <w:p>
      <w:pPr>
        <w:spacing w:after="0"/>
        <w:ind w:left="0"/>
        <w:jc w:val="both"/>
      </w:pPr>
      <w:r>
        <w:rPr>
          <w:rFonts w:ascii="Times New Roman"/>
          <w:b w:val="false"/>
          <w:i w:val="false"/>
          <w:color w:val="000000"/>
          <w:sz w:val="28"/>
        </w:rPr>
        <w:t xml:space="preserve">     Конкурсный управляющий: </w:t>
      </w:r>
      <w:r>
        <w:br/>
      </w:r>
      <w:r>
        <w:rPr>
          <w:rFonts w:ascii="Times New Roman"/>
          <w:b w:val="false"/>
          <w:i w:val="false"/>
          <w:color w:val="000000"/>
          <w:sz w:val="28"/>
        </w:rPr>
        <w:t>
     1) в срок не более десяти рабочих дней со дня его назначения формирует состав комитета кредиторов в соответствии с требованиями настоящего Закона, представляет его на утверждение уполномоченному органу;</w:t>
      </w:r>
      <w:r>
        <w:br/>
      </w:r>
      <w:r>
        <w:rPr>
          <w:rFonts w:ascii="Times New Roman"/>
          <w:b w:val="false"/>
          <w:i w:val="false"/>
          <w:color w:val="000000"/>
          <w:sz w:val="28"/>
        </w:rPr>
        <w:t>
     1-1) направляет уведомление, предусмотренное пунктом 2 </w:t>
      </w:r>
      <w:r>
        <w:rPr>
          <w:rFonts w:ascii="Times New Roman"/>
          <w:b w:val="false"/>
          <w:i w:val="false"/>
          <w:color w:val="000000"/>
          <w:sz w:val="28"/>
        </w:rPr>
        <w:t>статьи 14</w:t>
      </w:r>
      <w:r>
        <w:rPr>
          <w:rFonts w:ascii="Times New Roman"/>
          <w:b w:val="false"/>
          <w:i w:val="false"/>
          <w:color w:val="000000"/>
          <w:sz w:val="28"/>
        </w:rPr>
        <w:t xml:space="preserve"> настоящего Закона.</w:t>
      </w:r>
      <w:r>
        <w:br/>
      </w:r>
      <w:r>
        <w:rPr>
          <w:rFonts w:ascii="Times New Roman"/>
          <w:b w:val="false"/>
          <w:i w:val="false"/>
          <w:color w:val="000000"/>
          <w:sz w:val="28"/>
        </w:rPr>
        <w:t>
     Первое заседание комитета проводится в сроки, установленные пунктом 1 </w:t>
      </w:r>
      <w:r>
        <w:rPr>
          <w:rFonts w:ascii="Times New Roman"/>
          <w:b w:val="false"/>
          <w:i w:val="false"/>
          <w:color w:val="000000"/>
          <w:sz w:val="28"/>
        </w:rPr>
        <w:t>статьи 12</w:t>
      </w:r>
      <w:r>
        <w:rPr>
          <w:rFonts w:ascii="Times New Roman"/>
          <w:b w:val="false"/>
          <w:i w:val="false"/>
          <w:color w:val="000000"/>
          <w:sz w:val="28"/>
        </w:rPr>
        <w:t xml:space="preserve"> настоящего Закона;</w:t>
      </w:r>
      <w:r>
        <w:br/>
      </w:r>
      <w:r>
        <w:rPr>
          <w:rFonts w:ascii="Times New Roman"/>
          <w:b w:val="false"/>
          <w:i w:val="false"/>
          <w:color w:val="000000"/>
          <w:sz w:val="28"/>
        </w:rPr>
        <w:t>
     1-2) в течение десяти рабочих дней со дня его назначения уполномоченным органом помещает в периодических печатных изданиях, распространяемых на всей территории Республики Казахстан и соответствующей административно-территориальной единице по месту нахождения должника, получивших в </w:t>
      </w:r>
      <w:r>
        <w:rPr>
          <w:rFonts w:ascii="Times New Roman"/>
          <w:b w:val="false"/>
          <w:i w:val="false"/>
          <w:color w:val="000000"/>
          <w:sz w:val="28"/>
        </w:rPr>
        <w:t>установленном</w:t>
      </w:r>
      <w:r>
        <w:rPr>
          <w:rFonts w:ascii="Times New Roman"/>
          <w:b w:val="false"/>
          <w:i w:val="false"/>
          <w:color w:val="000000"/>
          <w:sz w:val="28"/>
        </w:rPr>
        <w:t xml:space="preserve"> порядке право официального опубликования нормативных правовых актов, на казахском и русском языках публикацию о признании должника банкротом и о порядке заявления требований кредиторами;</w:t>
      </w:r>
      <w:r>
        <w:br/>
      </w:r>
      <w:r>
        <w:rPr>
          <w:rFonts w:ascii="Times New Roman"/>
          <w:b w:val="false"/>
          <w:i w:val="false"/>
          <w:color w:val="000000"/>
          <w:sz w:val="28"/>
        </w:rPr>
        <w:t>
     1-3) в течение семи рабочих дней со дня его назначения уполномоченным органом представляет территориальному органу уполномоченного органа в области государственной статистики копию решения суда о признании юридического лица банкротом;</w:t>
      </w:r>
      <w:r>
        <w:br/>
      </w:r>
      <w:r>
        <w:rPr>
          <w:rFonts w:ascii="Times New Roman"/>
          <w:b w:val="false"/>
          <w:i w:val="false"/>
          <w:color w:val="000000"/>
          <w:sz w:val="28"/>
        </w:rPr>
        <w:t xml:space="preserve">
     2) берет под охрану и контроль имущество должника; </w:t>
      </w:r>
      <w:r>
        <w:br/>
      </w:r>
      <w:r>
        <w:rPr>
          <w:rFonts w:ascii="Times New Roman"/>
          <w:b w:val="false"/>
          <w:i w:val="false"/>
          <w:color w:val="000000"/>
          <w:sz w:val="28"/>
        </w:rPr>
        <w:t>
     3) предъявляет к лицам, имеющим задолженность перед должником, требования о взыскании этой задолженности в </w:t>
      </w:r>
      <w:r>
        <w:rPr>
          <w:rFonts w:ascii="Times New Roman"/>
          <w:b w:val="false"/>
          <w:i w:val="false"/>
          <w:color w:val="000000"/>
          <w:sz w:val="28"/>
        </w:rPr>
        <w:t>установленном</w:t>
      </w:r>
      <w:r>
        <w:rPr>
          <w:rFonts w:ascii="Times New Roman"/>
          <w:b w:val="false"/>
          <w:i w:val="false"/>
          <w:color w:val="ff0000"/>
          <w:sz w:val="28"/>
        </w:rPr>
        <w:t> </w:t>
      </w:r>
      <w:r>
        <w:rPr>
          <w:rFonts w:ascii="Times New Roman"/>
          <w:b w:val="false"/>
          <w:i w:val="false"/>
          <w:color w:val="000000"/>
          <w:sz w:val="28"/>
        </w:rPr>
        <w:t xml:space="preserve">законом порядке; </w:t>
      </w:r>
      <w:r>
        <w:br/>
      </w:r>
      <w:r>
        <w:rPr>
          <w:rFonts w:ascii="Times New Roman"/>
          <w:b w:val="false"/>
          <w:i w:val="false"/>
          <w:color w:val="000000"/>
          <w:sz w:val="28"/>
        </w:rPr>
        <w:t>
     4) выявляет сделки, совершенные должником при обстоятельствах, указанных в </w:t>
      </w:r>
      <w:r>
        <w:rPr>
          <w:rFonts w:ascii="Times New Roman"/>
          <w:b w:val="false"/>
          <w:i w:val="false"/>
          <w:color w:val="000000"/>
          <w:sz w:val="28"/>
        </w:rPr>
        <w:t>статье 6</w:t>
      </w:r>
      <w:r>
        <w:rPr>
          <w:rFonts w:ascii="Times New Roman"/>
          <w:b w:val="false"/>
          <w:i w:val="false"/>
          <w:color w:val="000000"/>
          <w:sz w:val="28"/>
        </w:rPr>
        <w:t xml:space="preserve"> настоящего Закона, и предъявляет требования о признании их недействительными либо о возврате имущества в судебном порядке; </w:t>
      </w:r>
      <w:r>
        <w:br/>
      </w:r>
      <w:r>
        <w:rPr>
          <w:rFonts w:ascii="Times New Roman"/>
          <w:b w:val="false"/>
          <w:i w:val="false"/>
          <w:color w:val="000000"/>
          <w:sz w:val="28"/>
        </w:rPr>
        <w:t>
     5) уведомляет работников банкрота о предстоящем прекращении трудового договора в соответствии с трудовым </w:t>
      </w:r>
      <w:r>
        <w:rPr>
          <w:rFonts w:ascii="Times New Roman"/>
          <w:b w:val="false"/>
          <w:i w:val="false"/>
          <w:color w:val="000000"/>
          <w:sz w:val="28"/>
        </w:rPr>
        <w:t>законодательством</w:t>
      </w:r>
      <w:r>
        <w:rPr>
          <w:rFonts w:ascii="Times New Roman"/>
          <w:b w:val="false"/>
          <w:i w:val="false"/>
          <w:color w:val="ff0000"/>
          <w:sz w:val="28"/>
        </w:rPr>
        <w:t> </w:t>
      </w:r>
      <w:r>
        <w:rPr>
          <w:rFonts w:ascii="Times New Roman"/>
          <w:b w:val="false"/>
          <w:i w:val="false"/>
          <w:color w:val="000000"/>
          <w:sz w:val="28"/>
        </w:rPr>
        <w:t>Республики Казахстан;</w:t>
      </w:r>
      <w:r>
        <w:br/>
      </w:r>
      <w:r>
        <w:rPr>
          <w:rFonts w:ascii="Times New Roman"/>
          <w:b w:val="false"/>
          <w:i w:val="false"/>
          <w:color w:val="000000"/>
          <w:sz w:val="28"/>
        </w:rPr>
        <w:t>
     5-1) исполняет условия соглашения, включая план мероприятий, заключенного с комитетом кредиторов;</w:t>
      </w:r>
      <w:r>
        <w:br/>
      </w:r>
      <w:r>
        <w:rPr>
          <w:rFonts w:ascii="Times New Roman"/>
          <w:b w:val="false"/>
          <w:i w:val="false"/>
          <w:color w:val="000000"/>
          <w:sz w:val="28"/>
        </w:rPr>
        <w:t>
     6) представляет на утверждение комитета кредиторов план продажи имущества (активов) банкрота в целях погашения требований кредиторов и осуществляет его реализацию;</w:t>
      </w:r>
      <w:r>
        <w:br/>
      </w:r>
      <w:r>
        <w:rPr>
          <w:rFonts w:ascii="Times New Roman"/>
          <w:b w:val="false"/>
          <w:i w:val="false"/>
          <w:color w:val="000000"/>
          <w:sz w:val="28"/>
        </w:rPr>
        <w:t xml:space="preserve">
     6-1) по запросу уполномоченного органа представляет ему необходимую информацию по конкурсному производству; </w:t>
      </w:r>
      <w:r>
        <w:br/>
      </w:r>
      <w:r>
        <w:rPr>
          <w:rFonts w:ascii="Times New Roman"/>
          <w:b w:val="false"/>
          <w:i w:val="false"/>
          <w:color w:val="000000"/>
          <w:sz w:val="28"/>
        </w:rPr>
        <w:t>
     6-2) не позднее 15 числа каждого месяца представляет комитету кредиторов полную информацию о ходе осуществления процедуры конкурсного производства за предыдущий месяц;</w:t>
      </w:r>
      <w:r>
        <w:br/>
      </w:r>
      <w:r>
        <w:rPr>
          <w:rFonts w:ascii="Times New Roman"/>
          <w:b w:val="false"/>
          <w:i w:val="false"/>
          <w:color w:val="000000"/>
          <w:sz w:val="28"/>
        </w:rPr>
        <w:t>
     6-3) предоставляет полную информацию о ходе осуществления своей деятельности любому кредитору должника на основании его письменного запроса;</w:t>
      </w:r>
      <w:r>
        <w:br/>
      </w:r>
      <w:r>
        <w:rPr>
          <w:rFonts w:ascii="Times New Roman"/>
          <w:b w:val="false"/>
          <w:i w:val="false"/>
          <w:color w:val="000000"/>
          <w:sz w:val="28"/>
        </w:rPr>
        <w:t xml:space="preserve">
     7) производит расчеты с кредиторами; </w:t>
      </w:r>
      <w:r>
        <w:br/>
      </w:r>
      <w:r>
        <w:rPr>
          <w:rFonts w:ascii="Times New Roman"/>
          <w:b w:val="false"/>
          <w:i w:val="false"/>
          <w:color w:val="000000"/>
          <w:sz w:val="28"/>
        </w:rPr>
        <w:t xml:space="preserve">
     8) выявляет лиц, ответственных за доведение должника до банкротства (должностные лица, участники (учредители) должника), и обращается в суд; </w:t>
      </w:r>
      <w:r>
        <w:br/>
      </w:r>
      <w:r>
        <w:rPr>
          <w:rFonts w:ascii="Times New Roman"/>
          <w:b w:val="false"/>
          <w:i w:val="false"/>
          <w:color w:val="000000"/>
          <w:sz w:val="28"/>
        </w:rPr>
        <w:t xml:space="preserve">
     9) ведет реестр требований кредиторов; </w:t>
      </w:r>
      <w:r>
        <w:br/>
      </w:r>
      <w:r>
        <w:rPr>
          <w:rFonts w:ascii="Times New Roman"/>
          <w:b w:val="false"/>
          <w:i w:val="false"/>
          <w:color w:val="000000"/>
          <w:sz w:val="28"/>
        </w:rPr>
        <w:t xml:space="preserve">
     9-1) проводит инвентаризацию; </w:t>
      </w:r>
      <w:r>
        <w:br/>
      </w:r>
      <w:r>
        <w:rPr>
          <w:rFonts w:ascii="Times New Roman"/>
          <w:b w:val="false"/>
          <w:i w:val="false"/>
          <w:color w:val="000000"/>
          <w:sz w:val="28"/>
        </w:rPr>
        <w:t>
     9-2) после утверждения судом заключительного отчета обязан закрыть банковские счета предприятия, признанного банкротом, сдать в налоговый орган бланки свидетельства налогоплательщика и свидетельства о постановке на учет по налогу на добавленную стоимость (при их наличии);</w:t>
      </w:r>
      <w:r>
        <w:br/>
      </w:r>
      <w:r>
        <w:rPr>
          <w:rFonts w:ascii="Times New Roman"/>
          <w:b w:val="false"/>
          <w:i w:val="false"/>
          <w:color w:val="000000"/>
          <w:sz w:val="28"/>
        </w:rPr>
        <w:t>
     9-3) в срок не позднее трех рабочих дней со дня его отстранения обязан передать все документы должника, включая учредительные, финансовые и правоустанавливающие документы на его имущество, все имущество (активы) должника, а также печать должника вновь назначенному конкурсному управляющему или руководителю должника при отмене решения о признании должника банкротом;</w:t>
      </w:r>
      <w:r>
        <w:br/>
      </w:r>
      <w:r>
        <w:rPr>
          <w:rFonts w:ascii="Times New Roman"/>
          <w:b w:val="false"/>
          <w:i w:val="false"/>
          <w:color w:val="000000"/>
          <w:sz w:val="28"/>
        </w:rPr>
        <w:t xml:space="preserve">
     10) имеет иные полномочия в соответствии с настоящим Законом. </w:t>
      </w:r>
      <w:r>
        <w:br/>
      </w:r>
      <w:r>
        <w:rPr>
          <w:rFonts w:ascii="Times New Roman"/>
          <w:b w:val="false"/>
          <w:i w:val="false"/>
          <w:color w:val="000000"/>
          <w:sz w:val="28"/>
        </w:rPr>
        <w:t>
</w:t>
      </w:r>
      <w:r>
        <w:rPr>
          <w:rFonts w:ascii="Times New Roman"/>
          <w:b w:val="false"/>
          <w:i w:val="false"/>
          <w:color w:val="ff0000"/>
          <w:sz w:val="28"/>
        </w:rPr>
        <w:t xml:space="preserve">     Сноска. Статья 70 с изменениями, внесенными законами РК от 01.07.1998 </w:t>
      </w:r>
      <w:r>
        <w:rPr>
          <w:rFonts w:ascii="Times New Roman"/>
          <w:b w:val="false"/>
          <w:i w:val="false"/>
          <w:color w:val="000000"/>
          <w:sz w:val="28"/>
        </w:rPr>
        <w:t>№ 256</w:t>
      </w:r>
      <w:r>
        <w:rPr>
          <w:rFonts w:ascii="Times New Roman"/>
          <w:b w:val="false"/>
          <w:i w:val="false"/>
          <w:color w:val="ff0000"/>
          <w:sz w:val="28"/>
        </w:rPr>
        <w:t xml:space="preserve">; 11.07.2001 </w:t>
      </w:r>
      <w:r>
        <w:rPr>
          <w:rFonts w:ascii="Times New Roman"/>
          <w:b w:val="false"/>
          <w:i w:val="false"/>
          <w:color w:val="000000"/>
          <w:sz w:val="28"/>
        </w:rPr>
        <w:t>№ 239</w:t>
      </w:r>
      <w:r>
        <w:rPr>
          <w:rFonts w:ascii="Times New Roman"/>
          <w:b w:val="false"/>
          <w:i w:val="false"/>
          <w:color w:val="ff0000"/>
          <w:sz w:val="28"/>
        </w:rPr>
        <w:t xml:space="preserve">; от 13.03.2003 </w:t>
      </w:r>
      <w:r>
        <w:rPr>
          <w:rFonts w:ascii="Times New Roman"/>
          <w:b w:val="false"/>
          <w:i w:val="false"/>
          <w:color w:val="000000"/>
          <w:sz w:val="28"/>
        </w:rPr>
        <w:t>№ 395</w:t>
      </w:r>
      <w:r>
        <w:rPr>
          <w:rFonts w:ascii="Times New Roman"/>
          <w:b w:val="false"/>
          <w:i w:val="false"/>
          <w:color w:val="ff0000"/>
          <w:sz w:val="28"/>
        </w:rPr>
        <w:t xml:space="preserve">; от 10.01.2006 </w:t>
      </w:r>
      <w:r>
        <w:rPr>
          <w:rFonts w:ascii="Times New Roman"/>
          <w:b w:val="false"/>
          <w:i w:val="false"/>
          <w:color w:val="000000"/>
          <w:sz w:val="28"/>
        </w:rPr>
        <w:t>№ 115</w:t>
      </w:r>
      <w:r>
        <w:rPr>
          <w:rFonts w:ascii="Times New Roman"/>
          <w:b w:val="false"/>
          <w:i w:val="false"/>
          <w:color w:val="ff0000"/>
          <w:sz w:val="28"/>
        </w:rPr>
        <w:t> </w:t>
      </w:r>
      <w:r>
        <w:rPr>
          <w:rFonts w:ascii="Times New Roman"/>
          <w:b w:val="false"/>
          <w:i w:val="false"/>
          <w:color w:val="ff0000"/>
          <w:sz w:val="28"/>
        </w:rPr>
        <w:t xml:space="preserve">(вводится в действие со дня его официального опубликования); от 15.05.2007 </w:t>
      </w:r>
      <w:r>
        <w:rPr>
          <w:rFonts w:ascii="Times New Roman"/>
          <w:b w:val="false"/>
          <w:i w:val="false"/>
          <w:color w:val="000000"/>
          <w:sz w:val="28"/>
        </w:rPr>
        <w:t>№ 253</w:t>
      </w:r>
      <w:r>
        <w:rPr>
          <w:rFonts w:ascii="Times New Roman"/>
          <w:b w:val="false"/>
          <w:i w:val="false"/>
          <w:color w:val="ff0000"/>
          <w:sz w:val="28"/>
        </w:rPr>
        <w:t xml:space="preserve">; от 05.07.2008 </w:t>
      </w:r>
      <w:r>
        <w:rPr>
          <w:rFonts w:ascii="Times New Roman"/>
          <w:b w:val="false"/>
          <w:i w:val="false"/>
          <w:color w:val="000000"/>
          <w:sz w:val="28"/>
        </w:rPr>
        <w:t>№ 60-IV</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10.12.2008 </w:t>
      </w:r>
      <w:r>
        <w:rPr>
          <w:rFonts w:ascii="Times New Roman"/>
          <w:b w:val="false"/>
          <w:i w:val="false"/>
          <w:color w:val="000000"/>
          <w:sz w:val="28"/>
        </w:rPr>
        <w:t>№ 101-IV</w:t>
      </w:r>
      <w:r>
        <w:rPr>
          <w:rFonts w:ascii="Times New Roman"/>
          <w:b w:val="false"/>
          <w:i w:val="false"/>
          <w:color w:val="ff0000"/>
          <w:sz w:val="28"/>
        </w:rPr>
        <w:t> </w:t>
      </w:r>
      <w:r>
        <w:rPr>
          <w:rFonts w:ascii="Times New Roman"/>
          <w:b w:val="false"/>
          <w:i w:val="false"/>
          <w:color w:val="ff0000"/>
          <w:sz w:val="28"/>
        </w:rPr>
        <w:t xml:space="preserve">(вводится в действие с 01.01.2009); от 19.03.2010 </w:t>
      </w:r>
      <w:r>
        <w:rPr>
          <w:rFonts w:ascii="Times New Roman"/>
          <w:b w:val="false"/>
          <w:i w:val="false"/>
          <w:color w:val="000000"/>
          <w:sz w:val="28"/>
        </w:rPr>
        <w:t>№ 258-IV</w:t>
      </w:r>
      <w:r>
        <w:rPr>
          <w:rFonts w:ascii="Times New Roman"/>
          <w:b w:val="false"/>
          <w:i w:val="false"/>
          <w:color w:val="ff0000"/>
          <w:sz w:val="28"/>
        </w:rPr>
        <w:t xml:space="preserve">; от 17.02.2012 </w:t>
      </w:r>
      <w:r>
        <w:rPr>
          <w:rFonts w:ascii="Times New Roman"/>
          <w:b w:val="false"/>
          <w:i w:val="false"/>
          <w:color w:val="000000"/>
          <w:sz w:val="28"/>
        </w:rPr>
        <w:t>№ 564-IV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132" w:id="14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71. Требования кредиторов </w:t>
      </w:r>
    </w:p>
    <w:bookmarkEnd w:id="147"/>
    <w:p>
      <w:pPr>
        <w:spacing w:after="0"/>
        <w:ind w:left="0"/>
        <w:jc w:val="both"/>
      </w:pPr>
      <w:r>
        <w:rPr>
          <w:rFonts w:ascii="Times New Roman"/>
          <w:b w:val="false"/>
          <w:i w:val="false"/>
          <w:color w:val="000000"/>
          <w:sz w:val="28"/>
        </w:rPr>
        <w:t xml:space="preserve">     1. Требования кредиторов к должнику должны быть заявлены ими не позднее чем в двухмесячный срок с момента публикации объявления о признании должника банкротом. </w:t>
      </w:r>
      <w:r>
        <w:br/>
      </w:r>
      <w:r>
        <w:rPr>
          <w:rFonts w:ascii="Times New Roman"/>
          <w:b w:val="false"/>
          <w:i w:val="false"/>
          <w:color w:val="000000"/>
          <w:sz w:val="28"/>
        </w:rPr>
        <w:t xml:space="preserve">
     Требования кредиторов должны содержать сведения о сумме требования (отдельно о сумме основного долга, вознаграждения (интереса), неустойки и иных штрафных санкциях, убытков, с приложением документов, подтверждающих основание и сумму требования (вступившие в силу решения судов, копии договоров, признание долга должником). </w:t>
      </w:r>
      <w:r>
        <w:br/>
      </w:r>
      <w:r>
        <w:rPr>
          <w:rFonts w:ascii="Times New Roman"/>
          <w:b w:val="false"/>
          <w:i w:val="false"/>
          <w:color w:val="000000"/>
          <w:sz w:val="28"/>
        </w:rPr>
        <w:t>
     Требования кредиторов, выраженные в иностранной валюте, учитываются в тенге по курсу, </w:t>
      </w:r>
      <w:r>
        <w:rPr>
          <w:rFonts w:ascii="Times New Roman"/>
          <w:b w:val="false"/>
          <w:i w:val="false"/>
          <w:color w:val="000000"/>
          <w:sz w:val="28"/>
        </w:rPr>
        <w:t>установленному</w:t>
      </w:r>
      <w:r>
        <w:rPr>
          <w:rFonts w:ascii="Times New Roman"/>
          <w:b w:val="false"/>
          <w:i w:val="false"/>
          <w:color w:val="000000"/>
          <w:sz w:val="28"/>
        </w:rPr>
        <w:t xml:space="preserve"> Национальным Банком Республики Казахстан, на момент принятия судом решения о признании должника банкротом и его ликвидации. </w:t>
      </w:r>
      <w:r>
        <w:br/>
      </w:r>
      <w:r>
        <w:rPr>
          <w:rFonts w:ascii="Times New Roman"/>
          <w:b w:val="false"/>
          <w:i w:val="false"/>
          <w:color w:val="000000"/>
          <w:sz w:val="28"/>
        </w:rPr>
        <w:t xml:space="preserve">
     2. Требования кредиторов, заявленные в срок, предусмотренный пунктом 1 настоящей статьи, должны быть рассмотрены конкурсным управляющим в месячный срок с момента их получения, и признанные им требования включаются в реестр. </w:t>
      </w:r>
      <w:r>
        <w:br/>
      </w:r>
      <w:r>
        <w:rPr>
          <w:rFonts w:ascii="Times New Roman"/>
          <w:b w:val="false"/>
          <w:i w:val="false"/>
          <w:color w:val="000000"/>
          <w:sz w:val="28"/>
        </w:rPr>
        <w:t xml:space="preserve">
     В реестр могут быть включены требования кредиторов, заявленные ими ранее в суд, если они отвечают требованиям, указанным в абзаце втором пункта 1 настоящей статьи. </w:t>
      </w:r>
      <w:r>
        <w:br/>
      </w:r>
      <w:r>
        <w:rPr>
          <w:rFonts w:ascii="Times New Roman"/>
          <w:b w:val="false"/>
          <w:i w:val="false"/>
          <w:color w:val="000000"/>
          <w:sz w:val="28"/>
        </w:rPr>
        <w:t>
     В реестр требований кредиторов не включаются требования кредиторов, определенных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проектном финансировании и секьюритизации, обеспеченные выделенными активами и требования держателей ипотечных облигаций, обеспеченные залогом следующего имущества: прав требования по договорам ипотечного жилищного займа (включая залог ипотечных свидетельств), а также государственных ценных бумаг Республики Казахстан в случаях, когда право собственности на указанные облигации возникло у их держателей или перешло к ним по сделкам либо иным основаниям, предусмотренным законодательными актами Республики Казахстан. </w:t>
      </w:r>
      <w:r>
        <w:br/>
      </w:r>
      <w:r>
        <w:rPr>
          <w:rFonts w:ascii="Times New Roman"/>
          <w:b w:val="false"/>
          <w:i w:val="false"/>
          <w:color w:val="000000"/>
          <w:sz w:val="28"/>
        </w:rPr>
        <w:t xml:space="preserve">
     В реестр требований кредиторов не включаются требования кредиторов по инфраструктурным облигациям, обеспеченным поручительством государства. </w:t>
      </w:r>
      <w:r>
        <w:br/>
      </w:r>
      <w:r>
        <w:rPr>
          <w:rFonts w:ascii="Times New Roman"/>
          <w:b w:val="false"/>
          <w:i w:val="false"/>
          <w:color w:val="000000"/>
          <w:sz w:val="28"/>
        </w:rPr>
        <w:t xml:space="preserve">
     3. Кредиторы вправе предъявить к должнику требования, включающие в себя сумму задолженности и причитающиеся на эту сумму вознаграждение (интерес), убытки, причиненные неисполнением или ненадлежащим исполнением обязательства со стороны должника, неустойки (штрафы, пени) и иные штрафные санкции. </w:t>
      </w:r>
      <w:r>
        <w:br/>
      </w:r>
      <w:r>
        <w:rPr>
          <w:rFonts w:ascii="Times New Roman"/>
          <w:b w:val="false"/>
          <w:i w:val="false"/>
          <w:color w:val="000000"/>
          <w:sz w:val="28"/>
        </w:rPr>
        <w:t xml:space="preserve">
     4. Сумма вознаграждения (интереса) определяется на момент принятия судом решения о признании должника банкротом. </w:t>
      </w:r>
      <w:r>
        <w:br/>
      </w:r>
      <w:r>
        <w:rPr>
          <w:rFonts w:ascii="Times New Roman"/>
          <w:b w:val="false"/>
          <w:i w:val="false"/>
          <w:color w:val="000000"/>
          <w:sz w:val="28"/>
        </w:rPr>
        <w:t xml:space="preserve">
     5. Сумма убытков, неустойки (штрафов, пеней) и иных штрафных санкций определяется на момент принятия решения о признании должника банкротом и его ликвидации, а в случаях, когда применялась реабилитационная процедура, - на момент введения реабилитационной процедуры. </w:t>
      </w:r>
      <w:r>
        <w:br/>
      </w:r>
      <w:r>
        <w:rPr>
          <w:rFonts w:ascii="Times New Roman"/>
          <w:b w:val="false"/>
          <w:i w:val="false"/>
          <w:color w:val="000000"/>
          <w:sz w:val="28"/>
        </w:rPr>
        <w:t xml:space="preserve">
     Расходы кредиторов, связанные с их участием в процедурах банкротства, возмещению не подлежат. </w:t>
      </w:r>
      <w:r>
        <w:br/>
      </w:r>
      <w:r>
        <w:rPr>
          <w:rFonts w:ascii="Times New Roman"/>
          <w:b w:val="false"/>
          <w:i w:val="false"/>
          <w:color w:val="000000"/>
          <w:sz w:val="28"/>
        </w:rPr>
        <w:t>
</w:t>
      </w:r>
      <w:r>
        <w:rPr>
          <w:rFonts w:ascii="Times New Roman"/>
          <w:b w:val="false"/>
          <w:i w:val="false"/>
          <w:color w:val="ff0000"/>
          <w:sz w:val="28"/>
        </w:rPr>
        <w:t xml:space="preserve">     Сноска. В статью 71 внесены изменения - Законом РК от 11 июля 1997 г. </w:t>
      </w:r>
      <w:r>
        <w:rPr>
          <w:rFonts w:ascii="Times New Roman"/>
          <w:b w:val="false"/>
          <w:i w:val="false"/>
          <w:color w:val="000000"/>
          <w:sz w:val="28"/>
        </w:rPr>
        <w:t>№ 154</w:t>
      </w:r>
      <w:r>
        <w:rPr>
          <w:rFonts w:ascii="Times New Roman"/>
          <w:b w:val="false"/>
          <w:i w:val="false"/>
          <w:color w:val="ff0000"/>
          <w:sz w:val="28"/>
        </w:rPr>
        <w:t xml:space="preserve">; от 1 июля 1998 г. </w:t>
      </w:r>
      <w:r>
        <w:rPr>
          <w:rFonts w:ascii="Times New Roman"/>
          <w:b w:val="false"/>
          <w:i w:val="false"/>
          <w:color w:val="000000"/>
          <w:sz w:val="28"/>
        </w:rPr>
        <w:t>№ 256</w:t>
      </w:r>
      <w:r>
        <w:rPr>
          <w:rFonts w:ascii="Times New Roman"/>
          <w:b w:val="false"/>
          <w:i w:val="false"/>
          <w:color w:val="ff0000"/>
          <w:sz w:val="28"/>
        </w:rPr>
        <w:t xml:space="preserve">; Законом РК от 11 июля 2001 года </w:t>
      </w:r>
      <w:r>
        <w:rPr>
          <w:rFonts w:ascii="Times New Roman"/>
          <w:b w:val="false"/>
          <w:i w:val="false"/>
          <w:color w:val="000000"/>
          <w:sz w:val="28"/>
        </w:rPr>
        <w:t>№ 239</w:t>
      </w:r>
      <w:r>
        <w:rPr>
          <w:rFonts w:ascii="Times New Roman"/>
          <w:b w:val="false"/>
          <w:i w:val="false"/>
          <w:color w:val="ff0000"/>
          <w:sz w:val="28"/>
        </w:rPr>
        <w:t xml:space="preserve">; от 3 июня 2003 г. </w:t>
      </w:r>
      <w:r>
        <w:rPr>
          <w:rFonts w:ascii="Times New Roman"/>
          <w:b w:val="false"/>
          <w:i w:val="false"/>
          <w:color w:val="000000"/>
          <w:sz w:val="28"/>
        </w:rPr>
        <w:t>№ 427</w:t>
      </w:r>
      <w:r>
        <w:rPr>
          <w:rFonts w:ascii="Times New Roman"/>
          <w:b w:val="false"/>
          <w:i w:val="false"/>
          <w:color w:val="ff0000"/>
          <w:sz w:val="28"/>
        </w:rPr>
        <w:t xml:space="preserve">; от 10 января 2006 года </w:t>
      </w:r>
      <w:r>
        <w:rPr>
          <w:rFonts w:ascii="Times New Roman"/>
          <w:b w:val="false"/>
          <w:i w:val="false"/>
          <w:color w:val="000000"/>
          <w:sz w:val="28"/>
        </w:rPr>
        <w:t>№ 115</w:t>
      </w:r>
      <w:r>
        <w:rPr>
          <w:rFonts w:ascii="Times New Roman"/>
          <w:b w:val="false"/>
          <w:i w:val="false"/>
          <w:color w:val="ff0000"/>
          <w:sz w:val="28"/>
        </w:rPr>
        <w:t> </w:t>
      </w:r>
      <w:r>
        <w:rPr>
          <w:rFonts w:ascii="Times New Roman"/>
          <w:b w:val="false"/>
          <w:i w:val="false"/>
          <w:color w:val="ff0000"/>
          <w:sz w:val="28"/>
        </w:rPr>
        <w:t xml:space="preserve">(вводится в действие со дня его официального опубликования); от 20 февраля 2006 года </w:t>
      </w:r>
      <w:r>
        <w:rPr>
          <w:rFonts w:ascii="Times New Roman"/>
          <w:b w:val="false"/>
          <w:i w:val="false"/>
          <w:color w:val="000000"/>
          <w:sz w:val="28"/>
        </w:rPr>
        <w:t>№ 127</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5 июля 2006 года </w:t>
      </w:r>
      <w:r>
        <w:rPr>
          <w:rFonts w:ascii="Times New Roman"/>
          <w:b w:val="false"/>
          <w:i w:val="false"/>
          <w:color w:val="000000"/>
          <w:sz w:val="28"/>
        </w:rPr>
        <w:t>№ 165</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12.01.2012 </w:t>
      </w:r>
      <w:r>
        <w:rPr>
          <w:rFonts w:ascii="Times New Roman"/>
          <w:b w:val="false"/>
          <w:i w:val="false"/>
          <w:color w:val="000000"/>
          <w:sz w:val="28"/>
        </w:rPr>
        <w:t>№ 539-IV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134" w:id="14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71-1. Ответственность конкурсного </w:t>
      </w:r>
      <w:r>
        <w:br/>
      </w:r>
      <w:r>
        <w:rPr>
          <w:rFonts w:ascii="Times New Roman"/>
          <w:b w:val="false"/>
          <w:i w:val="false"/>
          <w:color w:val="000000"/>
          <w:sz w:val="28"/>
        </w:rPr>
        <w:t>
</w:t>
      </w:r>
      <w:r>
        <w:rPr>
          <w:rFonts w:ascii="Times New Roman"/>
          <w:b/>
          <w:i w:val="false"/>
          <w:color w:val="000000"/>
          <w:sz w:val="28"/>
        </w:rPr>
        <w:t xml:space="preserve">                  управляющего-ликвидатора </w:t>
      </w:r>
    </w:p>
    <w:bookmarkEnd w:id="148"/>
    <w:p>
      <w:pPr>
        <w:spacing w:after="0"/>
        <w:ind w:left="0"/>
        <w:jc w:val="both"/>
      </w:pPr>
      <w:r>
        <w:rPr>
          <w:rFonts w:ascii="Times New Roman"/>
          <w:b w:val="false"/>
          <w:i w:val="false"/>
          <w:color w:val="000000"/>
          <w:sz w:val="28"/>
        </w:rPr>
        <w:t>      В случае неисполнения или ненадлежащего исполнения своих полномочий конкурсный управляющий-ликвидатор несет ответственность в соответствии с </w:t>
      </w:r>
      <w:r>
        <w:rPr>
          <w:rFonts w:ascii="Times New Roman"/>
          <w:b w:val="false"/>
          <w:i w:val="false"/>
          <w:color w:val="000000"/>
          <w:sz w:val="28"/>
        </w:rPr>
        <w:t>законами</w:t>
      </w:r>
      <w:r>
        <w:rPr>
          <w:rFonts w:ascii="Times New Roman"/>
          <w:b w:val="false"/>
          <w:i w:val="false"/>
          <w:color w:val="ff0000"/>
          <w:sz w:val="28"/>
        </w:rPr>
        <w:t> </w:t>
      </w:r>
      <w:r>
        <w:rPr>
          <w:rFonts w:ascii="Times New Roman"/>
          <w:b w:val="false"/>
          <w:i w:val="false"/>
          <w:color w:val="000000"/>
          <w:sz w:val="28"/>
        </w:rPr>
        <w:t xml:space="preserve">Республики Казахстан . </w:t>
      </w:r>
      <w:r>
        <w:br/>
      </w:r>
      <w:r>
        <w:rPr>
          <w:rFonts w:ascii="Times New Roman"/>
          <w:b w:val="false"/>
          <w:i w:val="false"/>
          <w:color w:val="000000"/>
          <w:sz w:val="28"/>
        </w:rPr>
        <w:t>
</w:t>
      </w:r>
      <w:r>
        <w:rPr>
          <w:rFonts w:ascii="Times New Roman"/>
          <w:b w:val="false"/>
          <w:i w:val="false"/>
          <w:color w:val="ff0000"/>
          <w:sz w:val="28"/>
        </w:rPr>
        <w:t xml:space="preserve">      Сноска. Статья 71-1 в редакции - Законом РК от 10 января 2006 года </w:t>
      </w:r>
      <w:r>
        <w:rPr>
          <w:rFonts w:ascii="Times New Roman"/>
          <w:b w:val="false"/>
          <w:i w:val="false"/>
          <w:color w:val="000000"/>
          <w:sz w:val="28"/>
        </w:rPr>
        <w:t>№ 115</w:t>
      </w:r>
      <w:r>
        <w:rPr>
          <w:rFonts w:ascii="Times New Roman"/>
          <w:b w:val="false"/>
          <w:i w:val="false"/>
          <w:color w:val="ff0000"/>
          <w:sz w:val="28"/>
        </w:rPr>
        <w:t> </w:t>
      </w:r>
      <w:r>
        <w:rPr>
          <w:rFonts w:ascii="Times New Roman"/>
          <w:b w:val="false"/>
          <w:i w:val="false"/>
          <w:color w:val="ff0000"/>
          <w:sz w:val="28"/>
        </w:rPr>
        <w:t xml:space="preserve">(вводится в действие со дня его официального опубликования). </w:t>
      </w:r>
    </w:p>
    <w:bookmarkStart w:name="z136" w:id="14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72. Рассмотрение требований кредиторов </w:t>
      </w:r>
    </w:p>
    <w:bookmarkEnd w:id="149"/>
    <w:p>
      <w:pPr>
        <w:spacing w:after="0"/>
        <w:ind w:left="0"/>
        <w:jc w:val="both"/>
      </w:pPr>
      <w:r>
        <w:rPr>
          <w:rFonts w:ascii="Times New Roman"/>
          <w:b w:val="false"/>
          <w:i w:val="false"/>
          <w:color w:val="000000"/>
          <w:sz w:val="28"/>
        </w:rPr>
        <w:t xml:space="preserve">     1. О результатах рассмотрения требований кредиторов (о признании или непризнании требования в полном объеме или в части) конкурсный управляющий обязан письменно уведомить каждого кредитора в день, следующий за днем принятия решения (с указанием причин непризнания). </w:t>
      </w:r>
      <w:r>
        <w:br/>
      </w:r>
      <w:r>
        <w:rPr>
          <w:rFonts w:ascii="Times New Roman"/>
          <w:b w:val="false"/>
          <w:i w:val="false"/>
          <w:color w:val="000000"/>
          <w:sz w:val="28"/>
        </w:rPr>
        <w:t xml:space="preserve">
     2. </w:t>
      </w:r>
      <w:r>
        <w:rPr>
          <w:rFonts w:ascii="Times New Roman"/>
          <w:b w:val="false"/>
          <w:i w:val="false"/>
          <w:color w:val="ff0000"/>
          <w:sz w:val="28"/>
        </w:rPr>
        <w:t xml:space="preserve">(Исключен - от 10 января 2006 года </w:t>
      </w:r>
      <w:r>
        <w:rPr>
          <w:rFonts w:ascii="Times New Roman"/>
          <w:b w:val="false"/>
          <w:i w:val="false"/>
          <w:color w:val="000000"/>
          <w:sz w:val="28"/>
        </w:rPr>
        <w:t>№ 115</w:t>
      </w:r>
      <w:r>
        <w:rPr>
          <w:rFonts w:ascii="Times New Roman"/>
          <w:b w:val="false"/>
          <w:i w:val="false"/>
          <w:color w:val="ff0000"/>
          <w:sz w:val="28"/>
        </w:rPr>
        <w:t> </w:t>
      </w:r>
      <w:r>
        <w:rPr>
          <w:rFonts w:ascii="Times New Roman"/>
          <w:b w:val="false"/>
          <w:i w:val="false"/>
          <w:color w:val="ff0000"/>
          <w:sz w:val="28"/>
        </w:rPr>
        <w:t xml:space="preserve">(вводится в действие со дня его официального опубликования). </w:t>
      </w:r>
      <w:r>
        <w:br/>
      </w:r>
      <w:r>
        <w:rPr>
          <w:rFonts w:ascii="Times New Roman"/>
          <w:b w:val="false"/>
          <w:i w:val="false"/>
          <w:color w:val="000000"/>
          <w:sz w:val="28"/>
        </w:rPr>
        <w:t xml:space="preserve">
     3. В случае несогласия с решением конкурсного управляющего кредитор, учредитель (участник) вправе обжаловать его в месячный срок в суд, рассматривающий дело о банкротстве, решение которого по оспариваемому требованию вступило в силу. </w:t>
      </w:r>
      <w:r>
        <w:br/>
      </w:r>
      <w:r>
        <w:rPr>
          <w:rFonts w:ascii="Times New Roman"/>
          <w:b w:val="false"/>
          <w:i w:val="false"/>
          <w:color w:val="000000"/>
          <w:sz w:val="28"/>
        </w:rPr>
        <w:t xml:space="preserve">
     4. Кредиторы должника вправе ознакомиться с содержанием реестра кредиторов. </w:t>
      </w:r>
      <w:r>
        <w:br/>
      </w:r>
      <w:r>
        <w:rPr>
          <w:rFonts w:ascii="Times New Roman"/>
          <w:b w:val="false"/>
          <w:i w:val="false"/>
          <w:color w:val="000000"/>
          <w:sz w:val="28"/>
        </w:rPr>
        <w:t>
</w:t>
      </w:r>
      <w:r>
        <w:rPr>
          <w:rFonts w:ascii="Times New Roman"/>
          <w:b w:val="false"/>
          <w:i w:val="false"/>
          <w:color w:val="ff0000"/>
          <w:sz w:val="28"/>
        </w:rPr>
        <w:t xml:space="preserve">     Сноска. В статью 72 внесены изменения - </w:t>
      </w:r>
      <w:r>
        <w:rPr>
          <w:rFonts w:ascii="Times New Roman"/>
          <w:b w:val="false"/>
          <w:i w:val="false"/>
          <w:color w:val="ff0000"/>
          <w:sz w:val="28"/>
        </w:rPr>
        <w:t xml:space="preserve">Законом </w:t>
      </w:r>
      <w:r>
        <w:rPr>
          <w:rFonts w:ascii="Times New Roman"/>
          <w:b w:val="false"/>
          <w:i w:val="false"/>
          <w:color w:val="ff0000"/>
          <w:sz w:val="28"/>
        </w:rPr>
        <w:t xml:space="preserve">РК от 1 июля 1998 г. </w:t>
      </w:r>
      <w:r>
        <w:rPr>
          <w:rFonts w:ascii="Times New Roman"/>
          <w:b w:val="false"/>
          <w:i w:val="false"/>
          <w:color w:val="000000"/>
          <w:sz w:val="28"/>
        </w:rPr>
        <w:t>№ 256</w:t>
      </w:r>
      <w:r>
        <w:rPr>
          <w:rFonts w:ascii="Times New Roman"/>
          <w:b w:val="false"/>
          <w:i w:val="false"/>
          <w:color w:val="ff0000"/>
          <w:sz w:val="28"/>
        </w:rPr>
        <w:t xml:space="preserve">; Законом РК от 11 июля 2001 года </w:t>
      </w:r>
      <w:r>
        <w:rPr>
          <w:rFonts w:ascii="Times New Roman"/>
          <w:b w:val="false"/>
          <w:i w:val="false"/>
          <w:color w:val="000000"/>
          <w:sz w:val="28"/>
        </w:rPr>
        <w:t>№ 239</w:t>
      </w:r>
      <w:r>
        <w:rPr>
          <w:rFonts w:ascii="Times New Roman"/>
          <w:b w:val="false"/>
          <w:i w:val="false"/>
          <w:color w:val="ff0000"/>
          <w:sz w:val="28"/>
        </w:rPr>
        <w:t xml:space="preserve">; от 05.07.2008 </w:t>
      </w:r>
      <w:r>
        <w:rPr>
          <w:rFonts w:ascii="Times New Roman"/>
          <w:b w:val="false"/>
          <w:i w:val="false"/>
          <w:color w:val="000000"/>
          <w:sz w:val="28"/>
        </w:rPr>
        <w:t>№ 60-IV</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p>
    <w:bookmarkStart w:name="z138" w:id="15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73. Утверждение реестра требований кредиторов </w:t>
      </w:r>
    </w:p>
    <w:bookmarkEnd w:id="150"/>
    <w:p>
      <w:pPr>
        <w:spacing w:after="0"/>
        <w:ind w:left="0"/>
        <w:jc w:val="both"/>
      </w:pPr>
      <w:r>
        <w:rPr>
          <w:rFonts w:ascii="Times New Roman"/>
          <w:b w:val="false"/>
          <w:i w:val="false"/>
          <w:color w:val="000000"/>
          <w:sz w:val="28"/>
        </w:rPr>
        <w:t xml:space="preserve">      1. Конкурсный управляющий обязан передать реестр требований кредиторов и результаты их рассмотрения для утверждения в уполномоченный орган не позднее четырех месяцев со дня вступления в силу решения суда о признании должника банкротом и его ликвидации. </w:t>
      </w:r>
      <w:r>
        <w:br/>
      </w:r>
      <w:r>
        <w:rPr>
          <w:rFonts w:ascii="Times New Roman"/>
          <w:b w:val="false"/>
          <w:i w:val="false"/>
          <w:color w:val="000000"/>
          <w:sz w:val="28"/>
        </w:rPr>
        <w:t>
      2. Представленный конкурсным управляющим реестр требований кредиторов, соответствующий требованиям законодательства о банкротстве, утверждается уполномоченным органом в срок не позднее пяти рабочих дней со дня представления реестра требований кредиторов.</w:t>
      </w:r>
      <w:r>
        <w:br/>
      </w:r>
      <w:r>
        <w:rPr>
          <w:rFonts w:ascii="Times New Roman"/>
          <w:b w:val="false"/>
          <w:i w:val="false"/>
          <w:color w:val="000000"/>
          <w:sz w:val="28"/>
        </w:rPr>
        <w:t>
      В случае несоответствия требованиям законодательства о банкротстве представленный реестр требований кредиторов возвращается уполномоченным органом на доработку с указанием причин возврата в срок не позднее пяти рабочих дней со дня его представления, которые подлежат устранению в течение пяти рабочих дней.</w:t>
      </w:r>
      <w:r>
        <w:br/>
      </w:r>
      <w:r>
        <w:rPr>
          <w:rFonts w:ascii="Times New Roman"/>
          <w:b w:val="false"/>
          <w:i w:val="false"/>
          <w:color w:val="000000"/>
          <w:sz w:val="28"/>
        </w:rPr>
        <w:t>
</w:t>
      </w:r>
      <w:r>
        <w:rPr>
          <w:rFonts w:ascii="Times New Roman"/>
          <w:b w:val="false"/>
          <w:i w:val="false"/>
          <w:color w:val="ff0000"/>
          <w:sz w:val="28"/>
        </w:rPr>
        <w:t xml:space="preserve">     Сноска. Статья 73 в редакции Закона РК от 11.07.2001 </w:t>
      </w:r>
      <w:r>
        <w:rPr>
          <w:rFonts w:ascii="Times New Roman"/>
          <w:b w:val="false"/>
          <w:i w:val="false"/>
          <w:color w:val="000000"/>
          <w:sz w:val="28"/>
        </w:rPr>
        <w:t>№ 239</w:t>
      </w:r>
      <w:r>
        <w:rPr>
          <w:rFonts w:ascii="Times New Roman"/>
          <w:b w:val="false"/>
          <w:i w:val="false"/>
          <w:color w:val="000000"/>
          <w:sz w:val="28"/>
        </w:rPr>
        <w:t xml:space="preserve">; </w:t>
      </w:r>
      <w:r>
        <w:rPr>
          <w:rFonts w:ascii="Times New Roman"/>
          <w:b w:val="false"/>
          <w:i w:val="false"/>
          <w:color w:val="ff0000"/>
          <w:sz w:val="28"/>
        </w:rPr>
        <w:t xml:space="preserve">с  изменениями, внесенными законами РК от 10.01.2006 </w:t>
      </w:r>
      <w:r>
        <w:rPr>
          <w:rFonts w:ascii="Times New Roman"/>
          <w:b w:val="false"/>
          <w:i w:val="false"/>
          <w:color w:val="000000"/>
          <w:sz w:val="28"/>
        </w:rPr>
        <w:t>№ 115</w:t>
      </w:r>
      <w:r>
        <w:rPr>
          <w:rFonts w:ascii="Times New Roman"/>
          <w:b w:val="false"/>
          <w:i w:val="false"/>
          <w:color w:val="ff0000"/>
          <w:sz w:val="28"/>
        </w:rPr>
        <w:t> </w:t>
      </w:r>
      <w:r>
        <w:rPr>
          <w:rFonts w:ascii="Times New Roman"/>
          <w:b w:val="false"/>
          <w:i w:val="false"/>
          <w:color w:val="ff0000"/>
          <w:sz w:val="28"/>
        </w:rPr>
        <w:t xml:space="preserve">(вводится в действие со дня его официального опубликования); от 17.02.2012 </w:t>
      </w:r>
      <w:r>
        <w:rPr>
          <w:rFonts w:ascii="Times New Roman"/>
          <w:b w:val="false"/>
          <w:i w:val="false"/>
          <w:color w:val="000000"/>
          <w:sz w:val="28"/>
        </w:rPr>
        <w:t>№ 564-IV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140" w:id="15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74. Конкурсная масса </w:t>
      </w:r>
    </w:p>
    <w:bookmarkEnd w:id="151"/>
    <w:p>
      <w:pPr>
        <w:spacing w:after="0"/>
        <w:ind w:left="0"/>
        <w:jc w:val="both"/>
      </w:pPr>
      <w:r>
        <w:rPr>
          <w:rFonts w:ascii="Times New Roman"/>
          <w:b w:val="false"/>
          <w:i w:val="false"/>
          <w:color w:val="000000"/>
          <w:sz w:val="28"/>
        </w:rPr>
        <w:t xml:space="preserve">     1. В состав конкурсной массы включаются: </w:t>
      </w:r>
      <w:r>
        <w:br/>
      </w:r>
      <w:r>
        <w:rPr>
          <w:rFonts w:ascii="Times New Roman"/>
          <w:b w:val="false"/>
          <w:i w:val="false"/>
          <w:color w:val="000000"/>
          <w:sz w:val="28"/>
        </w:rPr>
        <w:t>
     1) имущество должника, в том числе не отраженное в его финансовых документах, но на которое имеются документы, подтверждающие право собственности должника, включая права требования (дебиторская задолженность), за исключением имущества, указанного в пункте 2 </w:t>
      </w:r>
      <w:r>
        <w:rPr>
          <w:rFonts w:ascii="Times New Roman"/>
          <w:b w:val="false"/>
          <w:i w:val="false"/>
          <w:color w:val="000000"/>
          <w:sz w:val="28"/>
        </w:rPr>
        <w:t>статьи 83</w:t>
      </w:r>
      <w:r>
        <w:rPr>
          <w:rFonts w:ascii="Times New Roman"/>
          <w:b w:val="false"/>
          <w:i w:val="false"/>
          <w:color w:val="000000"/>
          <w:sz w:val="28"/>
        </w:rPr>
        <w:t xml:space="preserve"> настоящего Закона; </w:t>
      </w:r>
      <w:r>
        <w:br/>
      </w:r>
      <w:r>
        <w:rPr>
          <w:rFonts w:ascii="Times New Roman"/>
          <w:b w:val="false"/>
          <w:i w:val="false"/>
          <w:color w:val="000000"/>
          <w:sz w:val="28"/>
        </w:rPr>
        <w:t>
     2) права постоянного и временного землепользования должника в случаях, предусмотренных земельным </w:t>
      </w:r>
      <w:r>
        <w:rPr>
          <w:rFonts w:ascii="Times New Roman"/>
          <w:b w:val="false"/>
          <w:i w:val="false"/>
          <w:color w:val="000000"/>
          <w:sz w:val="28"/>
        </w:rPr>
        <w:t>законодательством</w:t>
      </w:r>
      <w:r>
        <w:rPr>
          <w:rFonts w:ascii="Times New Roman"/>
          <w:b w:val="false"/>
          <w:i w:val="false"/>
          <w:color w:val="ff0000"/>
          <w:sz w:val="28"/>
        </w:rPr>
        <w:t> </w:t>
      </w:r>
      <w:r>
        <w:rPr>
          <w:rFonts w:ascii="Times New Roman"/>
          <w:b w:val="false"/>
          <w:i w:val="false"/>
          <w:color w:val="000000"/>
          <w:sz w:val="28"/>
        </w:rPr>
        <w:t xml:space="preserve">Республики Казахстан.  </w:t>
      </w:r>
      <w:r>
        <w:br/>
      </w:r>
      <w:r>
        <w:rPr>
          <w:rFonts w:ascii="Times New Roman"/>
          <w:b w:val="false"/>
          <w:i w:val="false"/>
          <w:color w:val="000000"/>
          <w:sz w:val="28"/>
        </w:rPr>
        <w:t>
     2. В конкурсную массу включается и учитывается отдельно личное имущество полных товариществ, имущество бывших участников полного и коммандитного товариществ, участников товарищества с дополнительной ответственностью, а также членов производственного кооператива, на которое при недостаточности имущества банкрота в соответствии с гражданским процессуальным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может быть обращено взыскание. </w:t>
      </w:r>
      <w:r>
        <w:br/>
      </w:r>
      <w:r>
        <w:rPr>
          <w:rFonts w:ascii="Times New Roman"/>
          <w:b w:val="false"/>
          <w:i w:val="false"/>
          <w:color w:val="000000"/>
          <w:sz w:val="28"/>
        </w:rPr>
        <w:t xml:space="preserve">
     3. В случаях, когда законодательством Республики Казахстан предусмотрена субсидиарная ответственность иных лиц за доведение должника до банкротства, размер этой ответственности определяется как разница между общей суммой требований кредиторов и конкурсной массой имущества должника. Конкурсный управляющий обязан предъявить к таким лицам требования в интересах всех кредиторов должника. Предъявление таких требований отдельными кредиторами в своих интересах не допускается. </w:t>
      </w:r>
      <w:r>
        <w:br/>
      </w:r>
      <w:r>
        <w:rPr>
          <w:rFonts w:ascii="Times New Roman"/>
          <w:b w:val="false"/>
          <w:i w:val="false"/>
          <w:color w:val="000000"/>
          <w:sz w:val="28"/>
        </w:rPr>
        <w:t xml:space="preserve">
     4. В конкурсную массу не включаются: </w:t>
      </w:r>
      <w:r>
        <w:br/>
      </w:r>
      <w:r>
        <w:rPr>
          <w:rFonts w:ascii="Times New Roman"/>
          <w:b w:val="false"/>
          <w:i w:val="false"/>
          <w:color w:val="000000"/>
          <w:sz w:val="28"/>
        </w:rPr>
        <w:t xml:space="preserve">
     1) материальные ценности государственного материального резерва; </w:t>
      </w:r>
      <w:r>
        <w:br/>
      </w:r>
      <w:r>
        <w:rPr>
          <w:rFonts w:ascii="Times New Roman"/>
          <w:b w:val="false"/>
          <w:i w:val="false"/>
          <w:color w:val="000000"/>
          <w:sz w:val="28"/>
        </w:rPr>
        <w:t>
     2) выделенные активы, являющиеся обеспечением по обязательствам специальной финансовой компании при проектном финансировании и обеспечением по облигациям специальной финансовой компании при секьюритизации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проектном финансировании и секьюритизации и залоговое имущество, являющееся следующим обеспечением по ипотечным облигациям: право требования по договорам ипотечного жилищного займа (включая ипотечные свидетельства), а также государственные ценные бумаги Республики Казахстан в случаях, когда право собственности на указанные облигации возникло у их держателей или перешло к ним по сделкам либо иным основаниям, предусмотренным законодательными актами Республики Казахстан. Указанное имущество и выделенные активы передаются ликвидационной комиссией представителю держателей ипотечных облигаций, представителю кредиторов и (или) держателей облигаций, определенных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проектном финансировании и секьюритизации, для удовлетворения требований кредиторов;</w:t>
      </w:r>
      <w:r>
        <w:br/>
      </w:r>
      <w:r>
        <w:rPr>
          <w:rFonts w:ascii="Times New Roman"/>
          <w:b w:val="false"/>
          <w:i w:val="false"/>
          <w:color w:val="000000"/>
          <w:sz w:val="28"/>
        </w:rPr>
        <w:t>
     3) средства ликвидационных фондов, созданных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недрах и недропользовании; </w:t>
      </w:r>
      <w:r>
        <w:br/>
      </w:r>
      <w:r>
        <w:rPr>
          <w:rFonts w:ascii="Times New Roman"/>
          <w:b w:val="false"/>
          <w:i w:val="false"/>
          <w:color w:val="000000"/>
          <w:sz w:val="28"/>
        </w:rPr>
        <w:t>
     4) имущество, входящее в состав объекта концессии;</w:t>
      </w:r>
      <w:r>
        <w:br/>
      </w:r>
      <w:r>
        <w:rPr>
          <w:rFonts w:ascii="Times New Roman"/>
          <w:b w:val="false"/>
          <w:i w:val="false"/>
          <w:color w:val="000000"/>
          <w:sz w:val="28"/>
        </w:rPr>
        <w:t>
     5) единицы квот, сокращения выбросов, сертифицированных сокращений выбросов, внутреннего сокращения выбросов, поглощения парниковых газов, предусмотренные </w:t>
      </w:r>
      <w:r>
        <w:rPr>
          <w:rFonts w:ascii="Times New Roman"/>
          <w:b w:val="false"/>
          <w:i w:val="false"/>
          <w:color w:val="000000"/>
          <w:sz w:val="28"/>
        </w:rPr>
        <w:t>Экологическим кодексом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     Сноска. В статью 74 внесены изменения - </w:t>
      </w:r>
      <w:r>
        <w:rPr>
          <w:rFonts w:ascii="Times New Roman"/>
          <w:b w:val="false"/>
          <w:i w:val="false"/>
          <w:color w:val="ff0000"/>
          <w:sz w:val="28"/>
        </w:rPr>
        <w:t xml:space="preserve">Законом </w:t>
      </w:r>
      <w:r>
        <w:rPr>
          <w:rFonts w:ascii="Times New Roman"/>
          <w:b w:val="false"/>
          <w:i w:val="false"/>
          <w:color w:val="ff0000"/>
          <w:sz w:val="28"/>
        </w:rPr>
        <w:t xml:space="preserve">РК от 1 июля 1998 г. </w:t>
      </w:r>
      <w:r>
        <w:rPr>
          <w:rFonts w:ascii="Times New Roman"/>
          <w:b w:val="false"/>
          <w:i w:val="false"/>
          <w:color w:val="000000"/>
          <w:sz w:val="28"/>
        </w:rPr>
        <w:t>№ 256</w:t>
      </w:r>
      <w:r>
        <w:rPr>
          <w:rFonts w:ascii="Times New Roman"/>
          <w:b w:val="false"/>
          <w:i w:val="false"/>
          <w:color w:val="ff0000"/>
          <w:sz w:val="28"/>
        </w:rPr>
        <w:t xml:space="preserve">; Законом РК от 11 июля 2001 года </w:t>
      </w:r>
      <w:r>
        <w:rPr>
          <w:rFonts w:ascii="Times New Roman"/>
          <w:b w:val="false"/>
          <w:i w:val="false"/>
          <w:color w:val="000000"/>
          <w:sz w:val="28"/>
        </w:rPr>
        <w:t>№ 239</w:t>
      </w:r>
      <w:r>
        <w:rPr>
          <w:rFonts w:ascii="Times New Roman"/>
          <w:b w:val="false"/>
          <w:i w:val="false"/>
          <w:color w:val="ff0000"/>
          <w:sz w:val="28"/>
        </w:rPr>
        <w:t xml:space="preserve">; от 3 июня 2003 г. </w:t>
      </w:r>
      <w:r>
        <w:rPr>
          <w:rFonts w:ascii="Times New Roman"/>
          <w:b w:val="false"/>
          <w:i w:val="false"/>
          <w:color w:val="000000"/>
          <w:sz w:val="28"/>
        </w:rPr>
        <w:t>№ 427</w:t>
      </w:r>
      <w:r>
        <w:rPr>
          <w:rFonts w:ascii="Times New Roman"/>
          <w:b w:val="false"/>
          <w:i w:val="false"/>
          <w:color w:val="ff0000"/>
          <w:sz w:val="28"/>
        </w:rPr>
        <w:t xml:space="preserve">; от 10 января 2006 года </w:t>
      </w:r>
      <w:r>
        <w:rPr>
          <w:rFonts w:ascii="Times New Roman"/>
          <w:b w:val="false"/>
          <w:i w:val="false"/>
          <w:color w:val="000000"/>
          <w:sz w:val="28"/>
        </w:rPr>
        <w:t>№ 115</w:t>
      </w:r>
      <w:r>
        <w:rPr>
          <w:rFonts w:ascii="Times New Roman"/>
          <w:b w:val="false"/>
          <w:i w:val="false"/>
          <w:color w:val="ff0000"/>
          <w:sz w:val="28"/>
        </w:rPr>
        <w:t> </w:t>
      </w:r>
      <w:r>
        <w:rPr>
          <w:rFonts w:ascii="Times New Roman"/>
          <w:b w:val="false"/>
          <w:i w:val="false"/>
          <w:color w:val="ff0000"/>
          <w:sz w:val="28"/>
        </w:rPr>
        <w:t xml:space="preserve">(вводится в действие со дня его официального опубликования); от 20 февраля 2006 года </w:t>
      </w:r>
      <w:r>
        <w:rPr>
          <w:rFonts w:ascii="Times New Roman"/>
          <w:b w:val="false"/>
          <w:i w:val="false"/>
          <w:color w:val="000000"/>
          <w:sz w:val="28"/>
        </w:rPr>
        <w:t>№ 127</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5 июля 2006 года </w:t>
      </w:r>
      <w:r>
        <w:rPr>
          <w:rFonts w:ascii="Times New Roman"/>
          <w:b w:val="false"/>
          <w:i w:val="false"/>
          <w:color w:val="000000"/>
          <w:sz w:val="28"/>
        </w:rPr>
        <w:t>№ 165</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05.07.2008 </w:t>
      </w:r>
      <w:r>
        <w:rPr>
          <w:rFonts w:ascii="Times New Roman"/>
          <w:b w:val="false"/>
          <w:i w:val="false"/>
          <w:color w:val="000000"/>
          <w:sz w:val="28"/>
        </w:rPr>
        <w:t>№ 60-IV</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03.12.2011 </w:t>
      </w:r>
      <w:r>
        <w:rPr>
          <w:rFonts w:ascii="Times New Roman"/>
          <w:b w:val="false"/>
          <w:i w:val="false"/>
          <w:color w:val="000000"/>
          <w:sz w:val="28"/>
        </w:rPr>
        <w:t>№ 505-IV</w:t>
      </w:r>
      <w:r>
        <w:rPr>
          <w:rFonts w:ascii="Times New Roman"/>
          <w:b w:val="false"/>
          <w:i w:val="false"/>
          <w:color w:val="000000"/>
          <w:sz w:val="28"/>
        </w:rPr>
        <w:t> </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12.01.2012 </w:t>
      </w:r>
      <w:r>
        <w:rPr>
          <w:rFonts w:ascii="Times New Roman"/>
          <w:b w:val="false"/>
          <w:i w:val="false"/>
          <w:color w:val="000000"/>
          <w:sz w:val="28"/>
        </w:rPr>
        <w:t>№ 539-IV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142" w:id="15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75. Очередность распределения конкурсной массы </w:t>
      </w:r>
    </w:p>
    <w:bookmarkEnd w:id="152"/>
    <w:p>
      <w:pPr>
        <w:spacing w:after="0"/>
        <w:ind w:left="0"/>
        <w:jc w:val="both"/>
      </w:pPr>
      <w:r>
        <w:rPr>
          <w:rFonts w:ascii="Times New Roman"/>
          <w:b w:val="false"/>
          <w:i w:val="false"/>
          <w:color w:val="000000"/>
          <w:sz w:val="28"/>
        </w:rPr>
        <w:t xml:space="preserve">     1. Административные и судебные расходы покрываются вне очереди за счет имущества должника. </w:t>
      </w:r>
      <w:r>
        <w:br/>
      </w:r>
      <w:r>
        <w:rPr>
          <w:rFonts w:ascii="Times New Roman"/>
          <w:b w:val="false"/>
          <w:i w:val="false"/>
          <w:color w:val="000000"/>
          <w:sz w:val="28"/>
        </w:rPr>
        <w:t xml:space="preserve">
     Суммы административных расходов в пределах сметы, определенной соглашением комитета кредиторов с реабилитационным или конкурсным управляющим, могут быть оплачены реабилитационным или конкурсным управляющим по мере их возникновения. </w:t>
      </w:r>
      <w:r>
        <w:br/>
      </w:r>
      <w:r>
        <w:rPr>
          <w:rFonts w:ascii="Times New Roman"/>
          <w:b w:val="false"/>
          <w:i w:val="false"/>
          <w:color w:val="000000"/>
          <w:sz w:val="28"/>
        </w:rPr>
        <w:t xml:space="preserve">
     2. В первую очередь удовлетворяются требования по уплате удержанных из заработной платы и (или) иного дохода алиментов, а также требования граждан, перед которыми ликвидируемый банкрот несет ответственность за причинение вреда жизни или здоровью, путем капитализации соответствующих повременных платежей. </w:t>
      </w:r>
      <w:r>
        <w:br/>
      </w:r>
      <w:r>
        <w:rPr>
          <w:rFonts w:ascii="Times New Roman"/>
          <w:b w:val="false"/>
          <w:i w:val="false"/>
          <w:color w:val="000000"/>
          <w:sz w:val="28"/>
        </w:rPr>
        <w:t>
     3. Во вторую очередь производятся расчеты по оплате труда и выплате компенсаций лицам, работавшим по трудовому договору, задолженностей по социальным отчислениям в Государственный фонд социального страхования, по уплате удержанных из заработной платы обязательных пенсионных взносов, а также вознаграждений по авторским договорам, за исключением случаев, предусмотренных </w:t>
      </w:r>
      <w:r>
        <w:rPr>
          <w:rFonts w:ascii="Times New Roman"/>
          <w:b w:val="false"/>
          <w:i w:val="false"/>
          <w:color w:val="000000"/>
          <w:sz w:val="28"/>
        </w:rPr>
        <w:t>статьей 78</w:t>
      </w:r>
      <w:r>
        <w:rPr>
          <w:rFonts w:ascii="Times New Roman"/>
          <w:b w:val="false"/>
          <w:i w:val="false"/>
          <w:color w:val="000000"/>
          <w:sz w:val="28"/>
        </w:rPr>
        <w:t xml:space="preserve"> настоящего Закона.</w:t>
      </w:r>
      <w:r>
        <w:br/>
      </w:r>
      <w:r>
        <w:rPr>
          <w:rFonts w:ascii="Times New Roman"/>
          <w:b w:val="false"/>
          <w:i w:val="false"/>
          <w:color w:val="000000"/>
          <w:sz w:val="28"/>
        </w:rPr>
        <w:t xml:space="preserve">
     4. В третью очередь удовлетворяются требования кредиторов по обязательствам, обеспеченным залогом имущества ликвидируемого банкрота, в пределах суммы обеспечения. </w:t>
      </w:r>
      <w:r>
        <w:br/>
      </w:r>
      <w:r>
        <w:rPr>
          <w:rFonts w:ascii="Times New Roman"/>
          <w:b w:val="false"/>
          <w:i w:val="false"/>
          <w:color w:val="000000"/>
          <w:sz w:val="28"/>
        </w:rPr>
        <w:t xml:space="preserve">
     5. В четвертую очередь погашается задолженность по налогам и другим обязательным платежам в бюджет. </w:t>
      </w:r>
      <w:r>
        <w:br/>
      </w:r>
      <w:r>
        <w:rPr>
          <w:rFonts w:ascii="Times New Roman"/>
          <w:b w:val="false"/>
          <w:i w:val="false"/>
          <w:color w:val="000000"/>
          <w:sz w:val="28"/>
        </w:rPr>
        <w:t>
     6. В пятую очередь производятся расчеты с другими кредиторами в соответствии с настоящим Законом и другими </w:t>
      </w:r>
      <w:r>
        <w:rPr>
          <w:rFonts w:ascii="Times New Roman"/>
          <w:b w:val="false"/>
          <w:i w:val="false"/>
          <w:color w:val="000000"/>
          <w:sz w:val="28"/>
        </w:rPr>
        <w:t>законодательными актами</w:t>
      </w:r>
      <w:r>
        <w:rPr>
          <w:rFonts w:ascii="Times New Roman"/>
          <w:b w:val="false"/>
          <w:i w:val="false"/>
          <w:color w:val="ff0000"/>
          <w:sz w:val="28"/>
        </w:rPr>
        <w:t> </w:t>
      </w:r>
      <w:r>
        <w:rPr>
          <w:rFonts w:ascii="Times New Roman"/>
          <w:b w:val="false"/>
          <w:i w:val="false"/>
          <w:color w:val="000000"/>
          <w:sz w:val="28"/>
        </w:rPr>
        <w:t xml:space="preserve">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     Сноска. В статью 75 внесены изменения - </w:t>
      </w:r>
      <w:r>
        <w:rPr>
          <w:rFonts w:ascii="Times New Roman"/>
          <w:b w:val="false"/>
          <w:i w:val="false"/>
          <w:color w:val="ff0000"/>
          <w:sz w:val="28"/>
        </w:rPr>
        <w:t xml:space="preserve">Законом </w:t>
      </w:r>
      <w:r>
        <w:rPr>
          <w:rFonts w:ascii="Times New Roman"/>
          <w:b w:val="false"/>
          <w:i w:val="false"/>
          <w:color w:val="ff0000"/>
          <w:sz w:val="28"/>
        </w:rPr>
        <w:t xml:space="preserve">РК от 1 июля 1998 г. </w:t>
      </w:r>
      <w:r>
        <w:rPr>
          <w:rFonts w:ascii="Times New Roman"/>
          <w:b w:val="false"/>
          <w:i w:val="false"/>
          <w:color w:val="000000"/>
          <w:sz w:val="28"/>
        </w:rPr>
        <w:t>№ 256</w:t>
      </w:r>
      <w:r>
        <w:rPr>
          <w:rFonts w:ascii="Times New Roman"/>
          <w:b w:val="false"/>
          <w:i w:val="false"/>
          <w:color w:val="ff0000"/>
          <w:sz w:val="28"/>
        </w:rPr>
        <w:t xml:space="preserve">; Законом РК от 11 июля 2001 года </w:t>
      </w:r>
      <w:r>
        <w:rPr>
          <w:rFonts w:ascii="Times New Roman"/>
          <w:b w:val="false"/>
          <w:i w:val="false"/>
          <w:color w:val="000000"/>
          <w:sz w:val="28"/>
        </w:rPr>
        <w:t>№ 239</w:t>
      </w:r>
      <w:r>
        <w:rPr>
          <w:rFonts w:ascii="Times New Roman"/>
          <w:b w:val="false"/>
          <w:i w:val="false"/>
          <w:color w:val="ff0000"/>
          <w:sz w:val="28"/>
        </w:rPr>
        <w:t xml:space="preserve">; от 8 апреля 2004 г. </w:t>
      </w:r>
      <w:r>
        <w:rPr>
          <w:rFonts w:ascii="Times New Roman"/>
          <w:b w:val="false"/>
          <w:i w:val="false"/>
          <w:color w:val="000000"/>
          <w:sz w:val="28"/>
        </w:rPr>
        <w:t>№ 542</w:t>
      </w:r>
      <w:r>
        <w:rPr>
          <w:rFonts w:ascii="Times New Roman"/>
          <w:b w:val="false"/>
          <w:i w:val="false"/>
          <w:color w:val="ff0000"/>
          <w:sz w:val="28"/>
        </w:rPr>
        <w:t> </w:t>
      </w:r>
      <w:r>
        <w:rPr>
          <w:rFonts w:ascii="Times New Roman"/>
          <w:b w:val="false"/>
          <w:i w:val="false"/>
          <w:color w:val="ff0000"/>
          <w:sz w:val="28"/>
        </w:rPr>
        <w:t xml:space="preserve">(вводится в действие с 1 января 2005 г.); от 10 января 2006 года </w:t>
      </w:r>
      <w:r>
        <w:rPr>
          <w:rFonts w:ascii="Times New Roman"/>
          <w:b w:val="false"/>
          <w:i w:val="false"/>
          <w:color w:val="000000"/>
          <w:sz w:val="28"/>
        </w:rPr>
        <w:t>№ 115</w:t>
      </w:r>
      <w:r>
        <w:rPr>
          <w:rFonts w:ascii="Times New Roman"/>
          <w:b w:val="false"/>
          <w:i w:val="false"/>
          <w:color w:val="ff0000"/>
          <w:sz w:val="28"/>
        </w:rPr>
        <w:t> </w:t>
      </w:r>
      <w:r>
        <w:rPr>
          <w:rFonts w:ascii="Times New Roman"/>
          <w:b w:val="false"/>
          <w:i w:val="false"/>
          <w:color w:val="ff0000"/>
          <w:sz w:val="28"/>
        </w:rPr>
        <w:t xml:space="preserve">(вводится в действие со дня его официального опубликования); от 05.07.2008 </w:t>
      </w:r>
      <w:r>
        <w:rPr>
          <w:rFonts w:ascii="Times New Roman"/>
          <w:b w:val="false"/>
          <w:i w:val="false"/>
          <w:color w:val="000000"/>
          <w:sz w:val="28"/>
        </w:rPr>
        <w:t>№ 60-IV</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p>
    <w:bookmarkStart w:name="z144" w:id="15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76. Правила расчетов с кредиторами </w:t>
      </w:r>
    </w:p>
    <w:bookmarkEnd w:id="153"/>
    <w:p>
      <w:pPr>
        <w:spacing w:after="0"/>
        <w:ind w:left="0"/>
        <w:jc w:val="both"/>
      </w:pPr>
      <w:r>
        <w:rPr>
          <w:rFonts w:ascii="Times New Roman"/>
          <w:b w:val="false"/>
          <w:i w:val="false"/>
          <w:color w:val="000000"/>
          <w:sz w:val="28"/>
        </w:rPr>
        <w:t xml:space="preserve">     1. Требования каждой очереди удовлетворяются после полного удовлетворения требований предыдущей очереди. </w:t>
      </w:r>
      <w:r>
        <w:br/>
      </w:r>
      <w:r>
        <w:rPr>
          <w:rFonts w:ascii="Times New Roman"/>
          <w:b w:val="false"/>
          <w:i w:val="false"/>
          <w:color w:val="000000"/>
          <w:sz w:val="28"/>
        </w:rPr>
        <w:t xml:space="preserve">
     Требование кредитора с его согласия может быть удовлетворено способами, не противоречащими законодательству Республики Казахстан, в том числе в денежной форме и (или) посредством передачи имущества в натуре. </w:t>
      </w:r>
      <w:r>
        <w:br/>
      </w:r>
      <w:r>
        <w:rPr>
          <w:rFonts w:ascii="Times New Roman"/>
          <w:b w:val="false"/>
          <w:i w:val="false"/>
          <w:color w:val="000000"/>
          <w:sz w:val="28"/>
        </w:rPr>
        <w:t xml:space="preserve">
     Кредитор, кроме кредитора по налогам и другим обязательным платежам в бюджет, по социальным отчислениям в Государственный фонд социального страхования и обязательным пенсионным взносам, должен выразить свое письменное согласие (несогласие) о принятии имущества в натуре в счет погашения требования в пятнадцатидневный срок со дня его предложения конкурсным управляющим. Непредставление кредитором в установленный срок письменного согласия признается отказом в принятии имущества в натуре. </w:t>
      </w:r>
      <w:r>
        <w:br/>
      </w:r>
      <w:r>
        <w:rPr>
          <w:rFonts w:ascii="Times New Roman"/>
          <w:b w:val="false"/>
          <w:i w:val="false"/>
          <w:color w:val="000000"/>
          <w:sz w:val="28"/>
        </w:rPr>
        <w:t xml:space="preserve">
     2. При недостаточности имущества банкрота оно распределяется между кредиторами соответствующей очереди пропорционально суммам их требований, подлежащих удовлетворению. </w:t>
      </w:r>
      <w:r>
        <w:br/>
      </w:r>
      <w:r>
        <w:rPr>
          <w:rFonts w:ascii="Times New Roman"/>
          <w:b w:val="false"/>
          <w:i w:val="false"/>
          <w:color w:val="000000"/>
          <w:sz w:val="28"/>
        </w:rPr>
        <w:t xml:space="preserve">
     3. В случае отказа конкурсного управляющего в удовлетворении требований кредитора либо уклонении от их рассмотрения кредитор вправе до утверждения ликвидационного баланса обратиться в суд с иском к конкурсному управляющему. </w:t>
      </w:r>
      <w:r>
        <w:br/>
      </w:r>
      <w:r>
        <w:rPr>
          <w:rFonts w:ascii="Times New Roman"/>
          <w:b w:val="false"/>
          <w:i w:val="false"/>
          <w:color w:val="000000"/>
          <w:sz w:val="28"/>
        </w:rPr>
        <w:t>
     4. Требования кредиторов, заявленные после истечения срока, предусмотренного пунктом 1 </w:t>
      </w:r>
      <w:r>
        <w:rPr>
          <w:rFonts w:ascii="Times New Roman"/>
          <w:b w:val="false"/>
          <w:i w:val="false"/>
          <w:color w:val="000000"/>
          <w:sz w:val="28"/>
        </w:rPr>
        <w:t>статьи 71</w:t>
      </w:r>
      <w:r>
        <w:rPr>
          <w:rFonts w:ascii="Times New Roman"/>
          <w:b w:val="false"/>
          <w:i w:val="false"/>
          <w:color w:val="000000"/>
          <w:sz w:val="28"/>
        </w:rPr>
        <w:t xml:space="preserve"> настоящего Закона, но до утверждения ликвидационного баланса, удовлетворяются из имущества должника, оставшегося после удовлетворения требований кредиторов, заявленных в установленный срок. </w:t>
      </w:r>
      <w:r>
        <w:br/>
      </w:r>
      <w:r>
        <w:rPr>
          <w:rFonts w:ascii="Times New Roman"/>
          <w:b w:val="false"/>
          <w:i w:val="false"/>
          <w:color w:val="000000"/>
          <w:sz w:val="28"/>
        </w:rPr>
        <w:t xml:space="preserve">
     5. Требования кредиторов первой и второй очередей, заявленные до окончания расчетов со всеми кредиторами, подлежат удовлетворению за счет конкурсной массы. До включения в реестр таких требований погашение требований кредиторов соответствующей очереди приостанавливается. В таком же порядке подлежат удовлетворению требования кредиторов других очередей, заявленные в установленный срок, но не признанные конкурсным управляющим, в отношении которых имеется решение суда об их удовлетворении. </w:t>
      </w:r>
      <w:r>
        <w:br/>
      </w:r>
      <w:r>
        <w:rPr>
          <w:rFonts w:ascii="Times New Roman"/>
          <w:b w:val="false"/>
          <w:i w:val="false"/>
          <w:color w:val="000000"/>
          <w:sz w:val="28"/>
        </w:rPr>
        <w:t xml:space="preserve">
     6. Претензии кредиторов, не удовлетворенные за недостатком имущества банкрота, а также не заявленные до утверждения ликвидационного баланса, считаются погашенными. </w:t>
      </w:r>
      <w:r>
        <w:br/>
      </w:r>
      <w:r>
        <w:rPr>
          <w:rFonts w:ascii="Times New Roman"/>
          <w:b w:val="false"/>
          <w:i w:val="false"/>
          <w:color w:val="000000"/>
          <w:sz w:val="28"/>
        </w:rPr>
        <w:t xml:space="preserve">
     Указанные суммы должны быть списаны кредитором с дебиторской задолженности на основании определения суда о завершении конкурсного производства. </w:t>
      </w:r>
      <w:r>
        <w:br/>
      </w:r>
      <w:r>
        <w:rPr>
          <w:rFonts w:ascii="Times New Roman"/>
          <w:b w:val="false"/>
          <w:i w:val="false"/>
          <w:color w:val="000000"/>
          <w:sz w:val="28"/>
        </w:rPr>
        <w:t>
</w:t>
      </w:r>
      <w:r>
        <w:rPr>
          <w:rFonts w:ascii="Times New Roman"/>
          <w:b w:val="false"/>
          <w:i w:val="false"/>
          <w:color w:val="ff0000"/>
          <w:sz w:val="28"/>
        </w:rPr>
        <w:t xml:space="preserve">     Сноска. В статью 76 внесены изменения - </w:t>
      </w:r>
      <w:r>
        <w:rPr>
          <w:rFonts w:ascii="Times New Roman"/>
          <w:b w:val="false"/>
          <w:i w:val="false"/>
          <w:color w:val="ff0000"/>
          <w:sz w:val="28"/>
        </w:rPr>
        <w:t xml:space="preserve">Законом </w:t>
      </w:r>
      <w:r>
        <w:rPr>
          <w:rFonts w:ascii="Times New Roman"/>
          <w:b w:val="false"/>
          <w:i w:val="false"/>
          <w:color w:val="ff0000"/>
          <w:sz w:val="28"/>
        </w:rPr>
        <w:t xml:space="preserve">РК от 1 июля 1998 г. </w:t>
      </w:r>
      <w:r>
        <w:rPr>
          <w:rFonts w:ascii="Times New Roman"/>
          <w:b w:val="false"/>
          <w:i w:val="false"/>
          <w:color w:val="000000"/>
          <w:sz w:val="28"/>
        </w:rPr>
        <w:t>№ 256</w:t>
      </w:r>
      <w:r>
        <w:rPr>
          <w:rFonts w:ascii="Times New Roman"/>
          <w:b w:val="false"/>
          <w:i w:val="false"/>
          <w:color w:val="ff0000"/>
          <w:sz w:val="28"/>
        </w:rPr>
        <w:t xml:space="preserve">; Законом РК от 11 июля 2001 года </w:t>
      </w:r>
      <w:r>
        <w:rPr>
          <w:rFonts w:ascii="Times New Roman"/>
          <w:b w:val="false"/>
          <w:i w:val="false"/>
          <w:color w:val="000000"/>
          <w:sz w:val="28"/>
        </w:rPr>
        <w:t>№ 239</w:t>
      </w:r>
      <w:r>
        <w:rPr>
          <w:rFonts w:ascii="Times New Roman"/>
          <w:b w:val="false"/>
          <w:i w:val="false"/>
          <w:color w:val="ff0000"/>
          <w:sz w:val="28"/>
        </w:rPr>
        <w:t xml:space="preserve">; от 10 января 2006 года </w:t>
      </w:r>
      <w:r>
        <w:rPr>
          <w:rFonts w:ascii="Times New Roman"/>
          <w:b w:val="false"/>
          <w:i w:val="false"/>
          <w:color w:val="000000"/>
          <w:sz w:val="28"/>
        </w:rPr>
        <w:t>№ 115</w:t>
      </w:r>
      <w:r>
        <w:rPr>
          <w:rFonts w:ascii="Times New Roman"/>
          <w:b w:val="false"/>
          <w:i w:val="false"/>
          <w:color w:val="ff0000"/>
          <w:sz w:val="28"/>
        </w:rPr>
        <w:t> </w:t>
      </w:r>
      <w:r>
        <w:rPr>
          <w:rFonts w:ascii="Times New Roman"/>
          <w:b w:val="false"/>
          <w:i w:val="false"/>
          <w:color w:val="ff0000"/>
          <w:sz w:val="28"/>
        </w:rPr>
        <w:t xml:space="preserve">(вводится в действие со дня его официального опубликования); от 05.07.2008 </w:t>
      </w:r>
      <w:r>
        <w:rPr>
          <w:rFonts w:ascii="Times New Roman"/>
          <w:b w:val="false"/>
          <w:i w:val="false"/>
          <w:color w:val="000000"/>
          <w:sz w:val="28"/>
        </w:rPr>
        <w:t>№ 60-IV</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p>
    <w:bookmarkStart w:name="z146" w:id="15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77. Сумма и порядок удовлетворения требования </w:t>
      </w:r>
      <w:r>
        <w:br/>
      </w:r>
      <w:r>
        <w:rPr>
          <w:rFonts w:ascii="Times New Roman"/>
          <w:b w:val="false"/>
          <w:i w:val="false"/>
          <w:color w:val="000000"/>
          <w:sz w:val="28"/>
        </w:rPr>
        <w:t>
</w:t>
      </w:r>
      <w:r>
        <w:rPr>
          <w:rFonts w:ascii="Times New Roman"/>
          <w:b/>
          <w:i w:val="false"/>
          <w:color w:val="000000"/>
          <w:sz w:val="28"/>
        </w:rPr>
        <w:t xml:space="preserve">                кредиторов первой очереди </w:t>
      </w:r>
    </w:p>
    <w:bookmarkEnd w:id="154"/>
    <w:p>
      <w:pPr>
        <w:spacing w:after="0"/>
        <w:ind w:left="0"/>
        <w:jc w:val="both"/>
      </w:pPr>
      <w:r>
        <w:rPr>
          <w:rFonts w:ascii="Times New Roman"/>
          <w:b w:val="false"/>
          <w:i w:val="false"/>
          <w:color w:val="000000"/>
          <w:sz w:val="28"/>
        </w:rPr>
        <w:t xml:space="preserve">     1. Определение суммы требований граждан, перед которыми должник несет ответственность за причинение вреда жизни и здоровью, осуществляется путем капитализации соответствующих повременных платежей (в размере на день признания должника банкротом), подлежащих выплате гражданину до достижения им семидесятилетнего возраста, но не менее чем за десять лет. В случае, если возраст гражданина превышает семьдесят лет, период капитализации соответствующих повременных платежей составляет десять лет. </w:t>
      </w:r>
      <w:r>
        <w:br/>
      </w:r>
      <w:r>
        <w:rPr>
          <w:rFonts w:ascii="Times New Roman"/>
          <w:b w:val="false"/>
          <w:i w:val="false"/>
          <w:color w:val="000000"/>
          <w:sz w:val="28"/>
        </w:rPr>
        <w:t xml:space="preserve">
     2. Выплата суммы, определяемой в соответствии с порядком, предусмотренном пунктом 1 настоящей статьи, прекращает соответствующее обязательство должника. </w:t>
      </w:r>
      <w:r>
        <w:br/>
      </w:r>
      <w:r>
        <w:rPr>
          <w:rFonts w:ascii="Times New Roman"/>
          <w:b w:val="false"/>
          <w:i w:val="false"/>
          <w:color w:val="000000"/>
          <w:sz w:val="28"/>
        </w:rPr>
        <w:t>
     3. Требования кредиторов первой очереди, оставшиеся не удовлетворенными за недостатком имущества банкрота, возмещаются в порядке, установленном гражданским </w:t>
      </w:r>
      <w:r>
        <w:rPr>
          <w:rFonts w:ascii="Times New Roman"/>
          <w:b w:val="false"/>
          <w:i w:val="false"/>
          <w:color w:val="000000"/>
          <w:sz w:val="28"/>
        </w:rPr>
        <w:t>законодательством</w:t>
      </w:r>
      <w:r>
        <w:rPr>
          <w:rFonts w:ascii="Times New Roman"/>
          <w:b w:val="false"/>
          <w:i w:val="false"/>
          <w:color w:val="000000"/>
          <w:sz w:val="28"/>
        </w:rPr>
        <w:t> 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     Сноска. Статья 77 с изменениями - Законом РК от 11 июля 2001 года </w:t>
      </w:r>
      <w:r>
        <w:rPr>
          <w:rFonts w:ascii="Times New Roman"/>
          <w:b w:val="false"/>
          <w:i w:val="false"/>
          <w:color w:val="000000"/>
          <w:sz w:val="28"/>
        </w:rPr>
        <w:t>№ 239</w:t>
      </w:r>
      <w:r>
        <w:rPr>
          <w:rFonts w:ascii="Times New Roman"/>
          <w:b w:val="false"/>
          <w:i w:val="false"/>
          <w:color w:val="ff0000"/>
          <w:sz w:val="28"/>
        </w:rPr>
        <w:t xml:space="preserve">; от 10 января 2006 года </w:t>
      </w:r>
      <w:r>
        <w:rPr>
          <w:rFonts w:ascii="Times New Roman"/>
          <w:b w:val="false"/>
          <w:i w:val="false"/>
          <w:color w:val="000000"/>
          <w:sz w:val="28"/>
        </w:rPr>
        <w:t>№ 115</w:t>
      </w:r>
      <w:r>
        <w:rPr>
          <w:rFonts w:ascii="Times New Roman"/>
          <w:b w:val="false"/>
          <w:i w:val="false"/>
          <w:color w:val="ff0000"/>
          <w:sz w:val="28"/>
        </w:rPr>
        <w:t> </w:t>
      </w:r>
      <w:r>
        <w:rPr>
          <w:rFonts w:ascii="Times New Roman"/>
          <w:b w:val="false"/>
          <w:i w:val="false"/>
          <w:color w:val="ff0000"/>
          <w:sz w:val="28"/>
        </w:rPr>
        <w:t xml:space="preserve">(вводится в действие со дня его официального опубликования); от 05.07.2008 </w:t>
      </w:r>
      <w:r>
        <w:rPr>
          <w:rFonts w:ascii="Times New Roman"/>
          <w:b w:val="false"/>
          <w:i w:val="false"/>
          <w:color w:val="000000"/>
          <w:sz w:val="28"/>
        </w:rPr>
        <w:t>№ 60-IV</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p>
    <w:bookmarkStart w:name="z148" w:id="15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78. Сумма и порядок удовлетворения требований </w:t>
      </w:r>
      <w:r>
        <w:br/>
      </w:r>
      <w:r>
        <w:rPr>
          <w:rFonts w:ascii="Times New Roman"/>
          <w:b w:val="false"/>
          <w:i w:val="false"/>
          <w:color w:val="000000"/>
          <w:sz w:val="28"/>
        </w:rPr>
        <w:t>
</w:t>
      </w:r>
      <w:r>
        <w:rPr>
          <w:rFonts w:ascii="Times New Roman"/>
          <w:b/>
          <w:i w:val="false"/>
          <w:color w:val="000000"/>
          <w:sz w:val="28"/>
        </w:rPr>
        <w:t xml:space="preserve">                кредиторов второй очереди </w:t>
      </w:r>
    </w:p>
    <w:bookmarkEnd w:id="155"/>
    <w:p>
      <w:pPr>
        <w:spacing w:after="0"/>
        <w:ind w:left="0"/>
        <w:jc w:val="both"/>
      </w:pPr>
      <w:r>
        <w:rPr>
          <w:rFonts w:ascii="Times New Roman"/>
          <w:b w:val="false"/>
          <w:i w:val="false"/>
          <w:color w:val="000000"/>
          <w:sz w:val="28"/>
        </w:rPr>
        <w:t xml:space="preserve">     1. При определении суммы требований кредиторов второй очереди принимается во внимание непогашенная задолженность, образовавшаяся на момент возбуждения производства по делу о банкротстве, за исключением случаев, предусмотренных пунктами 2 и 3 настоящей статьи. </w:t>
      </w:r>
      <w:r>
        <w:br/>
      </w:r>
      <w:r>
        <w:rPr>
          <w:rFonts w:ascii="Times New Roman"/>
          <w:b w:val="false"/>
          <w:i w:val="false"/>
          <w:color w:val="000000"/>
          <w:sz w:val="28"/>
        </w:rPr>
        <w:t xml:space="preserve">
     2. Суммы увеличений требований кредиторов по оплате труда и выплате компенсаций, образовавшиеся в результате повышения заработной платы работника в период, исчисляемый начиная с одного года до возбуждения производства по делу о банкротстве, учитываются в реестре требований кредиторов в составе пятой очереди. </w:t>
      </w:r>
      <w:r>
        <w:br/>
      </w:r>
      <w:r>
        <w:rPr>
          <w:rFonts w:ascii="Times New Roman"/>
          <w:b w:val="false"/>
          <w:i w:val="false"/>
          <w:color w:val="000000"/>
          <w:sz w:val="28"/>
        </w:rPr>
        <w:t xml:space="preserve">
     3. Требования кредиторов по оплате труда и выплате компенсаций, трудовые отношения с которыми возникли в течение периода времени, начиная с одного года до возбуждения производства по делу о банкротстве, учитываются в реестре требований кредиторов в составе второй очереди из расчета не более среднемесячной заработной платы, сложившейся у должника за двенадцать календарных месяцев, предшествующих одному году до возбуждения производства по делу о банкротстве. Оставшиеся суммы требований (штрафы, пени, индексация и другое) учитываются в реестре требований кредиторов в составе пятой очереди. </w:t>
      </w:r>
      <w:r>
        <w:br/>
      </w:r>
      <w:r>
        <w:rPr>
          <w:rFonts w:ascii="Times New Roman"/>
          <w:b w:val="false"/>
          <w:i w:val="false"/>
          <w:color w:val="000000"/>
          <w:sz w:val="28"/>
        </w:rPr>
        <w:t xml:space="preserve">
     4. В случае, если должником в период после возбуждения производства по делу о банкротстве не в полном объеме выполнены обязанности по оплате труда и выплате компенсаций лицам, работавшим по трудовому договору, задолженностей по социальным отчислениям в Государственный фонд социального страхования, по уплате удержанных из заработной платы обязательных пенсионных взносов, а также вознаграждений по авторским договорам, суммы, не выплаченные до вступления в силу решения о признании должника банкротом и его ликвидации, включаются в общую сумму задолженности перед кредиторами второй очереди, за исключением случаев, предусмотренных пунктами 2 и 3 настоящей статьи. </w:t>
      </w:r>
      <w:r>
        <w:br/>
      </w:r>
      <w:r>
        <w:rPr>
          <w:rFonts w:ascii="Times New Roman"/>
          <w:b w:val="false"/>
          <w:i w:val="false"/>
          <w:color w:val="000000"/>
          <w:sz w:val="28"/>
        </w:rPr>
        <w:t>
</w:t>
      </w:r>
      <w:r>
        <w:rPr>
          <w:rFonts w:ascii="Times New Roman"/>
          <w:b w:val="false"/>
          <w:i w:val="false"/>
          <w:color w:val="ff0000"/>
          <w:sz w:val="28"/>
        </w:rPr>
        <w:t xml:space="preserve">     Сноска. Статья 78 в новой редакции - Законом РК от 11 июля 2001 года </w:t>
      </w:r>
      <w:r>
        <w:rPr>
          <w:rFonts w:ascii="Times New Roman"/>
          <w:b w:val="false"/>
          <w:i w:val="false"/>
          <w:color w:val="000000"/>
          <w:sz w:val="28"/>
        </w:rPr>
        <w:t>№ 239</w:t>
      </w:r>
      <w:r>
        <w:rPr>
          <w:rFonts w:ascii="Times New Roman"/>
          <w:b w:val="false"/>
          <w:i w:val="false"/>
          <w:color w:val="ff0000"/>
          <w:sz w:val="28"/>
        </w:rPr>
        <w:t xml:space="preserve">; от 8 апреля 2004 г. </w:t>
      </w:r>
      <w:r>
        <w:rPr>
          <w:rFonts w:ascii="Times New Roman"/>
          <w:b w:val="false"/>
          <w:i w:val="false"/>
          <w:color w:val="000000"/>
          <w:sz w:val="28"/>
        </w:rPr>
        <w:t>№ 542</w:t>
      </w:r>
      <w:r>
        <w:rPr>
          <w:rFonts w:ascii="Times New Roman"/>
          <w:b w:val="false"/>
          <w:i w:val="false"/>
          <w:color w:val="ff0000"/>
          <w:sz w:val="28"/>
        </w:rPr>
        <w:t> </w:t>
      </w:r>
      <w:r>
        <w:rPr>
          <w:rFonts w:ascii="Times New Roman"/>
          <w:b w:val="false"/>
          <w:i w:val="false"/>
          <w:color w:val="ff0000"/>
          <w:sz w:val="28"/>
        </w:rPr>
        <w:t xml:space="preserve">(вводится в действие с 1 января 2005 г.); от 10 января 2006 года </w:t>
      </w:r>
      <w:r>
        <w:rPr>
          <w:rFonts w:ascii="Times New Roman"/>
          <w:b w:val="false"/>
          <w:i w:val="false"/>
          <w:color w:val="000000"/>
          <w:sz w:val="28"/>
        </w:rPr>
        <w:t>№ 115</w:t>
      </w:r>
      <w:r>
        <w:rPr>
          <w:rFonts w:ascii="Times New Roman"/>
          <w:b w:val="false"/>
          <w:i w:val="false"/>
          <w:color w:val="ff0000"/>
          <w:sz w:val="28"/>
        </w:rPr>
        <w:t> </w:t>
      </w:r>
      <w:r>
        <w:rPr>
          <w:rFonts w:ascii="Times New Roman"/>
          <w:b w:val="false"/>
          <w:i w:val="false"/>
          <w:color w:val="ff0000"/>
          <w:sz w:val="28"/>
        </w:rPr>
        <w:t xml:space="preserve">(вводится в действие со дня его официального опубликования); от 05.07.2008 </w:t>
      </w:r>
      <w:r>
        <w:rPr>
          <w:rFonts w:ascii="Times New Roman"/>
          <w:b w:val="false"/>
          <w:i w:val="false"/>
          <w:color w:val="000000"/>
          <w:sz w:val="28"/>
        </w:rPr>
        <w:t>№ 60-IV</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p>
    <w:bookmarkStart w:name="z150" w:id="15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79. Сумма и порядок удовлетворения требований </w:t>
      </w:r>
      <w:r>
        <w:br/>
      </w:r>
      <w:r>
        <w:rPr>
          <w:rFonts w:ascii="Times New Roman"/>
          <w:b w:val="false"/>
          <w:i w:val="false"/>
          <w:color w:val="000000"/>
          <w:sz w:val="28"/>
        </w:rPr>
        <w:t>
</w:t>
      </w:r>
      <w:r>
        <w:rPr>
          <w:rFonts w:ascii="Times New Roman"/>
          <w:b/>
          <w:i w:val="false"/>
          <w:color w:val="000000"/>
          <w:sz w:val="28"/>
        </w:rPr>
        <w:t xml:space="preserve">                кредиторов третьей очереди </w:t>
      </w:r>
    </w:p>
    <w:bookmarkEnd w:id="156"/>
    <w:p>
      <w:pPr>
        <w:spacing w:after="0"/>
        <w:ind w:left="0"/>
        <w:jc w:val="both"/>
      </w:pPr>
      <w:r>
        <w:rPr>
          <w:rFonts w:ascii="Times New Roman"/>
          <w:b w:val="false"/>
          <w:i w:val="false"/>
          <w:color w:val="000000"/>
          <w:sz w:val="28"/>
        </w:rPr>
        <w:t xml:space="preserve">     1. При определении суммы требования по обязательству, обеспеченному залогом, учитывается задолженность по обязательству в части, обеспеченной залогом. </w:t>
      </w:r>
      <w:r>
        <w:br/>
      </w:r>
      <w:r>
        <w:rPr>
          <w:rFonts w:ascii="Times New Roman"/>
          <w:b w:val="false"/>
          <w:i w:val="false"/>
          <w:color w:val="000000"/>
          <w:sz w:val="28"/>
        </w:rPr>
        <w:t xml:space="preserve">
     2. Требования кредитора по обязательству, обеспеченному залогом, удовлетворяются за счет стоимости заложенного имущества. </w:t>
      </w:r>
      <w:r>
        <w:br/>
      </w:r>
      <w:r>
        <w:rPr>
          <w:rFonts w:ascii="Times New Roman"/>
          <w:b w:val="false"/>
          <w:i w:val="false"/>
          <w:color w:val="000000"/>
          <w:sz w:val="28"/>
        </w:rPr>
        <w:t xml:space="preserve">
     3. Задолженность по обязательству в части, не обеспеченной залогом, учитывается в реестре требований кредиторов в составе требований пятой очереди. </w:t>
      </w:r>
      <w:r>
        <w:br/>
      </w:r>
      <w:r>
        <w:rPr>
          <w:rFonts w:ascii="Times New Roman"/>
          <w:b w:val="false"/>
          <w:i w:val="false"/>
          <w:color w:val="000000"/>
          <w:sz w:val="28"/>
        </w:rPr>
        <w:t>
</w:t>
      </w:r>
      <w:r>
        <w:rPr>
          <w:rFonts w:ascii="Times New Roman"/>
          <w:b w:val="false"/>
          <w:i w:val="false"/>
          <w:color w:val="ff0000"/>
          <w:sz w:val="28"/>
        </w:rPr>
        <w:t xml:space="preserve">     Сноска. Статья 79 в новой редакции - Законом РК от 11 июля 2001 года </w:t>
      </w:r>
      <w:r>
        <w:rPr>
          <w:rFonts w:ascii="Times New Roman"/>
          <w:b w:val="false"/>
          <w:i w:val="false"/>
          <w:color w:val="000000"/>
          <w:sz w:val="28"/>
        </w:rPr>
        <w:t>№ 239</w:t>
      </w:r>
      <w:r>
        <w:rPr>
          <w:rFonts w:ascii="Times New Roman"/>
          <w:b w:val="false"/>
          <w:i w:val="false"/>
          <w:color w:val="ff0000"/>
          <w:sz w:val="28"/>
        </w:rPr>
        <w:t xml:space="preserve">. </w:t>
      </w:r>
    </w:p>
    <w:bookmarkStart w:name="z152" w:id="15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80. Сумма и порядок удовлетворения требований </w:t>
      </w:r>
      <w:r>
        <w:br/>
      </w:r>
      <w:r>
        <w:rPr>
          <w:rFonts w:ascii="Times New Roman"/>
          <w:b w:val="false"/>
          <w:i w:val="false"/>
          <w:color w:val="000000"/>
          <w:sz w:val="28"/>
        </w:rPr>
        <w:t>
</w:t>
      </w:r>
      <w:r>
        <w:rPr>
          <w:rFonts w:ascii="Times New Roman"/>
          <w:b/>
          <w:i w:val="false"/>
          <w:color w:val="000000"/>
          <w:sz w:val="28"/>
        </w:rPr>
        <w:t xml:space="preserve">                кредиторов четвертой очереди </w:t>
      </w:r>
    </w:p>
    <w:bookmarkEnd w:id="157"/>
    <w:p>
      <w:pPr>
        <w:spacing w:after="0"/>
        <w:ind w:left="0"/>
        <w:jc w:val="both"/>
      </w:pPr>
      <w:r>
        <w:rPr>
          <w:rFonts w:ascii="Times New Roman"/>
          <w:b w:val="false"/>
          <w:i w:val="false"/>
          <w:color w:val="000000"/>
          <w:sz w:val="28"/>
        </w:rPr>
        <w:t xml:space="preserve">     1. При определении суммы требований по налогам и другим обязательным платежам в бюджет учитывается задолженность (недоимки), образовавшаяся на момент возбуждения производства по делу о банкротстве. </w:t>
      </w:r>
      <w:r>
        <w:br/>
      </w:r>
      <w:r>
        <w:rPr>
          <w:rFonts w:ascii="Times New Roman"/>
          <w:b w:val="false"/>
          <w:i w:val="false"/>
          <w:color w:val="000000"/>
          <w:sz w:val="28"/>
        </w:rPr>
        <w:t xml:space="preserve">
     2. В случае, если должником в период после возбуждения производства по делу о банкротстве не в полном объеме перечислены налоги и другие обязательные платежи в бюджет, суммы, не выплаченные до вступления в силу решения о признании должника банкротом и его ликвидации, включаются в общую сумму задолженности должника перед кредиторами четвертой очереди. </w:t>
      </w:r>
      <w:r>
        <w:br/>
      </w:r>
      <w:r>
        <w:rPr>
          <w:rFonts w:ascii="Times New Roman"/>
          <w:b w:val="false"/>
          <w:i w:val="false"/>
          <w:color w:val="000000"/>
          <w:sz w:val="28"/>
        </w:rPr>
        <w:t xml:space="preserve">
     3. Суммы финансовых санкций учитываются в составе требований пятой очереди. </w:t>
      </w:r>
      <w:r>
        <w:br/>
      </w:r>
      <w:r>
        <w:rPr>
          <w:rFonts w:ascii="Times New Roman"/>
          <w:b w:val="false"/>
          <w:i w:val="false"/>
          <w:color w:val="000000"/>
          <w:sz w:val="28"/>
        </w:rPr>
        <w:t>
</w:t>
      </w:r>
      <w:r>
        <w:rPr>
          <w:rFonts w:ascii="Times New Roman"/>
          <w:b w:val="false"/>
          <w:i w:val="false"/>
          <w:color w:val="ff0000"/>
          <w:sz w:val="28"/>
        </w:rPr>
        <w:t xml:space="preserve">     Сноска. Статья 80 с изменениями, внесенными законами РК от 11 июля 2001 года </w:t>
      </w:r>
      <w:r>
        <w:rPr>
          <w:rFonts w:ascii="Times New Roman"/>
          <w:b w:val="false"/>
          <w:i w:val="false"/>
          <w:color w:val="000000"/>
          <w:sz w:val="28"/>
        </w:rPr>
        <w:t>№ 239</w:t>
      </w:r>
      <w:r>
        <w:rPr>
          <w:rFonts w:ascii="Times New Roman"/>
          <w:b w:val="false"/>
          <w:i w:val="false"/>
          <w:color w:val="ff0000"/>
          <w:sz w:val="28"/>
        </w:rPr>
        <w:t xml:space="preserve">; от 05.07.2008 </w:t>
      </w:r>
      <w:r>
        <w:rPr>
          <w:rFonts w:ascii="Times New Roman"/>
          <w:b w:val="false"/>
          <w:i w:val="false"/>
          <w:color w:val="000000"/>
          <w:sz w:val="28"/>
        </w:rPr>
        <w:t>№ 60-IV</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p>
    <w:bookmarkStart w:name="z154" w:id="15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81. Сумма и порядок удовлетворения требований </w:t>
      </w:r>
      <w:r>
        <w:br/>
      </w:r>
      <w:r>
        <w:rPr>
          <w:rFonts w:ascii="Times New Roman"/>
          <w:b w:val="false"/>
          <w:i w:val="false"/>
          <w:color w:val="000000"/>
          <w:sz w:val="28"/>
        </w:rPr>
        <w:t>
</w:t>
      </w:r>
      <w:r>
        <w:rPr>
          <w:rFonts w:ascii="Times New Roman"/>
          <w:b/>
          <w:i w:val="false"/>
          <w:color w:val="000000"/>
          <w:sz w:val="28"/>
        </w:rPr>
        <w:t xml:space="preserve">                 кредиторов пятой очереди </w:t>
      </w:r>
    </w:p>
    <w:bookmarkEnd w:id="158"/>
    <w:p>
      <w:pPr>
        <w:spacing w:after="0"/>
        <w:ind w:left="0"/>
        <w:jc w:val="both"/>
      </w:pPr>
      <w:r>
        <w:rPr>
          <w:rFonts w:ascii="Times New Roman"/>
          <w:b w:val="false"/>
          <w:i w:val="false"/>
          <w:color w:val="000000"/>
          <w:sz w:val="28"/>
        </w:rPr>
        <w:t>     1. При определении сумм требований, включаемых в состав требований пятой очереди, учитываются требования кредиторов по гражданско-правовым обязательствам, в том числе причитающееся кредиторам вознаграждение (интерес), требования кредиторов по оплате труда и выплате компенсаций лицам, работавшим по трудовому договору, в случаях, предусмотренных пунктами 2 и 3 </w:t>
      </w:r>
      <w:r>
        <w:rPr>
          <w:rFonts w:ascii="Times New Roman"/>
          <w:b w:val="false"/>
          <w:i w:val="false"/>
          <w:color w:val="000000"/>
          <w:sz w:val="28"/>
        </w:rPr>
        <w:t>статьи 78</w:t>
      </w:r>
      <w:r>
        <w:rPr>
          <w:rFonts w:ascii="Times New Roman"/>
          <w:b w:val="false"/>
          <w:i w:val="false"/>
          <w:color w:val="000000"/>
          <w:sz w:val="28"/>
        </w:rPr>
        <w:t xml:space="preserve"> настоящего Закона, за исключением требований кредиторов по обязательствам, обеспеченным залогом, и учредителей (участников) юридического лица. </w:t>
      </w:r>
      <w:r>
        <w:br/>
      </w:r>
      <w:r>
        <w:rPr>
          <w:rFonts w:ascii="Times New Roman"/>
          <w:b w:val="false"/>
          <w:i w:val="false"/>
          <w:color w:val="000000"/>
          <w:sz w:val="28"/>
        </w:rPr>
        <w:t xml:space="preserve">
     2. Требования кредиторов пятой очереди по возмещению убытков и взысканию неустоек (штрафов, пеней) учитываются отдельно и подлежат удовлетворению после погашения задолженности и причитающегося вознаграждения (интереса). </w:t>
      </w:r>
      <w:r>
        <w:br/>
      </w:r>
      <w:r>
        <w:rPr>
          <w:rFonts w:ascii="Times New Roman"/>
          <w:b w:val="false"/>
          <w:i w:val="false"/>
          <w:color w:val="000000"/>
          <w:sz w:val="28"/>
        </w:rPr>
        <w:t>
</w:t>
      </w:r>
      <w:r>
        <w:rPr>
          <w:rFonts w:ascii="Times New Roman"/>
          <w:b w:val="false"/>
          <w:i w:val="false"/>
          <w:color w:val="ff0000"/>
          <w:sz w:val="28"/>
        </w:rPr>
        <w:t xml:space="preserve">     Сноска. В статью 81 внесены изменения - </w:t>
      </w:r>
      <w:r>
        <w:rPr>
          <w:rFonts w:ascii="Times New Roman"/>
          <w:b w:val="false"/>
          <w:i w:val="false"/>
          <w:color w:val="ff0000"/>
          <w:sz w:val="28"/>
        </w:rPr>
        <w:t xml:space="preserve">Законом </w:t>
      </w:r>
      <w:r>
        <w:rPr>
          <w:rFonts w:ascii="Times New Roman"/>
          <w:b w:val="false"/>
          <w:i w:val="false"/>
          <w:color w:val="ff0000"/>
          <w:sz w:val="28"/>
        </w:rPr>
        <w:t xml:space="preserve">РК от 11 июля 1997 г. </w:t>
      </w:r>
      <w:r>
        <w:rPr>
          <w:rFonts w:ascii="Times New Roman"/>
          <w:b w:val="false"/>
          <w:i w:val="false"/>
          <w:color w:val="000000"/>
          <w:sz w:val="28"/>
        </w:rPr>
        <w:t>№ 154</w:t>
      </w:r>
      <w:r>
        <w:rPr>
          <w:rFonts w:ascii="Times New Roman"/>
          <w:b w:val="false"/>
          <w:i w:val="false"/>
          <w:color w:val="ff0000"/>
          <w:sz w:val="28"/>
        </w:rPr>
        <w:t xml:space="preserve">; Законом РК от 11 июля 2001 года </w:t>
      </w:r>
      <w:r>
        <w:rPr>
          <w:rFonts w:ascii="Times New Roman"/>
          <w:b w:val="false"/>
          <w:i w:val="false"/>
          <w:color w:val="000000"/>
          <w:sz w:val="28"/>
        </w:rPr>
        <w:t>№ 239</w:t>
      </w:r>
      <w:r>
        <w:rPr>
          <w:rFonts w:ascii="Times New Roman"/>
          <w:b w:val="false"/>
          <w:i w:val="false"/>
          <w:color w:val="ff0000"/>
          <w:sz w:val="28"/>
        </w:rPr>
        <w:t xml:space="preserve">. </w:t>
      </w:r>
    </w:p>
    <w:bookmarkStart w:name="z156" w:id="15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82. Представительство интересов кредиторов </w:t>
      </w:r>
      <w:r>
        <w:br/>
      </w:r>
      <w:r>
        <w:rPr>
          <w:rFonts w:ascii="Times New Roman"/>
          <w:b w:val="false"/>
          <w:i w:val="false"/>
          <w:color w:val="000000"/>
          <w:sz w:val="28"/>
        </w:rPr>
        <w:t>
</w:t>
      </w:r>
      <w:r>
        <w:rPr>
          <w:rFonts w:ascii="Times New Roman"/>
          <w:b/>
          <w:i w:val="false"/>
          <w:color w:val="000000"/>
          <w:sz w:val="28"/>
        </w:rPr>
        <w:t xml:space="preserve">                по оплате труда </w:t>
      </w:r>
    </w:p>
    <w:bookmarkEnd w:id="159"/>
    <w:p>
      <w:pPr>
        <w:spacing w:after="0"/>
        <w:ind w:left="0"/>
        <w:jc w:val="both"/>
      </w:pPr>
      <w:r>
        <w:rPr>
          <w:rFonts w:ascii="Times New Roman"/>
          <w:b w:val="false"/>
          <w:i w:val="false"/>
          <w:color w:val="000000"/>
          <w:sz w:val="28"/>
        </w:rPr>
        <w:t xml:space="preserve">     1. Лица, имеющие требования к должнику по оплате труда, избирают на собрании (конференции) тайным голосованием представителя, уполномоченного защищать их интересы перед должником, его кредиторами. </w:t>
      </w:r>
      <w:r>
        <w:br/>
      </w:r>
      <w:r>
        <w:rPr>
          <w:rFonts w:ascii="Times New Roman"/>
          <w:b w:val="false"/>
          <w:i w:val="false"/>
          <w:color w:val="000000"/>
          <w:sz w:val="28"/>
        </w:rPr>
        <w:t xml:space="preserve">
     Представитель кредитора по оплате труда входит в состав комитета кредиторов и имеет один голос. </w:t>
      </w:r>
      <w:r>
        <w:br/>
      </w:r>
      <w:r>
        <w:rPr>
          <w:rFonts w:ascii="Times New Roman"/>
          <w:b w:val="false"/>
          <w:i w:val="false"/>
          <w:color w:val="000000"/>
          <w:sz w:val="28"/>
        </w:rPr>
        <w:t xml:space="preserve">
     2. Представитель, избранный в порядке, предусмотренном пунктом 1 настоящей статьи, пользуется всеми правами кредитора, предоставляемыми ему настоящим Законом, в период проведения конкурсного производства. Представитель отчитывается перед избравшим его собранием (конференцией) по результатам утверждения требований по оплате труда в реестре требований кредиторов и результатам их рассмотрения. </w:t>
      </w:r>
      <w:r>
        <w:br/>
      </w:r>
      <w:r>
        <w:rPr>
          <w:rFonts w:ascii="Times New Roman"/>
          <w:b w:val="false"/>
          <w:i w:val="false"/>
          <w:color w:val="000000"/>
          <w:sz w:val="28"/>
        </w:rPr>
        <w:t>
</w:t>
      </w:r>
      <w:r>
        <w:rPr>
          <w:rFonts w:ascii="Times New Roman"/>
          <w:b w:val="false"/>
          <w:i w:val="false"/>
          <w:color w:val="ff0000"/>
          <w:sz w:val="28"/>
        </w:rPr>
        <w:t xml:space="preserve">     Сноска. Статья 82 с изменениями - Законом РК от 11 июля 2001 года </w:t>
      </w:r>
      <w:r>
        <w:rPr>
          <w:rFonts w:ascii="Times New Roman"/>
          <w:b w:val="false"/>
          <w:i w:val="false"/>
          <w:color w:val="000000"/>
          <w:sz w:val="28"/>
        </w:rPr>
        <w:t>№ 239</w:t>
      </w:r>
      <w:r>
        <w:rPr>
          <w:rFonts w:ascii="Times New Roman"/>
          <w:b w:val="false"/>
          <w:i w:val="false"/>
          <w:color w:val="ff0000"/>
          <w:sz w:val="28"/>
        </w:rPr>
        <w:t xml:space="preserve">; от 10 января 2006 года </w:t>
      </w:r>
      <w:r>
        <w:rPr>
          <w:rFonts w:ascii="Times New Roman"/>
          <w:b w:val="false"/>
          <w:i w:val="false"/>
          <w:color w:val="000000"/>
          <w:sz w:val="28"/>
        </w:rPr>
        <w:t>№ 115</w:t>
      </w:r>
      <w:r>
        <w:rPr>
          <w:rFonts w:ascii="Times New Roman"/>
          <w:b w:val="false"/>
          <w:i w:val="false"/>
          <w:color w:val="ff0000"/>
          <w:sz w:val="28"/>
        </w:rPr>
        <w:t> </w:t>
      </w:r>
      <w:r>
        <w:rPr>
          <w:rFonts w:ascii="Times New Roman"/>
          <w:b w:val="false"/>
          <w:i w:val="false"/>
          <w:color w:val="ff0000"/>
          <w:sz w:val="28"/>
        </w:rPr>
        <w:t xml:space="preserve">(вводится в действие со дня его официального опубликования). </w:t>
      </w:r>
    </w:p>
    <w:bookmarkStart w:name="z158" w:id="16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83. Оценка стоимости имущества должника </w:t>
      </w:r>
    </w:p>
    <w:bookmarkEnd w:id="160"/>
    <w:p>
      <w:pPr>
        <w:spacing w:after="0"/>
        <w:ind w:left="0"/>
        <w:jc w:val="both"/>
      </w:pPr>
      <w:r>
        <w:rPr>
          <w:rFonts w:ascii="Times New Roman"/>
          <w:b w:val="false"/>
          <w:i w:val="false"/>
          <w:color w:val="000000"/>
          <w:sz w:val="28"/>
        </w:rPr>
        <w:t xml:space="preserve">     1. Конкурсный управляющий в ходе ликвидации должника с привлечением на конкурсной основе соответствующих специалистов проводит оценку имущества (активов) должника, включая дебиторскую задолженность. В случае недостаточности средств для привлечения оценщика конкурсный управляющий с согласия комитета кредиторов вправе выставить имущество на торгах по балансовой стоимости. </w:t>
      </w:r>
      <w:r>
        <w:br/>
      </w:r>
      <w:r>
        <w:rPr>
          <w:rFonts w:ascii="Times New Roman"/>
          <w:b w:val="false"/>
          <w:i w:val="false"/>
          <w:color w:val="000000"/>
          <w:sz w:val="28"/>
        </w:rPr>
        <w:t xml:space="preserve">
     2. Требования кредиторов подлежат удовлетворению за счет всего имущества должника, оцененного в соответствии с пунктом 1 настоящей статьи, за исключением: </w:t>
      </w:r>
      <w:r>
        <w:br/>
      </w:r>
      <w:r>
        <w:rPr>
          <w:rFonts w:ascii="Times New Roman"/>
          <w:b w:val="false"/>
          <w:i w:val="false"/>
          <w:color w:val="000000"/>
          <w:sz w:val="28"/>
        </w:rPr>
        <w:t xml:space="preserve">
     1) имущества, изъятого из оборота в соответствии с законодательством Республики Казахстан; </w:t>
      </w:r>
      <w:r>
        <w:br/>
      </w:r>
      <w:r>
        <w:rPr>
          <w:rFonts w:ascii="Times New Roman"/>
          <w:b w:val="false"/>
          <w:i w:val="false"/>
          <w:color w:val="000000"/>
          <w:sz w:val="28"/>
        </w:rPr>
        <w:t xml:space="preserve">
     2) имущества, не принадлежащего должнику на праве собственности, в том числе находящегося в доверительном управлении или на хранении. </w:t>
      </w:r>
      <w:r>
        <w:br/>
      </w:r>
      <w:r>
        <w:rPr>
          <w:rFonts w:ascii="Times New Roman"/>
          <w:b w:val="false"/>
          <w:i w:val="false"/>
          <w:color w:val="000000"/>
          <w:sz w:val="28"/>
        </w:rPr>
        <w:t>
</w:t>
      </w:r>
      <w:r>
        <w:rPr>
          <w:rFonts w:ascii="Times New Roman"/>
          <w:b w:val="false"/>
          <w:i w:val="false"/>
          <w:color w:val="ff0000"/>
          <w:sz w:val="28"/>
        </w:rPr>
        <w:t xml:space="preserve">     Сноска. В статью 83 внесены изменения - </w:t>
      </w:r>
      <w:r>
        <w:rPr>
          <w:rFonts w:ascii="Times New Roman"/>
          <w:b w:val="false"/>
          <w:i w:val="false"/>
          <w:color w:val="ff0000"/>
          <w:sz w:val="28"/>
        </w:rPr>
        <w:t xml:space="preserve">Законом </w:t>
      </w:r>
      <w:r>
        <w:rPr>
          <w:rFonts w:ascii="Times New Roman"/>
          <w:b w:val="false"/>
          <w:i w:val="false"/>
          <w:color w:val="ff0000"/>
          <w:sz w:val="28"/>
        </w:rPr>
        <w:t xml:space="preserve">РК от 1 июля 1998 г. </w:t>
      </w:r>
      <w:r>
        <w:rPr>
          <w:rFonts w:ascii="Times New Roman"/>
          <w:b w:val="false"/>
          <w:i w:val="false"/>
          <w:color w:val="000000"/>
          <w:sz w:val="28"/>
        </w:rPr>
        <w:t>№ 256</w:t>
      </w:r>
      <w:r>
        <w:rPr>
          <w:rFonts w:ascii="Times New Roman"/>
          <w:b w:val="false"/>
          <w:i w:val="false"/>
          <w:color w:val="ff0000"/>
          <w:sz w:val="28"/>
        </w:rPr>
        <w:t xml:space="preserve">; Законом РК от 11 июля 2001 года </w:t>
      </w:r>
      <w:r>
        <w:rPr>
          <w:rFonts w:ascii="Times New Roman"/>
          <w:b w:val="false"/>
          <w:i w:val="false"/>
          <w:color w:val="000000"/>
          <w:sz w:val="28"/>
        </w:rPr>
        <w:t>№ 239</w:t>
      </w:r>
      <w:r>
        <w:rPr>
          <w:rFonts w:ascii="Times New Roman"/>
          <w:b w:val="false"/>
          <w:i w:val="false"/>
          <w:color w:val="ff0000"/>
          <w:sz w:val="28"/>
        </w:rPr>
        <w:t xml:space="preserve">; от 10 января 2006 года </w:t>
      </w:r>
      <w:r>
        <w:rPr>
          <w:rFonts w:ascii="Times New Roman"/>
          <w:b w:val="false"/>
          <w:i w:val="false"/>
          <w:color w:val="000000"/>
          <w:sz w:val="28"/>
        </w:rPr>
        <w:t>№ 115</w:t>
      </w:r>
      <w:r>
        <w:rPr>
          <w:rFonts w:ascii="Times New Roman"/>
          <w:b w:val="false"/>
          <w:i w:val="false"/>
          <w:color w:val="ff0000"/>
          <w:sz w:val="28"/>
        </w:rPr>
        <w:t> </w:t>
      </w:r>
      <w:r>
        <w:rPr>
          <w:rFonts w:ascii="Times New Roman"/>
          <w:b w:val="false"/>
          <w:i w:val="false"/>
          <w:color w:val="ff0000"/>
          <w:sz w:val="28"/>
        </w:rPr>
        <w:t xml:space="preserve">(вводится в действие со дня его официального опубликования); от 05.07.2008 </w:t>
      </w:r>
      <w:r>
        <w:rPr>
          <w:rFonts w:ascii="Times New Roman"/>
          <w:b w:val="false"/>
          <w:i w:val="false"/>
          <w:color w:val="000000"/>
          <w:sz w:val="28"/>
        </w:rPr>
        <w:t>№ 60-IV</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p>
    <w:bookmarkStart w:name="z160" w:id="161"/>
    <w:p>
      <w:pPr>
        <w:spacing w:after="0"/>
        <w:ind w:left="0"/>
        <w:jc w:val="both"/>
      </w:pPr>
      <w:r>
        <w:rPr>
          <w:rFonts w:ascii="Times New Roman"/>
          <w:b w:val="false"/>
          <w:i w:val="false"/>
          <w:color w:val="000000"/>
          <w:sz w:val="28"/>
        </w:rPr>
        <w:t>
</w:t>
      </w:r>
      <w:r>
        <w:rPr>
          <w:rFonts w:ascii="Times New Roman"/>
          <w:b/>
          <w:i w:val="false"/>
          <w:color w:val="000000"/>
          <w:sz w:val="28"/>
        </w:rPr>
        <w:t>      Статья 84. Продажа имущества (активов) должника</w:t>
      </w:r>
    </w:p>
    <w:bookmarkEnd w:id="161"/>
    <w:bookmarkStart w:name="z3" w:id="162"/>
    <w:p>
      <w:pPr>
        <w:spacing w:after="0"/>
        <w:ind w:left="0"/>
        <w:jc w:val="both"/>
      </w:pPr>
      <w:r>
        <w:rPr>
          <w:rFonts w:ascii="Times New Roman"/>
          <w:b w:val="false"/>
          <w:i w:val="false"/>
          <w:color w:val="000000"/>
          <w:sz w:val="28"/>
        </w:rPr>
        <w:t>
      1. Продажа имущества должника, включая права требования, осуществляется конкурсным управляющим путем проведения торгов в соответствии с планом продажи имущества, утвержденным комитетом кредиторов.</w:t>
      </w:r>
      <w:r>
        <w:br/>
      </w:r>
      <w:r>
        <w:rPr>
          <w:rFonts w:ascii="Times New Roman"/>
          <w:b w:val="false"/>
          <w:i w:val="false"/>
          <w:color w:val="000000"/>
          <w:sz w:val="28"/>
        </w:rPr>
        <w:t>
      Порядок проведения торгов по продаже имущества (активов) должника </w:t>
      </w:r>
      <w:r>
        <w:rPr>
          <w:rFonts w:ascii="Times New Roman"/>
          <w:b w:val="false"/>
          <w:i w:val="false"/>
          <w:color w:val="000000"/>
          <w:sz w:val="28"/>
        </w:rPr>
        <w:t>определяется</w:t>
      </w:r>
      <w:r>
        <w:rPr>
          <w:rFonts w:ascii="Times New Roman"/>
          <w:b w:val="false"/>
          <w:i w:val="false"/>
          <w:color w:val="000000"/>
          <w:sz w:val="28"/>
        </w:rPr>
        <w:t xml:space="preserve">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 При продаже стратегического объекта конкурсным управляющим Республика Казахстан обладает приоритетным правом на приобретение такого имущества.</w:t>
      </w:r>
      <w:r>
        <w:br/>
      </w:r>
      <w:r>
        <w:rPr>
          <w:rFonts w:ascii="Times New Roman"/>
          <w:b w:val="false"/>
          <w:i w:val="false"/>
          <w:color w:val="000000"/>
          <w:sz w:val="28"/>
        </w:rPr>
        <w:t>
      Конкурсный управляющий осуществляет продажу стратегического объекта после получения решения Правительства Республики Казахстан о выдаче разрешения на его отчуждение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имуществе".</w:t>
      </w:r>
      <w:r>
        <w:br/>
      </w:r>
      <w:r>
        <w:rPr>
          <w:rFonts w:ascii="Times New Roman"/>
          <w:b w:val="false"/>
          <w:i w:val="false"/>
          <w:color w:val="000000"/>
          <w:sz w:val="28"/>
        </w:rPr>
        <w:t>
</w:t>
      </w:r>
      <w:r>
        <w:rPr>
          <w:rFonts w:ascii="Times New Roman"/>
          <w:b w:val="false"/>
          <w:i w:val="false"/>
          <w:color w:val="000000"/>
          <w:sz w:val="28"/>
        </w:rPr>
        <w:t>
      3. Имущество должника, которое предлагалось к продаже, но осталось нереализованным в соответствии с планом продажи имущества, подлежит передаче по минимальной цене, указанной в плане продажи, кредиторам соответствующей очереди, не получившим удовлетворения своих требований в полном объеме, с их согласия в общую долевую собственность.</w:t>
      </w:r>
      <w:r>
        <w:br/>
      </w:r>
      <w:r>
        <w:rPr>
          <w:rFonts w:ascii="Times New Roman"/>
          <w:b w:val="false"/>
          <w:i w:val="false"/>
          <w:color w:val="000000"/>
          <w:sz w:val="28"/>
        </w:rPr>
        <w:t>
      </w:t>
      </w:r>
      <w:r>
        <w:rPr>
          <w:rFonts w:ascii="Times New Roman"/>
          <w:b w:val="false"/>
          <w:i w:val="false"/>
          <w:color w:val="ff0000"/>
          <w:sz w:val="28"/>
        </w:rPr>
        <w:t xml:space="preserve">Сноска. Статья 84 в редакции Закона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с изменением, внесенным Законом РК от 17.02.2012 </w:t>
      </w:r>
      <w:r>
        <w:rPr>
          <w:rFonts w:ascii="Times New Roman"/>
          <w:b w:val="false"/>
          <w:i w:val="false"/>
          <w:color w:val="000000"/>
          <w:sz w:val="28"/>
        </w:rPr>
        <w:t>№ 564-IV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162"/>
    <w:bookmarkStart w:name="z162" w:id="16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85. Имущество, оставшееся после удовлетворения </w:t>
      </w:r>
      <w:r>
        <w:br/>
      </w:r>
      <w:r>
        <w:rPr>
          <w:rFonts w:ascii="Times New Roman"/>
          <w:b w:val="false"/>
          <w:i w:val="false"/>
          <w:color w:val="000000"/>
          <w:sz w:val="28"/>
        </w:rPr>
        <w:t>
</w:t>
      </w:r>
      <w:r>
        <w:rPr>
          <w:rFonts w:ascii="Times New Roman"/>
          <w:b/>
          <w:i w:val="false"/>
          <w:color w:val="000000"/>
          <w:sz w:val="28"/>
        </w:rPr>
        <w:t xml:space="preserve">                требований кредиторов </w:t>
      </w:r>
    </w:p>
    <w:bookmarkEnd w:id="163"/>
    <w:p>
      <w:pPr>
        <w:spacing w:after="0"/>
        <w:ind w:left="0"/>
        <w:jc w:val="both"/>
      </w:pPr>
      <w:r>
        <w:rPr>
          <w:rFonts w:ascii="Times New Roman"/>
          <w:b w:val="false"/>
          <w:i w:val="false"/>
          <w:color w:val="000000"/>
          <w:sz w:val="28"/>
        </w:rPr>
        <w:t xml:space="preserve">     1. Оставшиеся после удовлетворения требований кредиторов деньги конкурсный управляющий передает собственнику имущества должника либо его учредителям (участникам) в соответствии с законодательством Республики Казахстан или учредительными документами должника. </w:t>
      </w:r>
      <w:r>
        <w:br/>
      </w:r>
      <w:r>
        <w:rPr>
          <w:rFonts w:ascii="Times New Roman"/>
          <w:b w:val="false"/>
          <w:i w:val="false"/>
          <w:color w:val="000000"/>
          <w:sz w:val="28"/>
        </w:rPr>
        <w:t>
     2. Оставшееся после удовлетворения требований кредиторов имущество должника в натуре, которое предлагалось к продаже, но осталось нереализованным, а также не было принято кредитором в счет удовлетворения требования, передается собственнику либо участникам (учредителям) должника - юридического лица, за исключением случаев, предусмотренных гражданским </w:t>
      </w:r>
      <w:r>
        <w:rPr>
          <w:rFonts w:ascii="Times New Roman"/>
          <w:b w:val="false"/>
          <w:i w:val="false"/>
          <w:color w:val="000000"/>
          <w:sz w:val="28"/>
        </w:rPr>
        <w:t>законодательством</w:t>
      </w:r>
      <w:r>
        <w:rPr>
          <w:rFonts w:ascii="Times New Roman"/>
          <w:b w:val="false"/>
          <w:i w:val="false"/>
          <w:color w:val="ff0000"/>
          <w:sz w:val="28"/>
        </w:rPr>
        <w:t> </w:t>
      </w:r>
      <w:r>
        <w:rPr>
          <w:rFonts w:ascii="Times New Roman"/>
          <w:b w:val="false"/>
          <w:i w:val="false"/>
          <w:color w:val="000000"/>
          <w:sz w:val="28"/>
        </w:rPr>
        <w:t xml:space="preserve">Республики Казахстан, а также не было принято кредитором в счет удовлетворения требования. </w:t>
      </w:r>
      <w:r>
        <w:br/>
      </w:r>
      <w:r>
        <w:rPr>
          <w:rFonts w:ascii="Times New Roman"/>
          <w:b w:val="false"/>
          <w:i w:val="false"/>
          <w:color w:val="000000"/>
          <w:sz w:val="28"/>
        </w:rPr>
        <w:t>
</w:t>
      </w:r>
      <w:r>
        <w:rPr>
          <w:rFonts w:ascii="Times New Roman"/>
          <w:b w:val="false"/>
          <w:i w:val="false"/>
          <w:color w:val="ff0000"/>
          <w:sz w:val="28"/>
        </w:rPr>
        <w:t xml:space="preserve">     Сноска. В статью 85 внесены изменения - Законом РК от 11 июля 1997 г. </w:t>
      </w:r>
      <w:r>
        <w:rPr>
          <w:rFonts w:ascii="Times New Roman"/>
          <w:b w:val="false"/>
          <w:i w:val="false"/>
          <w:color w:val="000000"/>
          <w:sz w:val="28"/>
        </w:rPr>
        <w:t>№ 154</w:t>
      </w:r>
      <w:r>
        <w:rPr>
          <w:rFonts w:ascii="Times New Roman"/>
          <w:b w:val="false"/>
          <w:i w:val="false"/>
          <w:color w:val="ff0000"/>
          <w:sz w:val="28"/>
        </w:rPr>
        <w:t xml:space="preserve">; от 1 июля 1998 г. </w:t>
      </w:r>
      <w:r>
        <w:rPr>
          <w:rFonts w:ascii="Times New Roman"/>
          <w:b w:val="false"/>
          <w:i w:val="false"/>
          <w:color w:val="000000"/>
          <w:sz w:val="28"/>
        </w:rPr>
        <w:t>№ 256</w:t>
      </w:r>
      <w:r>
        <w:rPr>
          <w:rFonts w:ascii="Times New Roman"/>
          <w:b w:val="false"/>
          <w:i w:val="false"/>
          <w:color w:val="ff0000"/>
          <w:sz w:val="28"/>
        </w:rPr>
        <w:t xml:space="preserve">; от 05.07.2008 </w:t>
      </w:r>
      <w:r>
        <w:rPr>
          <w:rFonts w:ascii="Times New Roman"/>
          <w:b w:val="false"/>
          <w:i w:val="false"/>
          <w:color w:val="000000"/>
          <w:sz w:val="28"/>
        </w:rPr>
        <w:t>№ 60-IV</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p>
    <w:bookmarkStart w:name="z164" w:id="16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86. Освобождение банкрота от долгов </w:t>
      </w:r>
    </w:p>
    <w:bookmarkEnd w:id="164"/>
    <w:p>
      <w:pPr>
        <w:spacing w:after="0"/>
        <w:ind w:left="0"/>
        <w:jc w:val="both"/>
      </w:pPr>
      <w:r>
        <w:rPr>
          <w:rFonts w:ascii="Times New Roman"/>
          <w:b w:val="false"/>
          <w:i w:val="false"/>
          <w:color w:val="000000"/>
          <w:sz w:val="28"/>
        </w:rPr>
        <w:t xml:space="preserve">     1. После завершения расчетов с кредиторами банкрот освобождается от исполнения обязательств и иных требований, предъявленных к исполнению и учтенных при признании юридического лица банкротом. </w:t>
      </w:r>
      <w:r>
        <w:br/>
      </w:r>
      <w:r>
        <w:rPr>
          <w:rFonts w:ascii="Times New Roman"/>
          <w:b w:val="false"/>
          <w:i w:val="false"/>
          <w:color w:val="000000"/>
          <w:sz w:val="28"/>
        </w:rPr>
        <w:t xml:space="preserve">
     2. Банкрот не получает освобождение от долгов, если скрыл или передал с целью сокрытия другому лицу часть своего имущества в течение трех лет до момента подачи заявления о признании банкротом, утаил или сфальсифицировал необходимую отчетную информацию, включая бухгалтерские книги, счета, документы. </w:t>
      </w:r>
      <w:r>
        <w:br/>
      </w:r>
      <w:r>
        <w:rPr>
          <w:rFonts w:ascii="Times New Roman"/>
          <w:b w:val="false"/>
          <w:i w:val="false"/>
          <w:color w:val="000000"/>
          <w:sz w:val="28"/>
        </w:rPr>
        <w:t>
</w:t>
      </w:r>
      <w:r>
        <w:rPr>
          <w:rFonts w:ascii="Times New Roman"/>
          <w:b w:val="false"/>
          <w:i w:val="false"/>
          <w:color w:val="ff0000"/>
          <w:sz w:val="28"/>
        </w:rPr>
        <w:t xml:space="preserve">     Сноска. Статья 86 с изменениями - Законом РК от 11 июля 2001 года </w:t>
      </w:r>
      <w:r>
        <w:rPr>
          <w:rFonts w:ascii="Times New Roman"/>
          <w:b w:val="false"/>
          <w:i w:val="false"/>
          <w:color w:val="000000"/>
          <w:sz w:val="28"/>
        </w:rPr>
        <w:t>№ 239</w:t>
      </w:r>
      <w:r>
        <w:rPr>
          <w:rFonts w:ascii="Times New Roman"/>
          <w:b w:val="false"/>
          <w:i w:val="false"/>
          <w:color w:val="ff0000"/>
          <w:sz w:val="28"/>
        </w:rPr>
        <w:t xml:space="preserve">; от 10 января 2006 года </w:t>
      </w:r>
      <w:r>
        <w:rPr>
          <w:rFonts w:ascii="Times New Roman"/>
          <w:b w:val="false"/>
          <w:i w:val="false"/>
          <w:color w:val="000000"/>
          <w:sz w:val="28"/>
        </w:rPr>
        <w:t>№ 115</w:t>
      </w:r>
      <w:r>
        <w:rPr>
          <w:rFonts w:ascii="Times New Roman"/>
          <w:b w:val="false"/>
          <w:i w:val="false"/>
          <w:color w:val="ff0000"/>
          <w:sz w:val="28"/>
        </w:rPr>
        <w:t> </w:t>
      </w:r>
      <w:r>
        <w:rPr>
          <w:rFonts w:ascii="Times New Roman"/>
          <w:b w:val="false"/>
          <w:i w:val="false"/>
          <w:color w:val="ff0000"/>
          <w:sz w:val="28"/>
        </w:rPr>
        <w:t xml:space="preserve">(вводится в действие со дня его официального опубликования). </w:t>
      </w:r>
    </w:p>
    <w:bookmarkStart w:name="z166" w:id="16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87. Заключительный отчет конкурсного управляющего </w:t>
      </w:r>
    </w:p>
    <w:bookmarkEnd w:id="165"/>
    <w:p>
      <w:pPr>
        <w:spacing w:after="0"/>
        <w:ind w:left="0"/>
        <w:jc w:val="both"/>
      </w:pPr>
      <w:r>
        <w:rPr>
          <w:rFonts w:ascii="Times New Roman"/>
          <w:b w:val="false"/>
          <w:i w:val="false"/>
          <w:color w:val="ff0000"/>
          <w:sz w:val="28"/>
        </w:rPr>
        <w:t xml:space="preserve">       Сноска. Заголовок с изменениями, внесенными Законом РК от 10.12.2008 </w:t>
      </w:r>
      <w:r>
        <w:rPr>
          <w:rFonts w:ascii="Times New Roman"/>
          <w:b w:val="false"/>
          <w:i w:val="false"/>
          <w:color w:val="ff0000"/>
          <w:sz w:val="28"/>
        </w:rPr>
        <w:t>№ 101-IV</w:t>
      </w:r>
      <w:r>
        <w:rPr>
          <w:rFonts w:ascii="Times New Roman"/>
          <w:b w:val="false"/>
          <w:i w:val="false"/>
          <w:color w:val="ff0000"/>
          <w:sz w:val="28"/>
        </w:rPr>
        <w:t xml:space="preserve"> (вводится в действие с 01.01.2009).  </w:t>
      </w:r>
    </w:p>
    <w:p>
      <w:pPr>
        <w:spacing w:after="0"/>
        <w:ind w:left="0"/>
        <w:jc w:val="both"/>
      </w:pPr>
      <w:r>
        <w:rPr>
          <w:rFonts w:ascii="Times New Roman"/>
          <w:b w:val="false"/>
          <w:i w:val="false"/>
          <w:color w:val="000000"/>
          <w:sz w:val="28"/>
        </w:rPr>
        <w:t xml:space="preserve">     1. После удовлетворения требований кредиторов конкурсный управляющий представляет в суд согласованный с уполномоченным органом заключительный отчет о своей деятельности с приложением ликвидационного баланса и отчета об использовании имущества, оставшегося после удовлетворения требований кредиторов. </w:t>
      </w:r>
      <w:r>
        <w:br/>
      </w:r>
      <w:r>
        <w:rPr>
          <w:rFonts w:ascii="Times New Roman"/>
          <w:b w:val="false"/>
          <w:i w:val="false"/>
          <w:color w:val="000000"/>
          <w:sz w:val="28"/>
        </w:rPr>
        <w:t>
     Форма заключительного отчета и порядок его согласования </w:t>
      </w:r>
      <w:r>
        <w:rPr>
          <w:rFonts w:ascii="Times New Roman"/>
          <w:b w:val="false"/>
          <w:i w:val="false"/>
          <w:color w:val="000000"/>
          <w:sz w:val="28"/>
        </w:rPr>
        <w:t>утверждаются</w:t>
      </w:r>
      <w:r>
        <w:rPr>
          <w:rFonts w:ascii="Times New Roman"/>
          <w:b w:val="false"/>
          <w:i w:val="false"/>
          <w:color w:val="ff0000"/>
          <w:sz w:val="28"/>
        </w:rPr>
        <w:t> </w:t>
      </w:r>
      <w:r>
        <w:rPr>
          <w:rFonts w:ascii="Times New Roman"/>
          <w:b w:val="false"/>
          <w:i w:val="false"/>
          <w:color w:val="000000"/>
          <w:sz w:val="28"/>
        </w:rPr>
        <w:t xml:space="preserve">уполномоченным органом. </w:t>
      </w:r>
      <w:r>
        <w:br/>
      </w:r>
      <w:r>
        <w:rPr>
          <w:rFonts w:ascii="Times New Roman"/>
          <w:b w:val="false"/>
          <w:i w:val="false"/>
          <w:color w:val="000000"/>
          <w:sz w:val="28"/>
        </w:rPr>
        <w:t xml:space="preserve">
     2. Суд утверждает заключительный отчет конкурсного управляющего и ликвидационный баланс и выносит определение о завершении конкурсного производства в срок не позднее пятнадцати дней с момента их предоставления. </w:t>
      </w:r>
      <w:r>
        <w:br/>
      </w:r>
      <w:r>
        <w:rPr>
          <w:rFonts w:ascii="Times New Roman"/>
          <w:b w:val="false"/>
          <w:i w:val="false"/>
          <w:color w:val="000000"/>
          <w:sz w:val="28"/>
        </w:rPr>
        <w:t xml:space="preserve">
     После завершения конкурсного производства суд в недельный срок направляет в уполномоченный орган выписку из утвержденного заключительного отчета конкурсного управляющего, содержащую сведения о неудовлетворенных требованиях кредиторов первой очереди. </w:t>
      </w:r>
      <w:r>
        <w:br/>
      </w:r>
      <w:r>
        <w:rPr>
          <w:rFonts w:ascii="Times New Roman"/>
          <w:b w:val="false"/>
          <w:i w:val="false"/>
          <w:color w:val="000000"/>
          <w:sz w:val="28"/>
        </w:rPr>
        <w:t>
     В определении о завершении конкурсного производства должны быть разрешены также неурегулированные вопросы, связанные с выплатой вознаграждения конкурсному управляющему и имуществом должника, оставшимся нереализованным. Копия определения направляется судом органу, осуществляющему государственную регистрацию юридических лиц, уполномоченному органу, территориальному органу </w:t>
      </w:r>
      <w:r>
        <w:rPr>
          <w:rFonts w:ascii="Times New Roman"/>
          <w:b w:val="false"/>
          <w:i w:val="false"/>
          <w:color w:val="000000"/>
          <w:sz w:val="28"/>
        </w:rPr>
        <w:t>уполномоченного органа</w:t>
      </w:r>
      <w:r>
        <w:rPr>
          <w:rFonts w:ascii="Times New Roman"/>
          <w:b w:val="false"/>
          <w:i w:val="false"/>
          <w:color w:val="000000"/>
          <w:sz w:val="28"/>
        </w:rPr>
        <w:t xml:space="preserve"> в области государственной статистики, а также кредиторам банкрота, чьи требования не были удовлетворены. </w:t>
      </w:r>
      <w:r>
        <w:br/>
      </w:r>
      <w:r>
        <w:rPr>
          <w:rFonts w:ascii="Times New Roman"/>
          <w:b w:val="false"/>
          <w:i w:val="false"/>
          <w:color w:val="000000"/>
          <w:sz w:val="28"/>
        </w:rPr>
        <w:t>
</w:t>
      </w:r>
      <w:r>
        <w:rPr>
          <w:rFonts w:ascii="Times New Roman"/>
          <w:b w:val="false"/>
          <w:i w:val="false"/>
          <w:color w:val="ff0000"/>
          <w:sz w:val="28"/>
        </w:rPr>
        <w:t>     Сноска. Статья 87 с изменениями, внесенными з</w:t>
      </w:r>
      <w:r>
        <w:rPr>
          <w:rFonts w:ascii="Times New Roman"/>
          <w:b w:val="false"/>
          <w:i w:val="false"/>
          <w:color w:val="ff0000"/>
          <w:sz w:val="28"/>
        </w:rPr>
        <w:t xml:space="preserve">аконами </w:t>
      </w:r>
      <w:r>
        <w:rPr>
          <w:rFonts w:ascii="Times New Roman"/>
          <w:b w:val="false"/>
          <w:i w:val="false"/>
          <w:color w:val="ff0000"/>
          <w:sz w:val="28"/>
        </w:rPr>
        <w:t xml:space="preserve">РК от 01.07.1998 </w:t>
      </w:r>
      <w:r>
        <w:rPr>
          <w:rFonts w:ascii="Times New Roman"/>
          <w:b w:val="false"/>
          <w:i w:val="false"/>
          <w:color w:val="000000"/>
          <w:sz w:val="28"/>
        </w:rPr>
        <w:t>№ 256</w:t>
      </w:r>
      <w:r>
        <w:rPr>
          <w:rFonts w:ascii="Times New Roman"/>
          <w:b w:val="false"/>
          <w:i w:val="false"/>
          <w:color w:val="ff0000"/>
          <w:sz w:val="28"/>
        </w:rPr>
        <w:t xml:space="preserve">; от 11.07.2001 </w:t>
      </w:r>
      <w:r>
        <w:rPr>
          <w:rFonts w:ascii="Times New Roman"/>
          <w:b w:val="false"/>
          <w:i w:val="false"/>
          <w:color w:val="000000"/>
          <w:sz w:val="28"/>
        </w:rPr>
        <w:t>№ 239</w:t>
      </w:r>
      <w:r>
        <w:rPr>
          <w:rFonts w:ascii="Times New Roman"/>
          <w:b w:val="false"/>
          <w:i w:val="false"/>
          <w:color w:val="ff0000"/>
          <w:sz w:val="28"/>
        </w:rPr>
        <w:t xml:space="preserve">; от 13.03.2003 </w:t>
      </w:r>
      <w:r>
        <w:rPr>
          <w:rFonts w:ascii="Times New Roman"/>
          <w:b w:val="false"/>
          <w:i w:val="false"/>
          <w:color w:val="000000"/>
          <w:sz w:val="28"/>
        </w:rPr>
        <w:t>№ 395</w:t>
      </w:r>
      <w:r>
        <w:rPr>
          <w:rFonts w:ascii="Times New Roman"/>
          <w:b w:val="false"/>
          <w:i w:val="false"/>
          <w:color w:val="ff0000"/>
          <w:sz w:val="28"/>
        </w:rPr>
        <w:t xml:space="preserve">; от 10.01.2006 </w:t>
      </w:r>
      <w:r>
        <w:rPr>
          <w:rFonts w:ascii="Times New Roman"/>
          <w:b w:val="false"/>
          <w:i w:val="false"/>
          <w:color w:val="000000"/>
          <w:sz w:val="28"/>
        </w:rPr>
        <w:t>№ 115</w:t>
      </w:r>
      <w:r>
        <w:rPr>
          <w:rFonts w:ascii="Times New Roman"/>
          <w:b w:val="false"/>
          <w:i w:val="false"/>
          <w:color w:val="ff0000"/>
          <w:sz w:val="28"/>
        </w:rPr>
        <w:t> </w:t>
      </w:r>
      <w:r>
        <w:rPr>
          <w:rFonts w:ascii="Times New Roman"/>
          <w:b w:val="false"/>
          <w:i w:val="false"/>
          <w:color w:val="ff0000"/>
          <w:sz w:val="28"/>
        </w:rPr>
        <w:t xml:space="preserve">(вводится в действие со дня его официального опубликования); от 05.07.2008 </w:t>
      </w:r>
      <w:r>
        <w:rPr>
          <w:rFonts w:ascii="Times New Roman"/>
          <w:b w:val="false"/>
          <w:i w:val="false"/>
          <w:color w:val="000000"/>
          <w:sz w:val="28"/>
        </w:rPr>
        <w:t>№ 60-IV</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10.12.2008 </w:t>
      </w:r>
      <w:r>
        <w:rPr>
          <w:rFonts w:ascii="Times New Roman"/>
          <w:b w:val="false"/>
          <w:i w:val="false"/>
          <w:color w:val="000000"/>
          <w:sz w:val="28"/>
        </w:rPr>
        <w:t>№ 101-IV</w:t>
      </w:r>
      <w:r>
        <w:rPr>
          <w:rFonts w:ascii="Times New Roman"/>
          <w:b w:val="false"/>
          <w:i w:val="false"/>
          <w:color w:val="ff0000"/>
          <w:sz w:val="28"/>
        </w:rPr>
        <w:t> </w:t>
      </w:r>
      <w:r>
        <w:rPr>
          <w:rFonts w:ascii="Times New Roman"/>
          <w:b w:val="false"/>
          <w:i w:val="false"/>
          <w:color w:val="ff0000"/>
          <w:sz w:val="28"/>
        </w:rPr>
        <w:t xml:space="preserve">(вводится в действие с 01.01.2009); от 19.03.2010 </w:t>
      </w:r>
      <w:r>
        <w:rPr>
          <w:rFonts w:ascii="Times New Roman"/>
          <w:b w:val="false"/>
          <w:i w:val="false"/>
          <w:color w:val="000000"/>
          <w:sz w:val="28"/>
        </w:rPr>
        <w:t>№ 258-IV</w:t>
      </w:r>
      <w:r>
        <w:rPr>
          <w:rFonts w:ascii="Times New Roman"/>
          <w:b w:val="false"/>
          <w:i w:val="false"/>
          <w:color w:val="ff0000"/>
          <w:sz w:val="28"/>
        </w:rPr>
        <w:t>.</w:t>
      </w:r>
    </w:p>
    <w:bookmarkStart w:name="z168" w:id="16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88. Завершение ликвидации должника </w:t>
      </w:r>
    </w:p>
    <w:bookmarkEnd w:id="166"/>
    <w:bookmarkStart w:name="z169" w:id="167"/>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Исключен Законом РК от 01.07.1998 </w:t>
      </w:r>
      <w:r>
        <w:rPr>
          <w:rFonts w:ascii="Times New Roman"/>
          <w:b w:val="false"/>
          <w:i w:val="false"/>
          <w:color w:val="000000"/>
          <w:sz w:val="28"/>
        </w:rPr>
        <w:t>№ 256</w:t>
      </w:r>
      <w:r>
        <w:rPr>
          <w:rFonts w:ascii="Times New Roman"/>
          <w:b w:val="false"/>
          <w:i w:val="false"/>
          <w:color w:val="ff0000"/>
          <w:sz w:val="28"/>
        </w:rPr>
        <w:t>.</w:t>
      </w:r>
      <w:r>
        <w:br/>
      </w:r>
      <w:r>
        <w:rPr>
          <w:rFonts w:ascii="Times New Roman"/>
          <w:b w:val="false"/>
          <w:i w:val="false"/>
          <w:color w:val="000000"/>
          <w:sz w:val="28"/>
        </w:rPr>
        <w:t xml:space="preserve">
     2. </w:t>
      </w:r>
      <w:r>
        <w:rPr>
          <w:rFonts w:ascii="Times New Roman"/>
          <w:b w:val="false"/>
          <w:i w:val="false"/>
          <w:color w:val="ff0000"/>
          <w:sz w:val="28"/>
        </w:rPr>
        <w:t xml:space="preserve">Исключен Законом РК от 01.07.1998 </w:t>
      </w:r>
      <w:r>
        <w:rPr>
          <w:rFonts w:ascii="Times New Roman"/>
          <w:b w:val="false"/>
          <w:i w:val="false"/>
          <w:color w:val="000000"/>
          <w:sz w:val="28"/>
        </w:rPr>
        <w:t>№ 256</w:t>
      </w:r>
      <w:r>
        <w:rPr>
          <w:rFonts w:ascii="Times New Roman"/>
          <w:b w:val="false"/>
          <w:i w:val="false"/>
          <w:color w:val="ff0000"/>
          <w:sz w:val="28"/>
        </w:rPr>
        <w:t>.</w:t>
      </w:r>
      <w:r>
        <w:br/>
      </w:r>
      <w:r>
        <w:rPr>
          <w:rFonts w:ascii="Times New Roman"/>
          <w:b w:val="false"/>
          <w:i w:val="false"/>
          <w:color w:val="000000"/>
          <w:sz w:val="28"/>
        </w:rPr>
        <w:t>
     3. Ликвидация должника считается завершенной, а должник прекратившим свою деятельность после внесения об этом сведений в:</w:t>
      </w:r>
      <w:r>
        <w:br/>
      </w:r>
      <w:r>
        <w:rPr>
          <w:rFonts w:ascii="Times New Roman"/>
          <w:b w:val="false"/>
          <w:i w:val="false"/>
          <w:color w:val="000000"/>
          <w:sz w:val="28"/>
        </w:rPr>
        <w:t>
     Национальный реестр бизнес-идентификационных номеров - по юридическим лицам;</w:t>
      </w:r>
      <w:r>
        <w:br/>
      </w:r>
      <w:r>
        <w:rPr>
          <w:rFonts w:ascii="Times New Roman"/>
          <w:b w:val="false"/>
          <w:i w:val="false"/>
          <w:color w:val="000000"/>
          <w:sz w:val="28"/>
        </w:rPr>
        <w:t>
     Государственную базу данных налогоплательщиков - по индивидуальным предпринимателям.</w:t>
      </w:r>
      <w:r>
        <w:br/>
      </w:r>
      <w:r>
        <w:rPr>
          <w:rFonts w:ascii="Times New Roman"/>
          <w:b w:val="false"/>
          <w:i w:val="false"/>
          <w:color w:val="000000"/>
          <w:sz w:val="28"/>
        </w:rPr>
        <w:t>
     4. Приказы об исключении должника из Национального реестра бизнес-идентификационных номеров органами, осуществляющими государственную регистрацию юридических лиц, направляются в суд и уполномоченный орган, а также в налоговый орган по месту нахождения должника.</w:t>
      </w:r>
      <w:r>
        <w:br/>
      </w:r>
      <w:r>
        <w:rPr>
          <w:rFonts w:ascii="Times New Roman"/>
          <w:b w:val="false"/>
          <w:i w:val="false"/>
          <w:color w:val="000000"/>
          <w:sz w:val="28"/>
        </w:rPr>
        <w:t>
</w:t>
      </w:r>
      <w:r>
        <w:rPr>
          <w:rFonts w:ascii="Times New Roman"/>
          <w:b w:val="false"/>
          <w:i w:val="false"/>
          <w:color w:val="ff0000"/>
          <w:sz w:val="28"/>
        </w:rPr>
        <w:t>     Сноска. Статья 88 с изменениями, внесенными з</w:t>
      </w:r>
      <w:r>
        <w:rPr>
          <w:rFonts w:ascii="Times New Roman"/>
          <w:b w:val="false"/>
          <w:i w:val="false"/>
          <w:color w:val="ff0000"/>
          <w:sz w:val="28"/>
        </w:rPr>
        <w:t xml:space="preserve">аконами </w:t>
      </w:r>
      <w:r>
        <w:rPr>
          <w:rFonts w:ascii="Times New Roman"/>
          <w:b w:val="false"/>
          <w:i w:val="false"/>
          <w:color w:val="ff0000"/>
          <w:sz w:val="28"/>
        </w:rPr>
        <w:t xml:space="preserve">РК от 01.07.1998 </w:t>
      </w:r>
      <w:r>
        <w:rPr>
          <w:rFonts w:ascii="Times New Roman"/>
          <w:b w:val="false"/>
          <w:i w:val="false"/>
          <w:color w:val="000000"/>
          <w:sz w:val="28"/>
        </w:rPr>
        <w:t>№ 256</w:t>
      </w:r>
      <w:r>
        <w:rPr>
          <w:rFonts w:ascii="Times New Roman"/>
          <w:b w:val="false"/>
          <w:i w:val="false"/>
          <w:color w:val="ff0000"/>
          <w:sz w:val="28"/>
        </w:rPr>
        <w:t xml:space="preserve">; от 05.07.2008 </w:t>
      </w:r>
      <w:r>
        <w:rPr>
          <w:rFonts w:ascii="Times New Roman"/>
          <w:b w:val="false"/>
          <w:i w:val="false"/>
          <w:color w:val="000000"/>
          <w:sz w:val="28"/>
        </w:rPr>
        <w:t>№ 60-IV</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10.12.2008 </w:t>
      </w:r>
      <w:r>
        <w:rPr>
          <w:rFonts w:ascii="Times New Roman"/>
          <w:b w:val="false"/>
          <w:i w:val="false"/>
          <w:color w:val="000000"/>
          <w:sz w:val="28"/>
        </w:rPr>
        <w:t>№ 101-IV</w:t>
      </w:r>
      <w:r>
        <w:rPr>
          <w:rFonts w:ascii="Times New Roman"/>
          <w:b w:val="false"/>
          <w:i w:val="false"/>
          <w:color w:val="ff0000"/>
          <w:sz w:val="28"/>
        </w:rPr>
        <w:t> </w:t>
      </w:r>
      <w:r>
        <w:rPr>
          <w:rFonts w:ascii="Times New Roman"/>
          <w:b w:val="false"/>
          <w:i w:val="false"/>
          <w:color w:val="ff0000"/>
          <w:sz w:val="28"/>
        </w:rPr>
        <w:t xml:space="preserve">(вводится в действие с 01.01.2009);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167"/>
    <w:bookmarkStart w:name="z170" w:id="168"/>
    <w:p>
      <w:pPr>
        <w:spacing w:after="0"/>
        <w:ind w:left="0"/>
        <w:jc w:val="left"/>
      </w:pPr>
      <w:r>
        <w:rPr>
          <w:rFonts w:ascii="Times New Roman"/>
          <w:b/>
          <w:i w:val="false"/>
          <w:color w:val="000000"/>
        </w:rPr>
        <w:t xml:space="preserve"> 
    Глава 7. Упрощенные процедуры банкротства </w:t>
      </w:r>
    </w:p>
    <w:bookmarkEnd w:id="168"/>
    <w:bookmarkStart w:name="z171" w:id="16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89. Банкротство ликвидируемого должника </w:t>
      </w:r>
    </w:p>
    <w:bookmarkEnd w:id="169"/>
    <w:p>
      <w:pPr>
        <w:spacing w:after="0"/>
        <w:ind w:left="0"/>
        <w:jc w:val="both"/>
      </w:pPr>
      <w:r>
        <w:rPr>
          <w:rFonts w:ascii="Times New Roman"/>
          <w:b w:val="false"/>
          <w:i w:val="false"/>
          <w:color w:val="000000"/>
          <w:sz w:val="28"/>
        </w:rPr>
        <w:t>     1. При обнаружении обстоятельств, предусмотренных пунктом 2 </w:t>
      </w:r>
      <w:r>
        <w:rPr>
          <w:rFonts w:ascii="Times New Roman"/>
          <w:b w:val="false"/>
          <w:i w:val="false"/>
          <w:color w:val="000000"/>
          <w:sz w:val="28"/>
        </w:rPr>
        <w:t>статьи 17</w:t>
      </w:r>
      <w:r>
        <w:rPr>
          <w:rFonts w:ascii="Times New Roman"/>
          <w:b w:val="false"/>
          <w:i w:val="false"/>
          <w:color w:val="000000"/>
          <w:sz w:val="28"/>
        </w:rPr>
        <w:t xml:space="preserve"> настоящего Закона, орган юридического лица или ликвидационная комиссия обязаны предъявить в суд заявление о признании должника банкротом. Ликвидационная комиссия обязана при обнаружении указанных обстоятельств уведомить о них руководящий орган юридического лица-должника. </w:t>
      </w:r>
      <w:r>
        <w:br/>
      </w:r>
      <w:r>
        <w:rPr>
          <w:rFonts w:ascii="Times New Roman"/>
          <w:b w:val="false"/>
          <w:i w:val="false"/>
          <w:color w:val="000000"/>
          <w:sz w:val="28"/>
        </w:rPr>
        <w:t>
     2. С момента возбуждения судом дела на собственника имущества должника и его учредителей (участников) распространяются последствия, предусмотренные </w:t>
      </w:r>
      <w:r>
        <w:rPr>
          <w:rFonts w:ascii="Times New Roman"/>
          <w:b w:val="false"/>
          <w:i w:val="false"/>
          <w:color w:val="000000"/>
          <w:sz w:val="28"/>
        </w:rPr>
        <w:t>статьей 28</w:t>
      </w:r>
      <w:r>
        <w:rPr>
          <w:rFonts w:ascii="Times New Roman"/>
          <w:b w:val="false"/>
          <w:i w:val="false"/>
          <w:color w:val="000000"/>
          <w:sz w:val="28"/>
        </w:rPr>
        <w:t xml:space="preserve"> настоящего Закона. </w:t>
      </w:r>
      <w:r>
        <w:br/>
      </w:r>
      <w:r>
        <w:rPr>
          <w:rFonts w:ascii="Times New Roman"/>
          <w:b w:val="false"/>
          <w:i w:val="false"/>
          <w:color w:val="000000"/>
          <w:sz w:val="28"/>
        </w:rPr>
        <w:t>
</w:t>
      </w:r>
      <w:r>
        <w:rPr>
          <w:rFonts w:ascii="Times New Roman"/>
          <w:b w:val="false"/>
          <w:i w:val="false"/>
          <w:color w:val="ff0000"/>
          <w:sz w:val="28"/>
        </w:rPr>
        <w:t xml:space="preserve">     Сноска. Статья 89 с изменениями - Законом РК от 11 июля 2001 года </w:t>
      </w:r>
      <w:r>
        <w:rPr>
          <w:rFonts w:ascii="Times New Roman"/>
          <w:b w:val="false"/>
          <w:i w:val="false"/>
          <w:color w:val="000000"/>
          <w:sz w:val="28"/>
        </w:rPr>
        <w:t>№ 239</w:t>
      </w:r>
      <w:r>
        <w:rPr>
          <w:rFonts w:ascii="Times New Roman"/>
          <w:b w:val="false"/>
          <w:i w:val="false"/>
          <w:color w:val="ff0000"/>
          <w:sz w:val="28"/>
        </w:rPr>
        <w:t xml:space="preserve">; от 10 января 2006 года </w:t>
      </w:r>
      <w:r>
        <w:rPr>
          <w:rFonts w:ascii="Times New Roman"/>
          <w:b w:val="false"/>
          <w:i w:val="false"/>
          <w:color w:val="000000"/>
          <w:sz w:val="28"/>
        </w:rPr>
        <w:t>№ 115</w:t>
      </w:r>
      <w:r>
        <w:rPr>
          <w:rFonts w:ascii="Times New Roman"/>
          <w:b w:val="false"/>
          <w:i w:val="false"/>
          <w:color w:val="ff0000"/>
          <w:sz w:val="28"/>
        </w:rPr>
        <w:t> </w:t>
      </w:r>
      <w:r>
        <w:rPr>
          <w:rFonts w:ascii="Times New Roman"/>
          <w:b w:val="false"/>
          <w:i w:val="false"/>
          <w:color w:val="ff0000"/>
          <w:sz w:val="28"/>
        </w:rPr>
        <w:t xml:space="preserve">(вводится в действие со дня его официального опубликования). </w:t>
      </w:r>
    </w:p>
    <w:bookmarkStart w:name="z173" w:id="17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90. Рассмотрение дела судом </w:t>
      </w:r>
    </w:p>
    <w:bookmarkEnd w:id="170"/>
    <w:p>
      <w:pPr>
        <w:spacing w:after="0"/>
        <w:ind w:left="0"/>
        <w:jc w:val="both"/>
      </w:pPr>
      <w:r>
        <w:rPr>
          <w:rFonts w:ascii="Times New Roman"/>
          <w:b w:val="false"/>
          <w:i w:val="false"/>
          <w:color w:val="000000"/>
          <w:sz w:val="28"/>
        </w:rPr>
        <w:t xml:space="preserve">     1. Суд, возбудивший дело о признании банкротом ликвидируемого юридического лица, в месячный срок выносит решение о признании должника банкротом и его ликвидации. </w:t>
      </w:r>
      <w:r>
        <w:br/>
      </w:r>
      <w:r>
        <w:rPr>
          <w:rFonts w:ascii="Times New Roman"/>
          <w:b w:val="false"/>
          <w:i w:val="false"/>
          <w:color w:val="000000"/>
          <w:sz w:val="28"/>
        </w:rPr>
        <w:t xml:space="preserve">
     2. Если при рассмотрении дела будет установлено, что имеющееся у должника имущество (активы) позволяет удовлетворить требования всех кредиторов в полном объеме, суд выносит решение об отказе в признании должника банкротом. Решение суда является основанием для продолжения ликвидации должника в обычном порядке. </w:t>
      </w:r>
    </w:p>
    <w:bookmarkStart w:name="z175" w:id="17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91. Порядок ликвидации должника </w:t>
      </w:r>
    </w:p>
    <w:bookmarkEnd w:id="171"/>
    <w:p>
      <w:pPr>
        <w:spacing w:after="0"/>
        <w:ind w:left="0"/>
        <w:jc w:val="both"/>
      </w:pPr>
      <w:r>
        <w:rPr>
          <w:rFonts w:ascii="Times New Roman"/>
          <w:b w:val="false"/>
          <w:i w:val="false"/>
          <w:color w:val="000000"/>
          <w:sz w:val="28"/>
        </w:rPr>
        <w:t>     Ликвидацию должника в порядке, предусмотренном </w:t>
      </w:r>
      <w:r>
        <w:rPr>
          <w:rFonts w:ascii="Times New Roman"/>
          <w:b w:val="false"/>
          <w:i w:val="false"/>
          <w:color w:val="000000"/>
          <w:sz w:val="28"/>
        </w:rPr>
        <w:t>статьями 65</w:t>
      </w:r>
      <w:r>
        <w:rPr>
          <w:rFonts w:ascii="Times New Roman"/>
          <w:b w:val="false"/>
          <w:i w:val="false"/>
          <w:color w:val="000000"/>
          <w:sz w:val="28"/>
        </w:rPr>
        <w:t>-</w:t>
      </w:r>
      <w:r>
        <w:rPr>
          <w:rFonts w:ascii="Times New Roman"/>
          <w:b w:val="false"/>
          <w:i w:val="false"/>
          <w:color w:val="000000"/>
          <w:sz w:val="28"/>
        </w:rPr>
        <w:t>88</w:t>
      </w:r>
      <w:r>
        <w:rPr>
          <w:rFonts w:ascii="Times New Roman"/>
          <w:b w:val="false"/>
          <w:i w:val="false"/>
          <w:color w:val="000000"/>
          <w:sz w:val="28"/>
        </w:rPr>
        <w:t xml:space="preserve"> настоящего Закона, осуществляет конкурсный управляющий. </w:t>
      </w:r>
      <w:r>
        <w:br/>
      </w:r>
      <w:r>
        <w:rPr>
          <w:rFonts w:ascii="Times New Roman"/>
          <w:b w:val="false"/>
          <w:i w:val="false"/>
          <w:color w:val="000000"/>
          <w:sz w:val="28"/>
        </w:rPr>
        <w:t>
</w:t>
      </w:r>
      <w:r>
        <w:rPr>
          <w:rFonts w:ascii="Times New Roman"/>
          <w:b w:val="false"/>
          <w:i w:val="false"/>
          <w:color w:val="ff0000"/>
          <w:sz w:val="28"/>
        </w:rPr>
        <w:t xml:space="preserve">    Сноска. В статью 91 внесены изменения - </w:t>
      </w:r>
      <w:r>
        <w:rPr>
          <w:rFonts w:ascii="Times New Roman"/>
          <w:b w:val="false"/>
          <w:i w:val="false"/>
          <w:color w:val="ff0000"/>
          <w:sz w:val="28"/>
        </w:rPr>
        <w:t xml:space="preserve">Законом </w:t>
      </w:r>
      <w:r>
        <w:rPr>
          <w:rFonts w:ascii="Times New Roman"/>
          <w:b w:val="false"/>
          <w:i w:val="false"/>
          <w:color w:val="ff0000"/>
          <w:sz w:val="28"/>
        </w:rPr>
        <w:t xml:space="preserve">РК от 1 июля 1998 г. </w:t>
      </w:r>
      <w:r>
        <w:rPr>
          <w:rFonts w:ascii="Times New Roman"/>
          <w:b w:val="false"/>
          <w:i w:val="false"/>
          <w:color w:val="000000"/>
          <w:sz w:val="28"/>
        </w:rPr>
        <w:t>№ 256</w:t>
      </w:r>
      <w:r>
        <w:rPr>
          <w:rFonts w:ascii="Times New Roman"/>
          <w:b w:val="false"/>
          <w:i w:val="false"/>
          <w:color w:val="ff0000"/>
          <w:sz w:val="28"/>
        </w:rPr>
        <w:t xml:space="preserve">. </w:t>
      </w:r>
    </w:p>
    <w:bookmarkStart w:name="z177" w:id="17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92. Последствия отказа от ликвидации должника </w:t>
      </w:r>
      <w:r>
        <w:br/>
      </w:r>
      <w:r>
        <w:rPr>
          <w:rFonts w:ascii="Times New Roman"/>
          <w:b w:val="false"/>
          <w:i w:val="false"/>
          <w:color w:val="000000"/>
          <w:sz w:val="28"/>
        </w:rPr>
        <w:t>
</w:t>
      </w:r>
      <w:r>
        <w:rPr>
          <w:rFonts w:ascii="Times New Roman"/>
          <w:b/>
          <w:i w:val="false"/>
          <w:color w:val="000000"/>
          <w:sz w:val="28"/>
        </w:rPr>
        <w:t xml:space="preserve">                в порядке банкротства </w:t>
      </w:r>
    </w:p>
    <w:bookmarkEnd w:id="172"/>
    <w:p>
      <w:pPr>
        <w:spacing w:after="0"/>
        <w:ind w:left="0"/>
        <w:jc w:val="both"/>
      </w:pPr>
      <w:r>
        <w:rPr>
          <w:rFonts w:ascii="Times New Roman"/>
          <w:b w:val="false"/>
          <w:i w:val="false"/>
          <w:color w:val="000000"/>
          <w:sz w:val="28"/>
        </w:rPr>
        <w:t>     1. Если, несмотря на наличие обстоятельств, при которых юридическое лицо должно быть ликвидировано только в порядке банкротства, собственник, учредители (участники), ликвидационная комиссия не обратились в суд с заявлением о признании должника банкротом и осуществили ликвидацию юридического лица, неудовлетворение требований всех кредиторов в полном объеме является основанием для отказа от внесения в Национальный реестр бизнес-идентификационных номеров сведений о прекращении деятельности юридического лица.</w:t>
      </w:r>
      <w:r>
        <w:br/>
      </w:r>
      <w:r>
        <w:rPr>
          <w:rFonts w:ascii="Times New Roman"/>
          <w:b w:val="false"/>
          <w:i w:val="false"/>
          <w:color w:val="000000"/>
          <w:sz w:val="28"/>
        </w:rPr>
        <w:t xml:space="preserve">
     2. Кредиторы вправе предъявить оставшиеся не удовлетворенными требования к собственнику имущества должника, учредителям (участникам), ликвидационной комиссии (ликвидатору), если они в соответствии с настоящим Законом или иными законодательными актами Республики Казахстан несут ответственность по непогашенным обязательствам должника. </w:t>
      </w:r>
      <w:r>
        <w:br/>
      </w:r>
      <w:r>
        <w:rPr>
          <w:rFonts w:ascii="Times New Roman"/>
          <w:b w:val="false"/>
          <w:i w:val="false"/>
          <w:color w:val="000000"/>
          <w:sz w:val="28"/>
        </w:rPr>
        <w:t>
</w:t>
      </w:r>
      <w:r>
        <w:rPr>
          <w:rFonts w:ascii="Times New Roman"/>
          <w:b w:val="false"/>
          <w:i w:val="false"/>
          <w:color w:val="ff0000"/>
          <w:sz w:val="28"/>
        </w:rPr>
        <w:t>    Сноска. Статья 92 с изменениями, внесенными з</w:t>
      </w:r>
      <w:r>
        <w:rPr>
          <w:rFonts w:ascii="Times New Roman"/>
          <w:b w:val="false"/>
          <w:i w:val="false"/>
          <w:color w:val="ff0000"/>
          <w:sz w:val="28"/>
        </w:rPr>
        <w:t xml:space="preserve">аконом </w:t>
      </w:r>
      <w:r>
        <w:rPr>
          <w:rFonts w:ascii="Times New Roman"/>
          <w:b w:val="false"/>
          <w:i w:val="false"/>
          <w:color w:val="ff0000"/>
          <w:sz w:val="28"/>
        </w:rPr>
        <w:t xml:space="preserve">РК от 01.07.1998 </w:t>
      </w:r>
      <w:r>
        <w:rPr>
          <w:rFonts w:ascii="Times New Roman"/>
          <w:b w:val="false"/>
          <w:i w:val="false"/>
          <w:color w:val="000000"/>
          <w:sz w:val="28"/>
        </w:rPr>
        <w:t>№ 256</w:t>
      </w:r>
      <w:r>
        <w:rPr>
          <w:rFonts w:ascii="Times New Roman"/>
          <w:b w:val="false"/>
          <w:i w:val="false"/>
          <w:color w:val="ff0000"/>
          <w:sz w:val="28"/>
        </w:rPr>
        <w:t xml:space="preserve">; от 11.07.2001 </w:t>
      </w:r>
      <w:r>
        <w:rPr>
          <w:rFonts w:ascii="Times New Roman"/>
          <w:b w:val="false"/>
          <w:i w:val="false"/>
          <w:color w:val="000000"/>
          <w:sz w:val="28"/>
        </w:rPr>
        <w:t>№ 239</w:t>
      </w:r>
      <w:r>
        <w:rPr>
          <w:rFonts w:ascii="Times New Roman"/>
          <w:b w:val="false"/>
          <w:i w:val="false"/>
          <w:color w:val="ff0000"/>
          <w:sz w:val="28"/>
        </w:rPr>
        <w:t xml:space="preserve">; от 05.07.2008 </w:t>
      </w:r>
      <w:r>
        <w:rPr>
          <w:rFonts w:ascii="Times New Roman"/>
          <w:b w:val="false"/>
          <w:i w:val="false"/>
          <w:color w:val="000000"/>
          <w:sz w:val="28"/>
        </w:rPr>
        <w:t>№ 60-IV</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179" w:id="17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93. Банкротство ликвидируемого должника </w:t>
      </w:r>
      <w:r>
        <w:br/>
      </w:r>
      <w:r>
        <w:rPr>
          <w:rFonts w:ascii="Times New Roman"/>
          <w:b w:val="false"/>
          <w:i w:val="false"/>
          <w:color w:val="000000"/>
          <w:sz w:val="28"/>
        </w:rPr>
        <w:t>
</w:t>
      </w:r>
      <w:r>
        <w:rPr>
          <w:rFonts w:ascii="Times New Roman"/>
          <w:b/>
          <w:i w:val="false"/>
          <w:color w:val="000000"/>
          <w:sz w:val="28"/>
        </w:rPr>
        <w:t xml:space="preserve">                по заявлению кредитора </w:t>
      </w:r>
    </w:p>
    <w:bookmarkEnd w:id="173"/>
    <w:p>
      <w:pPr>
        <w:spacing w:after="0"/>
        <w:ind w:left="0"/>
        <w:jc w:val="both"/>
      </w:pPr>
      <w:r>
        <w:rPr>
          <w:rFonts w:ascii="Times New Roman"/>
          <w:b w:val="false"/>
          <w:i w:val="false"/>
          <w:color w:val="000000"/>
          <w:sz w:val="28"/>
        </w:rPr>
        <w:t xml:space="preserve">     1. Принятие собственником, учредителями (участниками) юридического лица решения о его ликвидации не является препятствием для обращения кредитора в суд о признании такого юридического лица банкротом. </w:t>
      </w:r>
      <w:r>
        <w:br/>
      </w:r>
      <w:r>
        <w:rPr>
          <w:rFonts w:ascii="Times New Roman"/>
          <w:b w:val="false"/>
          <w:i w:val="false"/>
          <w:color w:val="000000"/>
          <w:sz w:val="28"/>
        </w:rPr>
        <w:t>
     2. В случае принятия судом решения о признании должника банкротом положения настоящей главы не применяются, а ликвидация должника осуществляется в соответствии с правилами, предусмотренными </w:t>
      </w:r>
      <w:r>
        <w:rPr>
          <w:rFonts w:ascii="Times New Roman"/>
          <w:b w:val="false"/>
          <w:i w:val="false"/>
          <w:color w:val="000000"/>
          <w:sz w:val="28"/>
        </w:rPr>
        <w:t>статьями 65</w:t>
      </w:r>
      <w:r>
        <w:rPr>
          <w:rFonts w:ascii="Times New Roman"/>
          <w:b w:val="false"/>
          <w:i w:val="false"/>
          <w:color w:val="000000"/>
          <w:sz w:val="28"/>
        </w:rPr>
        <w:t>-</w:t>
      </w:r>
      <w:r>
        <w:rPr>
          <w:rFonts w:ascii="Times New Roman"/>
          <w:b w:val="false"/>
          <w:i w:val="false"/>
          <w:color w:val="000000"/>
          <w:sz w:val="28"/>
        </w:rPr>
        <w:t>88</w:t>
      </w:r>
      <w:r>
        <w:rPr>
          <w:rFonts w:ascii="Times New Roman"/>
          <w:b w:val="false"/>
          <w:i w:val="false"/>
          <w:color w:val="000000"/>
          <w:sz w:val="28"/>
        </w:rPr>
        <w:t xml:space="preserve"> настоящего Закона. </w:t>
      </w:r>
    </w:p>
    <w:bookmarkStart w:name="z181" w:id="17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94. Банкротство отсутствующего должника </w:t>
      </w:r>
    </w:p>
    <w:bookmarkEnd w:id="174"/>
    <w:p>
      <w:pPr>
        <w:spacing w:after="0"/>
        <w:ind w:left="0"/>
        <w:jc w:val="both"/>
      </w:pPr>
      <w:r>
        <w:rPr>
          <w:rFonts w:ascii="Times New Roman"/>
          <w:b w:val="false"/>
          <w:i w:val="false"/>
          <w:color w:val="000000"/>
          <w:sz w:val="28"/>
        </w:rPr>
        <w:t xml:space="preserve">     1. Дело о банкротстве в отношении отсутствующего должника может быть возбуждено судом по заявлению кредитора, прокурора. </w:t>
      </w:r>
      <w:r>
        <w:br/>
      </w:r>
      <w:r>
        <w:rPr>
          <w:rFonts w:ascii="Times New Roman"/>
          <w:b w:val="false"/>
          <w:i w:val="false"/>
          <w:color w:val="000000"/>
          <w:sz w:val="28"/>
        </w:rPr>
        <w:t>
     Правила, установленные пунктом 4 </w:t>
      </w:r>
      <w:r>
        <w:rPr>
          <w:rFonts w:ascii="Times New Roman"/>
          <w:b w:val="false"/>
          <w:i w:val="false"/>
          <w:color w:val="000000"/>
          <w:sz w:val="28"/>
        </w:rPr>
        <w:t>статьи 3</w:t>
      </w:r>
      <w:r>
        <w:rPr>
          <w:rFonts w:ascii="Times New Roman"/>
          <w:b w:val="false"/>
          <w:i w:val="false"/>
          <w:color w:val="000000"/>
          <w:sz w:val="28"/>
        </w:rPr>
        <w:t xml:space="preserve"> настоящего Закона в отношении отсутствующих должников, не применяются. </w:t>
      </w:r>
      <w:r>
        <w:br/>
      </w:r>
      <w:r>
        <w:rPr>
          <w:rFonts w:ascii="Times New Roman"/>
          <w:b w:val="false"/>
          <w:i w:val="false"/>
          <w:color w:val="000000"/>
          <w:sz w:val="28"/>
        </w:rPr>
        <w:t>
     2. Суд в течение пяти рабочих дней со дня возбуждения дела выносит решение о признании отсутствующего должника банкротом и возбуждении конкурсного производства.</w:t>
      </w:r>
      <w:r>
        <w:br/>
      </w:r>
      <w:r>
        <w:rPr>
          <w:rFonts w:ascii="Times New Roman"/>
          <w:b w:val="false"/>
          <w:i w:val="false"/>
          <w:color w:val="000000"/>
          <w:sz w:val="28"/>
        </w:rPr>
        <w:t xml:space="preserve">
     3. Ликвидация отсутствующего должника осуществляется конкурсным управляющим, назначаемым уполномоченным органом, за исключением случаев, предусмотренных пунктом 5 настоящей статьи. </w:t>
      </w:r>
      <w:r>
        <w:br/>
      </w:r>
      <w:r>
        <w:rPr>
          <w:rFonts w:ascii="Times New Roman"/>
          <w:b w:val="false"/>
          <w:i w:val="false"/>
          <w:color w:val="000000"/>
          <w:sz w:val="28"/>
        </w:rPr>
        <w:t>
     4. Конкурсный управляющий в течение десяти рабочих дней со дня вступления в силу решения суда о признании должника банкротом и его ликвидации помещает в периодических печатных изданиях, распространяемых на всей территории Республики Казахстан и соответствующей административно-территориальной единице по месту нахождения должника, получивших в </w:t>
      </w:r>
      <w:r>
        <w:rPr>
          <w:rFonts w:ascii="Times New Roman"/>
          <w:b w:val="false"/>
          <w:i w:val="false"/>
          <w:color w:val="000000"/>
          <w:sz w:val="28"/>
        </w:rPr>
        <w:t>установленном</w:t>
      </w:r>
      <w:r>
        <w:rPr>
          <w:rFonts w:ascii="Times New Roman"/>
          <w:b w:val="false"/>
          <w:i w:val="false"/>
          <w:color w:val="000000"/>
          <w:sz w:val="28"/>
        </w:rPr>
        <w:t xml:space="preserve"> порядке право официального опубликования нормативных правовых актов, на казахском и русском языках публикацию о признании должника банкротом и о порядке заявления требований кредиторами по правилам, установленным </w:t>
      </w:r>
      <w:r>
        <w:rPr>
          <w:rFonts w:ascii="Times New Roman"/>
          <w:b w:val="false"/>
          <w:i w:val="false"/>
          <w:color w:val="000000"/>
          <w:sz w:val="28"/>
        </w:rPr>
        <w:t>статьей 71</w:t>
      </w:r>
      <w:r>
        <w:rPr>
          <w:rFonts w:ascii="Times New Roman"/>
          <w:b w:val="false"/>
          <w:i w:val="false"/>
          <w:color w:val="000000"/>
          <w:sz w:val="28"/>
        </w:rPr>
        <w:t xml:space="preserve"> настоящего Закона, а также направляет копию решения суда в территориальный орган уполномоченного органа в области государственной статистики.</w:t>
      </w:r>
      <w:r>
        <w:br/>
      </w:r>
      <w:r>
        <w:rPr>
          <w:rFonts w:ascii="Times New Roman"/>
          <w:b w:val="false"/>
          <w:i w:val="false"/>
          <w:color w:val="000000"/>
          <w:sz w:val="28"/>
        </w:rPr>
        <w:t xml:space="preserve">
     5. В случае отсутствия имущества отсутствующего должника либо если его стоимость не достаточна для покрытия административных расходов, связанных с проведением конкурсного производства, суд с согласия уполномоченного органа и на основе подтверждающих документов, представленных заявителем, выносит решение о признании отсутствующего должника банкротом без возбуждения конкурсного производства. </w:t>
      </w:r>
      <w:r>
        <w:br/>
      </w:r>
      <w:r>
        <w:rPr>
          <w:rFonts w:ascii="Times New Roman"/>
          <w:b w:val="false"/>
          <w:i w:val="false"/>
          <w:color w:val="000000"/>
          <w:sz w:val="28"/>
        </w:rPr>
        <w:t>
     Объявление о признании отсутствующего должника банкротом и его ликвидации публикуется заявителем в течение десяти рабочих дней в периодических печатных изданиях, распространяемых на всей территории Республики Казахстан и соответствующей административно-территориальной единице по месту нахождения должника, получивших в установленном порядке право официального опубликования нормативных правовых актов, на казахском и русском языках.</w:t>
      </w:r>
      <w:r>
        <w:br/>
      </w:r>
      <w:r>
        <w:rPr>
          <w:rFonts w:ascii="Times New Roman"/>
          <w:b w:val="false"/>
          <w:i w:val="false"/>
          <w:color w:val="000000"/>
          <w:sz w:val="28"/>
        </w:rPr>
        <w:t xml:space="preserve">
     Решение суда о признании отсутствующего должника банкротом должно содержать следующие указания: </w:t>
      </w:r>
      <w:r>
        <w:br/>
      </w:r>
      <w:r>
        <w:rPr>
          <w:rFonts w:ascii="Times New Roman"/>
          <w:b w:val="false"/>
          <w:i w:val="false"/>
          <w:color w:val="000000"/>
          <w:sz w:val="28"/>
        </w:rPr>
        <w:t xml:space="preserve">
     1) о ликвидации должника без возбуждения конкурсного производства; </w:t>
      </w:r>
      <w:r>
        <w:br/>
      </w:r>
      <w:r>
        <w:rPr>
          <w:rFonts w:ascii="Times New Roman"/>
          <w:b w:val="false"/>
          <w:i w:val="false"/>
          <w:color w:val="000000"/>
          <w:sz w:val="28"/>
        </w:rPr>
        <w:t xml:space="preserve">
     2) о поручении уполномоченному органу организовать ликвидацию отсутствующего должника; </w:t>
      </w:r>
      <w:r>
        <w:br/>
      </w:r>
      <w:r>
        <w:rPr>
          <w:rFonts w:ascii="Times New Roman"/>
          <w:b w:val="false"/>
          <w:i w:val="false"/>
          <w:color w:val="000000"/>
          <w:sz w:val="28"/>
        </w:rPr>
        <w:t xml:space="preserve">
     3) о сумме заявленных требований кредиторов, обратившихся в суд до вынесения решения. </w:t>
      </w:r>
      <w:r>
        <w:br/>
      </w:r>
      <w:r>
        <w:rPr>
          <w:rFonts w:ascii="Times New Roman"/>
          <w:b w:val="false"/>
          <w:i w:val="false"/>
          <w:color w:val="000000"/>
          <w:sz w:val="28"/>
        </w:rPr>
        <w:t>
</w:t>
      </w:r>
      <w:r>
        <w:rPr>
          <w:rFonts w:ascii="Times New Roman"/>
          <w:b w:val="false"/>
          <w:i w:val="false"/>
          <w:color w:val="ff0000"/>
          <w:sz w:val="28"/>
        </w:rPr>
        <w:t>     Сноска. Статья 94 с изменениями, внесенными з</w:t>
      </w:r>
      <w:r>
        <w:rPr>
          <w:rFonts w:ascii="Times New Roman"/>
          <w:b w:val="false"/>
          <w:i w:val="false"/>
          <w:color w:val="ff0000"/>
          <w:sz w:val="28"/>
        </w:rPr>
        <w:t xml:space="preserve">аконами </w:t>
      </w:r>
      <w:r>
        <w:rPr>
          <w:rFonts w:ascii="Times New Roman"/>
          <w:b w:val="false"/>
          <w:i w:val="false"/>
          <w:color w:val="ff0000"/>
          <w:sz w:val="28"/>
        </w:rPr>
        <w:t xml:space="preserve">РК от 01.07.1998 </w:t>
      </w:r>
      <w:r>
        <w:rPr>
          <w:rFonts w:ascii="Times New Roman"/>
          <w:b w:val="false"/>
          <w:i w:val="false"/>
          <w:color w:val="000000"/>
          <w:sz w:val="28"/>
        </w:rPr>
        <w:t>№ 256</w:t>
      </w:r>
      <w:r>
        <w:rPr>
          <w:rFonts w:ascii="Times New Roman"/>
          <w:b w:val="false"/>
          <w:i w:val="false"/>
          <w:color w:val="ff0000"/>
          <w:sz w:val="28"/>
        </w:rPr>
        <w:t xml:space="preserve">; от 11.07.2001 </w:t>
      </w:r>
      <w:r>
        <w:rPr>
          <w:rFonts w:ascii="Times New Roman"/>
          <w:b w:val="false"/>
          <w:i w:val="false"/>
          <w:color w:val="000000"/>
          <w:sz w:val="28"/>
        </w:rPr>
        <w:t>№ 239</w:t>
      </w:r>
      <w:r>
        <w:rPr>
          <w:rFonts w:ascii="Times New Roman"/>
          <w:b w:val="false"/>
          <w:i w:val="false"/>
          <w:color w:val="ff0000"/>
          <w:sz w:val="28"/>
        </w:rPr>
        <w:t xml:space="preserve">; от 13.03.2003 </w:t>
      </w:r>
      <w:r>
        <w:rPr>
          <w:rFonts w:ascii="Times New Roman"/>
          <w:b w:val="false"/>
          <w:i w:val="false"/>
          <w:color w:val="000000"/>
          <w:sz w:val="28"/>
        </w:rPr>
        <w:t>№ 395</w:t>
      </w:r>
      <w:r>
        <w:rPr>
          <w:rFonts w:ascii="Times New Roman"/>
          <w:b w:val="false"/>
          <w:i w:val="false"/>
          <w:color w:val="ff0000"/>
          <w:sz w:val="28"/>
        </w:rPr>
        <w:t xml:space="preserve">; от 10.01.2006 </w:t>
      </w:r>
      <w:r>
        <w:rPr>
          <w:rFonts w:ascii="Times New Roman"/>
          <w:b w:val="false"/>
          <w:i w:val="false"/>
          <w:color w:val="000000"/>
          <w:sz w:val="28"/>
        </w:rPr>
        <w:t>№ 115</w:t>
      </w:r>
      <w:r>
        <w:rPr>
          <w:rFonts w:ascii="Times New Roman"/>
          <w:b w:val="false"/>
          <w:i w:val="false"/>
          <w:color w:val="ff0000"/>
          <w:sz w:val="28"/>
        </w:rPr>
        <w:t> </w:t>
      </w:r>
      <w:r>
        <w:rPr>
          <w:rFonts w:ascii="Times New Roman"/>
          <w:b w:val="false"/>
          <w:i w:val="false"/>
          <w:color w:val="ff0000"/>
          <w:sz w:val="28"/>
        </w:rPr>
        <w:t xml:space="preserve">(вводится в действие со дня его официального опубликования); от 05.07.2008 </w:t>
      </w:r>
      <w:r>
        <w:rPr>
          <w:rFonts w:ascii="Times New Roman"/>
          <w:b w:val="false"/>
          <w:i w:val="false"/>
          <w:color w:val="000000"/>
          <w:sz w:val="28"/>
        </w:rPr>
        <w:t>№ 60-IV</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19.03.2010 </w:t>
      </w:r>
      <w:r>
        <w:rPr>
          <w:rFonts w:ascii="Times New Roman"/>
          <w:b w:val="false"/>
          <w:i w:val="false"/>
          <w:color w:val="000000"/>
          <w:sz w:val="28"/>
        </w:rPr>
        <w:t>№ 258-IV</w:t>
      </w:r>
      <w:r>
        <w:rPr>
          <w:rFonts w:ascii="Times New Roman"/>
          <w:b w:val="false"/>
          <w:i w:val="false"/>
          <w:color w:val="ff0000"/>
          <w:sz w:val="28"/>
        </w:rPr>
        <w:t xml:space="preserve">;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183" w:id="17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95. Ликвидация отсутствующего должника </w:t>
      </w:r>
    </w:p>
    <w:bookmarkEnd w:id="175"/>
    <w:p>
      <w:pPr>
        <w:spacing w:after="0"/>
        <w:ind w:left="0"/>
        <w:jc w:val="both"/>
      </w:pPr>
      <w:r>
        <w:rPr>
          <w:rFonts w:ascii="Times New Roman"/>
          <w:b w:val="false"/>
          <w:i w:val="false"/>
          <w:color w:val="000000"/>
          <w:sz w:val="28"/>
        </w:rPr>
        <w:t>     1. Удовлетворение требований кредиторов осуществляется в порядке очередности, предусмотренной </w:t>
      </w:r>
      <w:r>
        <w:rPr>
          <w:rFonts w:ascii="Times New Roman"/>
          <w:b w:val="false"/>
          <w:i w:val="false"/>
          <w:color w:val="000000"/>
          <w:sz w:val="28"/>
        </w:rPr>
        <w:t>статьей 75</w:t>
      </w:r>
      <w:r>
        <w:rPr>
          <w:rFonts w:ascii="Times New Roman"/>
          <w:b w:val="false"/>
          <w:i w:val="false"/>
          <w:color w:val="000000"/>
          <w:sz w:val="28"/>
        </w:rPr>
        <w:t xml:space="preserve"> настоящего Закона. Кредиторы вправе обжаловать результаты рассмотрения их требований конкурсным управляющим в суд до момента утверждения ликвидационного баланса. </w:t>
      </w:r>
      <w:r>
        <w:br/>
      </w:r>
      <w:r>
        <w:rPr>
          <w:rFonts w:ascii="Times New Roman"/>
          <w:b w:val="false"/>
          <w:i w:val="false"/>
          <w:color w:val="000000"/>
          <w:sz w:val="28"/>
        </w:rPr>
        <w:t xml:space="preserve">
     2. После расчета с кредиторами конкурсный управляющий представляет в суд заключительный отчет о своей деятельности с приложением ликвидационного баланса и отчета об использовании имущества, оставшегося после удовлетворения требований кредиторов. </w:t>
      </w:r>
      <w:r>
        <w:br/>
      </w:r>
      <w:r>
        <w:rPr>
          <w:rFonts w:ascii="Times New Roman"/>
          <w:b w:val="false"/>
          <w:i w:val="false"/>
          <w:color w:val="000000"/>
          <w:sz w:val="28"/>
        </w:rPr>
        <w:t xml:space="preserve">
     Заключительный отчет конкурсного управляющего до его представления в суд должен быть согласован с уполномоченным органом. </w:t>
      </w:r>
      <w:r>
        <w:br/>
      </w:r>
      <w:r>
        <w:rPr>
          <w:rFonts w:ascii="Times New Roman"/>
          <w:b w:val="false"/>
          <w:i w:val="false"/>
          <w:color w:val="000000"/>
          <w:sz w:val="28"/>
        </w:rPr>
        <w:t>
     3. Должник считается ликвидированным с момента внесения на основании определения суда об утверждении заключительного отчета конкурсного управляющего сведений в Национальный реестр бизнес-идентификационных номеров или Государственную базу данных налогоплательщиков о прекращении деятельности должника, что является основанием для списания задолженности ликвидированного должника перед кредиторами.</w:t>
      </w:r>
      <w:r>
        <w:br/>
      </w:r>
      <w:r>
        <w:rPr>
          <w:rFonts w:ascii="Times New Roman"/>
          <w:b w:val="false"/>
          <w:i w:val="false"/>
          <w:color w:val="000000"/>
          <w:sz w:val="28"/>
        </w:rPr>
        <w:t xml:space="preserve">
     4. В случае, если ликвидация юридического лица производится при отсутствии должностных и уполномоченных представлять его лиц без возбуждения конкурсного производства, уполномоченный орган организует составление реестра требований кредиторов и заключительного отчета согласно требованиям настоящего Закона. </w:t>
      </w:r>
      <w:r>
        <w:br/>
      </w:r>
      <w:r>
        <w:rPr>
          <w:rFonts w:ascii="Times New Roman"/>
          <w:b w:val="false"/>
          <w:i w:val="false"/>
          <w:color w:val="000000"/>
          <w:sz w:val="28"/>
        </w:rPr>
        <w:t>
     В случае наличия имущества отсутствующего должника уполномоченный орган организует реализацию его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порядке. Деньги, полученные от реализации такого имущества, направляются на покрытие расходов, связанных с ликвидацией отсутствующего должника. Если полученные деньги превышают стоимость затрат на ликвидацию отсутствующего должника, они распределяются между кредиторами соответствующих очередей в соответствии с очередностью, установленной настоящим Законом. </w:t>
      </w:r>
      <w:r>
        <w:br/>
      </w:r>
      <w:r>
        <w:rPr>
          <w:rFonts w:ascii="Times New Roman"/>
          <w:b w:val="false"/>
          <w:i w:val="false"/>
          <w:color w:val="000000"/>
          <w:sz w:val="28"/>
        </w:rPr>
        <w:t>
</w:t>
      </w:r>
      <w:r>
        <w:rPr>
          <w:rFonts w:ascii="Times New Roman"/>
          <w:b w:val="false"/>
          <w:i w:val="false"/>
          <w:color w:val="ff0000"/>
          <w:sz w:val="28"/>
        </w:rPr>
        <w:t xml:space="preserve">     Сноска. Статья 95 с изменениями, внесенными законами РК от 11.07.2001 </w:t>
      </w:r>
      <w:r>
        <w:rPr>
          <w:rFonts w:ascii="Times New Roman"/>
          <w:b w:val="false"/>
          <w:i w:val="false"/>
          <w:color w:val="000000"/>
          <w:sz w:val="28"/>
        </w:rPr>
        <w:t>№ 239</w:t>
      </w:r>
      <w:r>
        <w:rPr>
          <w:rFonts w:ascii="Times New Roman"/>
          <w:b w:val="false"/>
          <w:i w:val="false"/>
          <w:color w:val="ff0000"/>
          <w:sz w:val="28"/>
        </w:rPr>
        <w:t>;</w:t>
      </w:r>
      <w:r>
        <w:rPr>
          <w:rFonts w:ascii="Times New Roman"/>
          <w:b w:val="false"/>
          <w:i w:val="false"/>
          <w:color w:val="000000"/>
          <w:sz w:val="28"/>
        </w:rPr>
        <w:t> </w:t>
      </w:r>
      <w:r>
        <w:rPr>
          <w:rFonts w:ascii="Times New Roman"/>
          <w:b w:val="false"/>
          <w:i w:val="false"/>
          <w:color w:val="ff0000"/>
          <w:sz w:val="28"/>
        </w:rPr>
        <w:t xml:space="preserve">от 10.01.2006 </w:t>
      </w:r>
      <w:r>
        <w:rPr>
          <w:rFonts w:ascii="Times New Roman"/>
          <w:b w:val="false"/>
          <w:i w:val="false"/>
          <w:color w:val="000000"/>
          <w:sz w:val="28"/>
        </w:rPr>
        <w:t>№ 115</w:t>
      </w:r>
      <w:r>
        <w:rPr>
          <w:rFonts w:ascii="Times New Roman"/>
          <w:b w:val="false"/>
          <w:i w:val="false"/>
          <w:color w:val="ff0000"/>
          <w:sz w:val="28"/>
        </w:rPr>
        <w:t> </w:t>
      </w:r>
      <w:r>
        <w:rPr>
          <w:rFonts w:ascii="Times New Roman"/>
          <w:b w:val="false"/>
          <w:i w:val="false"/>
          <w:color w:val="ff0000"/>
          <w:sz w:val="28"/>
        </w:rPr>
        <w:t xml:space="preserve">(вводится в действие со дня его официального опубликования); от 10.12.2008 </w:t>
      </w:r>
      <w:r>
        <w:rPr>
          <w:rFonts w:ascii="Times New Roman"/>
          <w:b w:val="false"/>
          <w:i w:val="false"/>
          <w:color w:val="000000"/>
          <w:sz w:val="28"/>
        </w:rPr>
        <w:t>№ 101-IV</w:t>
      </w:r>
      <w:r>
        <w:rPr>
          <w:rFonts w:ascii="Times New Roman"/>
          <w:b w:val="false"/>
          <w:i w:val="false"/>
          <w:color w:val="000000"/>
          <w:sz w:val="28"/>
        </w:rPr>
        <w:t> </w:t>
      </w:r>
      <w:r>
        <w:rPr>
          <w:rFonts w:ascii="Times New Roman"/>
          <w:b w:val="false"/>
          <w:i w:val="false"/>
          <w:color w:val="ff0000"/>
          <w:sz w:val="28"/>
        </w:rPr>
        <w:t xml:space="preserve">(вводится в действие с 01.01.2009);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185" w:id="176"/>
    <w:p>
      <w:pPr>
        <w:spacing w:after="0"/>
        <w:ind w:left="0"/>
        <w:jc w:val="left"/>
      </w:pPr>
      <w:r>
        <w:rPr>
          <w:rFonts w:ascii="Times New Roman"/>
          <w:b/>
          <w:i w:val="false"/>
          <w:color w:val="000000"/>
        </w:rPr>
        <w:t xml:space="preserve"> 
Глава 8. Внесудебные процедуры ликвидации </w:t>
      </w:r>
    </w:p>
    <w:bookmarkEnd w:id="176"/>
    <w:p>
      <w:pPr>
        <w:spacing w:after="0"/>
        <w:ind w:left="0"/>
        <w:jc w:val="both"/>
      </w:pPr>
      <w:r>
        <w:rPr>
          <w:rFonts w:ascii="Times New Roman"/>
          <w:b w:val="false"/>
          <w:i w:val="false"/>
          <w:color w:val="ff0000"/>
          <w:sz w:val="28"/>
        </w:rPr>
        <w:t xml:space="preserve">       Сноска. Глава 8 исключена - Законом РК от 05.07.2008 </w:t>
      </w:r>
      <w:r>
        <w:rPr>
          <w:rFonts w:ascii="Times New Roman"/>
          <w:b w:val="false"/>
          <w:i w:val="false"/>
          <w:color w:val="ff0000"/>
          <w:sz w:val="28"/>
        </w:rPr>
        <w:t>№ 60-IV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 xml:space="preserve">). </w:t>
      </w:r>
    </w:p>
    <w:bookmarkStart w:name="z192" w:id="177"/>
    <w:p>
      <w:pPr>
        <w:spacing w:after="0"/>
        <w:ind w:left="0"/>
        <w:jc w:val="left"/>
      </w:pPr>
      <w:r>
        <w:rPr>
          <w:rFonts w:ascii="Times New Roman"/>
          <w:b/>
          <w:i w:val="false"/>
          <w:color w:val="000000"/>
        </w:rPr>
        <w:t xml:space="preserve"> 
     Глава 9. Особенности банкротства градообразующих </w:t>
      </w:r>
      <w:r>
        <w:br/>
      </w:r>
      <w:r>
        <w:rPr>
          <w:rFonts w:ascii="Times New Roman"/>
          <w:b/>
          <w:i w:val="false"/>
          <w:color w:val="000000"/>
        </w:rPr>
        <w:t xml:space="preserve">
юридических лиц </w:t>
      </w:r>
      <w:r>
        <w:br/>
      </w:r>
      <w:r>
        <w:rPr>
          <w:rFonts w:ascii="Times New Roman"/>
          <w:b/>
          <w:i w:val="false"/>
          <w:color w:val="000000"/>
        </w:rPr>
        <w:t xml:space="preserve">
  </w:t>
      </w:r>
    </w:p>
    <w:bookmarkEnd w:id="177"/>
    <w:bookmarkStart w:name="z193" w:id="17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100. Банкротство градообразующих должников - </w:t>
      </w:r>
      <w:r>
        <w:br/>
      </w:r>
      <w:r>
        <w:rPr>
          <w:rFonts w:ascii="Times New Roman"/>
          <w:b w:val="false"/>
          <w:i w:val="false"/>
          <w:color w:val="000000"/>
          <w:sz w:val="28"/>
        </w:rPr>
        <w:t>
</w:t>
      </w:r>
      <w:r>
        <w:rPr>
          <w:rFonts w:ascii="Times New Roman"/>
          <w:b/>
          <w:i w:val="false"/>
          <w:color w:val="000000"/>
          <w:sz w:val="28"/>
        </w:rPr>
        <w:t xml:space="preserve">                  юридических лиц </w:t>
      </w:r>
    </w:p>
    <w:bookmarkEnd w:id="178"/>
    <w:p>
      <w:pPr>
        <w:spacing w:after="0"/>
        <w:ind w:left="0"/>
        <w:jc w:val="both"/>
      </w:pPr>
      <w:r>
        <w:rPr>
          <w:rFonts w:ascii="Times New Roman"/>
          <w:b w:val="false"/>
          <w:i w:val="false"/>
          <w:color w:val="000000"/>
          <w:sz w:val="28"/>
        </w:rPr>
        <w:t xml:space="preserve">     1. Должник - юридическое лицо, являющееся градообразующей организацией, может быть признан банкротом в случаях и в порядке, установленных настоящим Законом, с учетом особенностей, установленных настоящей главой. </w:t>
      </w:r>
      <w:r>
        <w:br/>
      </w:r>
      <w:r>
        <w:rPr>
          <w:rFonts w:ascii="Times New Roman"/>
          <w:b w:val="false"/>
          <w:i w:val="false"/>
          <w:color w:val="000000"/>
          <w:sz w:val="28"/>
        </w:rPr>
        <w:t>
     2. Отнесение юридических лиц к градообразующим и ведение их перечня производится в порядке, </w:t>
      </w:r>
      <w:r>
        <w:rPr>
          <w:rFonts w:ascii="Times New Roman"/>
          <w:b w:val="false"/>
          <w:i w:val="false"/>
          <w:color w:val="000000"/>
          <w:sz w:val="28"/>
        </w:rPr>
        <w:t>установленном</w:t>
      </w:r>
      <w:r>
        <w:rPr>
          <w:rFonts w:ascii="Times New Roman"/>
          <w:b w:val="false"/>
          <w:i w:val="false"/>
          <w:color w:val="ff0000"/>
          <w:sz w:val="28"/>
        </w:rPr>
        <w:t> </w:t>
      </w:r>
      <w:r>
        <w:rPr>
          <w:rFonts w:ascii="Times New Roman"/>
          <w:b w:val="false"/>
          <w:i w:val="false"/>
          <w:color w:val="000000"/>
          <w:sz w:val="28"/>
        </w:rPr>
        <w:t xml:space="preserve">Правительством Республики Казахстан. </w:t>
      </w:r>
    </w:p>
    <w:bookmarkStart w:name="z195" w:id="17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101. Рассмотрение дела о банкротстве </w:t>
      </w:r>
    </w:p>
    <w:bookmarkEnd w:id="179"/>
    <w:p>
      <w:pPr>
        <w:spacing w:after="0"/>
        <w:ind w:left="0"/>
        <w:jc w:val="both"/>
      </w:pPr>
      <w:r>
        <w:rPr>
          <w:rFonts w:ascii="Times New Roman"/>
          <w:b w:val="false"/>
          <w:i w:val="false"/>
          <w:color w:val="000000"/>
          <w:sz w:val="28"/>
        </w:rPr>
        <w:t>     1. При рассмотрении дела о банкротстве градообразующей организации лицом, участвующим в деле, признается соответствующая административно-территориальная единица в лице уполномоченного акимом представителя. Суд после возбуждения дела о банкротстве градообразующей организации обязан уведомить об этом представителя акима и </w:t>
      </w:r>
      <w:r>
        <w:rPr>
          <w:rFonts w:ascii="Times New Roman"/>
          <w:b w:val="false"/>
          <w:i w:val="false"/>
          <w:color w:val="000000"/>
          <w:sz w:val="28"/>
        </w:rPr>
        <w:t>уполномоченный орган</w:t>
      </w:r>
      <w:r>
        <w:rPr>
          <w:rFonts w:ascii="Times New Roman"/>
          <w:b w:val="false"/>
          <w:i w:val="false"/>
          <w:color w:val="000000"/>
          <w:sz w:val="28"/>
        </w:rPr>
        <w:t xml:space="preserve">. </w:t>
      </w:r>
      <w:r>
        <w:br/>
      </w:r>
      <w:r>
        <w:rPr>
          <w:rFonts w:ascii="Times New Roman"/>
          <w:b w:val="false"/>
          <w:i w:val="false"/>
          <w:color w:val="000000"/>
          <w:sz w:val="28"/>
        </w:rPr>
        <w:t xml:space="preserve">
     2. К заявлению должника о признании его банкротом, а также к отзыву должника на заявление иных лиц о признании его банкротом прилагаются документы, свидетельствующие об отнесении должника к градообразующим. </w:t>
      </w:r>
      <w:r>
        <w:br/>
      </w:r>
      <w:r>
        <w:rPr>
          <w:rFonts w:ascii="Times New Roman"/>
          <w:b w:val="false"/>
          <w:i w:val="false"/>
          <w:color w:val="000000"/>
          <w:sz w:val="28"/>
        </w:rPr>
        <w:t xml:space="preserve">
     3. При подготовке к рассмотрению дела о банкротстве должника - градообразующей организации судья запрашивает выписку из перечня градообразующих организаций. </w:t>
      </w:r>
      <w:r>
        <w:br/>
      </w:r>
      <w:r>
        <w:rPr>
          <w:rFonts w:ascii="Times New Roman"/>
          <w:b w:val="false"/>
          <w:i w:val="false"/>
          <w:color w:val="000000"/>
          <w:sz w:val="28"/>
        </w:rPr>
        <w:t>
</w:t>
      </w:r>
      <w:r>
        <w:rPr>
          <w:rFonts w:ascii="Times New Roman"/>
          <w:b w:val="false"/>
          <w:i w:val="false"/>
          <w:color w:val="ff0000"/>
          <w:sz w:val="28"/>
        </w:rPr>
        <w:t xml:space="preserve">    Сноска. В статью 101 внесены изменения - </w:t>
      </w:r>
      <w:r>
        <w:rPr>
          <w:rFonts w:ascii="Times New Roman"/>
          <w:b w:val="false"/>
          <w:i w:val="false"/>
          <w:color w:val="ff0000"/>
          <w:sz w:val="28"/>
        </w:rPr>
        <w:t xml:space="preserve">Законом </w:t>
      </w:r>
      <w:r>
        <w:rPr>
          <w:rFonts w:ascii="Times New Roman"/>
          <w:b w:val="false"/>
          <w:i w:val="false"/>
          <w:color w:val="ff0000"/>
          <w:sz w:val="28"/>
        </w:rPr>
        <w:t xml:space="preserve">РК от 1 июля 1998 г. </w:t>
      </w:r>
      <w:r>
        <w:rPr>
          <w:rFonts w:ascii="Times New Roman"/>
          <w:b w:val="false"/>
          <w:i w:val="false"/>
          <w:color w:val="000000"/>
          <w:sz w:val="28"/>
        </w:rPr>
        <w:t>№ 256</w:t>
      </w:r>
      <w:r>
        <w:rPr>
          <w:rFonts w:ascii="Times New Roman"/>
          <w:b w:val="false"/>
          <w:i w:val="false"/>
          <w:color w:val="ff0000"/>
          <w:sz w:val="28"/>
        </w:rPr>
        <w:t xml:space="preserve">; Законом РК от 11 июля 2001 года </w:t>
      </w:r>
      <w:r>
        <w:rPr>
          <w:rFonts w:ascii="Times New Roman"/>
          <w:b w:val="false"/>
          <w:i w:val="false"/>
          <w:color w:val="000000"/>
          <w:sz w:val="28"/>
        </w:rPr>
        <w:t>№ 239</w:t>
      </w:r>
      <w:r>
        <w:rPr>
          <w:rFonts w:ascii="Times New Roman"/>
          <w:b w:val="false"/>
          <w:i w:val="false"/>
          <w:color w:val="ff0000"/>
          <w:sz w:val="28"/>
        </w:rPr>
        <w:t xml:space="preserve">. </w:t>
      </w:r>
    </w:p>
    <w:bookmarkStart w:name="z197" w:id="18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102. </w:t>
      </w:r>
      <w:r>
        <w:rPr>
          <w:rFonts w:ascii="Times New Roman"/>
          <w:b w:val="false"/>
          <w:i w:val="false"/>
          <w:color w:val="ff0000"/>
          <w:sz w:val="28"/>
        </w:rPr>
        <w:t xml:space="preserve">(Исключена - Законом РК от 20 декабря 2004 г. </w:t>
      </w:r>
      <w:r>
        <w:rPr>
          <w:rFonts w:ascii="Times New Roman"/>
          <w:b w:val="false"/>
          <w:i w:val="false"/>
          <w:color w:val="000000"/>
          <w:sz w:val="28"/>
        </w:rPr>
        <w:t>№ 13</w:t>
      </w:r>
      <w:r>
        <w:rPr>
          <w:rFonts w:ascii="Times New Roman"/>
          <w:b w:val="false"/>
          <w:i w:val="false"/>
          <w:color w:val="ff0000"/>
          <w:sz w:val="28"/>
        </w:rPr>
        <w:t> </w:t>
      </w:r>
      <w:r>
        <w:rPr>
          <w:rFonts w:ascii="Times New Roman"/>
          <w:b w:val="false"/>
          <w:i w:val="false"/>
          <w:color w:val="ff0000"/>
          <w:sz w:val="28"/>
        </w:rPr>
        <w:t xml:space="preserve">(вводится в действие с 1 января 2005 г.) </w:t>
      </w:r>
    </w:p>
    <w:bookmarkEnd w:id="180"/>
    <w:bookmarkStart w:name="z199" w:id="18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103. Погашение требований кредиторов </w:t>
      </w:r>
    </w:p>
    <w:bookmarkEnd w:id="181"/>
    <w:p>
      <w:pPr>
        <w:spacing w:after="0"/>
        <w:ind w:left="0"/>
        <w:jc w:val="both"/>
      </w:pPr>
      <w:r>
        <w:rPr>
          <w:rFonts w:ascii="Times New Roman"/>
          <w:b w:val="false"/>
          <w:i w:val="false"/>
          <w:color w:val="000000"/>
          <w:sz w:val="28"/>
        </w:rPr>
        <w:t xml:space="preserve">     1. Республика Казахстан, административно-территориальная единица вправе в любое время до вынесения соответствующего решения судом осуществить одновременное погашение требований всех залоговых и конкурсных кредиторов должника - градообразующей организации. </w:t>
      </w:r>
      <w:r>
        <w:br/>
      </w:r>
      <w:r>
        <w:rPr>
          <w:rFonts w:ascii="Times New Roman"/>
          <w:b w:val="false"/>
          <w:i w:val="false"/>
          <w:color w:val="000000"/>
          <w:sz w:val="28"/>
        </w:rPr>
        <w:t xml:space="preserve">
     2. В случае погашения требований кредиторов в порядке, предусмотренном пунктом 1 настоящей статьи, производство по делу о банкротстве подлежит прекращению. </w:t>
      </w:r>
      <w:r>
        <w:br/>
      </w:r>
      <w:r>
        <w:rPr>
          <w:rFonts w:ascii="Times New Roman"/>
          <w:b w:val="false"/>
          <w:i w:val="false"/>
          <w:color w:val="000000"/>
          <w:sz w:val="28"/>
        </w:rPr>
        <w:t xml:space="preserve">
     3. Погашение требований кредиторов должника - градообразующей организации Республикой Казахстан, административно-территориальной единицей не может сопровождаться изъятием либо приобретением ими иным образом имущества должника. </w:t>
      </w:r>
    </w:p>
    <w:bookmarkStart w:name="z201" w:id="182"/>
    <w:p>
      <w:pPr>
        <w:spacing w:after="0"/>
        <w:ind w:left="0"/>
        <w:jc w:val="left"/>
      </w:pPr>
      <w:r>
        <w:rPr>
          <w:rFonts w:ascii="Times New Roman"/>
          <w:b/>
          <w:i w:val="false"/>
          <w:color w:val="000000"/>
        </w:rPr>
        <w:t xml:space="preserve"> 
Глава 9-1. Особенности банкротства сельскохозяйственных </w:t>
      </w:r>
      <w:r>
        <w:br/>
      </w:r>
      <w:r>
        <w:rPr>
          <w:rFonts w:ascii="Times New Roman"/>
          <w:b/>
          <w:i w:val="false"/>
          <w:color w:val="000000"/>
        </w:rPr>
        <w:t xml:space="preserve">
          организаций </w:t>
      </w:r>
    </w:p>
    <w:bookmarkEnd w:id="182"/>
    <w:p>
      <w:pPr>
        <w:spacing w:after="0"/>
        <w:ind w:left="0"/>
        <w:jc w:val="both"/>
      </w:pPr>
      <w:r>
        <w:rPr>
          <w:rFonts w:ascii="Times New Roman"/>
          <w:b w:val="false"/>
          <w:i w:val="false"/>
          <w:color w:val="ff0000"/>
          <w:sz w:val="28"/>
        </w:rPr>
        <w:t xml:space="preserve">     Сноска. Закон дополнен новой главой - Законом РК от 11 июля 2001 года </w:t>
      </w:r>
      <w:r>
        <w:rPr>
          <w:rFonts w:ascii="Times New Roman"/>
          <w:b w:val="false"/>
          <w:i w:val="false"/>
          <w:color w:val="ff0000"/>
          <w:sz w:val="28"/>
        </w:rPr>
        <w:t>№ 239</w:t>
      </w:r>
      <w:r>
        <w:rPr>
          <w:rFonts w:ascii="Times New Roman"/>
          <w:b w:val="false"/>
          <w:i w:val="false"/>
          <w:color w:val="ff0000"/>
          <w:sz w:val="28"/>
        </w:rPr>
        <w:t xml:space="preserve">. </w:t>
      </w:r>
    </w:p>
    <w:bookmarkStart w:name="z202" w:id="18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103-1. Банкротство сельскохозяйственных </w:t>
      </w:r>
      <w:r>
        <w:br/>
      </w:r>
      <w:r>
        <w:rPr>
          <w:rFonts w:ascii="Times New Roman"/>
          <w:b w:val="false"/>
          <w:i w:val="false"/>
          <w:color w:val="000000"/>
          <w:sz w:val="28"/>
        </w:rPr>
        <w:t>
</w:t>
      </w:r>
      <w:r>
        <w:rPr>
          <w:rFonts w:ascii="Times New Roman"/>
          <w:b/>
          <w:i w:val="false"/>
          <w:color w:val="000000"/>
          <w:sz w:val="28"/>
        </w:rPr>
        <w:t xml:space="preserve">                  организаций </w:t>
      </w:r>
    </w:p>
    <w:bookmarkEnd w:id="183"/>
    <w:p>
      <w:pPr>
        <w:spacing w:after="0"/>
        <w:ind w:left="0"/>
        <w:jc w:val="both"/>
      </w:pPr>
      <w:r>
        <w:rPr>
          <w:rFonts w:ascii="Times New Roman"/>
          <w:b w:val="false"/>
          <w:i w:val="false"/>
          <w:color w:val="000000"/>
          <w:sz w:val="28"/>
        </w:rPr>
        <w:t xml:space="preserve">     1. Должник, являющийся сельскохозяйственной организацией, может быть признан банкротом с учетом особенностей, установленных настоящей главой. </w:t>
      </w:r>
      <w:r>
        <w:br/>
      </w:r>
      <w:r>
        <w:rPr>
          <w:rFonts w:ascii="Times New Roman"/>
          <w:b w:val="false"/>
          <w:i w:val="false"/>
          <w:color w:val="000000"/>
          <w:sz w:val="28"/>
        </w:rPr>
        <w:t xml:space="preserve">
     2. При установлении несостоятельности сельскохозяйственных организаций учитываются обязательства, срок исполнения по которым наступил не ранее предшествующего года. При этом в зачет не берется год, предшествующий возбуждению процедуры банкротства, в течение которого возникли чрезвычайные ситуации природного и техногенного характера либо особо неблагоприятные природно-климатические условия, явившиеся причиной неисполнения обязательств в срок. </w:t>
      </w:r>
    </w:p>
    <w:bookmarkStart w:name="z204" w:id="18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103-2. Документы, дополнительно прилагаемые к </w:t>
      </w:r>
      <w:r>
        <w:br/>
      </w:r>
      <w:r>
        <w:rPr>
          <w:rFonts w:ascii="Times New Roman"/>
          <w:b w:val="false"/>
          <w:i w:val="false"/>
          <w:color w:val="000000"/>
          <w:sz w:val="28"/>
        </w:rPr>
        <w:t>
</w:t>
      </w:r>
      <w:r>
        <w:rPr>
          <w:rFonts w:ascii="Times New Roman"/>
          <w:b/>
          <w:i w:val="false"/>
          <w:color w:val="000000"/>
          <w:sz w:val="28"/>
        </w:rPr>
        <w:t xml:space="preserve">                  заявлению кредитора или отзыву должника </w:t>
      </w:r>
    </w:p>
    <w:bookmarkEnd w:id="184"/>
    <w:p>
      <w:pPr>
        <w:spacing w:after="0"/>
        <w:ind w:left="0"/>
        <w:jc w:val="both"/>
      </w:pPr>
      <w:r>
        <w:rPr>
          <w:rFonts w:ascii="Times New Roman"/>
          <w:b w:val="false"/>
          <w:i w:val="false"/>
          <w:color w:val="000000"/>
          <w:sz w:val="28"/>
        </w:rPr>
        <w:t xml:space="preserve">     К заявлению кредитора или отзыву должника, помимо документов, предусмотренных настоящим Законом, дополнительно прилагаются: </w:t>
      </w:r>
      <w:r>
        <w:br/>
      </w:r>
      <w:r>
        <w:rPr>
          <w:rFonts w:ascii="Times New Roman"/>
          <w:b w:val="false"/>
          <w:i w:val="false"/>
          <w:color w:val="000000"/>
          <w:sz w:val="28"/>
        </w:rPr>
        <w:t xml:space="preserve">
     1) кадастровая характеристика земель; </w:t>
      </w:r>
      <w:r>
        <w:br/>
      </w:r>
      <w:r>
        <w:rPr>
          <w:rFonts w:ascii="Times New Roman"/>
          <w:b w:val="false"/>
          <w:i w:val="false"/>
          <w:color w:val="000000"/>
          <w:sz w:val="28"/>
        </w:rPr>
        <w:t xml:space="preserve">
     2) данные о чрезвычайных ситуациях природного и техногенного характера либо о природно-климатических условиях за предшествующий возбуждению процедуры банкротства год. </w:t>
      </w:r>
      <w:r>
        <w:br/>
      </w:r>
      <w:r>
        <w:rPr>
          <w:rFonts w:ascii="Times New Roman"/>
          <w:b w:val="false"/>
          <w:i w:val="false"/>
          <w:color w:val="000000"/>
          <w:sz w:val="28"/>
        </w:rPr>
        <w:t xml:space="preserve">
     В случае признания должником своей несостоятельности в отзыве на заявление кредитора, налогового и иного уполномоченного государственного органа или прокурора представление дополнительных документов необязательно. </w:t>
      </w:r>
      <w:r>
        <w:br/>
      </w:r>
      <w:r>
        <w:rPr>
          <w:rFonts w:ascii="Times New Roman"/>
          <w:b w:val="false"/>
          <w:i w:val="false"/>
          <w:color w:val="000000"/>
          <w:sz w:val="28"/>
        </w:rPr>
        <w:t xml:space="preserve">
     В случае признания должника банкротом или применения к нему реабилитационных процедур расходы, связанные с получением дополнительных документов, относятся к административным расходам. </w:t>
      </w:r>
    </w:p>
    <w:bookmarkStart w:name="z206" w:id="18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103-3. Продление срока реабилитационной процедуры </w:t>
      </w:r>
    </w:p>
    <w:bookmarkEnd w:id="185"/>
    <w:p>
      <w:pPr>
        <w:spacing w:after="0"/>
        <w:ind w:left="0"/>
        <w:jc w:val="both"/>
      </w:pPr>
      <w:r>
        <w:rPr>
          <w:rFonts w:ascii="Times New Roman"/>
          <w:b w:val="false"/>
          <w:i w:val="false"/>
          <w:color w:val="000000"/>
          <w:sz w:val="28"/>
        </w:rPr>
        <w:t xml:space="preserve">     В случае, если достижение целей реабилитационной процедуры невозможно вследствие чрезвычайных ситуаций природного и техногенного характера либо особо неблагоприятных природно-климатических условий, суд по ходатайству реабилитационного управляющего с согласия комитета кредиторов при наличии заключения уполномоченного органа вправе продлить срок проведения реабилитационной процедуры не более чем на один год. </w:t>
      </w:r>
    </w:p>
    <w:bookmarkStart w:name="z208" w:id="18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103-4. Конкурсное производство </w:t>
      </w:r>
    </w:p>
    <w:bookmarkEnd w:id="186"/>
    <w:p>
      <w:pPr>
        <w:spacing w:after="0"/>
        <w:ind w:left="0"/>
        <w:jc w:val="both"/>
      </w:pPr>
      <w:r>
        <w:rPr>
          <w:rFonts w:ascii="Times New Roman"/>
          <w:b w:val="false"/>
          <w:i w:val="false"/>
          <w:color w:val="000000"/>
          <w:sz w:val="28"/>
        </w:rPr>
        <w:t>      1. По заявлению конкурсного управляющего с согласия комитета кредиторов срок проведения конкурсного производства, установленный в соответствии с пунктом 2 </w:t>
      </w:r>
      <w:r>
        <w:rPr>
          <w:rFonts w:ascii="Times New Roman"/>
          <w:b w:val="false"/>
          <w:i w:val="false"/>
          <w:color w:val="000000"/>
          <w:sz w:val="28"/>
        </w:rPr>
        <w:t>статьи 65</w:t>
      </w:r>
      <w:r>
        <w:rPr>
          <w:rFonts w:ascii="Times New Roman"/>
          <w:b w:val="false"/>
          <w:i w:val="false"/>
          <w:color w:val="000000"/>
          <w:sz w:val="28"/>
        </w:rPr>
        <w:t xml:space="preserve"> настоящего Закона, может быть продлен уполномоченным органом не более чем на один год. </w:t>
      </w:r>
      <w:r>
        <w:br/>
      </w:r>
      <w:r>
        <w:rPr>
          <w:rFonts w:ascii="Times New Roman"/>
          <w:b w:val="false"/>
          <w:i w:val="false"/>
          <w:color w:val="000000"/>
          <w:sz w:val="28"/>
        </w:rPr>
        <w:t xml:space="preserve">
     2. Конкурсный управляющий с согласия комитета кредиторов осуществляет мероприятия по поддержанию стоимости конкурсной массы должника, к которым относятся: </w:t>
      </w:r>
      <w:r>
        <w:br/>
      </w:r>
      <w:r>
        <w:rPr>
          <w:rFonts w:ascii="Times New Roman"/>
          <w:b w:val="false"/>
          <w:i w:val="false"/>
          <w:color w:val="000000"/>
          <w:sz w:val="28"/>
        </w:rPr>
        <w:t>
     1) мероприятия по охране земель в соответствии с земельным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2) посевные и уборочные работы, воспроизводство и выращивание животных, птиц, пчел, переработка продукции растениеводства, животноводства, птицеводства, пчеловодства; </w:t>
      </w:r>
      <w:r>
        <w:br/>
      </w:r>
      <w:r>
        <w:rPr>
          <w:rFonts w:ascii="Times New Roman"/>
          <w:b w:val="false"/>
          <w:i w:val="false"/>
          <w:color w:val="000000"/>
          <w:sz w:val="28"/>
        </w:rPr>
        <w:t xml:space="preserve">
     3) мероприятия, связанные с поддержанием имущества должника в надлежащем состоянии для реализации. </w:t>
      </w:r>
      <w:r>
        <w:br/>
      </w:r>
      <w:r>
        <w:rPr>
          <w:rFonts w:ascii="Times New Roman"/>
          <w:b w:val="false"/>
          <w:i w:val="false"/>
          <w:color w:val="000000"/>
          <w:sz w:val="28"/>
        </w:rPr>
        <w:t xml:space="preserve">
     Расходы по поддержанию стоимости конкурсной массы относятся к административным расходам. </w:t>
      </w:r>
    </w:p>
    <w:bookmarkStart w:name="z210" w:id="18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103-5. Формирование и реализация конкурсной </w:t>
      </w:r>
      <w:r>
        <w:br/>
      </w:r>
      <w:r>
        <w:rPr>
          <w:rFonts w:ascii="Times New Roman"/>
          <w:b w:val="false"/>
          <w:i w:val="false"/>
          <w:color w:val="000000"/>
          <w:sz w:val="28"/>
        </w:rPr>
        <w:t>
</w:t>
      </w:r>
      <w:r>
        <w:rPr>
          <w:rFonts w:ascii="Times New Roman"/>
          <w:b/>
          <w:i w:val="false"/>
          <w:color w:val="000000"/>
          <w:sz w:val="28"/>
        </w:rPr>
        <w:t xml:space="preserve">                   массы </w:t>
      </w:r>
    </w:p>
    <w:bookmarkEnd w:id="187"/>
    <w:p>
      <w:pPr>
        <w:spacing w:after="0"/>
        <w:ind w:left="0"/>
        <w:jc w:val="both"/>
      </w:pPr>
      <w:r>
        <w:rPr>
          <w:rFonts w:ascii="Times New Roman"/>
          <w:b w:val="false"/>
          <w:i w:val="false"/>
          <w:color w:val="000000"/>
          <w:sz w:val="28"/>
        </w:rPr>
        <w:t xml:space="preserve">     1. Конкурсный управляющий обязан обеспечить надлежащее оформление права землепользования должника, понесенные при этом расходы относятся к административным расходам. </w:t>
      </w:r>
      <w:r>
        <w:br/>
      </w:r>
      <w:r>
        <w:rPr>
          <w:rFonts w:ascii="Times New Roman"/>
          <w:b w:val="false"/>
          <w:i w:val="false"/>
          <w:color w:val="000000"/>
          <w:sz w:val="28"/>
        </w:rPr>
        <w:t>
     2. Продажа имущества должника производится в соответствии со </w:t>
      </w:r>
      <w:r>
        <w:rPr>
          <w:rFonts w:ascii="Times New Roman"/>
          <w:b w:val="false"/>
          <w:i w:val="false"/>
          <w:color w:val="000000"/>
          <w:sz w:val="28"/>
        </w:rPr>
        <w:t>статьей 84</w:t>
      </w:r>
      <w:r>
        <w:rPr>
          <w:rFonts w:ascii="Times New Roman"/>
          <w:b w:val="false"/>
          <w:i w:val="false"/>
          <w:color w:val="000000"/>
          <w:sz w:val="28"/>
        </w:rPr>
        <w:t xml:space="preserve"> настоящего Закона. При этом в план продажи имущества должника включается дополнительное условие по первоначальному выставлению конкурсной массы единым лотом на конкурсных торгах в форме аукциона с обязательным сохранением основного вида деятельности. </w:t>
      </w:r>
      <w:r>
        <w:br/>
      </w:r>
      <w:r>
        <w:rPr>
          <w:rFonts w:ascii="Times New Roman"/>
          <w:b w:val="false"/>
          <w:i w:val="false"/>
          <w:color w:val="000000"/>
          <w:sz w:val="28"/>
        </w:rPr>
        <w:t xml:space="preserve">
     3. В случае, если аукцион не состоится либо никто из его участников не приобретет единый лот, дальнейшая его реализация осуществляется по раздельным лотам по согласованию с уполномоченным органом и комитетом кредиторов. </w:t>
      </w:r>
      <w:r>
        <w:br/>
      </w:r>
      <w:r>
        <w:rPr>
          <w:rFonts w:ascii="Times New Roman"/>
          <w:b w:val="false"/>
          <w:i w:val="false"/>
          <w:color w:val="000000"/>
          <w:sz w:val="28"/>
        </w:rPr>
        <w:t>
     4. При отсутствии покупателя конкурсной массы по раздельным лотам кредиторы вправе получить удовлетворение своих требований за счет имущества банкрота в натуре пропорционально сумме их требований в соответствии с очередностью распределения конкурсной массы, установленной </w:t>
      </w:r>
      <w:r>
        <w:rPr>
          <w:rFonts w:ascii="Times New Roman"/>
          <w:b w:val="false"/>
          <w:i w:val="false"/>
          <w:color w:val="000000"/>
          <w:sz w:val="28"/>
        </w:rPr>
        <w:t>статьей 75</w:t>
      </w:r>
      <w:r>
        <w:rPr>
          <w:rFonts w:ascii="Times New Roman"/>
          <w:b w:val="false"/>
          <w:i w:val="false"/>
          <w:color w:val="000000"/>
          <w:sz w:val="28"/>
        </w:rPr>
        <w:t xml:space="preserve"> настоящего Закона. </w:t>
      </w:r>
      <w:r>
        <w:br/>
      </w:r>
      <w:r>
        <w:rPr>
          <w:rFonts w:ascii="Times New Roman"/>
          <w:b w:val="false"/>
          <w:i w:val="false"/>
          <w:color w:val="000000"/>
          <w:sz w:val="28"/>
        </w:rPr>
        <w:t xml:space="preserve">
     5. Время и место проведения аукциона по реализации конкурсной массы определяет конкурсный управляющий с согласия комитета кредиторов. </w:t>
      </w:r>
      <w:r>
        <w:br/>
      </w:r>
      <w:r>
        <w:rPr>
          <w:rFonts w:ascii="Times New Roman"/>
          <w:b w:val="false"/>
          <w:i w:val="false"/>
          <w:color w:val="000000"/>
          <w:sz w:val="28"/>
        </w:rPr>
        <w:t xml:space="preserve">
     6. Порядок проведения аукциона по реализации конкурсной массы должника сельскохозяйственной организации определяется Правительством Республики Казахстан. </w:t>
      </w:r>
    </w:p>
    <w:bookmarkStart w:name="z212" w:id="188"/>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10 </w:t>
      </w:r>
      <w:r>
        <w:rPr>
          <w:rFonts w:ascii="Times New Roman"/>
          <w:b w:val="false"/>
          <w:i w:val="false"/>
          <w:color w:val="ff0000"/>
          <w:sz w:val="28"/>
        </w:rPr>
        <w:t xml:space="preserve">(исключена - </w:t>
      </w:r>
      <w:r>
        <w:rPr>
          <w:rFonts w:ascii="Times New Roman"/>
          <w:b w:val="false"/>
          <w:i w:val="false"/>
          <w:color w:val="ff0000"/>
          <w:sz w:val="28"/>
        </w:rPr>
        <w:t xml:space="preserve">Законом </w:t>
      </w:r>
      <w:r>
        <w:rPr>
          <w:rFonts w:ascii="Times New Roman"/>
          <w:b w:val="false"/>
          <w:i w:val="false"/>
          <w:color w:val="ff0000"/>
          <w:sz w:val="28"/>
        </w:rPr>
        <w:t xml:space="preserve">РК от 1 июля 1998 г. </w:t>
      </w:r>
      <w:r>
        <w:rPr>
          <w:rFonts w:ascii="Times New Roman"/>
          <w:b w:val="false"/>
          <w:i w:val="false"/>
          <w:color w:val="000000"/>
          <w:sz w:val="28"/>
        </w:rPr>
        <w:t>№ 256</w:t>
      </w:r>
      <w:r>
        <w:rPr>
          <w:rFonts w:ascii="Times New Roman"/>
          <w:b w:val="false"/>
          <w:i w:val="false"/>
          <w:color w:val="ff0000"/>
          <w:sz w:val="28"/>
        </w:rPr>
        <w:t xml:space="preserve">) </w:t>
      </w:r>
    </w:p>
    <w:bookmarkEnd w:id="188"/>
    <w:bookmarkStart w:name="z219" w:id="189"/>
    <w:p>
      <w:pPr>
        <w:spacing w:after="0"/>
        <w:ind w:left="0"/>
        <w:jc w:val="left"/>
      </w:pPr>
      <w:r>
        <w:rPr>
          <w:rFonts w:ascii="Times New Roman"/>
          <w:b/>
          <w:i w:val="false"/>
          <w:color w:val="000000"/>
        </w:rPr>
        <w:t xml:space="preserve"> 
Глава 11. Заключительные положения </w:t>
      </w:r>
    </w:p>
    <w:bookmarkEnd w:id="189"/>
    <w:bookmarkStart w:name="z214" w:id="19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106. Порядок применения настоящего Закона </w:t>
      </w:r>
    </w:p>
    <w:bookmarkEnd w:id="190"/>
    <w:p>
      <w:pPr>
        <w:spacing w:after="0"/>
        <w:ind w:left="0"/>
        <w:jc w:val="both"/>
      </w:pPr>
      <w:r>
        <w:rPr>
          <w:rFonts w:ascii="Times New Roman"/>
          <w:b w:val="false"/>
          <w:i w:val="false"/>
          <w:color w:val="ff0000"/>
          <w:sz w:val="28"/>
        </w:rPr>
        <w:t xml:space="preserve">       (Исключена - Законом РК от 05.07.2008 </w:t>
      </w:r>
      <w:r>
        <w:rPr>
          <w:rFonts w:ascii="Times New Roman"/>
          <w:b w:val="false"/>
          <w:i w:val="false"/>
          <w:color w:val="ff0000"/>
          <w:sz w:val="28"/>
        </w:rPr>
        <w:t>№ 60-IV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 xml:space="preserve">). </w:t>
      </w:r>
    </w:p>
    <w:bookmarkStart w:name="z216" w:id="19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107. Ответственность за нарушение настоящего </w:t>
      </w:r>
      <w:r>
        <w:br/>
      </w:r>
      <w:r>
        <w:rPr>
          <w:rFonts w:ascii="Times New Roman"/>
          <w:b w:val="false"/>
          <w:i w:val="false"/>
          <w:color w:val="000000"/>
          <w:sz w:val="28"/>
        </w:rPr>
        <w:t>
</w:t>
      </w:r>
      <w:r>
        <w:rPr>
          <w:rFonts w:ascii="Times New Roman"/>
          <w:b/>
          <w:i w:val="false"/>
          <w:color w:val="000000"/>
          <w:sz w:val="28"/>
        </w:rPr>
        <w:t xml:space="preserve">                  Закона </w:t>
      </w:r>
      <w:r>
        <w:br/>
      </w:r>
      <w:r>
        <w:rPr>
          <w:rFonts w:ascii="Times New Roman"/>
          <w:b w:val="false"/>
          <w:i w:val="false"/>
          <w:color w:val="000000"/>
          <w:sz w:val="28"/>
        </w:rPr>
        <w:t>
</w:t>
      </w:r>
      <w:r>
        <w:rPr>
          <w:rFonts w:ascii="Times New Roman"/>
          <w:b w:val="false"/>
          <w:i w:val="false"/>
          <w:color w:val="ff0000"/>
          <w:sz w:val="28"/>
        </w:rPr>
        <w:t xml:space="preserve">     Сноска. Глава дополнена новой статьей 107 - Законом РК от 11 июля 2001 года </w:t>
      </w:r>
      <w:r>
        <w:rPr>
          <w:rFonts w:ascii="Times New Roman"/>
          <w:b w:val="false"/>
          <w:i w:val="false"/>
          <w:color w:val="000000"/>
          <w:sz w:val="28"/>
        </w:rPr>
        <w:t>№ 239</w:t>
      </w:r>
      <w:r>
        <w:rPr>
          <w:rFonts w:ascii="Times New Roman"/>
          <w:b w:val="false"/>
          <w:i w:val="false"/>
          <w:color w:val="ff0000"/>
          <w:sz w:val="28"/>
        </w:rPr>
        <w:t xml:space="preserve">. </w:t>
      </w:r>
    </w:p>
    <w:bookmarkEnd w:id="191"/>
    <w:p>
      <w:pPr>
        <w:spacing w:after="0"/>
        <w:ind w:left="0"/>
        <w:jc w:val="both"/>
      </w:pPr>
      <w:r>
        <w:rPr>
          <w:rFonts w:ascii="Times New Roman"/>
          <w:b w:val="false"/>
          <w:i w:val="false"/>
          <w:color w:val="000000"/>
          <w:sz w:val="28"/>
        </w:rPr>
        <w:t>     Лица, виновные в нарушении настоящего Закона, несут </w:t>
      </w:r>
      <w:r>
        <w:rPr>
          <w:rFonts w:ascii="Times New Roman"/>
          <w:b w:val="false"/>
          <w:i w:val="false"/>
          <w:color w:val="000000"/>
          <w:sz w:val="28"/>
        </w:rPr>
        <w:t>ответственность</w:t>
      </w:r>
      <w:r>
        <w:rPr>
          <w:rFonts w:ascii="Times New Roman"/>
          <w:b w:val="false"/>
          <w:i w:val="false"/>
          <w:color w:val="000000"/>
          <w:sz w:val="28"/>
        </w:rPr>
        <w:t xml:space="preserve"> в соответствии</w:t>
      </w:r>
      <w:r>
        <w:rPr>
          <w:rFonts w:ascii="Times New Roman"/>
          <w:b w:val="false"/>
          <w:i w:val="false"/>
          <w:color w:val="ff0000"/>
          <w:sz w:val="28"/>
        </w:rPr>
        <w:t> </w:t>
      </w:r>
      <w:r>
        <w:rPr>
          <w:rFonts w:ascii="Times New Roman"/>
          <w:b w:val="false"/>
          <w:i w:val="false"/>
          <w:color w:val="000000"/>
          <w:sz w:val="28"/>
        </w:rPr>
        <w:t>с </w:t>
      </w:r>
      <w:r>
        <w:rPr>
          <w:rFonts w:ascii="Times New Roman"/>
          <w:b w:val="false"/>
          <w:i w:val="false"/>
          <w:color w:val="000000"/>
          <w:sz w:val="28"/>
        </w:rPr>
        <w:t>законами</w:t>
      </w:r>
      <w:r>
        <w:rPr>
          <w:rFonts w:ascii="Times New Roman"/>
          <w:b w:val="false"/>
          <w:i w:val="false"/>
          <w:color w:val="ff0000"/>
          <w:sz w:val="28"/>
        </w:rPr>
        <w:t> </w:t>
      </w:r>
      <w:r>
        <w:rPr>
          <w:rFonts w:ascii="Times New Roman"/>
          <w:b w:val="false"/>
          <w:i w:val="false"/>
          <w:color w:val="000000"/>
          <w:sz w:val="28"/>
        </w:rPr>
        <w:t xml:space="preserve">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     Сноска. В статью 107 внесены изменения - Законом РК от 10 января 2006 года </w:t>
      </w:r>
      <w:r>
        <w:rPr>
          <w:rFonts w:ascii="Times New Roman"/>
          <w:b w:val="false"/>
          <w:i w:val="false"/>
          <w:color w:val="000000"/>
          <w:sz w:val="28"/>
        </w:rPr>
        <w:t>№ 115</w:t>
      </w:r>
      <w:r>
        <w:rPr>
          <w:rFonts w:ascii="Times New Roman"/>
          <w:b w:val="false"/>
          <w:i w:val="false"/>
          <w:color w:val="ff0000"/>
          <w:sz w:val="28"/>
        </w:rPr>
        <w:t> </w:t>
      </w:r>
      <w:r>
        <w:rPr>
          <w:rFonts w:ascii="Times New Roman"/>
          <w:b w:val="false"/>
          <w:i w:val="false"/>
          <w:color w:val="ff0000"/>
          <w:sz w:val="28"/>
        </w:rPr>
        <w:t xml:space="preserve">(вводится в действие со дня его официального опубликования).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