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a70c" w14:textId="4d0a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Казахстан, имеющего силу Закона, "О банкротстве" и внесении изменений и дополнений в некоторые законодательные акты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января 1997 г. N 68-1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Признать утратившим силу Указ Президента Республики Казахстан, имеющий силу Закона, от 7 апреля 1995 года N 2173 "О банкротстве" (Ведомости Верховного Совета Республики Казахстан, 1995 г., N 3-4, ст. 29; N 15-16, ст. 109).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Гражданский кодекс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N 23-24 (приложение); 1995 г., N 15-16, ст. 109; N 20, ст. 121; N 24, ст. 174; Ведомости Парламента Республики Казахстан, 1996 г., N 2, ст. 187; N 14, ст. 277):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49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Если стоимость имущества юридического лица, в отношении которого в порядке, установленном пунктом 1 настоящей статьи, принято решение о ликвидации, недостаточна для удовлетворения требований кредиторов, такое юридическое лицо может быть ликвидировано в порядке, установленном законодательством о банкротстве";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подпункты 2) и 3) пункта 1 статьи 51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во вторую очередь - удовлетворяются требования кредиторов по обязательствам, обеспеченным залогом имущества ликвидируемого банкрота в пределах суммы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третью очередь - производятся расчеты по оплате труда с лицами, работающими по трудовому договору, и по выплате вознаграждений по авторским договорам;";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 и 4) считать соответственно подпунктами 3),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и 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52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52. Банкротство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Банкротство - признанная решением суда или официально объявленная во внесудебном порядке на основании соглашения с кредиторами несостоятельность должника, являющаяся основанием для его ликвидации.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несостоятельностью понимается неспособность должника - индивидуального предпринимателя или юридического лица - удовлетворить требования кредиторов по денежным обязательствам, произвести расчеты по оплате труда с лицами, работающими по трудовому договору, а также обеспечить обязательные платежи в бюджет и внебюджетные фонды за счет принадлежащего ему имущества.";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статью 53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53. Признание банкротства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Признание банкротства возможно в добровольном или принудительном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Признание банкротства в добровольном порядке осуществляется на основании заявления должника в суд либо путем официального объявления должника о своем банкротстве во внесудебном порядке на основании соглашения с кредиторами.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Признание банкротства в принудительном порядке осуществляется на основании заявления в суд кредитора, а в случаях, предусмотренных законодательными актами, и иных лиц."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статью 54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54. Реабилитационная процедура по делам о банкротстве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неплатежеспособному должнику могут быть применены любые не противоречащие законодательству меры, направленные на восстановление его платежеспособности с целью предотвращения ликвидации.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меры реализуются в рамках реабилитационной процедуры, порядок и сроки осуществления которой определяются законодательством о банкротстве.".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Указ Президента Республики Казахстан, имеющий силу Закона, от 17 апреля 1995 г., N 2200 "О лицензировании" (Ведомости Верховного Совета Республики Казахстан, 1995 г., N 3-4, ст. 37; N 12, ст. 88; N 14. ст. 93; N 15-16, ст. 109; N 24, ст. 162; Ведомости Парламента Республики Казахстан, 1996 г., N 8-9, ст. 236):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статьи 9 дополнить подпунктом 40)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"40) деятельность по управлению имуществом и делами неплатежеспособных должников в процедурах банкротства.".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Гражданский процессуальный кодекс Казахской ССР, утвержденный Законом Казахской ССР от 28 декабря 1963 года (Ведомости Верховного Совета и Правительства Казахской ССР, 1964 г., N 2; 1988 г., N 2, ст. 19; N 15, ст. 148; N 16, ст. 159; 1990 г., N 11, ст. 110; 1991 г., N 28, ст. 373; Ведомости Верховного Совета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1992 г., N 11-12, ст. 294; N 24, ст. 597;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1993 г., N 8, ст. 161; N 17, ст. 419, 424; 1995 г., N 23, ст, 140):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раздел II главой 33-1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"Глава 33-1. Рассмотрение дел о банкротстве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278-1. Рассмотрение дел о банкротстве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Дела о банкротстве рассматриваются судом по общим правилам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гражданского судопроизводства с особенностями, установленными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о банкротстве.".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