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7137" w14:textId="52871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нотариате</w:t>
      </w:r>
    </w:p>
    <w:p>
      <w:pPr>
        <w:spacing w:after="0"/>
        <w:ind w:left="0"/>
        <w:jc w:val="both"/>
      </w:pPr>
      <w:r>
        <w:rPr>
          <w:rFonts w:ascii="Times New Roman"/>
          <w:b w:val="false"/>
          <w:i w:val="false"/>
          <w:color w:val="000000"/>
          <w:sz w:val="28"/>
        </w:rPr>
        <w:t>Закон Республики Казахстан от 14 июля 1997 года № 155-I.</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ff0000"/>
          <w:sz w:val="28"/>
        </w:rPr>
        <w:t xml:space="preserve">
      Сноска. В тексте после слова "Раздел" цифры "I - II" заменить соответственно цифрами "1 - 2" - Законом РК от 20.12.2004 </w:t>
      </w:r>
      <w:r>
        <w:rPr>
          <w:rFonts w:ascii="Times New Roman"/>
          <w:b w:val="false"/>
          <w:i w:val="false"/>
          <w:color w:val="ff0000"/>
          <w:sz w:val="28"/>
        </w:rPr>
        <w:t>№ 13</w:t>
      </w:r>
      <w:r>
        <w:rPr>
          <w:rFonts w:ascii="Times New Roman"/>
          <w:b w:val="false"/>
          <w:i w:val="false"/>
          <w:color w:val="ff0000"/>
          <w:sz w:val="28"/>
        </w:rPr>
        <w:t xml:space="preserve"> (вводится в действие с 01.01.2005).</w:t>
      </w:r>
    </w:p>
    <w:p>
      <w:pPr>
        <w:spacing w:after="0"/>
        <w:ind w:left="0"/>
        <w:jc w:val="both"/>
      </w:pPr>
      <w:r>
        <w:rPr>
          <w:rFonts w:ascii="Times New Roman"/>
          <w:b w:val="false"/>
          <w:i w:val="false"/>
          <w:color w:val="000000"/>
          <w:sz w:val="28"/>
        </w:rPr>
        <w:t xml:space="preserve">
      Сноска. По всему тексту слова "отзыва", "отзыву", "Отзыв", "отзыве", "об отзыве" заменены соответственно словами "лишения", "лишению", "Лишение", "лишении", "о лишении" Законом РК от 12.01.2007 </w:t>
      </w:r>
      <w:r>
        <w:rPr>
          <w:rFonts w:ascii="Times New Roman"/>
          <w:b w:val="false"/>
          <w:i w:val="false"/>
          <w:color w:val="000000"/>
          <w:sz w:val="28"/>
        </w:rPr>
        <w:t>№ 222</w:t>
      </w:r>
      <w:r>
        <w:rPr>
          <w:rFonts w:ascii="Times New Roman"/>
          <w:b w:val="false"/>
          <w:i w:val="false"/>
          <w:color w:val="000000"/>
          <w:sz w:val="28"/>
        </w:rPr>
        <w:t xml:space="preserve"> (вводится в действие по истечении 6 месяцев со дня его официального опубликования);</w:t>
      </w:r>
    </w:p>
    <w:p>
      <w:pPr>
        <w:spacing w:after="0"/>
        <w:ind w:left="0"/>
        <w:jc w:val="both"/>
      </w:pPr>
      <w:r>
        <w:rPr>
          <w:rFonts w:ascii="Times New Roman"/>
          <w:b w:val="false"/>
          <w:i w:val="false"/>
          <w:color w:val="000000"/>
          <w:sz w:val="28"/>
        </w:rPr>
        <w:t xml:space="preserve">
      слова "личной печати", "личную печать", "личных печатей" заменены соответственно словами "печати", "печать", "печатей" Законом РК от 28.06.2012 </w:t>
      </w:r>
      <w:r>
        <w:rPr>
          <w:rFonts w:ascii="Times New Roman"/>
          <w:b w:val="false"/>
          <w:i w:val="false"/>
          <w:color w:val="000000"/>
          <w:sz w:val="28"/>
        </w:rPr>
        <w:t>№ 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Сноска. По всему тексту слова "аулов (сел)", "аульных (сельских)", "аула (села)", "аульного (сельского)" заменены соответственно словами "сел", "сельских", "села", "сельского" Конституционным Законом РК от 03.07.2013 </w:t>
      </w:r>
      <w:r>
        <w:rPr>
          <w:rFonts w:ascii="Times New Roman"/>
          <w:b w:val="false"/>
          <w:i w:val="false"/>
          <w:color w:val="000000"/>
          <w:sz w:val="28"/>
        </w:rPr>
        <w:t>№ 121-V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Start w:name="z219" w:id="0"/>
    <w:p>
      <w:pPr>
        <w:spacing w:after="0"/>
        <w:ind w:left="0"/>
        <w:jc w:val="left"/>
      </w:pPr>
      <w:r>
        <w:rPr>
          <w:rFonts w:ascii="Times New Roman"/>
          <w:b/>
          <w:i w:val="false"/>
          <w:color w:val="000000"/>
        </w:rPr>
        <w:t xml:space="preserve"> Раздел 1 Организационные и правовые основы деятельности нотариата</w:t>
      </w:r>
    </w:p>
    <w:bookmarkEnd w:id="0"/>
    <w:bookmarkStart w:name="z1"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Нотариат в Республике Казахстан</w:t>
      </w:r>
    </w:p>
    <w:bookmarkStart w:name="z14" w:id="2"/>
    <w:p>
      <w:pPr>
        <w:spacing w:after="0"/>
        <w:ind w:left="0"/>
        <w:jc w:val="both"/>
      </w:pPr>
      <w:r>
        <w:rPr>
          <w:rFonts w:ascii="Times New Roman"/>
          <w:b w:val="false"/>
          <w:i w:val="false"/>
          <w:color w:val="000000"/>
          <w:sz w:val="28"/>
        </w:rPr>
        <w:t>
      1. Нотариат в Республике Казахстан - это правовой институт по оказанию квалифицированной юридической помощи, обеспечивающий защиту прав и законных интересов физических, юридических лиц путем совершения нотариальных действий.</w:t>
      </w:r>
    </w:p>
    <w:bookmarkEnd w:id="2"/>
    <w:bookmarkStart w:name="z16" w:id="3"/>
    <w:p>
      <w:pPr>
        <w:spacing w:after="0"/>
        <w:ind w:left="0"/>
        <w:jc w:val="both"/>
      </w:pPr>
      <w:r>
        <w:rPr>
          <w:rFonts w:ascii="Times New Roman"/>
          <w:b w:val="false"/>
          <w:i w:val="false"/>
          <w:color w:val="000000"/>
          <w:sz w:val="28"/>
        </w:rPr>
        <w:t xml:space="preserve">
      2. Правом совершать нотариальные действия в случаях и пределах, установленных настоящим Законом, обладают: </w:t>
      </w:r>
    </w:p>
    <w:bookmarkEnd w:id="3"/>
    <w:bookmarkStart w:name="z18" w:id="4"/>
    <w:p>
      <w:pPr>
        <w:spacing w:after="0"/>
        <w:ind w:left="0"/>
        <w:jc w:val="both"/>
      </w:pPr>
      <w:r>
        <w:rPr>
          <w:rFonts w:ascii="Times New Roman"/>
          <w:b w:val="false"/>
          <w:i w:val="false"/>
          <w:color w:val="000000"/>
          <w:sz w:val="28"/>
        </w:rPr>
        <w:t xml:space="preserve">
      1) нотариусы, работающие в государственных нотариальных конторах (государственные нотариусы), и нотариусы, занимающиеся частной практикой (частные нотариусы); </w:t>
      </w:r>
    </w:p>
    <w:bookmarkEnd w:id="4"/>
    <w:bookmarkStart w:name="z20" w:id="5"/>
    <w:p>
      <w:pPr>
        <w:spacing w:after="0"/>
        <w:ind w:left="0"/>
        <w:jc w:val="both"/>
      </w:pPr>
      <w:r>
        <w:rPr>
          <w:rFonts w:ascii="Times New Roman"/>
          <w:b w:val="false"/>
          <w:i w:val="false"/>
          <w:color w:val="000000"/>
          <w:sz w:val="28"/>
        </w:rPr>
        <w:t xml:space="preserve">
      2) должностные лица аппаратов акимов городов районного значения, поселков, сел, сельских округов, уполномоченные на совершение нотариальных действий; </w:t>
      </w:r>
    </w:p>
    <w:bookmarkEnd w:id="5"/>
    <w:bookmarkStart w:name="z22" w:id="6"/>
    <w:p>
      <w:pPr>
        <w:spacing w:after="0"/>
        <w:ind w:left="0"/>
        <w:jc w:val="both"/>
      </w:pPr>
      <w:r>
        <w:rPr>
          <w:rFonts w:ascii="Times New Roman"/>
          <w:b w:val="false"/>
          <w:i w:val="false"/>
          <w:color w:val="000000"/>
          <w:sz w:val="28"/>
        </w:rPr>
        <w:t xml:space="preserve">
      3) лица, исполняющие консульские функции от имени Республики Казахстан; </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w:t>
      </w:r>
      <w:r>
        <w:br/>
      </w:r>
      <w:r>
        <w:rPr>
          <w:rFonts w:ascii="Times New Roman"/>
          <w:b w:val="false"/>
          <w:i w:val="false"/>
          <w:color w:val="000000"/>
          <w:sz w:val="28"/>
        </w:rPr>
        <w:t>
</w:t>
      </w:r>
    </w:p>
    <w:bookmarkStart w:name="z26" w:id="7"/>
    <w:p>
      <w:pPr>
        <w:spacing w:after="0"/>
        <w:ind w:left="0"/>
        <w:jc w:val="both"/>
      </w:pPr>
      <w:r>
        <w:rPr>
          <w:rFonts w:ascii="Times New Roman"/>
          <w:b w:val="false"/>
          <w:i w:val="false"/>
          <w:color w:val="000000"/>
          <w:sz w:val="28"/>
        </w:rPr>
        <w:t xml:space="preserve">
      4) иные лица, уполномоченные настоящим Законом на совершение нотариальных действий. </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24.12.2001 </w:t>
      </w:r>
      <w:r>
        <w:rPr>
          <w:rFonts w:ascii="Times New Roman"/>
          <w:b w:val="false"/>
          <w:i w:val="false"/>
          <w:color w:val="000000"/>
          <w:sz w:val="28"/>
        </w:rPr>
        <w:t>№ 276</w:t>
      </w:r>
      <w:r>
        <w:rPr>
          <w:rFonts w:ascii="Times New Roman"/>
          <w:b w:val="false"/>
          <w:i w:val="false"/>
          <w:color w:val="ff0000"/>
          <w:sz w:val="28"/>
        </w:rPr>
        <w:t xml:space="preserve">; от 05.05.2003 </w:t>
      </w:r>
      <w:r>
        <w:rPr>
          <w:rFonts w:ascii="Times New Roman"/>
          <w:b w:val="false"/>
          <w:i w:val="false"/>
          <w:color w:val="000000"/>
          <w:sz w:val="28"/>
        </w:rPr>
        <w:t>№ 408</w:t>
      </w:r>
      <w:r>
        <w:rPr>
          <w:rFonts w:ascii="Times New Roman"/>
          <w:b w:val="false"/>
          <w:i w:val="false"/>
          <w:color w:val="ff0000"/>
          <w:sz w:val="28"/>
        </w:rPr>
        <w:t xml:space="preserve">;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о нотариате</w:t>
      </w:r>
    </w:p>
    <w:bookmarkStart w:name="z28" w:id="8"/>
    <w:p>
      <w:pPr>
        <w:spacing w:after="0"/>
        <w:ind w:left="0"/>
        <w:jc w:val="both"/>
      </w:pPr>
      <w:r>
        <w:rPr>
          <w:rFonts w:ascii="Times New Roman"/>
          <w:b w:val="false"/>
          <w:i w:val="false"/>
          <w:color w:val="000000"/>
          <w:sz w:val="28"/>
        </w:rPr>
        <w:t xml:space="preserve">
      Законодательство о нотариате состоит из норм Гражданского кодекса, настоящего Закона и иного законодательства Республики Казахстан, регулирующего нотариальную деятельность. </w:t>
      </w:r>
    </w:p>
    <w:bookmarkEnd w:id="8"/>
    <w:p>
      <w:pPr>
        <w:spacing w:after="0"/>
        <w:ind w:left="0"/>
        <w:jc w:val="both"/>
      </w:pPr>
      <w:r>
        <w:rPr>
          <w:rFonts w:ascii="Times New Roman"/>
          <w:b/>
          <w:i w:val="false"/>
          <w:color w:val="000000"/>
          <w:sz w:val="28"/>
        </w:rPr>
        <w:t>Статья 3. Нотариальная деятельность и ее гарантии</w:t>
      </w:r>
    </w:p>
    <w:bookmarkStart w:name="z30" w:id="9"/>
    <w:p>
      <w:pPr>
        <w:spacing w:after="0"/>
        <w:ind w:left="0"/>
        <w:jc w:val="both"/>
      </w:pPr>
      <w:r>
        <w:rPr>
          <w:rFonts w:ascii="Times New Roman"/>
          <w:b w:val="false"/>
          <w:i w:val="false"/>
          <w:color w:val="000000"/>
          <w:sz w:val="28"/>
        </w:rPr>
        <w:t>
      1. Нотариальная деятельность - это совершение нотариусом нотариальных действий, предусмотренных настоящим Законом и иными законодательными актами Республики Казахстан.</w:t>
      </w:r>
    </w:p>
    <w:bookmarkEnd w:id="9"/>
    <w:bookmarkStart w:name="z510" w:id="10"/>
    <w:p>
      <w:pPr>
        <w:spacing w:after="0"/>
        <w:ind w:left="0"/>
        <w:jc w:val="both"/>
      </w:pPr>
      <w:r>
        <w:rPr>
          <w:rFonts w:ascii="Times New Roman"/>
          <w:b w:val="false"/>
          <w:i w:val="false"/>
          <w:color w:val="000000"/>
          <w:sz w:val="28"/>
        </w:rPr>
        <w:t>
      В случаях и пределах, установленных настоящим Законом, отдельные нотариальные действия могут совершать специально уполномоченные должностные лица.</w:t>
      </w:r>
    </w:p>
    <w:bookmarkEnd w:id="10"/>
    <w:bookmarkStart w:name="z511" w:id="11"/>
    <w:p>
      <w:pPr>
        <w:spacing w:after="0"/>
        <w:ind w:left="0"/>
        <w:jc w:val="both"/>
      </w:pPr>
      <w:r>
        <w:rPr>
          <w:rFonts w:ascii="Times New Roman"/>
          <w:b w:val="false"/>
          <w:i w:val="false"/>
          <w:color w:val="000000"/>
          <w:sz w:val="28"/>
        </w:rPr>
        <w:t>
      Нотариальная деятельность в Республике Казахстан основывается на принципах законности, независимости, беспристрастности, тайны нотариальных действий.</w:t>
      </w:r>
    </w:p>
    <w:bookmarkEnd w:id="11"/>
    <w:bookmarkStart w:name="z512" w:id="12"/>
    <w:p>
      <w:pPr>
        <w:spacing w:after="0"/>
        <w:ind w:left="0"/>
        <w:jc w:val="both"/>
      </w:pPr>
      <w:r>
        <w:rPr>
          <w:rFonts w:ascii="Times New Roman"/>
          <w:b w:val="false"/>
          <w:i w:val="false"/>
          <w:color w:val="000000"/>
          <w:sz w:val="28"/>
        </w:rPr>
        <w:t xml:space="preserve">
      Нотариальная деятельность не является предпринимательской деятельностью. </w:t>
      </w:r>
    </w:p>
    <w:bookmarkEnd w:id="12"/>
    <w:bookmarkStart w:name="z32" w:id="13"/>
    <w:p>
      <w:pPr>
        <w:spacing w:after="0"/>
        <w:ind w:left="0"/>
        <w:jc w:val="both"/>
      </w:pPr>
      <w:r>
        <w:rPr>
          <w:rFonts w:ascii="Times New Roman"/>
          <w:b w:val="false"/>
          <w:i w:val="false"/>
          <w:color w:val="000000"/>
          <w:sz w:val="28"/>
        </w:rPr>
        <w:t xml:space="preserve">
      2. В осуществлении нотариальной деятельности нотариусы и другие уполномоченные на совершение нотариальных действий лица независимы и подчиняются только закону. При этом они руководствуются настоящим Законом и другими нормативными правовыми актами, а также международными договорами, ратифицированными Республикой Казахстан, регулирующими такую деятельность. </w:t>
      </w:r>
    </w:p>
    <w:bookmarkEnd w:id="13"/>
    <w:bookmarkStart w:name="z34" w:id="14"/>
    <w:p>
      <w:pPr>
        <w:spacing w:after="0"/>
        <w:ind w:left="0"/>
        <w:jc w:val="both"/>
      </w:pPr>
      <w:r>
        <w:rPr>
          <w:rFonts w:ascii="Times New Roman"/>
          <w:b w:val="false"/>
          <w:i w:val="false"/>
          <w:color w:val="000000"/>
          <w:sz w:val="28"/>
        </w:rPr>
        <w:t>
      3. Физическим и юридическим лицам гарантируется тайна совершенных ими нотариальных действий.</w:t>
      </w:r>
    </w:p>
    <w:bookmarkEnd w:id="14"/>
    <w:bookmarkStart w:name="z796" w:id="15"/>
    <w:p>
      <w:pPr>
        <w:spacing w:after="0"/>
        <w:ind w:left="0"/>
        <w:jc w:val="both"/>
      </w:pPr>
      <w:r>
        <w:rPr>
          <w:rFonts w:ascii="Times New Roman"/>
          <w:b w:val="false"/>
          <w:i w:val="false"/>
          <w:color w:val="000000"/>
          <w:sz w:val="28"/>
        </w:rPr>
        <w:t>
      3-1. Нотариальной тайной являются сведения, полученные при совершении нотариального действия или обращении к нотариусу, уполномоченному должностному лицу, в том числе о личных имущественных и неимущественных правах и обязанностях.</w:t>
      </w:r>
    </w:p>
    <w:bookmarkEnd w:id="15"/>
    <w:bookmarkStart w:name="z36" w:id="16"/>
    <w:p>
      <w:pPr>
        <w:spacing w:after="0"/>
        <w:ind w:left="0"/>
        <w:jc w:val="both"/>
      </w:pPr>
      <w:r>
        <w:rPr>
          <w:rFonts w:ascii="Times New Roman"/>
          <w:b w:val="false"/>
          <w:i w:val="false"/>
          <w:color w:val="000000"/>
          <w:sz w:val="28"/>
        </w:rPr>
        <w:t xml:space="preserve">
      4. Обеспечение тайны нотариальных действий обязательно для лиц, прекративших работу в качестве нотариуса. </w:t>
      </w:r>
    </w:p>
    <w:bookmarkEnd w:id="16"/>
    <w:bookmarkStart w:name="z513" w:id="17"/>
    <w:p>
      <w:pPr>
        <w:spacing w:after="0"/>
        <w:ind w:left="0"/>
        <w:jc w:val="both"/>
      </w:pPr>
      <w:r>
        <w:rPr>
          <w:rFonts w:ascii="Times New Roman"/>
          <w:b w:val="false"/>
          <w:i w:val="false"/>
          <w:color w:val="000000"/>
          <w:sz w:val="28"/>
        </w:rPr>
        <w:t>
      4-1. Обязанность соблюдения нотариальной тайны распространяется на стажеров, помощников нотариусов, свидетеля, переводчика, лицо, подписавшее вместо гражданина нотариальный документ вследствие физического недостатка, болезни или неграмотности последнего, а также работников нотариальных палат и лиц, осуществляющих сопровождение и системно-техническое обслуживание единой нотариальной информационной системы.</w:t>
      </w:r>
    </w:p>
    <w:bookmarkEnd w:id="17"/>
    <w:bookmarkStart w:name="z38" w:id="18"/>
    <w:p>
      <w:pPr>
        <w:spacing w:after="0"/>
        <w:ind w:left="0"/>
        <w:jc w:val="both"/>
      </w:pPr>
      <w:r>
        <w:rPr>
          <w:rFonts w:ascii="Times New Roman"/>
          <w:b w:val="false"/>
          <w:i w:val="false"/>
          <w:color w:val="000000"/>
          <w:sz w:val="28"/>
        </w:rPr>
        <w:t xml:space="preserve">
      5. Сведения о нотариальных действиях, копии или дубликаты выданных нотариусом документов выдаются только юридическим и физическим лицам, по поручению которых совершались нотариальные действия, либо их уполномоченным лицам. </w:t>
      </w:r>
    </w:p>
    <w:bookmarkEnd w:id="18"/>
    <w:bookmarkStart w:name="z40" w:id="19"/>
    <w:p>
      <w:pPr>
        <w:spacing w:after="0"/>
        <w:ind w:left="0"/>
        <w:jc w:val="both"/>
      </w:pPr>
      <w:r>
        <w:rPr>
          <w:rFonts w:ascii="Times New Roman"/>
          <w:b w:val="false"/>
          <w:i w:val="false"/>
          <w:color w:val="000000"/>
          <w:sz w:val="28"/>
        </w:rPr>
        <w:t>
      6. Сведения о нотариальных действиях и документы выдаются по письменному требованию суда, органов следствия и дознания, по находящимся в их производстве делам, судебных исполнителей по находящимся в их производстве делам исполнительного производства органам прокуратуры, также органам юстиции и нотариальным палатам, уполномоченным настоящим Законом осуществлять проверку деятельности нотариусов.</w:t>
      </w:r>
    </w:p>
    <w:bookmarkEnd w:id="19"/>
    <w:p>
      <w:pPr>
        <w:spacing w:after="0"/>
        <w:ind w:left="0"/>
        <w:jc w:val="both"/>
      </w:pPr>
      <w:r>
        <w:rPr>
          <w:rFonts w:ascii="Times New Roman"/>
          <w:b w:val="false"/>
          <w:i w:val="false"/>
          <w:color w:val="000000"/>
          <w:sz w:val="28"/>
        </w:rPr>
        <w:t>
      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w:t>
      </w:r>
    </w:p>
    <w:bookmarkStart w:name="z939" w:id="20"/>
    <w:p>
      <w:pPr>
        <w:spacing w:after="0"/>
        <w:ind w:left="0"/>
        <w:jc w:val="both"/>
      </w:pPr>
      <w:r>
        <w:rPr>
          <w:rFonts w:ascii="Times New Roman"/>
          <w:b w:val="false"/>
          <w:i w:val="false"/>
          <w:color w:val="000000"/>
          <w:sz w:val="28"/>
        </w:rPr>
        <w:t>
      Получение из единой нотариальной информационной системы сведений о нотариальных действиях, необходимых для оказания юридической помощи, осуществляется адвокатами путем направления адвокатского запроса в форме электронного документа, удостоверенного посредством электронной цифровой подписи, через единую информационную систему юридической помощи.</w:t>
      </w:r>
    </w:p>
    <w:bookmarkEnd w:id="20"/>
    <w:p>
      <w:pPr>
        <w:spacing w:after="0"/>
        <w:ind w:left="0"/>
        <w:jc w:val="both"/>
      </w:pPr>
      <w:r>
        <w:rPr>
          <w:rFonts w:ascii="Times New Roman"/>
          <w:b w:val="false"/>
          <w:i w:val="false"/>
          <w:color w:val="000000"/>
          <w:sz w:val="28"/>
        </w:rPr>
        <w:t>
      Сведения о наследниках умершего лица, имевшего налоговую задолженность, выдаются по письменному запросу органов государственных доходов.</w:t>
      </w:r>
    </w:p>
    <w:bookmarkStart w:name="z982" w:id="21"/>
    <w:p>
      <w:pPr>
        <w:spacing w:after="0"/>
        <w:ind w:left="0"/>
        <w:jc w:val="both"/>
      </w:pPr>
      <w:r>
        <w:rPr>
          <w:rFonts w:ascii="Times New Roman"/>
          <w:b w:val="false"/>
          <w:i w:val="false"/>
          <w:color w:val="000000"/>
          <w:sz w:val="28"/>
        </w:rPr>
        <w:t>
      Сведения о лицах, принявших наследство умершего лица, которому излишне зачислена (выплачена) сумма социальных выплат и обязательных пенсионных взносов, удержанных из нее, выдаются по письменному запросу Государственного фонда социального страхования.</w:t>
      </w:r>
    </w:p>
    <w:bookmarkEnd w:id="21"/>
    <w:bookmarkStart w:name="z42" w:id="22"/>
    <w:p>
      <w:pPr>
        <w:spacing w:after="0"/>
        <w:ind w:left="0"/>
        <w:jc w:val="both"/>
      </w:pPr>
      <w:r>
        <w:rPr>
          <w:rFonts w:ascii="Times New Roman"/>
          <w:b w:val="false"/>
          <w:i w:val="false"/>
          <w:color w:val="000000"/>
          <w:sz w:val="28"/>
        </w:rPr>
        <w:t>
      7. Лица, разглашающие нотариальную тайну, несут ответственность в соответствии с законами Республики Казахстан.</w:t>
      </w:r>
    </w:p>
    <w:bookmarkEnd w:id="22"/>
    <w:bookmarkStart w:name="z44" w:id="23"/>
    <w:p>
      <w:pPr>
        <w:spacing w:after="0"/>
        <w:ind w:left="0"/>
        <w:jc w:val="both"/>
      </w:pPr>
      <w:r>
        <w:rPr>
          <w:rFonts w:ascii="Times New Roman"/>
          <w:b w:val="false"/>
          <w:i w:val="false"/>
          <w:color w:val="000000"/>
          <w:sz w:val="28"/>
        </w:rPr>
        <w:t>
      8. Юридические лица и должностные лица обязаны представлять нотариусу сведения и документы, необходимые для совершения нотариальных действий, в срок не позднее десяти календарных дней с момента истребования их нотариусом.</w:t>
      </w:r>
    </w:p>
    <w:bookmarkEnd w:id="23"/>
    <w:bookmarkStart w:name="z46" w:id="24"/>
    <w:p>
      <w:pPr>
        <w:spacing w:after="0"/>
        <w:ind w:left="0"/>
        <w:jc w:val="both"/>
      </w:pPr>
      <w:r>
        <w:rPr>
          <w:rFonts w:ascii="Times New Roman"/>
          <w:b w:val="false"/>
          <w:i w:val="false"/>
          <w:color w:val="000000"/>
          <w:sz w:val="28"/>
        </w:rPr>
        <w:t>
      9. Сведения о завещаниях, дубликаты и копии завещаний заинтересованным лицам выдаются только после смерти завещателя, если иное не установлено законодательством.</w:t>
      </w:r>
    </w:p>
    <w:bookmarkEnd w:id="24"/>
    <w:bookmarkStart w:name="z797" w:id="25"/>
    <w:p>
      <w:pPr>
        <w:spacing w:after="0"/>
        <w:ind w:left="0"/>
        <w:jc w:val="both"/>
      </w:pPr>
      <w:r>
        <w:rPr>
          <w:rFonts w:ascii="Times New Roman"/>
          <w:b w:val="false"/>
          <w:i w:val="false"/>
          <w:color w:val="000000"/>
          <w:sz w:val="28"/>
        </w:rPr>
        <w:t>
      10. Не являются разглашением нотариальной тайны:</w:t>
      </w:r>
    </w:p>
    <w:bookmarkEnd w:id="25"/>
    <w:bookmarkStart w:name="z798" w:id="26"/>
    <w:p>
      <w:pPr>
        <w:spacing w:after="0"/>
        <w:ind w:left="0"/>
        <w:jc w:val="both"/>
      </w:pPr>
      <w:r>
        <w:rPr>
          <w:rFonts w:ascii="Times New Roman"/>
          <w:b w:val="false"/>
          <w:i w:val="false"/>
          <w:color w:val="000000"/>
          <w:sz w:val="28"/>
        </w:rPr>
        <w:t>
      1) размещение на интернет-ресурсе Республиканской нотариальной палаты или единой нотариальной информационной системы следующих сведений по:</w:t>
      </w:r>
    </w:p>
    <w:bookmarkEnd w:id="26"/>
    <w:bookmarkStart w:name="z799" w:id="27"/>
    <w:p>
      <w:pPr>
        <w:spacing w:after="0"/>
        <w:ind w:left="0"/>
        <w:jc w:val="both"/>
      </w:pPr>
      <w:r>
        <w:rPr>
          <w:rFonts w:ascii="Times New Roman"/>
          <w:b w:val="false"/>
          <w:i w:val="false"/>
          <w:color w:val="000000"/>
          <w:sz w:val="28"/>
        </w:rPr>
        <w:t>
      доверенностям (сведения о лице, удостоверившем доверенность, дате удостоверения доверенности, ее регистрационном номере в электронном реестре нотариальных действий единой нотариальной информационной системы, дате и времени внесения сведений об отмене доверенности в данный реестр в случае, если доверенность отменена);</w:t>
      </w:r>
    </w:p>
    <w:bookmarkEnd w:id="27"/>
    <w:bookmarkStart w:name="z800" w:id="28"/>
    <w:p>
      <w:pPr>
        <w:spacing w:after="0"/>
        <w:ind w:left="0"/>
        <w:jc w:val="both"/>
      </w:pPr>
      <w:r>
        <w:rPr>
          <w:rFonts w:ascii="Times New Roman"/>
          <w:b w:val="false"/>
          <w:i w:val="false"/>
          <w:color w:val="000000"/>
          <w:sz w:val="28"/>
        </w:rPr>
        <w:t>
      открытым наследственным делам (сведения о наследодателе, дате его смерти, сведения о нотариусе, ведущем наследственное дело);</w:t>
      </w:r>
    </w:p>
    <w:bookmarkEnd w:id="28"/>
    <w:bookmarkStart w:name="z801" w:id="29"/>
    <w:p>
      <w:pPr>
        <w:spacing w:after="0"/>
        <w:ind w:left="0"/>
        <w:jc w:val="both"/>
      </w:pPr>
      <w:r>
        <w:rPr>
          <w:rFonts w:ascii="Times New Roman"/>
          <w:b w:val="false"/>
          <w:i w:val="false"/>
          <w:color w:val="000000"/>
          <w:sz w:val="28"/>
        </w:rPr>
        <w:t>
      совершенным нотариусом исполнительным надписям (сведения о дате совершения исполнительной надписи, нотариусе, совершившем исполнительную надпись);</w:t>
      </w:r>
    </w:p>
    <w:bookmarkEnd w:id="29"/>
    <w:bookmarkStart w:name="z802" w:id="30"/>
    <w:p>
      <w:pPr>
        <w:spacing w:after="0"/>
        <w:ind w:left="0"/>
        <w:jc w:val="both"/>
      </w:pPr>
      <w:r>
        <w:rPr>
          <w:rFonts w:ascii="Times New Roman"/>
          <w:b w:val="false"/>
          <w:i w:val="false"/>
          <w:color w:val="000000"/>
          <w:sz w:val="28"/>
        </w:rPr>
        <w:t>
      2) внесение в единую нотариальную информационную систему сведений, предусмотренных настоящим Законом;</w:t>
      </w:r>
    </w:p>
    <w:bookmarkEnd w:id="30"/>
    <w:bookmarkStart w:name="z803" w:id="31"/>
    <w:p>
      <w:pPr>
        <w:spacing w:after="0"/>
        <w:ind w:left="0"/>
        <w:jc w:val="both"/>
      </w:pPr>
      <w:r>
        <w:rPr>
          <w:rFonts w:ascii="Times New Roman"/>
          <w:b w:val="false"/>
          <w:i w:val="false"/>
          <w:color w:val="000000"/>
          <w:sz w:val="28"/>
        </w:rPr>
        <w:t>
      3) представление сведений о нотариальных действиях государственному органу, осуществляющему финансовый мониторинг и принимающему иные меры по противодействию легализации (отмыванию) доходов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 а также направление электронной копии правоустанавливающего документа, удостоверенной электронной цифровой подписью нотариуса, посредством единой нотариальной информационной системы в информационную систему правового кадастра в порядке, предусмотренном Законом Республики Казахстан "О государственной регистрации прав на недвижимое имущество";</w:t>
      </w:r>
    </w:p>
    <w:bookmarkEnd w:id="31"/>
    <w:bookmarkStart w:name="z804" w:id="32"/>
    <w:p>
      <w:pPr>
        <w:spacing w:after="0"/>
        <w:ind w:left="0"/>
        <w:jc w:val="both"/>
      </w:pPr>
      <w:r>
        <w:rPr>
          <w:rFonts w:ascii="Times New Roman"/>
          <w:b w:val="false"/>
          <w:i w:val="false"/>
          <w:color w:val="000000"/>
          <w:sz w:val="28"/>
        </w:rPr>
        <w:t>
      4) представление сведений о нотариальных действиях государственному уполномоченному органу, осуществляющему руководство в сфере обеспечения поступлений налогов и платежей в бюджет, по форме, в порядке и сроки, которые предусмотрены Кодексом Республики Казахстан "О налогах и других обязательных платежах в бюджет" (Налоговый кодекс);</w:t>
      </w:r>
    </w:p>
    <w:bookmarkEnd w:id="32"/>
    <w:bookmarkStart w:name="z805" w:id="33"/>
    <w:p>
      <w:pPr>
        <w:spacing w:after="0"/>
        <w:ind w:left="0"/>
        <w:jc w:val="both"/>
      </w:pPr>
      <w:r>
        <w:rPr>
          <w:rFonts w:ascii="Times New Roman"/>
          <w:b w:val="false"/>
          <w:i w:val="false"/>
          <w:color w:val="000000"/>
          <w:sz w:val="28"/>
        </w:rPr>
        <w:t>
      5) представление сведений о нотариальных действиях единому накопительному пенсионному фонду в целях осуществления пенсионных выплат, Государственному фонду социального страхования в целях осуществления возврата излишне зачисленных (выплаченных) сумм социальных выплат и обязательных пенсионных взносов, удержанных из них;</w:t>
      </w:r>
    </w:p>
    <w:bookmarkEnd w:id="33"/>
    <w:bookmarkStart w:name="z979" w:id="34"/>
    <w:p>
      <w:pPr>
        <w:spacing w:after="0"/>
        <w:ind w:left="0"/>
        <w:jc w:val="both"/>
      </w:pPr>
      <w:r>
        <w:rPr>
          <w:rFonts w:ascii="Times New Roman"/>
          <w:b w:val="false"/>
          <w:i w:val="false"/>
          <w:color w:val="000000"/>
          <w:sz w:val="28"/>
        </w:rPr>
        <w:t>
      5-1) представление сведений о нотариальных действиях профессиональному участнику рынка ценных бумаг, осуществляющему деятельность по ведению системы реестров держателей ценных бумаг и депозитарную деятельность, включая направление такому профессиональному участнику рынка ценных бумаг электронной копии правоустанавливающего документа, удостоверенной посредством электронной цифровой подписи нотариуса, посредством единой нотариальной информационной системы.</w:t>
      </w:r>
    </w:p>
    <w:bookmarkEnd w:id="34"/>
    <w:bookmarkStart w:name="z980" w:id="35"/>
    <w:p>
      <w:pPr>
        <w:spacing w:after="0"/>
        <w:ind w:left="0"/>
        <w:jc w:val="both"/>
      </w:pPr>
      <w:r>
        <w:rPr>
          <w:rFonts w:ascii="Times New Roman"/>
          <w:b w:val="false"/>
          <w:i w:val="false"/>
          <w:color w:val="000000"/>
          <w:sz w:val="28"/>
        </w:rPr>
        <w:t xml:space="preserve">
      Сведения, указанные в настоящем подпункте, предоставляются профессиональному участнику рынка ценных бумаг только в целях осуществления деятельности, предусмотренной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при наличии у такого профессионального участника рынка ценных бумаг согласия лица, в отношении которого предоставляются данные сведения, на сбор и обработку его персональных данных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35"/>
    <w:bookmarkStart w:name="z806" w:id="36"/>
    <w:p>
      <w:pPr>
        <w:spacing w:after="0"/>
        <w:ind w:left="0"/>
        <w:jc w:val="both"/>
      </w:pPr>
      <w:r>
        <w:rPr>
          <w:rFonts w:ascii="Times New Roman"/>
          <w:b w:val="false"/>
          <w:i w:val="false"/>
          <w:color w:val="000000"/>
          <w:sz w:val="28"/>
        </w:rPr>
        <w:t>
      6) сообщение сведений об открытии наследства наследникам.</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22.06.2006 </w:t>
      </w:r>
      <w:r>
        <w:rPr>
          <w:rFonts w:ascii="Times New Roman"/>
          <w:b w:val="false"/>
          <w:i w:val="false"/>
          <w:color w:val="000000"/>
          <w:sz w:val="28"/>
        </w:rPr>
        <w:t>№ 147</w:t>
      </w:r>
      <w:r>
        <w:rPr>
          <w:rFonts w:ascii="Times New Roman"/>
          <w:b w:val="false"/>
          <w:i w:val="false"/>
          <w:color w:val="ff0000"/>
          <w:sz w:val="28"/>
        </w:rPr>
        <w:t xml:space="preserve">;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Нотариальное делопроизводство</w:t>
      </w:r>
    </w:p>
    <w:bookmarkStart w:name="z48" w:id="37"/>
    <w:p>
      <w:pPr>
        <w:spacing w:after="0"/>
        <w:ind w:left="0"/>
        <w:jc w:val="both"/>
      </w:pPr>
      <w:r>
        <w:rPr>
          <w:rFonts w:ascii="Times New Roman"/>
          <w:b w:val="false"/>
          <w:i w:val="false"/>
          <w:color w:val="000000"/>
          <w:sz w:val="28"/>
        </w:rPr>
        <w:t xml:space="preserve">
      1. Нотариальное делопроизводство осуществляется в соответствии с Правилами по нотариальному делопроизводству (далее - Правила), утверждаемыми Министерством юстиции Республики Казахстан по согласованию с уполномоченным государственным органом управления архивами и документацией Республики Казахстан с участием Республиканской нотариальной палаты. </w:t>
      </w:r>
    </w:p>
    <w:bookmarkEnd w:id="37"/>
    <w:bookmarkStart w:name="z50" w:id="38"/>
    <w:p>
      <w:pPr>
        <w:spacing w:after="0"/>
        <w:ind w:left="0"/>
        <w:jc w:val="both"/>
      </w:pPr>
      <w:r>
        <w:rPr>
          <w:rFonts w:ascii="Times New Roman"/>
          <w:b w:val="false"/>
          <w:i w:val="false"/>
          <w:color w:val="000000"/>
          <w:sz w:val="28"/>
        </w:rPr>
        <w:t xml:space="preserve">
      2. Контроль за соблюдением требований Правил осуществляют территориальные органы юстиции и нотариальные палаты. </w:t>
      </w:r>
    </w:p>
    <w:bookmarkEnd w:id="38"/>
    <w:bookmarkStart w:name="z52" w:id="39"/>
    <w:p>
      <w:pPr>
        <w:spacing w:after="0"/>
        <w:ind w:left="0"/>
        <w:jc w:val="both"/>
      </w:pPr>
      <w:r>
        <w:rPr>
          <w:rFonts w:ascii="Times New Roman"/>
          <w:b w:val="false"/>
          <w:i w:val="false"/>
          <w:color w:val="000000"/>
          <w:sz w:val="28"/>
        </w:rPr>
        <w:t xml:space="preserve">
      3. Документы государственных нотариусов подлежат обязательной сдаче в государственный архив в порядке, установленном законодательством Республики Казахстан. </w:t>
      </w:r>
    </w:p>
    <w:bookmarkEnd w:id="39"/>
    <w:bookmarkStart w:name="z55" w:id="40"/>
    <w:p>
      <w:pPr>
        <w:spacing w:after="0"/>
        <w:ind w:left="0"/>
        <w:jc w:val="both"/>
      </w:pPr>
      <w:r>
        <w:rPr>
          <w:rFonts w:ascii="Times New Roman"/>
          <w:b w:val="false"/>
          <w:i w:val="false"/>
          <w:color w:val="000000"/>
          <w:sz w:val="28"/>
        </w:rPr>
        <w:t>
      Документы частных нотариусов подлежат обязательной сдаче в частный нотариальный архив в порядке, установленном законодательством Республики Казахстан.</w:t>
      </w:r>
    </w:p>
    <w:bookmarkEnd w:id="40"/>
    <w:bookmarkStart w:name="z975" w:id="41"/>
    <w:p>
      <w:pPr>
        <w:spacing w:after="0"/>
        <w:ind w:left="0"/>
        <w:jc w:val="both"/>
      </w:pPr>
      <w:r>
        <w:rPr>
          <w:rFonts w:ascii="Times New Roman"/>
          <w:b w:val="false"/>
          <w:i w:val="false"/>
          <w:color w:val="000000"/>
          <w:sz w:val="28"/>
        </w:rPr>
        <w:t>
      4. Нотариальным электронным репозиторием является компонент единой нотариальной информационной системы, обеспечивающий временное хранение, учет и использование нотариальных документов в электронной форме.</w:t>
      </w:r>
    </w:p>
    <w:bookmarkEnd w:id="41"/>
    <w:bookmarkStart w:name="z976" w:id="42"/>
    <w:p>
      <w:pPr>
        <w:spacing w:after="0"/>
        <w:ind w:left="0"/>
        <w:jc w:val="both"/>
      </w:pPr>
      <w:r>
        <w:rPr>
          <w:rFonts w:ascii="Times New Roman"/>
          <w:b w:val="false"/>
          <w:i w:val="false"/>
          <w:color w:val="000000"/>
          <w:sz w:val="28"/>
        </w:rPr>
        <w:t>
      Нотариальным электронным архивом является централизованная информационная система, предназначенная для сбора, приобретения, комплектования, упорядочения, хранения, учета и использования нотариальных документов в электронной форме.</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05.05.2003 </w:t>
      </w:r>
      <w:r>
        <w:rPr>
          <w:rFonts w:ascii="Times New Roman"/>
          <w:b w:val="false"/>
          <w:i w:val="false"/>
          <w:color w:val="000000"/>
          <w:sz w:val="28"/>
        </w:rPr>
        <w:t>№ 408</w:t>
      </w:r>
      <w:r>
        <w:rPr>
          <w:rFonts w:ascii="Times New Roman"/>
          <w:b w:val="false"/>
          <w:i w:val="false"/>
          <w:color w:val="ff0000"/>
          <w:sz w:val="28"/>
        </w:rPr>
        <w:t xml:space="preserve">;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Единая нотариальная информационная система</w:t>
      </w:r>
    </w:p>
    <w:bookmarkStart w:name="z807" w:id="43"/>
    <w:p>
      <w:pPr>
        <w:spacing w:after="0"/>
        <w:ind w:left="0"/>
        <w:jc w:val="both"/>
      </w:pPr>
      <w:r>
        <w:rPr>
          <w:rFonts w:ascii="Times New Roman"/>
          <w:b w:val="false"/>
          <w:i w:val="false"/>
          <w:color w:val="000000"/>
          <w:sz w:val="28"/>
        </w:rPr>
        <w:t>
      1. Единой нотариальной информационной системой является информационная система, предназначенная для автоматизации процессов сбора, обработки сведений о нотариальной деятельности и обеспечения информационного взаимодействия.</w:t>
      </w:r>
    </w:p>
    <w:bookmarkEnd w:id="43"/>
    <w:bookmarkStart w:name="z808" w:id="44"/>
    <w:p>
      <w:pPr>
        <w:spacing w:after="0"/>
        <w:ind w:left="0"/>
        <w:jc w:val="both"/>
      </w:pPr>
      <w:r>
        <w:rPr>
          <w:rFonts w:ascii="Times New Roman"/>
          <w:b w:val="false"/>
          <w:i w:val="false"/>
          <w:color w:val="000000"/>
          <w:sz w:val="28"/>
        </w:rPr>
        <w:t>
      2. В единую нотариальную информационную систему вносятся сведения о совершенных нотариальных действиях и иные сведения, предусмотренные настоящим Законом.</w:t>
      </w:r>
    </w:p>
    <w:bookmarkEnd w:id="44"/>
    <w:bookmarkStart w:name="z809" w:id="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Сведения о совершении нотариальных действий и иные сведения, предусмотренные настоящим Законом, должны размещаться на временное хранение в нотариальном электронном репозитории и по истечении установленного срока должны быть переданы в нотариальный электронный архив.</w:t>
      </w:r>
    </w:p>
    <w:bookmarkEnd w:id="45"/>
    <w:p>
      <w:pPr>
        <w:spacing w:after="0"/>
        <w:ind w:left="0"/>
        <w:jc w:val="both"/>
      </w:pPr>
      <w:r>
        <w:rPr>
          <w:rFonts w:ascii="Times New Roman"/>
          <w:b w:val="false"/>
          <w:i w:val="false"/>
          <w:color w:val="000000"/>
          <w:sz w:val="28"/>
        </w:rPr>
        <w:t>
      4. Доступ к единой нотариальной информационной системе, помимо нотариусов, предоставляется лицам, уполномоченным в соответствии с законами Республики Казахстан.</w:t>
      </w:r>
    </w:p>
    <w:bookmarkStart w:name="z811" w:id="46"/>
    <w:p>
      <w:pPr>
        <w:spacing w:after="0"/>
        <w:ind w:left="0"/>
        <w:jc w:val="both"/>
      </w:pPr>
      <w:r>
        <w:rPr>
          <w:rFonts w:ascii="Times New Roman"/>
          <w:b w:val="false"/>
          <w:i w:val="false"/>
          <w:color w:val="000000"/>
          <w:sz w:val="28"/>
        </w:rPr>
        <w:t>
      Нотариусы и другие лица, которым доступ к сведениям, содержащимся в единой нотариальной информационной системе, предоставлен в соответствии с законами Республики Казахстан, и лица, осуществляющие сопровождение и системно-техническое обслуживание, обязаны не раскрывать третьим лицам и не распространять сведения, содержащиеся в такой системе, за исключением случаев, установленных настоящим Законом и иными законами Республики Казахстан.</w:t>
      </w:r>
    </w:p>
    <w:bookmarkEnd w:id="46"/>
    <w:bookmarkStart w:name="z812" w:id="47"/>
    <w:p>
      <w:pPr>
        <w:spacing w:after="0"/>
        <w:ind w:left="0"/>
        <w:jc w:val="both"/>
      </w:pPr>
      <w:r>
        <w:rPr>
          <w:rFonts w:ascii="Times New Roman"/>
          <w:b w:val="false"/>
          <w:i w:val="false"/>
          <w:color w:val="000000"/>
          <w:sz w:val="28"/>
        </w:rPr>
        <w:t>
      5. Защита сведений, содержащихся в единой нотариальной информационной системе, осуществляется в соответствии с законодательством Республики Казахстан.</w:t>
      </w:r>
    </w:p>
    <w:bookmarkEnd w:id="47"/>
    <w:bookmarkStart w:name="z813" w:id="48"/>
    <w:p>
      <w:pPr>
        <w:spacing w:after="0"/>
        <w:ind w:left="0"/>
        <w:jc w:val="both"/>
      </w:pPr>
      <w:r>
        <w:rPr>
          <w:rFonts w:ascii="Times New Roman"/>
          <w:b w:val="false"/>
          <w:i w:val="false"/>
          <w:color w:val="000000"/>
          <w:sz w:val="28"/>
        </w:rPr>
        <w:t>
      6. Правила пользования единой нотариальной информационной системой определяются Министерством юстиции Республики Казахстан по согласованию с уполномоченным органом в сфере информатизации и уполномоченным органом в сфере обеспечения информационной безопасности.</w:t>
      </w:r>
    </w:p>
    <w:bookmarkEnd w:id="48"/>
    <w:bookmarkStart w:name="z814" w:id="49"/>
    <w:p>
      <w:pPr>
        <w:spacing w:after="0"/>
        <w:ind w:left="0"/>
        <w:jc w:val="both"/>
      </w:pPr>
      <w:r>
        <w:rPr>
          <w:rFonts w:ascii="Times New Roman"/>
          <w:b w:val="false"/>
          <w:i w:val="false"/>
          <w:color w:val="000000"/>
          <w:sz w:val="28"/>
        </w:rPr>
        <w:t>
      7. Единая нотариальная информационная система может применяться для сбора и анализа информации Республиканской нотариальной палатой, нотариальными палатами и Министерством юстиции Республики Казахстан.</w:t>
      </w:r>
    </w:p>
    <w:bookmarkEnd w:id="49"/>
    <w:bookmarkStart w:name="z940" w:id="50"/>
    <w:p>
      <w:pPr>
        <w:spacing w:after="0"/>
        <w:ind w:left="0"/>
        <w:jc w:val="both"/>
      </w:pPr>
      <w:r>
        <w:rPr>
          <w:rFonts w:ascii="Times New Roman"/>
          <w:b w:val="false"/>
          <w:i w:val="false"/>
          <w:color w:val="000000"/>
          <w:sz w:val="28"/>
        </w:rPr>
        <w:t>
      8. Единая нотариальная информационная система передается в доверительное управление Республиканской нотариальной палате в порядке, установленном Законом Республики Казахстан "О государственном имуществе".</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4-1 в соответствии с Законом РК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в редакции Закона РК от 15.02.2021 </w:t>
      </w:r>
      <w:r>
        <w:rPr>
          <w:rFonts w:ascii="Times New Roman"/>
          <w:b w:val="false"/>
          <w:i w:val="false"/>
          <w:color w:val="000000"/>
          <w:sz w:val="28"/>
        </w:rPr>
        <w:t>№ 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изменением, внесенным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Содержание единой нотариальной информационной системы</w:t>
      </w:r>
    </w:p>
    <w:bookmarkStart w:name="z816" w:id="51"/>
    <w:p>
      <w:pPr>
        <w:spacing w:after="0"/>
        <w:ind w:left="0"/>
        <w:jc w:val="both"/>
      </w:pPr>
      <w:r>
        <w:rPr>
          <w:rFonts w:ascii="Times New Roman"/>
          <w:b w:val="false"/>
          <w:i w:val="false"/>
          <w:color w:val="000000"/>
          <w:sz w:val="28"/>
        </w:rPr>
        <w:t>
      1. Единая нотариальная информационная система состоит из:</w:t>
      </w:r>
    </w:p>
    <w:bookmarkEnd w:id="51"/>
    <w:bookmarkStart w:name="z817" w:id="52"/>
    <w:p>
      <w:pPr>
        <w:spacing w:after="0"/>
        <w:ind w:left="0"/>
        <w:jc w:val="both"/>
      </w:pPr>
      <w:r>
        <w:rPr>
          <w:rFonts w:ascii="Times New Roman"/>
          <w:b w:val="false"/>
          <w:i w:val="false"/>
          <w:color w:val="000000"/>
          <w:sz w:val="28"/>
        </w:rPr>
        <w:t>
      1) электронного реестра нотариальных действий;</w:t>
      </w:r>
    </w:p>
    <w:bookmarkEnd w:id="52"/>
    <w:bookmarkStart w:name="z818" w:id="53"/>
    <w:p>
      <w:pPr>
        <w:spacing w:after="0"/>
        <w:ind w:left="0"/>
        <w:jc w:val="both"/>
      </w:pPr>
      <w:r>
        <w:rPr>
          <w:rFonts w:ascii="Times New Roman"/>
          <w:b w:val="false"/>
          <w:i w:val="false"/>
          <w:color w:val="000000"/>
          <w:sz w:val="28"/>
        </w:rPr>
        <w:t>
      2) реестра наследственных дел;</w:t>
      </w:r>
    </w:p>
    <w:bookmarkEnd w:id="53"/>
    <w:bookmarkStart w:name="z819" w:id="54"/>
    <w:p>
      <w:pPr>
        <w:spacing w:after="0"/>
        <w:ind w:left="0"/>
        <w:jc w:val="both"/>
      </w:pPr>
      <w:r>
        <w:rPr>
          <w:rFonts w:ascii="Times New Roman"/>
          <w:b w:val="false"/>
          <w:i w:val="false"/>
          <w:color w:val="000000"/>
          <w:sz w:val="28"/>
        </w:rPr>
        <w:t>
      3) реестра учета завещаний;</w:t>
      </w:r>
    </w:p>
    <w:bookmarkEnd w:id="54"/>
    <w:bookmarkStart w:name="z820" w:id="55"/>
    <w:p>
      <w:pPr>
        <w:spacing w:after="0"/>
        <w:ind w:left="0"/>
        <w:jc w:val="both"/>
      </w:pPr>
      <w:r>
        <w:rPr>
          <w:rFonts w:ascii="Times New Roman"/>
          <w:b w:val="false"/>
          <w:i w:val="false"/>
          <w:color w:val="000000"/>
          <w:sz w:val="28"/>
        </w:rPr>
        <w:t>
      4) нотариального электронного репозитория.</w:t>
      </w:r>
    </w:p>
    <w:bookmarkEnd w:id="55"/>
    <w:bookmarkStart w:name="z821" w:id="56"/>
    <w:p>
      <w:pPr>
        <w:spacing w:after="0"/>
        <w:ind w:left="0"/>
        <w:jc w:val="both"/>
      </w:pPr>
      <w:r>
        <w:rPr>
          <w:rFonts w:ascii="Times New Roman"/>
          <w:b w:val="false"/>
          <w:i w:val="false"/>
          <w:color w:val="000000"/>
          <w:sz w:val="28"/>
        </w:rPr>
        <w:t>
      Единая нотариальная информационная система содержит иные сведения, в том числе сведения информационного, вспомогательного, справочно-аналитического характера, касающиеся нотариальной деятельности.</w:t>
      </w:r>
    </w:p>
    <w:bookmarkEnd w:id="56"/>
    <w:bookmarkStart w:name="z822" w:id="57"/>
    <w:p>
      <w:pPr>
        <w:spacing w:after="0"/>
        <w:ind w:left="0"/>
        <w:jc w:val="both"/>
      </w:pPr>
      <w:r>
        <w:rPr>
          <w:rFonts w:ascii="Times New Roman"/>
          <w:b w:val="false"/>
          <w:i w:val="false"/>
          <w:color w:val="000000"/>
          <w:sz w:val="28"/>
        </w:rPr>
        <w:t>
      2. Порядок ведения реестров единой нотариальной информационной системы определяется Министерством юстиции Республики Казахстан по согласованию с уполномоченным органом в сфере информатизации.</w:t>
      </w:r>
    </w:p>
    <w:bookmarkEnd w:id="57"/>
    <w:bookmarkStart w:name="z823" w:id="58"/>
    <w:p>
      <w:pPr>
        <w:spacing w:after="0"/>
        <w:ind w:left="0"/>
        <w:jc w:val="both"/>
      </w:pPr>
      <w:r>
        <w:rPr>
          <w:rFonts w:ascii="Times New Roman"/>
          <w:b w:val="false"/>
          <w:i w:val="false"/>
          <w:color w:val="000000"/>
          <w:sz w:val="28"/>
        </w:rPr>
        <w:t>
      3. Форма представления отчетности о функционировании предусмотренных настоящим Законом реестров единой нотариальной информационной системы устанавливается Министерством юстиции Республики Казахстан.</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4-2 в соответствии с Законом РК от 15.02.2021 </w:t>
      </w:r>
      <w:r>
        <w:rPr>
          <w:rFonts w:ascii="Times New Roman"/>
          <w:b w:val="false"/>
          <w:i w:val="false"/>
          <w:color w:val="000000"/>
          <w:sz w:val="28"/>
        </w:rPr>
        <w:t>№ 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Внесение сведений в единую нотариальную информационную систему</w:t>
      </w:r>
    </w:p>
    <w:bookmarkStart w:name="z825" w:id="59"/>
    <w:p>
      <w:pPr>
        <w:spacing w:after="0"/>
        <w:ind w:left="0"/>
        <w:jc w:val="both"/>
      </w:pPr>
      <w:r>
        <w:rPr>
          <w:rFonts w:ascii="Times New Roman"/>
          <w:b w:val="false"/>
          <w:i w:val="false"/>
          <w:color w:val="000000"/>
          <w:sz w:val="28"/>
        </w:rPr>
        <w:t>
      1. Внесение сведений в единую нотариальную информационную систему осуществляется нотариусами.</w:t>
      </w:r>
    </w:p>
    <w:bookmarkEnd w:id="59"/>
    <w:bookmarkStart w:name="z826" w:id="60"/>
    <w:p>
      <w:pPr>
        <w:spacing w:after="0"/>
        <w:ind w:left="0"/>
        <w:jc w:val="both"/>
      </w:pPr>
      <w:r>
        <w:rPr>
          <w:rFonts w:ascii="Times New Roman"/>
          <w:b w:val="false"/>
          <w:i w:val="false"/>
          <w:color w:val="000000"/>
          <w:sz w:val="28"/>
        </w:rPr>
        <w:t>
      Нотариусы обязаны вносить в единую нотариальную информационную систему сведения:</w:t>
      </w:r>
    </w:p>
    <w:bookmarkEnd w:id="60"/>
    <w:bookmarkStart w:name="z827" w:id="61"/>
    <w:p>
      <w:pPr>
        <w:spacing w:after="0"/>
        <w:ind w:left="0"/>
        <w:jc w:val="both"/>
      </w:pPr>
      <w:r>
        <w:rPr>
          <w:rFonts w:ascii="Times New Roman"/>
          <w:b w:val="false"/>
          <w:i w:val="false"/>
          <w:color w:val="000000"/>
          <w:sz w:val="28"/>
        </w:rPr>
        <w:t>
      1) о совершении нотариальных действий при их регистрации в электронном реестре нотариальных действий единой нотариальной информационной системы.</w:t>
      </w:r>
    </w:p>
    <w:bookmarkEnd w:id="61"/>
    <w:bookmarkStart w:name="z828" w:id="62"/>
    <w:p>
      <w:pPr>
        <w:spacing w:after="0"/>
        <w:ind w:left="0"/>
        <w:jc w:val="both"/>
      </w:pPr>
      <w:r>
        <w:rPr>
          <w:rFonts w:ascii="Times New Roman"/>
          <w:b w:val="false"/>
          <w:i w:val="false"/>
          <w:color w:val="000000"/>
          <w:sz w:val="28"/>
        </w:rPr>
        <w:t>
      При регистрации в электронном реестре нотариальных действий единой нотариальной информационной системы нотариального действия по удостоверению или отмене доверенности нотариусы обязаны вносить в единую нотариальную информационную систему электронный образ доверенности (электронную версию);</w:t>
      </w:r>
    </w:p>
    <w:bookmarkEnd w:id="62"/>
    <w:bookmarkStart w:name="z829" w:id="63"/>
    <w:p>
      <w:pPr>
        <w:spacing w:after="0"/>
        <w:ind w:left="0"/>
        <w:jc w:val="both"/>
      </w:pPr>
      <w:r>
        <w:rPr>
          <w:rFonts w:ascii="Times New Roman"/>
          <w:b w:val="false"/>
          <w:i w:val="false"/>
          <w:color w:val="000000"/>
          <w:sz w:val="28"/>
        </w:rPr>
        <w:t>
      2) об открытии наследства при поступлении заявлений, являющихся основанием для заведения наследственного дела;</w:t>
      </w:r>
    </w:p>
    <w:bookmarkEnd w:id="63"/>
    <w:bookmarkStart w:name="z830" w:id="64"/>
    <w:p>
      <w:pPr>
        <w:spacing w:after="0"/>
        <w:ind w:left="0"/>
        <w:jc w:val="both"/>
      </w:pPr>
      <w:r>
        <w:rPr>
          <w:rFonts w:ascii="Times New Roman"/>
          <w:b w:val="false"/>
          <w:i w:val="false"/>
          <w:color w:val="000000"/>
          <w:sz w:val="28"/>
        </w:rPr>
        <w:t>
      3) об учете завещаний;</w:t>
      </w:r>
    </w:p>
    <w:bookmarkEnd w:id="64"/>
    <w:bookmarkStart w:name="z831" w:id="65"/>
    <w:p>
      <w:pPr>
        <w:spacing w:after="0"/>
        <w:ind w:left="0"/>
        <w:jc w:val="both"/>
      </w:pPr>
      <w:r>
        <w:rPr>
          <w:rFonts w:ascii="Times New Roman"/>
          <w:b w:val="false"/>
          <w:i w:val="false"/>
          <w:color w:val="000000"/>
          <w:sz w:val="28"/>
        </w:rPr>
        <w:t>
      4) иные сведения в соответствии с частью второй пункта 1 статьи 4-2 настоящего Закона.</w:t>
      </w:r>
    </w:p>
    <w:bookmarkEnd w:id="65"/>
    <w:bookmarkStart w:name="z832" w:id="66"/>
    <w:p>
      <w:pPr>
        <w:spacing w:after="0"/>
        <w:ind w:left="0"/>
        <w:jc w:val="both"/>
      </w:pPr>
      <w:r>
        <w:rPr>
          <w:rFonts w:ascii="Times New Roman"/>
          <w:b w:val="false"/>
          <w:i w:val="false"/>
          <w:color w:val="000000"/>
          <w:sz w:val="28"/>
        </w:rPr>
        <w:t>
      2. Сведения о совершении нотариальных действий вносятся нотариусом в электронный реестр нотариальных действий единой нотариальной информационной системы незамедлительно.</w:t>
      </w:r>
    </w:p>
    <w:bookmarkEnd w:id="66"/>
    <w:bookmarkStart w:name="z833" w:id="67"/>
    <w:p>
      <w:pPr>
        <w:spacing w:after="0"/>
        <w:ind w:left="0"/>
        <w:jc w:val="both"/>
      </w:pPr>
      <w:r>
        <w:rPr>
          <w:rFonts w:ascii="Times New Roman"/>
          <w:b w:val="false"/>
          <w:i w:val="false"/>
          <w:color w:val="000000"/>
          <w:sz w:val="28"/>
        </w:rPr>
        <w:t>
      3. Сведения об открытии наследства вносятся нотариусом в реестр наследственных дел единой нотариальной информационной системы не позднее следующего рабочего дня после поступления соответствующих заявлений.</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4-3 в соответствии с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Представление сведений, содержащихся в единой нотариальной информационной системе</w:t>
      </w:r>
    </w:p>
    <w:bookmarkStart w:name="z835" w:id="68"/>
    <w:p>
      <w:pPr>
        <w:spacing w:after="0"/>
        <w:ind w:left="0"/>
        <w:jc w:val="both"/>
      </w:pPr>
      <w:r>
        <w:rPr>
          <w:rFonts w:ascii="Times New Roman"/>
          <w:b w:val="false"/>
          <w:i w:val="false"/>
          <w:color w:val="000000"/>
          <w:sz w:val="28"/>
        </w:rPr>
        <w:t>
      1. Лица на безвозмездной основе вправе получать сведения в отношении себя о (об):</w:t>
      </w:r>
    </w:p>
    <w:bookmarkEnd w:id="68"/>
    <w:bookmarkStart w:name="z836" w:id="69"/>
    <w:p>
      <w:pPr>
        <w:spacing w:after="0"/>
        <w:ind w:left="0"/>
        <w:jc w:val="both"/>
      </w:pPr>
      <w:r>
        <w:rPr>
          <w:rFonts w:ascii="Times New Roman"/>
          <w:b w:val="false"/>
          <w:i w:val="false"/>
          <w:color w:val="000000"/>
          <w:sz w:val="28"/>
        </w:rPr>
        <w:t>
      1) удостоверенной доверенности (сведения о лице, удостоверившем доверенность, дате удостоверения доверенности, ее регистрационном номере в электронном реестре нотариальных действий единой нотариальной информационной системы, дате и времени внесения сведений об отмене доверенности в данный реестр в случае, если доверенность отменена);</w:t>
      </w:r>
    </w:p>
    <w:bookmarkEnd w:id="69"/>
    <w:bookmarkStart w:name="z837" w:id="70"/>
    <w:p>
      <w:pPr>
        <w:spacing w:after="0"/>
        <w:ind w:left="0"/>
        <w:jc w:val="both"/>
      </w:pPr>
      <w:r>
        <w:rPr>
          <w:rFonts w:ascii="Times New Roman"/>
          <w:b w:val="false"/>
          <w:i w:val="false"/>
          <w:color w:val="000000"/>
          <w:sz w:val="28"/>
        </w:rPr>
        <w:t>
      2) открытых наследственных делах (сведения о наследодателе, дате его смерти, сведения о нотариусе, ведущем наследственное дело);</w:t>
      </w:r>
    </w:p>
    <w:bookmarkEnd w:id="70"/>
    <w:bookmarkStart w:name="z838" w:id="71"/>
    <w:p>
      <w:pPr>
        <w:spacing w:after="0"/>
        <w:ind w:left="0"/>
        <w:jc w:val="both"/>
      </w:pPr>
      <w:r>
        <w:rPr>
          <w:rFonts w:ascii="Times New Roman"/>
          <w:b w:val="false"/>
          <w:i w:val="false"/>
          <w:color w:val="000000"/>
          <w:sz w:val="28"/>
        </w:rPr>
        <w:t>
      3) совершенных нотариусом исполнительных надписях (сведения о дате совершения исполнительной надписи, нотариусе, совершившем исполнительную надпись).</w:t>
      </w:r>
    </w:p>
    <w:bookmarkEnd w:id="71"/>
    <w:bookmarkStart w:name="z839" w:id="72"/>
    <w:p>
      <w:pPr>
        <w:spacing w:after="0"/>
        <w:ind w:left="0"/>
        <w:jc w:val="both"/>
      </w:pPr>
      <w:r>
        <w:rPr>
          <w:rFonts w:ascii="Times New Roman"/>
          <w:b w:val="false"/>
          <w:i w:val="false"/>
          <w:color w:val="000000"/>
          <w:sz w:val="28"/>
        </w:rPr>
        <w:t>
      2. Сведения, содержащиеся в электронном реестре нотариальных действий единой нотариальной информационной системы и необходимые для совершения нотариального действия или проверки действительности нотариального документа, представляются нотариусам по их запросам, поданным через единую нотариальную информационную систему.</w:t>
      </w:r>
    </w:p>
    <w:bookmarkEnd w:id="72"/>
    <w:bookmarkStart w:name="z840" w:id="73"/>
    <w:p>
      <w:pPr>
        <w:spacing w:after="0"/>
        <w:ind w:left="0"/>
        <w:jc w:val="both"/>
      </w:pPr>
      <w:r>
        <w:rPr>
          <w:rFonts w:ascii="Times New Roman"/>
          <w:b w:val="false"/>
          <w:i w:val="false"/>
          <w:color w:val="000000"/>
          <w:sz w:val="28"/>
        </w:rPr>
        <w:t>
      Лицу, в отношении которого запрашиваются сведения, содержащиеся в электронном реестре нотариальных действий единой нотариальной информационной системы, направляется электронное уведомление о факте запроса.</w:t>
      </w:r>
    </w:p>
    <w:bookmarkEnd w:id="73"/>
    <w:bookmarkStart w:name="z841" w:id="74"/>
    <w:p>
      <w:pPr>
        <w:spacing w:after="0"/>
        <w:ind w:left="0"/>
        <w:jc w:val="both"/>
      </w:pPr>
      <w:r>
        <w:rPr>
          <w:rFonts w:ascii="Times New Roman"/>
          <w:b w:val="false"/>
          <w:i w:val="false"/>
          <w:color w:val="000000"/>
          <w:sz w:val="28"/>
        </w:rPr>
        <w:t>
      3. Получение информации правоохранительными, специальными государственными органами Республики Казахстан и судебными исполнителями в рамках уголовных, гражданских, административных, розыскных дел, дел об административных правонарушениях и исполнительного производства осуществляется в соответствии с законодательством Республики Казахстан.</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4-4 в соответствии с Законом РК от 15.02.2021 </w:t>
      </w:r>
      <w:r>
        <w:rPr>
          <w:rFonts w:ascii="Times New Roman"/>
          <w:b w:val="false"/>
          <w:i w:val="false"/>
          <w:color w:val="000000"/>
          <w:sz w:val="28"/>
        </w:rPr>
        <w:t>№ 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Язык нотариального делопроизводства</w:t>
      </w:r>
    </w:p>
    <w:bookmarkStart w:name="z57" w:id="75"/>
    <w:p>
      <w:pPr>
        <w:spacing w:after="0"/>
        <w:ind w:left="0"/>
        <w:jc w:val="both"/>
      </w:pPr>
      <w:r>
        <w:rPr>
          <w:rFonts w:ascii="Times New Roman"/>
          <w:b w:val="false"/>
          <w:i w:val="false"/>
          <w:color w:val="000000"/>
          <w:sz w:val="28"/>
        </w:rPr>
        <w:t xml:space="preserve">
      1. Нотариальное делопроизводство ведется в соответствии с законодательством Республики Казахстан о языках. </w:t>
      </w:r>
    </w:p>
    <w:bookmarkEnd w:id="75"/>
    <w:bookmarkStart w:name="z58" w:id="76"/>
    <w:p>
      <w:pPr>
        <w:spacing w:after="0"/>
        <w:ind w:left="0"/>
        <w:jc w:val="both"/>
      </w:pPr>
      <w:r>
        <w:rPr>
          <w:rFonts w:ascii="Times New Roman"/>
          <w:b w:val="false"/>
          <w:i w:val="false"/>
          <w:color w:val="000000"/>
          <w:sz w:val="28"/>
        </w:rPr>
        <w:t xml:space="preserve">
      2. Если лицо, обратившееся за совершением нотариального действия, не владеет языком, на котором ведется делопроизводство, тексты оформленных документов должны быть ему переведены по его просьбе за плату в соответствии со статей 80 настоящего Закона. </w:t>
      </w:r>
    </w:p>
    <w:bookmarkEnd w:id="76"/>
    <w:bookmarkStart w:name="z12" w:id="77"/>
    <w:p>
      <w:pPr>
        <w:spacing w:after="0"/>
        <w:ind w:left="0"/>
        <w:jc w:val="left"/>
      </w:pPr>
      <w:r>
        <w:rPr>
          <w:rFonts w:ascii="Times New Roman"/>
          <w:b/>
          <w:i w:val="false"/>
          <w:color w:val="000000"/>
        </w:rPr>
        <w:t xml:space="preserve"> Глава 2. ПРАВОВОЕ ПОЛОЖЕНИЕ НОТАРИУСА</w:t>
      </w:r>
    </w:p>
    <w:bookmarkEnd w:id="77"/>
    <w:p>
      <w:pPr>
        <w:spacing w:after="0"/>
        <w:ind w:left="0"/>
        <w:jc w:val="both"/>
      </w:pPr>
      <w:r>
        <w:rPr>
          <w:rFonts w:ascii="Times New Roman"/>
          <w:b/>
          <w:i w:val="false"/>
          <w:color w:val="000000"/>
          <w:sz w:val="28"/>
        </w:rPr>
        <w:t>Статья 6. Нотариус в Республике Казахстан</w:t>
      </w:r>
    </w:p>
    <w:bookmarkStart w:name="z60" w:id="78"/>
    <w:p>
      <w:pPr>
        <w:spacing w:after="0"/>
        <w:ind w:left="0"/>
        <w:jc w:val="both"/>
      </w:pPr>
      <w:r>
        <w:rPr>
          <w:rFonts w:ascii="Times New Roman"/>
          <w:b w:val="false"/>
          <w:i w:val="false"/>
          <w:color w:val="000000"/>
          <w:sz w:val="28"/>
        </w:rPr>
        <w:t>
      1. Нотариусом может быть гражданин Республики Казахстан, достигший возраста двадцати пяти лет, имеющий высшее юридическое образование, стаж работы по юридической специальности не менее двух лет, прошедший стажировку у нотариуса сроком не менее одного года, аттестацию в аттестационной комиссии юстиции и получивший лицензию на право занятия нотариальной деятельностью, если иное не предусмотрено настоящим Законом.</w:t>
      </w:r>
    </w:p>
    <w:bookmarkEnd w:id="78"/>
    <w:bookmarkStart w:name="z63" w:id="79"/>
    <w:p>
      <w:pPr>
        <w:spacing w:after="0"/>
        <w:ind w:left="0"/>
        <w:jc w:val="both"/>
      </w:pPr>
      <w:r>
        <w:rPr>
          <w:rFonts w:ascii="Times New Roman"/>
          <w:b w:val="false"/>
          <w:i w:val="false"/>
          <w:color w:val="000000"/>
          <w:sz w:val="28"/>
        </w:rPr>
        <w:t>
      Государственным нотариусом является административный государственный служащий, занимающий должность в порядке, установленном законодательством Республики Казахстан о государственной службе.</w:t>
      </w:r>
    </w:p>
    <w:bookmarkEnd w:id="79"/>
    <w:bookmarkStart w:name="z66" w:id="80"/>
    <w:p>
      <w:pPr>
        <w:spacing w:after="0"/>
        <w:ind w:left="0"/>
        <w:jc w:val="both"/>
      </w:pPr>
      <w:r>
        <w:rPr>
          <w:rFonts w:ascii="Times New Roman"/>
          <w:b w:val="false"/>
          <w:i w:val="false"/>
          <w:color w:val="000000"/>
          <w:sz w:val="28"/>
        </w:rPr>
        <w:t>
      На государственного нотариуса распространяются требования, указанные в части первой настоящей статьи, за исключением получения лицензии на право занятия нотариальной деятельностью.</w:t>
      </w:r>
    </w:p>
    <w:bookmarkEnd w:id="80"/>
    <w:bookmarkStart w:name="z514" w:id="81"/>
    <w:p>
      <w:pPr>
        <w:spacing w:after="0"/>
        <w:ind w:left="0"/>
        <w:jc w:val="both"/>
      </w:pPr>
      <w:r>
        <w:rPr>
          <w:rFonts w:ascii="Times New Roman"/>
          <w:b w:val="false"/>
          <w:i w:val="false"/>
          <w:color w:val="000000"/>
          <w:sz w:val="28"/>
        </w:rPr>
        <w:t>
      Нотариусом не может быть лицо, имеющее не погашенную или не снятую в установленном законом порядке судимость, признанное в установленном порядке недееспособным либо ограниченно дееспособным.</w:t>
      </w:r>
    </w:p>
    <w:bookmarkEnd w:id="81"/>
    <w:bookmarkStart w:name="z515" w:id="82"/>
    <w:p>
      <w:pPr>
        <w:spacing w:after="0"/>
        <w:ind w:left="0"/>
        <w:jc w:val="both"/>
      </w:pPr>
      <w:r>
        <w:rPr>
          <w:rFonts w:ascii="Times New Roman"/>
          <w:b w:val="false"/>
          <w:i w:val="false"/>
          <w:color w:val="000000"/>
          <w:sz w:val="28"/>
        </w:rPr>
        <w:t>
      Нотариусом также не может быть лицо:</w:t>
      </w:r>
    </w:p>
    <w:bookmarkEnd w:id="82"/>
    <w:p>
      <w:pPr>
        <w:spacing w:after="0"/>
        <w:ind w:left="0"/>
        <w:jc w:val="both"/>
      </w:pPr>
      <w:r>
        <w:rPr>
          <w:rFonts w:ascii="Times New Roman"/>
          <w:b w:val="false"/>
          <w:i w:val="false"/>
          <w:color w:val="000000"/>
          <w:sz w:val="28"/>
        </w:rPr>
        <w:t xml:space="preserve">
      освобожденное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в течение трех лет после наступления таких событий;</w:t>
      </w:r>
    </w:p>
    <w:p>
      <w:pPr>
        <w:spacing w:after="0"/>
        <w:ind w:left="0"/>
        <w:jc w:val="both"/>
      </w:pPr>
      <w:r>
        <w:rPr>
          <w:rFonts w:ascii="Times New Roman"/>
          <w:b w:val="false"/>
          <w:i w:val="false"/>
          <w:color w:val="000000"/>
          <w:sz w:val="28"/>
        </w:rPr>
        <w:t>
      уволенное по отрицательным мотивам с государственной, воинской службы, из органов прокуратуры, иных правоохранительных органов, специальных государственных органов, а также освобожденное от должности судьи, в течение одного года со дня увольнения (освобождения);</w:t>
      </w:r>
    </w:p>
    <w:p>
      <w:pPr>
        <w:spacing w:after="0"/>
        <w:ind w:left="0"/>
        <w:jc w:val="both"/>
      </w:pPr>
      <w:r>
        <w:rPr>
          <w:rFonts w:ascii="Times New Roman"/>
          <w:b w:val="false"/>
          <w:i w:val="false"/>
          <w:color w:val="000000"/>
          <w:sz w:val="28"/>
        </w:rPr>
        <w:t>
      совершившее административное коррупционное правонарушение, в течение трех лет после наступления таких событий;</w:t>
      </w:r>
    </w:p>
    <w:p>
      <w:pPr>
        <w:spacing w:after="0"/>
        <w:ind w:left="0"/>
        <w:jc w:val="both"/>
      </w:pPr>
      <w:r>
        <w:rPr>
          <w:rFonts w:ascii="Times New Roman"/>
          <w:b w:val="false"/>
          <w:i w:val="false"/>
          <w:color w:val="000000"/>
          <w:sz w:val="28"/>
        </w:rPr>
        <w:t>
      уволенное с должности государственного нотариуса за допущенные им нарушения законодательства Республики Казахстан при совершении нотариального действия;</w:t>
      </w:r>
    </w:p>
    <w:p>
      <w:pPr>
        <w:spacing w:after="0"/>
        <w:ind w:left="0"/>
        <w:jc w:val="both"/>
      </w:pPr>
      <w:r>
        <w:rPr>
          <w:rFonts w:ascii="Times New Roman"/>
          <w:b w:val="false"/>
          <w:i w:val="false"/>
          <w:color w:val="000000"/>
          <w:sz w:val="28"/>
        </w:rPr>
        <w:t>
      лишенное лицензии на право занятия нотариальной деятельностью;</w:t>
      </w:r>
    </w:p>
    <w:p>
      <w:pPr>
        <w:spacing w:after="0"/>
        <w:ind w:left="0"/>
        <w:jc w:val="both"/>
      </w:pPr>
      <w:r>
        <w:rPr>
          <w:rFonts w:ascii="Times New Roman"/>
          <w:b w:val="false"/>
          <w:i w:val="false"/>
          <w:color w:val="000000"/>
          <w:sz w:val="28"/>
        </w:rPr>
        <w:t>
      исключенное из реестра палаты юридических консультантов по отрицательным мотивам, если с даты исключения прошло менее трех лет.</w:t>
      </w:r>
    </w:p>
    <w:bookmarkStart w:name="z67" w:id="83"/>
    <w:p>
      <w:pPr>
        <w:spacing w:after="0"/>
        <w:ind w:left="0"/>
        <w:jc w:val="both"/>
      </w:pPr>
      <w:r>
        <w:rPr>
          <w:rFonts w:ascii="Times New Roman"/>
          <w:b w:val="false"/>
          <w:i w:val="false"/>
          <w:color w:val="000000"/>
          <w:sz w:val="28"/>
        </w:rPr>
        <w:t xml:space="preserve">
      2. Частные и государственные нотариусы имеют равные права и обязанности при осуществлении нотариальной деятельности. Оформленные ими документы имеют одинаковую юридическую силу. </w:t>
      </w:r>
    </w:p>
    <w:bookmarkEnd w:id="83"/>
    <w:bookmarkStart w:name="z68" w:id="84"/>
    <w:p>
      <w:pPr>
        <w:spacing w:after="0"/>
        <w:ind w:left="0"/>
        <w:jc w:val="both"/>
      </w:pPr>
      <w:r>
        <w:rPr>
          <w:rFonts w:ascii="Times New Roman"/>
          <w:b w:val="false"/>
          <w:i w:val="false"/>
          <w:color w:val="000000"/>
          <w:sz w:val="28"/>
        </w:rPr>
        <w:t xml:space="preserve">
      3. Совершение нотариальных действий лицами, не имеющими лицензии, предусмотренной пунктом 1 настоящей статьи (за исключением государственного нотариуса и лиц, указанных в подпунктах 2), 3) пункта 2 статьи 1 настоящего Закона), либо с нарушением иных требований законодательства о нотариате и получение дохода от этих действий влекут ответственность в соответствии с законами Республики Казахстан. </w:t>
      </w:r>
    </w:p>
    <w:bookmarkEnd w:id="84"/>
    <w:bookmarkStart w:name="z516" w:id="85"/>
    <w:p>
      <w:pPr>
        <w:spacing w:after="0"/>
        <w:ind w:left="0"/>
        <w:jc w:val="both"/>
      </w:pPr>
      <w:r>
        <w:rPr>
          <w:rFonts w:ascii="Times New Roman"/>
          <w:b w:val="false"/>
          <w:i w:val="false"/>
          <w:color w:val="000000"/>
          <w:sz w:val="28"/>
        </w:rPr>
        <w:t>
      4. Имущественную ответственность за нотариальные действия государственного нотариуса несет территориальный орган юстиции.</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13.11.1998 </w:t>
      </w:r>
      <w:r>
        <w:rPr>
          <w:rFonts w:ascii="Times New Roman"/>
          <w:b w:val="false"/>
          <w:i w:val="false"/>
          <w:color w:val="000000"/>
          <w:sz w:val="28"/>
        </w:rPr>
        <w:t>№ 302</w:t>
      </w:r>
      <w:r>
        <w:rPr>
          <w:rFonts w:ascii="Times New Roman"/>
          <w:b w:val="false"/>
          <w:i w:val="false"/>
          <w:color w:val="ff0000"/>
          <w:sz w:val="28"/>
        </w:rPr>
        <w:t xml:space="preserve">; от 11.07.2001 </w:t>
      </w:r>
      <w:r>
        <w:rPr>
          <w:rFonts w:ascii="Times New Roman"/>
          <w:b w:val="false"/>
          <w:i w:val="false"/>
          <w:color w:val="000000"/>
          <w:sz w:val="28"/>
        </w:rPr>
        <w:t>№ 235</w:t>
      </w:r>
      <w:r>
        <w:rPr>
          <w:rFonts w:ascii="Times New Roman"/>
          <w:b w:val="false"/>
          <w:i w:val="false"/>
          <w:color w:val="ff0000"/>
          <w:sz w:val="28"/>
        </w:rPr>
        <w:t xml:space="preserve">; от 24.12.2001 </w:t>
      </w:r>
      <w:r>
        <w:rPr>
          <w:rFonts w:ascii="Times New Roman"/>
          <w:b w:val="false"/>
          <w:i w:val="false"/>
          <w:color w:val="000000"/>
          <w:sz w:val="28"/>
        </w:rPr>
        <w:t>№ 276</w:t>
      </w:r>
      <w:r>
        <w:rPr>
          <w:rFonts w:ascii="Times New Roman"/>
          <w:b w:val="false"/>
          <w:i w:val="false"/>
          <w:color w:val="ff0000"/>
          <w:sz w:val="28"/>
        </w:rPr>
        <w:t xml:space="preserve">; от 05.05.2003 </w:t>
      </w:r>
      <w:r>
        <w:rPr>
          <w:rFonts w:ascii="Times New Roman"/>
          <w:b w:val="false"/>
          <w:i w:val="false"/>
          <w:color w:val="000000"/>
          <w:sz w:val="28"/>
        </w:rPr>
        <w:t>№ 408</w:t>
      </w:r>
      <w:r>
        <w:rPr>
          <w:rFonts w:ascii="Times New Roman"/>
          <w:b w:val="false"/>
          <w:i w:val="false"/>
          <w:color w:val="ff0000"/>
          <w:sz w:val="28"/>
        </w:rPr>
        <w:t xml:space="preserve">;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Помощники и стажеры нотариуса</w:t>
      </w:r>
    </w:p>
    <w:bookmarkStart w:name="z69" w:id="86"/>
    <w:p>
      <w:pPr>
        <w:spacing w:after="0"/>
        <w:ind w:left="0"/>
        <w:jc w:val="both"/>
      </w:pPr>
      <w:r>
        <w:rPr>
          <w:rFonts w:ascii="Times New Roman"/>
          <w:b w:val="false"/>
          <w:i w:val="false"/>
          <w:color w:val="000000"/>
          <w:sz w:val="28"/>
        </w:rPr>
        <w:t xml:space="preserve">
      1. Нотариус может иметь помощников и стажеров. </w:t>
      </w:r>
    </w:p>
    <w:bookmarkEnd w:id="86"/>
    <w:bookmarkStart w:name="z70" w:id="87"/>
    <w:p>
      <w:pPr>
        <w:spacing w:after="0"/>
        <w:ind w:left="0"/>
        <w:jc w:val="both"/>
      </w:pPr>
      <w:r>
        <w:rPr>
          <w:rFonts w:ascii="Times New Roman"/>
          <w:b w:val="false"/>
          <w:i w:val="false"/>
          <w:color w:val="000000"/>
          <w:sz w:val="28"/>
        </w:rPr>
        <w:t xml:space="preserve">
      2. Помощником нотариуса может быть только гражданин Республики Казахстан. </w:t>
      </w:r>
    </w:p>
    <w:bookmarkEnd w:id="87"/>
    <w:bookmarkStart w:name="z72" w:id="88"/>
    <w:p>
      <w:pPr>
        <w:spacing w:after="0"/>
        <w:ind w:left="0"/>
        <w:jc w:val="both"/>
      </w:pPr>
      <w:r>
        <w:rPr>
          <w:rFonts w:ascii="Times New Roman"/>
          <w:b w:val="false"/>
          <w:i w:val="false"/>
          <w:color w:val="000000"/>
          <w:sz w:val="28"/>
        </w:rPr>
        <w:t>
      3. Помощник нотариуса может работать на основе трудового договора у нотариуса, занимающегося частной практикой, или находиться в составе государственной нотариальной конторы.</w:t>
      </w:r>
    </w:p>
    <w:bookmarkEnd w:id="88"/>
    <w:bookmarkStart w:name="z74" w:id="89"/>
    <w:p>
      <w:pPr>
        <w:spacing w:after="0"/>
        <w:ind w:left="0"/>
        <w:jc w:val="both"/>
      </w:pPr>
      <w:r>
        <w:rPr>
          <w:rFonts w:ascii="Times New Roman"/>
          <w:b w:val="false"/>
          <w:i w:val="false"/>
          <w:color w:val="000000"/>
          <w:sz w:val="28"/>
        </w:rPr>
        <w:t>
      4. Стажерами нотариуса могут быть граждане Республики Казахстан, имеющие высшее юридическое образование.</w:t>
      </w:r>
    </w:p>
    <w:bookmarkEnd w:id="89"/>
    <w:p>
      <w:pPr>
        <w:spacing w:after="0"/>
        <w:ind w:left="0"/>
        <w:jc w:val="both"/>
      </w:pPr>
      <w:r>
        <w:rPr>
          <w:rFonts w:ascii="Times New Roman"/>
          <w:b w:val="false"/>
          <w:i w:val="false"/>
          <w:color w:val="000000"/>
          <w:sz w:val="28"/>
        </w:rPr>
        <w:t>
      Стажеры проходят стажировку у нотариусов, имеющих стаж нотариальной деятельности не менее пяти лет.</w:t>
      </w:r>
    </w:p>
    <w:p>
      <w:pPr>
        <w:spacing w:after="0"/>
        <w:ind w:left="0"/>
        <w:jc w:val="both"/>
      </w:pPr>
      <w:r>
        <w:rPr>
          <w:rFonts w:ascii="Times New Roman"/>
          <w:b w:val="false"/>
          <w:i w:val="false"/>
          <w:color w:val="000000"/>
          <w:sz w:val="28"/>
        </w:rPr>
        <w:t>
      Лицо, претендующее на право занятия нотариальной деятельностью, заключает договор о прохождении стажировки с нотариальной палатой.</w:t>
      </w:r>
    </w:p>
    <w:bookmarkStart w:name="z77" w:id="90"/>
    <w:p>
      <w:pPr>
        <w:spacing w:after="0"/>
        <w:ind w:left="0"/>
        <w:jc w:val="both"/>
      </w:pPr>
      <w:r>
        <w:rPr>
          <w:rFonts w:ascii="Times New Roman"/>
          <w:b w:val="false"/>
          <w:i w:val="false"/>
          <w:color w:val="000000"/>
          <w:sz w:val="28"/>
        </w:rPr>
        <w:t>
      5. Помощник и стажер вправе по указанию и под ответственность нотариуса выполнять его поручения, которые не должны подменять нотариальную деятельность и могут носить вспомогательный характер по ведению нотариального делопроизводства.</w:t>
      </w:r>
    </w:p>
    <w:bookmarkEnd w:id="90"/>
    <w:p>
      <w:pPr>
        <w:spacing w:after="0"/>
        <w:ind w:left="0"/>
        <w:jc w:val="both"/>
      </w:pPr>
      <w:r>
        <w:rPr>
          <w:rFonts w:ascii="Times New Roman"/>
          <w:b w:val="false"/>
          <w:i w:val="false"/>
          <w:color w:val="000000"/>
          <w:sz w:val="28"/>
        </w:rPr>
        <w:t>
      Помощник и стажер не имеют права подписывать за нотариуса нотариальные документы и использовать печать нотариуса.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91"/>
    <w:p>
      <w:pPr>
        <w:spacing w:after="0"/>
        <w:ind w:left="0"/>
        <w:jc w:val="both"/>
      </w:pPr>
      <w:r>
        <w:rPr>
          <w:rFonts w:ascii="Times New Roman"/>
          <w:b w:val="false"/>
          <w:i w:val="false"/>
          <w:color w:val="000000"/>
          <w:sz w:val="28"/>
        </w:rPr>
        <w:t>
      7. Целью прохождения стажировки является приобретение стажером профессиональных знаний и практических навыков по совершению нотариальных действий, организации работы нотариуса для последующего получения лицензии на право занятия нотариальной деятельностью.</w:t>
      </w:r>
    </w:p>
    <w:bookmarkEnd w:id="91"/>
    <w:bookmarkStart w:name="z550" w:id="92"/>
    <w:p>
      <w:pPr>
        <w:spacing w:after="0"/>
        <w:ind w:left="0"/>
        <w:jc w:val="both"/>
      </w:pPr>
      <w:r>
        <w:rPr>
          <w:rFonts w:ascii="Times New Roman"/>
          <w:b w:val="false"/>
          <w:i w:val="false"/>
          <w:color w:val="000000"/>
          <w:sz w:val="28"/>
        </w:rPr>
        <w:t>
      8. Стажировку у одного нотариуса могут проходить не более двух стажеров одновременно.</w:t>
      </w:r>
    </w:p>
    <w:bookmarkEnd w:id="92"/>
    <w:bookmarkStart w:name="z551" w:id="93"/>
    <w:p>
      <w:pPr>
        <w:spacing w:after="0"/>
        <w:ind w:left="0"/>
        <w:jc w:val="both"/>
      </w:pPr>
      <w:r>
        <w:rPr>
          <w:rFonts w:ascii="Times New Roman"/>
          <w:b w:val="false"/>
          <w:i w:val="false"/>
          <w:color w:val="000000"/>
          <w:sz w:val="28"/>
        </w:rPr>
        <w:t>
      9. Прохождение стажировки осуществляется в соответствии с положением о порядке прохождения стажировки стажерами нотариусов.</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Программа профессиональной подготовки стажеров является обязательной для всех стажеров и должна содержать перечень мероприятий, направленных на приобретение стажером специальных теоретических знаний, практических навыков по совершению нотариальных действий и организации работы нотариуса, включая изучение профессиональных и этических норм нотариуса, посещение семинарских занятий, организуемых для нотариусов или специально для стажеров.</w:t>
      </w:r>
    </w:p>
    <w:bookmarkStart w:name="z554" w:id="94"/>
    <w:p>
      <w:pPr>
        <w:spacing w:after="0"/>
        <w:ind w:left="0"/>
        <w:jc w:val="both"/>
      </w:pPr>
      <w:r>
        <w:rPr>
          <w:rFonts w:ascii="Times New Roman"/>
          <w:b w:val="false"/>
          <w:i w:val="false"/>
          <w:color w:val="000000"/>
          <w:sz w:val="28"/>
        </w:rPr>
        <w:t>
      10. По окончании стажировки нотариус готовит заключение, в котором отражается исполнение программы профессиональной подготовки стажером, которое в течение десяти рабочих дней утверждается нотариальной палатой. В случае неполного освоения стажером программы профессиональной подготовки стажеров ему предоставляется дополнительное время.</w:t>
      </w:r>
    </w:p>
    <w:bookmarkEnd w:id="94"/>
    <w:p>
      <w:pPr>
        <w:spacing w:after="0"/>
        <w:ind w:left="0"/>
        <w:jc w:val="both"/>
      </w:pPr>
      <w:r>
        <w:rPr>
          <w:rFonts w:ascii="Times New Roman"/>
          <w:b w:val="false"/>
          <w:i w:val="false"/>
          <w:color w:val="000000"/>
          <w:sz w:val="28"/>
        </w:rPr>
        <w:t>
      Заключение о прохождении стажировки является действительным в течение трех лет после его утверждения.</w:t>
      </w:r>
    </w:p>
    <w:bookmarkStart w:name="z555" w:id="95"/>
    <w:p>
      <w:pPr>
        <w:spacing w:after="0"/>
        <w:ind w:left="0"/>
        <w:jc w:val="both"/>
      </w:pPr>
      <w:r>
        <w:rPr>
          <w:rFonts w:ascii="Times New Roman"/>
          <w:b w:val="false"/>
          <w:i w:val="false"/>
          <w:color w:val="000000"/>
          <w:sz w:val="28"/>
        </w:rPr>
        <w:t>
      11. Полное освоение программы профессиональной подготовки стажеров является обязательным условием прохождения стажировки.</w:t>
      </w:r>
    </w:p>
    <w:bookmarkEnd w:id="95"/>
    <w:bookmarkStart w:name="z556" w:id="96"/>
    <w:p>
      <w:pPr>
        <w:spacing w:after="0"/>
        <w:ind w:left="0"/>
        <w:jc w:val="both"/>
      </w:pPr>
      <w:r>
        <w:rPr>
          <w:rFonts w:ascii="Times New Roman"/>
          <w:b w:val="false"/>
          <w:i w:val="false"/>
          <w:color w:val="000000"/>
          <w:sz w:val="28"/>
        </w:rPr>
        <w:t>
      12. Требования настоящей статьи не распространяются на лиц, имеющих стаж работы государственным нотариусом, за исключением освобожденных от занимаемой должности по отрицательным мотивам.</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в редакции Закона РК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с изменениями, внесенными законами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Аттестационная комиссия юстиции на право занятия нотариальной деятельностью</w:t>
      </w:r>
    </w:p>
    <w:bookmarkStart w:name="z518" w:id="97"/>
    <w:p>
      <w:pPr>
        <w:spacing w:after="0"/>
        <w:ind w:left="0"/>
        <w:jc w:val="both"/>
      </w:pPr>
      <w:r>
        <w:rPr>
          <w:rFonts w:ascii="Times New Roman"/>
          <w:b w:val="false"/>
          <w:i w:val="false"/>
          <w:color w:val="000000"/>
          <w:sz w:val="28"/>
        </w:rPr>
        <w:t>
      1. Лица, претендующие на право занятия нотариальной деятельностью, проходят аттестацию в аттестационных комиссиях юстиции на право занятия нотариальной деятельностью, создаваемых в территориальных органах юстиции областей, городов республиканского значения и столицы.</w:t>
      </w:r>
    </w:p>
    <w:bookmarkEnd w:id="97"/>
    <w:bookmarkStart w:name="z519" w:id="98"/>
    <w:p>
      <w:pPr>
        <w:spacing w:after="0"/>
        <w:ind w:left="0"/>
        <w:jc w:val="both"/>
      </w:pPr>
      <w:r>
        <w:rPr>
          <w:rFonts w:ascii="Times New Roman"/>
          <w:b w:val="false"/>
          <w:i w:val="false"/>
          <w:color w:val="000000"/>
          <w:sz w:val="28"/>
        </w:rPr>
        <w:t>
      Аттестационная комиссия юстиции на право занятия нотариальной деятельностью состоит из семи членов - двух нотариусов, включая председателя нотариальной палаты, двух представителей территориального органа юстиции, ученого-правоведа и двух депутатов маслихата.</w:t>
      </w:r>
    </w:p>
    <w:bookmarkEnd w:id="98"/>
    <w:bookmarkStart w:name="z520" w:id="99"/>
    <w:p>
      <w:pPr>
        <w:spacing w:after="0"/>
        <w:ind w:left="0"/>
        <w:jc w:val="both"/>
      </w:pPr>
      <w:r>
        <w:rPr>
          <w:rFonts w:ascii="Times New Roman"/>
          <w:b w:val="false"/>
          <w:i w:val="false"/>
          <w:color w:val="000000"/>
          <w:sz w:val="28"/>
        </w:rPr>
        <w:t>
      Персональный состав аттестационных комиссий юстиции на право занятия нотариальной деятельностью и регламент их работ утверждаются приказами Министра юстиции Республики Казахстан.</w:t>
      </w:r>
    </w:p>
    <w:bookmarkEnd w:id="99"/>
    <w:bookmarkStart w:name="z521" w:id="100"/>
    <w:p>
      <w:pPr>
        <w:spacing w:after="0"/>
        <w:ind w:left="0"/>
        <w:jc w:val="both"/>
      </w:pPr>
      <w:r>
        <w:rPr>
          <w:rFonts w:ascii="Times New Roman"/>
          <w:b w:val="false"/>
          <w:i w:val="false"/>
          <w:color w:val="000000"/>
          <w:sz w:val="28"/>
        </w:rPr>
        <w:t>
      2. Основными задачами аттестационной комиссии юстиции на право занятия нотариальной деятельностью являются:</w:t>
      </w:r>
    </w:p>
    <w:bookmarkEnd w:id="100"/>
    <w:bookmarkStart w:name="z522" w:id="101"/>
    <w:p>
      <w:pPr>
        <w:spacing w:after="0"/>
        <w:ind w:left="0"/>
        <w:jc w:val="both"/>
      </w:pPr>
      <w:r>
        <w:rPr>
          <w:rFonts w:ascii="Times New Roman"/>
          <w:b w:val="false"/>
          <w:i w:val="false"/>
          <w:color w:val="000000"/>
          <w:sz w:val="28"/>
        </w:rPr>
        <w:t>
      1) обеспечение качественного отбора претендентов на получение лицензии на право занятия нотариальной деятельностью;</w:t>
      </w:r>
    </w:p>
    <w:bookmarkEnd w:id="101"/>
    <w:bookmarkStart w:name="z523" w:id="102"/>
    <w:p>
      <w:pPr>
        <w:spacing w:after="0"/>
        <w:ind w:left="0"/>
        <w:jc w:val="both"/>
      </w:pPr>
      <w:r>
        <w:rPr>
          <w:rFonts w:ascii="Times New Roman"/>
          <w:b w:val="false"/>
          <w:i w:val="false"/>
          <w:color w:val="000000"/>
          <w:sz w:val="28"/>
        </w:rPr>
        <w:t>
      2) обеспечение открытости и гласности заседаний.</w:t>
      </w:r>
    </w:p>
    <w:bookmarkEnd w:id="102"/>
    <w:bookmarkStart w:name="z524" w:id="103"/>
    <w:p>
      <w:pPr>
        <w:spacing w:after="0"/>
        <w:ind w:left="0"/>
        <w:jc w:val="both"/>
      </w:pPr>
      <w:r>
        <w:rPr>
          <w:rFonts w:ascii="Times New Roman"/>
          <w:b w:val="false"/>
          <w:i w:val="false"/>
          <w:color w:val="000000"/>
          <w:sz w:val="28"/>
        </w:rPr>
        <w:t>
      3. На заседании аттестационной комиссии юстиции на право занятия нотариальной деятельностью вправе присутствовать представители средств массовой информации.</w:t>
      </w:r>
    </w:p>
    <w:bookmarkEnd w:id="103"/>
    <w:bookmarkStart w:name="z525" w:id="104"/>
    <w:p>
      <w:pPr>
        <w:spacing w:after="0"/>
        <w:ind w:left="0"/>
        <w:jc w:val="both"/>
      </w:pPr>
      <w:r>
        <w:rPr>
          <w:rFonts w:ascii="Times New Roman"/>
          <w:b w:val="false"/>
          <w:i w:val="false"/>
          <w:color w:val="000000"/>
          <w:sz w:val="28"/>
        </w:rPr>
        <w:t>
      4. В целях обеспечения открытости и гласности заседания аттестационной комиссии юстиции на право занятия нотариальной деятельностью осуществляются аудио- и (или) видеозапись либо стенографирование. Стенограмма, аудио- и (или) видеозапись, полученные в ходе заседания, приобщаются к протоколу заседания и хранятся вместе с материалами аттестационной комиссии юстиции на право занятия нотариальной деятельностью.</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7-1 в соответствии с Законом РК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Порядок и условия проведения аттестации</w:t>
      </w:r>
    </w:p>
    <w:bookmarkStart w:name="z527" w:id="105"/>
    <w:p>
      <w:pPr>
        <w:spacing w:after="0"/>
        <w:ind w:left="0"/>
        <w:jc w:val="both"/>
      </w:pPr>
      <w:r>
        <w:rPr>
          <w:rFonts w:ascii="Times New Roman"/>
          <w:b w:val="false"/>
          <w:i w:val="false"/>
          <w:color w:val="000000"/>
          <w:sz w:val="28"/>
        </w:rPr>
        <w:t>
      1. Порядок и условия проведения тестирования лиц, прошедших стажировку и претендующих на право занятия нотариальной деятельностью, определяются правилами, утверждаемыми Министерством юстиции Республики Казахстан.</w:t>
      </w:r>
    </w:p>
    <w:bookmarkEnd w:id="105"/>
    <w:bookmarkStart w:name="z528" w:id="106"/>
    <w:p>
      <w:pPr>
        <w:spacing w:after="0"/>
        <w:ind w:left="0"/>
        <w:jc w:val="both"/>
      </w:pPr>
      <w:r>
        <w:rPr>
          <w:rFonts w:ascii="Times New Roman"/>
          <w:b w:val="false"/>
          <w:i w:val="false"/>
          <w:color w:val="000000"/>
          <w:sz w:val="28"/>
        </w:rPr>
        <w:t>
      2. Лицо, претендующее на право занятия нотариальной деятельностью, после прохождения стажировки направляет заявление по месту жительства в соответствующую аттестационную комиссию юстиции на право занятия нотариальной деятельностью о допуске его к аттестации через территориальные органы юстиции областей, городов республиканского значения и столицы с приложением документов, предусмотренных законодательством Республики Казахстан.</w:t>
      </w:r>
    </w:p>
    <w:bookmarkEnd w:id="106"/>
    <w:bookmarkStart w:name="z529" w:id="107"/>
    <w:p>
      <w:pPr>
        <w:spacing w:after="0"/>
        <w:ind w:left="0"/>
        <w:jc w:val="both"/>
      </w:pPr>
      <w:r>
        <w:rPr>
          <w:rFonts w:ascii="Times New Roman"/>
          <w:b w:val="false"/>
          <w:i w:val="false"/>
          <w:color w:val="000000"/>
          <w:sz w:val="28"/>
        </w:rPr>
        <w:t>
      3. В случае ненадлежащего оформления либо представления неполного пакета документов заявление вместе с представленными им документами возвращается территориальными органами юстиции областей, городов республиканского значения и столицы претенденту без рассмотрения в срок не позднее пяти рабочих дней со дня его поступления с письменным уведомлением о причине возврата.</w:t>
      </w:r>
    </w:p>
    <w:bookmarkEnd w:id="107"/>
    <w:bookmarkStart w:name="z530" w:id="108"/>
    <w:p>
      <w:pPr>
        <w:spacing w:after="0"/>
        <w:ind w:left="0"/>
        <w:jc w:val="both"/>
      </w:pPr>
      <w:r>
        <w:rPr>
          <w:rFonts w:ascii="Times New Roman"/>
          <w:b w:val="false"/>
          <w:i w:val="false"/>
          <w:color w:val="000000"/>
          <w:sz w:val="28"/>
        </w:rPr>
        <w:t>
      4. В допуске к аттестации отказывается, если претендент не соответствует требованиям, установленным настоящим Законом.</w:t>
      </w:r>
    </w:p>
    <w:bookmarkEnd w:id="108"/>
    <w:bookmarkStart w:name="z943" w:id="109"/>
    <w:p>
      <w:pPr>
        <w:spacing w:after="0"/>
        <w:ind w:left="0"/>
        <w:jc w:val="both"/>
      </w:pPr>
      <w:r>
        <w:rPr>
          <w:rFonts w:ascii="Times New Roman"/>
          <w:b w:val="false"/>
          <w:i w:val="false"/>
          <w:color w:val="000000"/>
          <w:sz w:val="28"/>
        </w:rPr>
        <w:t>
      В случае отказа в допуске к аттестации территориальные органы юстиции областей, городов республиканского значения и столицы направляют претенденту мотивированное решение не позднее пятнадцати рабочих дней со дня поступления заявления.</w:t>
      </w:r>
    </w:p>
    <w:bookmarkEnd w:id="109"/>
    <w:bookmarkStart w:name="z944" w:id="110"/>
    <w:p>
      <w:pPr>
        <w:spacing w:after="0"/>
        <w:ind w:left="0"/>
        <w:jc w:val="both"/>
      </w:pPr>
      <w:r>
        <w:rPr>
          <w:rFonts w:ascii="Times New Roman"/>
          <w:b w:val="false"/>
          <w:i w:val="false"/>
          <w:color w:val="000000"/>
          <w:sz w:val="28"/>
        </w:rPr>
        <w:t>
      Отказ в допуске к аттестации может быть обжалован в порядке, установленном законами Республики Казахстан.</w:t>
      </w:r>
    </w:p>
    <w:bookmarkEnd w:id="110"/>
    <w:bookmarkStart w:name="z533" w:id="111"/>
    <w:p>
      <w:pPr>
        <w:spacing w:after="0"/>
        <w:ind w:left="0"/>
        <w:jc w:val="both"/>
      </w:pPr>
      <w:r>
        <w:rPr>
          <w:rFonts w:ascii="Times New Roman"/>
          <w:b w:val="false"/>
          <w:i w:val="false"/>
          <w:color w:val="000000"/>
          <w:sz w:val="28"/>
        </w:rPr>
        <w:t>
      5. Претендент, допущенный к аттестации, письменно уведомляется территориальными органами юстиции областей, городов республиканского значения и столицы о месте, дате, времени, порядке проведения аттестации не позднее чем за десять календарных дней до ее проведения.</w:t>
      </w:r>
    </w:p>
    <w:bookmarkEnd w:id="111"/>
    <w:bookmarkStart w:name="z534" w:id="112"/>
    <w:p>
      <w:pPr>
        <w:spacing w:after="0"/>
        <w:ind w:left="0"/>
        <w:jc w:val="both"/>
      </w:pPr>
      <w:r>
        <w:rPr>
          <w:rFonts w:ascii="Times New Roman"/>
          <w:b w:val="false"/>
          <w:i w:val="false"/>
          <w:color w:val="000000"/>
          <w:sz w:val="28"/>
        </w:rPr>
        <w:t>
      6. Аттестация проводится аттестационной комиссией юстиции на право занятия нотариальной деятельностью по мере необходимости, но не реже одного раза в квартал.</w:t>
      </w:r>
    </w:p>
    <w:bookmarkEnd w:id="112"/>
    <w:bookmarkStart w:name="z535" w:id="113"/>
    <w:p>
      <w:pPr>
        <w:spacing w:after="0"/>
        <w:ind w:left="0"/>
        <w:jc w:val="both"/>
      </w:pPr>
      <w:r>
        <w:rPr>
          <w:rFonts w:ascii="Times New Roman"/>
          <w:b w:val="false"/>
          <w:i w:val="false"/>
          <w:color w:val="000000"/>
          <w:sz w:val="28"/>
        </w:rPr>
        <w:t>
      7. Аттестация состоит из двух этапов:</w:t>
      </w:r>
    </w:p>
    <w:bookmarkEnd w:id="113"/>
    <w:bookmarkStart w:name="z536" w:id="114"/>
    <w:p>
      <w:pPr>
        <w:spacing w:after="0"/>
        <w:ind w:left="0"/>
        <w:jc w:val="both"/>
      </w:pPr>
      <w:r>
        <w:rPr>
          <w:rFonts w:ascii="Times New Roman"/>
          <w:b w:val="false"/>
          <w:i w:val="false"/>
          <w:color w:val="000000"/>
          <w:sz w:val="28"/>
        </w:rPr>
        <w:t>
      1) сдача компьютерного теста на знание законодательства Республики Казахстан;</w:t>
      </w:r>
    </w:p>
    <w:bookmarkEnd w:id="114"/>
    <w:bookmarkStart w:name="z537" w:id="115"/>
    <w:p>
      <w:pPr>
        <w:spacing w:after="0"/>
        <w:ind w:left="0"/>
        <w:jc w:val="both"/>
      </w:pPr>
      <w:r>
        <w:rPr>
          <w:rFonts w:ascii="Times New Roman"/>
          <w:b w:val="false"/>
          <w:i w:val="false"/>
          <w:color w:val="000000"/>
          <w:sz w:val="28"/>
        </w:rPr>
        <w:t>
      2) выполнение устного задания по экзаменационным билетам.</w:t>
      </w:r>
    </w:p>
    <w:bookmarkEnd w:id="115"/>
    <w:bookmarkStart w:name="z538" w:id="116"/>
    <w:p>
      <w:pPr>
        <w:spacing w:after="0"/>
        <w:ind w:left="0"/>
        <w:jc w:val="both"/>
      </w:pPr>
      <w:r>
        <w:rPr>
          <w:rFonts w:ascii="Times New Roman"/>
          <w:b w:val="false"/>
          <w:i w:val="false"/>
          <w:color w:val="000000"/>
          <w:sz w:val="28"/>
        </w:rPr>
        <w:t>
      8. Претендент вправе по своему выбору пройти тестирование на казахском или русском языке.</w:t>
      </w:r>
    </w:p>
    <w:bookmarkEnd w:id="116"/>
    <w:bookmarkStart w:name="z539" w:id="117"/>
    <w:p>
      <w:pPr>
        <w:spacing w:after="0"/>
        <w:ind w:left="0"/>
        <w:jc w:val="both"/>
      </w:pPr>
      <w:r>
        <w:rPr>
          <w:rFonts w:ascii="Times New Roman"/>
          <w:b w:val="false"/>
          <w:i w:val="false"/>
          <w:color w:val="000000"/>
          <w:sz w:val="28"/>
        </w:rPr>
        <w:t>
      Тестирование проводится с использованием компьютерной техники.</w:t>
      </w:r>
    </w:p>
    <w:bookmarkEnd w:id="117"/>
    <w:bookmarkStart w:name="z540" w:id="118"/>
    <w:p>
      <w:pPr>
        <w:spacing w:after="0"/>
        <w:ind w:left="0"/>
        <w:jc w:val="both"/>
      </w:pPr>
      <w:r>
        <w:rPr>
          <w:rFonts w:ascii="Times New Roman"/>
          <w:b w:val="false"/>
          <w:i w:val="false"/>
          <w:color w:val="000000"/>
          <w:sz w:val="28"/>
        </w:rPr>
        <w:t>
      9. По результатам аттестации аттестационная комиссия юстиции на право занятия нотариальной деятельностью выносит мотивированное решение об аттестации либо о неаттестации не позднее следующего дня после проведения аттестации.</w:t>
      </w:r>
    </w:p>
    <w:bookmarkEnd w:id="118"/>
    <w:bookmarkStart w:name="z945" w:id="119"/>
    <w:p>
      <w:pPr>
        <w:spacing w:after="0"/>
        <w:ind w:left="0"/>
        <w:jc w:val="both"/>
      </w:pPr>
      <w:r>
        <w:rPr>
          <w:rFonts w:ascii="Times New Roman"/>
          <w:b w:val="false"/>
          <w:i w:val="false"/>
          <w:color w:val="000000"/>
          <w:sz w:val="28"/>
        </w:rPr>
        <w:t>
      Решение комиссии об аттестации является действительным в течение трех лет с момента вынесения.</w:t>
      </w:r>
    </w:p>
    <w:bookmarkEnd w:id="119"/>
    <w:bookmarkStart w:name="z946" w:id="120"/>
    <w:p>
      <w:pPr>
        <w:spacing w:after="0"/>
        <w:ind w:left="0"/>
        <w:jc w:val="both"/>
      </w:pPr>
      <w:r>
        <w:rPr>
          <w:rFonts w:ascii="Times New Roman"/>
          <w:b w:val="false"/>
          <w:i w:val="false"/>
          <w:color w:val="000000"/>
          <w:sz w:val="28"/>
        </w:rPr>
        <w:t>
      Решение аттестационной комиссии юстиции может быть обжаловано в порядке, установленном законами Республики Казахстан.</w:t>
      </w:r>
    </w:p>
    <w:bookmarkEnd w:id="120"/>
    <w:bookmarkStart w:name="z543" w:id="121"/>
    <w:p>
      <w:pPr>
        <w:spacing w:after="0"/>
        <w:ind w:left="0"/>
        <w:jc w:val="both"/>
      </w:pPr>
      <w:r>
        <w:rPr>
          <w:rFonts w:ascii="Times New Roman"/>
          <w:b w:val="false"/>
          <w:i w:val="false"/>
          <w:color w:val="000000"/>
          <w:sz w:val="28"/>
        </w:rPr>
        <w:t>
      10. При прохождении аттестации не допускается использование претендентом справочной, специальной и прочей литературы, средств связи, а также каких-либо записей.</w:t>
      </w:r>
    </w:p>
    <w:bookmarkEnd w:id="121"/>
    <w:bookmarkStart w:name="z544" w:id="122"/>
    <w:p>
      <w:pPr>
        <w:spacing w:after="0"/>
        <w:ind w:left="0"/>
        <w:jc w:val="both"/>
      </w:pPr>
      <w:r>
        <w:rPr>
          <w:rFonts w:ascii="Times New Roman"/>
          <w:b w:val="false"/>
          <w:i w:val="false"/>
          <w:color w:val="000000"/>
          <w:sz w:val="28"/>
        </w:rPr>
        <w:t>
      В случае нарушения указанных требований претендент отстраняется от аттестации аттестационной комиссией юстиции на право занятия нотариальной деятельностью.</w:t>
      </w:r>
    </w:p>
    <w:bookmarkEnd w:id="122"/>
    <w:bookmarkStart w:name="z545" w:id="123"/>
    <w:p>
      <w:pPr>
        <w:spacing w:after="0"/>
        <w:ind w:left="0"/>
        <w:jc w:val="both"/>
      </w:pPr>
      <w:r>
        <w:rPr>
          <w:rFonts w:ascii="Times New Roman"/>
          <w:b w:val="false"/>
          <w:i w:val="false"/>
          <w:color w:val="000000"/>
          <w:sz w:val="28"/>
        </w:rPr>
        <w:t>
      Претендент, отстраненный от аттестации, вправе повторно подать заявление о допуске к аттестации в порядке, предусмотренном настоящим Законом, по истечении трех месяцев со дня вынесения решения аттестационной комиссией юстиции на право занятия нотариальной деятельностью.</w:t>
      </w:r>
    </w:p>
    <w:bookmarkEnd w:id="123"/>
    <w:bookmarkStart w:name="z546" w:id="124"/>
    <w:p>
      <w:pPr>
        <w:spacing w:after="0"/>
        <w:ind w:left="0"/>
        <w:jc w:val="both"/>
      </w:pPr>
      <w:r>
        <w:rPr>
          <w:rFonts w:ascii="Times New Roman"/>
          <w:b w:val="false"/>
          <w:i w:val="false"/>
          <w:color w:val="000000"/>
          <w:sz w:val="28"/>
        </w:rPr>
        <w:t>
      11. Претендент, не явившийся на аттестацию по уважительной причине, вызывается на следующее заседание аттестационной комиссии юстиции на право занятия нотариальной деятельностью в порядке, предусмотренном пунктом 5 настоящей статьи.</w:t>
      </w:r>
    </w:p>
    <w:bookmarkEnd w:id="124"/>
    <w:bookmarkStart w:name="z547" w:id="125"/>
    <w:p>
      <w:pPr>
        <w:spacing w:after="0"/>
        <w:ind w:left="0"/>
        <w:jc w:val="both"/>
      </w:pPr>
      <w:r>
        <w:rPr>
          <w:rFonts w:ascii="Times New Roman"/>
          <w:b w:val="false"/>
          <w:i w:val="false"/>
          <w:color w:val="000000"/>
          <w:sz w:val="28"/>
        </w:rPr>
        <w:t>
      В случае повторной неявки претендента его заявление остается без рассмотрения и возвращается вместе с представленными им документами.</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7-2 в соответствии с Законом РК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Лицензия на право занятия нотариальной деятельностью</w:t>
      </w:r>
    </w:p>
    <w:bookmarkStart w:name="z83" w:id="126"/>
    <w:p>
      <w:pPr>
        <w:spacing w:after="0"/>
        <w:ind w:left="0"/>
        <w:jc w:val="both"/>
      </w:pPr>
      <w:r>
        <w:rPr>
          <w:rFonts w:ascii="Times New Roman"/>
          <w:b w:val="false"/>
          <w:i w:val="false"/>
          <w:color w:val="000000"/>
          <w:sz w:val="28"/>
        </w:rPr>
        <w:t xml:space="preserve">
      1. Лицензия на право занятия нотариальной деятельностью (лицензия нотариуса), выданная Министерством юстиции Республики Казахстан по итогам аттестации, уполномочивает частного нотариуса на совершение нотариальных действий. </w:t>
      </w:r>
    </w:p>
    <w:bookmarkEnd w:id="126"/>
    <w:bookmarkStart w:name="z85" w:id="127"/>
    <w:p>
      <w:pPr>
        <w:spacing w:after="0"/>
        <w:ind w:left="0"/>
        <w:jc w:val="both"/>
      </w:pPr>
      <w:r>
        <w:rPr>
          <w:rFonts w:ascii="Times New Roman"/>
          <w:b w:val="false"/>
          <w:i w:val="false"/>
          <w:color w:val="000000"/>
          <w:sz w:val="28"/>
        </w:rPr>
        <w:t xml:space="preserve">
      2. Перечень документов, необходимых для получения лицензии нотариуса, сроки и порядок выдачи лицензии устанавливаются соответствующими нормативными правовыми актами. </w:t>
      </w:r>
    </w:p>
    <w:bookmarkEnd w:id="127"/>
    <w:bookmarkStart w:name="z87" w:id="128"/>
    <w:p>
      <w:pPr>
        <w:spacing w:after="0"/>
        <w:ind w:left="0"/>
        <w:jc w:val="both"/>
      </w:pPr>
      <w:r>
        <w:rPr>
          <w:rFonts w:ascii="Times New Roman"/>
          <w:b w:val="false"/>
          <w:i w:val="false"/>
          <w:color w:val="000000"/>
          <w:sz w:val="28"/>
        </w:rPr>
        <w:t>
      3. Лицензия нотариуса выдается без ограничения срока и действует на всей территории Республики Казахстан.</w:t>
      </w:r>
    </w:p>
    <w:bookmarkEnd w:id="128"/>
    <w:bookmarkStart w:name="z89" w:id="129"/>
    <w:p>
      <w:pPr>
        <w:spacing w:after="0"/>
        <w:ind w:left="0"/>
        <w:jc w:val="both"/>
      </w:pPr>
      <w:r>
        <w:rPr>
          <w:rFonts w:ascii="Times New Roman"/>
          <w:b w:val="false"/>
          <w:i w:val="false"/>
          <w:color w:val="000000"/>
          <w:sz w:val="28"/>
        </w:rPr>
        <w:t xml:space="preserve">
      4. За выдачу лицензии нотариуса взимается сбор, размер и порядок уплаты которого определяются налоговым законодательством. </w:t>
      </w:r>
    </w:p>
    <w:bookmarkEnd w:id="129"/>
    <w:bookmarkStart w:name="z91" w:id="130"/>
    <w:p>
      <w:pPr>
        <w:spacing w:after="0"/>
        <w:ind w:left="0"/>
        <w:jc w:val="both"/>
      </w:pPr>
      <w:r>
        <w:rPr>
          <w:rFonts w:ascii="Times New Roman"/>
          <w:b w:val="false"/>
          <w:i w:val="false"/>
          <w:color w:val="000000"/>
          <w:sz w:val="28"/>
        </w:rPr>
        <w:t xml:space="preserve">
      5. Министерство юстиции Республики Казахстан ведет Государственный реестр лицензий на право занятия нотариальной деятельностью и публикует в ведомственном печатном органе сведения о лицах, которым выданы лицензии на осуществление нотариальной деятельности с указанием: </w:t>
      </w:r>
    </w:p>
    <w:bookmarkEnd w:id="130"/>
    <w:bookmarkStart w:name="z93" w:id="131"/>
    <w:p>
      <w:pPr>
        <w:spacing w:after="0"/>
        <w:ind w:left="0"/>
        <w:jc w:val="both"/>
      </w:pPr>
      <w:r>
        <w:rPr>
          <w:rFonts w:ascii="Times New Roman"/>
          <w:b w:val="false"/>
          <w:i w:val="false"/>
          <w:color w:val="000000"/>
          <w:sz w:val="28"/>
        </w:rPr>
        <w:t xml:space="preserve">
      1) фамилии, имени, отчества нотариуса; </w:t>
      </w:r>
    </w:p>
    <w:bookmarkEnd w:id="131"/>
    <w:bookmarkStart w:name="z95" w:id="132"/>
    <w:p>
      <w:pPr>
        <w:spacing w:after="0"/>
        <w:ind w:left="0"/>
        <w:jc w:val="both"/>
      </w:pPr>
      <w:r>
        <w:rPr>
          <w:rFonts w:ascii="Times New Roman"/>
          <w:b w:val="false"/>
          <w:i w:val="false"/>
          <w:color w:val="000000"/>
          <w:sz w:val="28"/>
        </w:rPr>
        <w:t xml:space="preserve">
      2) даты выдачи лицензии и ее номера. </w:t>
      </w:r>
    </w:p>
    <w:bookmarkEnd w:id="132"/>
    <w:bookmarkStart w:name="z97" w:id="133"/>
    <w:p>
      <w:pPr>
        <w:spacing w:after="0"/>
        <w:ind w:left="0"/>
        <w:jc w:val="both"/>
      </w:pPr>
      <w:r>
        <w:rPr>
          <w:rFonts w:ascii="Times New Roman"/>
          <w:b w:val="false"/>
          <w:i w:val="false"/>
          <w:color w:val="000000"/>
          <w:sz w:val="28"/>
        </w:rPr>
        <w:t xml:space="preserve">
      6. Лица, сдавшие квалификационные экзамены в Квалификационной коллегии юстиции Республики Казахстан или в Квалификационной комиссии при Высшем Судебном Совете Республики Казахстан, постоянные судьи и лица, работавшие постоянными судьями, за исключением судей, освобожденных от должности судьи за порочащие проступки и нарушения законности при исполнении своих обязанностей, а также государственные нотариусы вправе получить лицензию на осуществление нотариальной деятельности без прохождения аттестации. </w:t>
      </w:r>
    </w:p>
    <w:bookmarkEnd w:id="133"/>
    <w:bookmarkStart w:name="z99" w:id="134"/>
    <w:p>
      <w:pPr>
        <w:spacing w:after="0"/>
        <w:ind w:left="0"/>
        <w:jc w:val="both"/>
      </w:pPr>
      <w:r>
        <w:rPr>
          <w:rFonts w:ascii="Times New Roman"/>
          <w:b w:val="false"/>
          <w:i w:val="false"/>
          <w:color w:val="000000"/>
          <w:sz w:val="28"/>
        </w:rPr>
        <w:t xml:space="preserve">
      6-1. Исключен Законом РК от 26.12.2011 </w:t>
      </w:r>
      <w:r>
        <w:rPr>
          <w:rFonts w:ascii="Times New Roman"/>
          <w:b w:val="false"/>
          <w:i/>
          <w:color w:val="000000"/>
          <w:sz w:val="28"/>
        </w:rPr>
        <w:t>№ 516-IV</w:t>
      </w:r>
      <w:r>
        <w:rPr>
          <w:rFonts w:ascii="Times New Roman"/>
          <w:b w:val="false"/>
          <w:i w:val="false"/>
          <w:color w:val="000000"/>
          <w:sz w:val="28"/>
        </w:rPr>
        <w:t xml:space="preserve"> (вводится в действие по истечении 10 календарных дней после его первого официального опубликования).</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13.11.1998 </w:t>
      </w:r>
      <w:r>
        <w:rPr>
          <w:rFonts w:ascii="Times New Roman"/>
          <w:b w:val="false"/>
          <w:i w:val="false"/>
          <w:color w:val="000000"/>
          <w:sz w:val="28"/>
        </w:rPr>
        <w:t>№ 302</w:t>
      </w:r>
      <w:r>
        <w:rPr>
          <w:rFonts w:ascii="Times New Roman"/>
          <w:b w:val="false"/>
          <w:i w:val="false"/>
          <w:color w:val="ff0000"/>
          <w:sz w:val="28"/>
        </w:rPr>
        <w:t xml:space="preserve">; от 11.07.2001 </w:t>
      </w:r>
      <w:r>
        <w:rPr>
          <w:rFonts w:ascii="Times New Roman"/>
          <w:b w:val="false"/>
          <w:i w:val="false"/>
          <w:color w:val="000000"/>
          <w:sz w:val="28"/>
        </w:rPr>
        <w:t>№ 235</w:t>
      </w:r>
      <w:r>
        <w:rPr>
          <w:rFonts w:ascii="Times New Roman"/>
          <w:b w:val="false"/>
          <w:i w:val="false"/>
          <w:color w:val="ff0000"/>
          <w:sz w:val="28"/>
        </w:rPr>
        <w:t xml:space="preserve">; от 05.05.2003 </w:t>
      </w:r>
      <w:r>
        <w:rPr>
          <w:rFonts w:ascii="Times New Roman"/>
          <w:b w:val="false"/>
          <w:i w:val="false"/>
          <w:color w:val="000000"/>
          <w:sz w:val="28"/>
        </w:rPr>
        <w:t>№ 408</w:t>
      </w:r>
      <w:r>
        <w:rPr>
          <w:rFonts w:ascii="Times New Roman"/>
          <w:b w:val="false"/>
          <w:i w:val="false"/>
          <w:color w:val="ff0000"/>
          <w:sz w:val="28"/>
        </w:rPr>
        <w:t xml:space="preserve">;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29.04.2009 </w:t>
      </w:r>
      <w:r>
        <w:rPr>
          <w:rFonts w:ascii="Times New Roman"/>
          <w:b w:val="false"/>
          <w:i w:val="false"/>
          <w:color w:val="000000"/>
          <w:sz w:val="28"/>
        </w:rPr>
        <w:t>№ 154-IV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Отказ в выдаче лицензии нотариуса</w:t>
      </w:r>
    </w:p>
    <w:bookmarkStart w:name="z101" w:id="135"/>
    <w:p>
      <w:pPr>
        <w:spacing w:after="0"/>
        <w:ind w:left="0"/>
        <w:jc w:val="both"/>
      </w:pPr>
      <w:r>
        <w:rPr>
          <w:rFonts w:ascii="Times New Roman"/>
          <w:b w:val="false"/>
          <w:i w:val="false"/>
          <w:color w:val="000000"/>
          <w:sz w:val="28"/>
        </w:rPr>
        <w:t>
      1. Основания отказа в выдаче лицензии нотариуса устанавливаются Законом Республики Казахстан "О разрешениях и уведомлениях".</w:t>
      </w:r>
    </w:p>
    <w:bookmarkEnd w:id="135"/>
    <w:bookmarkStart w:name="z104" w:id="136"/>
    <w:p>
      <w:pPr>
        <w:spacing w:after="0"/>
        <w:ind w:left="0"/>
        <w:jc w:val="both"/>
      </w:pPr>
      <w:r>
        <w:rPr>
          <w:rFonts w:ascii="Times New Roman"/>
          <w:b w:val="false"/>
          <w:i w:val="false"/>
          <w:color w:val="000000"/>
          <w:sz w:val="28"/>
        </w:rPr>
        <w:t xml:space="preserve">
      2. При отказе в выдаче лицензии нотариуса заявителю дается мотивированное решение в письменном форме с указанием причин отказа в течение трех дней со дня его принятия. </w:t>
      </w:r>
    </w:p>
    <w:bookmarkEnd w:id="136"/>
    <w:bookmarkStart w:name="z106" w:id="137"/>
    <w:p>
      <w:pPr>
        <w:spacing w:after="0"/>
        <w:ind w:left="0"/>
        <w:jc w:val="both"/>
      </w:pPr>
      <w:r>
        <w:rPr>
          <w:rFonts w:ascii="Times New Roman"/>
          <w:b w:val="false"/>
          <w:i w:val="false"/>
          <w:color w:val="000000"/>
          <w:sz w:val="28"/>
        </w:rPr>
        <w:t>
      3. Решение об отказе может быть обжаловано в порядке, установленном законами Республики Казахстан.</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Приостановление действия лицензии нотариуса</w:t>
      </w:r>
    </w:p>
    <w:bookmarkStart w:name="z108" w:id="138"/>
    <w:p>
      <w:pPr>
        <w:spacing w:after="0"/>
        <w:ind w:left="0"/>
        <w:jc w:val="both"/>
      </w:pPr>
      <w:r>
        <w:rPr>
          <w:rFonts w:ascii="Times New Roman"/>
          <w:b w:val="false"/>
          <w:i w:val="false"/>
          <w:color w:val="000000"/>
          <w:sz w:val="28"/>
        </w:rPr>
        <w:t>
      1. Приостановление действия лицензии нотариуса производится решением Министерства юстиции Республики Казахстан на основании представлений территориальных органов юстиции, нотариальных палат, органов прокуратуры.</w:t>
      </w:r>
    </w:p>
    <w:bookmarkEnd w:id="138"/>
    <w:bookmarkStart w:name="z110" w:id="139"/>
    <w:p>
      <w:pPr>
        <w:spacing w:after="0"/>
        <w:ind w:left="0"/>
        <w:jc w:val="both"/>
      </w:pPr>
      <w:r>
        <w:rPr>
          <w:rFonts w:ascii="Times New Roman"/>
          <w:b w:val="false"/>
          <w:i w:val="false"/>
          <w:color w:val="000000"/>
          <w:sz w:val="28"/>
        </w:rPr>
        <w:t>
      2. Действие лицензии нотариуса приостанавливается сроком до шести месяцев в следующих случаях:</w:t>
      </w:r>
    </w:p>
    <w:bookmarkEnd w:id="139"/>
    <w:bookmarkStart w:name="z701" w:id="140"/>
    <w:p>
      <w:pPr>
        <w:spacing w:after="0"/>
        <w:ind w:left="0"/>
        <w:jc w:val="both"/>
      </w:pPr>
      <w:r>
        <w:rPr>
          <w:rFonts w:ascii="Times New Roman"/>
          <w:b w:val="false"/>
          <w:i w:val="false"/>
          <w:color w:val="000000"/>
          <w:sz w:val="28"/>
        </w:rPr>
        <w:t>
      1) возбуждения искового производства по лишению лицензии на право занятия нотариальной деятельностью;</w:t>
      </w:r>
    </w:p>
    <w:bookmarkEnd w:id="140"/>
    <w:p>
      <w:pPr>
        <w:spacing w:after="0"/>
        <w:ind w:left="0"/>
        <w:jc w:val="both"/>
      </w:pPr>
      <w:r>
        <w:rPr>
          <w:rFonts w:ascii="Times New Roman"/>
          <w:b w:val="false"/>
          <w:i w:val="false"/>
          <w:color w:val="000000"/>
          <w:sz w:val="28"/>
        </w:rPr>
        <w:t>
      2) составления прокурором обвинительного акта в отношении нотариуса по уголовному делу;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Подпункт 2)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973" w:id="141"/>
    <w:p>
      <w:pPr>
        <w:spacing w:after="0"/>
        <w:ind w:left="0"/>
        <w:jc w:val="both"/>
      </w:pPr>
      <w:r>
        <w:rPr>
          <w:rFonts w:ascii="Times New Roman"/>
          <w:b w:val="false"/>
          <w:i w:val="false"/>
          <w:color w:val="000000"/>
          <w:sz w:val="28"/>
        </w:rPr>
        <w:t xml:space="preserve">
      2-1) утверждения прокурором протокола обвинения, протокола ускоренного досудебного расследования, протокола об уголовном проступке и принятия решения о направлении уголовного дела в суд по соответствующей статье (статьям) уголовного закона, окончания досудебного расследования заключением процессуального соглашения в порядке, предусмотренном частью четвертой </w:t>
      </w:r>
      <w:r>
        <w:rPr>
          <w:rFonts w:ascii="Times New Roman"/>
          <w:b w:val="false"/>
          <w:i w:val="false"/>
          <w:color w:val="000000"/>
          <w:sz w:val="28"/>
        </w:rPr>
        <w:t>статьи 617</w:t>
      </w:r>
      <w:r>
        <w:rPr>
          <w:rFonts w:ascii="Times New Roman"/>
          <w:b w:val="false"/>
          <w:i w:val="false"/>
          <w:color w:val="000000"/>
          <w:sz w:val="28"/>
        </w:rPr>
        <w:t xml:space="preserve"> Уголовно-процессуального кодекса Республики Казахстан;</w:t>
      </w:r>
    </w:p>
    <w:bookmarkEnd w:id="141"/>
    <w:bookmarkStart w:name="z703" w:id="142"/>
    <w:p>
      <w:pPr>
        <w:spacing w:after="0"/>
        <w:ind w:left="0"/>
        <w:jc w:val="both"/>
      </w:pPr>
      <w:r>
        <w:rPr>
          <w:rFonts w:ascii="Times New Roman"/>
          <w:b w:val="false"/>
          <w:i w:val="false"/>
          <w:color w:val="000000"/>
          <w:sz w:val="28"/>
        </w:rPr>
        <w:t>
      3) несообщения нотариусом в течение месяца в территориальный орган юстиции сведений об изменении им фамилии, имени, отчества (при его наличии);</w:t>
      </w:r>
    </w:p>
    <w:bookmarkEnd w:id="142"/>
    <w:bookmarkStart w:name="z704" w:id="143"/>
    <w:p>
      <w:pPr>
        <w:spacing w:after="0"/>
        <w:ind w:left="0"/>
        <w:jc w:val="both"/>
      </w:pPr>
      <w:r>
        <w:rPr>
          <w:rFonts w:ascii="Times New Roman"/>
          <w:b w:val="false"/>
          <w:i w:val="false"/>
          <w:color w:val="000000"/>
          <w:sz w:val="28"/>
        </w:rPr>
        <w:t>
      4) нарушения нотариусом территории деятельности, определенной ему в соответствии с настоящим Законом;</w:t>
      </w:r>
    </w:p>
    <w:bookmarkEnd w:id="143"/>
    <w:bookmarkStart w:name="z705" w:id="144"/>
    <w:p>
      <w:pPr>
        <w:spacing w:after="0"/>
        <w:ind w:left="0"/>
        <w:jc w:val="both"/>
      </w:pPr>
      <w:r>
        <w:rPr>
          <w:rFonts w:ascii="Times New Roman"/>
          <w:b w:val="false"/>
          <w:i w:val="false"/>
          <w:color w:val="000000"/>
          <w:sz w:val="28"/>
        </w:rPr>
        <w:t>
      5) нарушения нотариусом законодательства Республики Казахстан при совершении нотариальных действий, повлекших нарушение прав и законных интересов государства, физических и юридических лиц;</w:t>
      </w:r>
    </w:p>
    <w:bookmarkEnd w:id="144"/>
    <w:bookmarkStart w:name="z706" w:id="145"/>
    <w:p>
      <w:pPr>
        <w:spacing w:after="0"/>
        <w:ind w:left="0"/>
        <w:jc w:val="both"/>
      </w:pPr>
      <w:r>
        <w:rPr>
          <w:rFonts w:ascii="Times New Roman"/>
          <w:b w:val="false"/>
          <w:i w:val="false"/>
          <w:color w:val="000000"/>
          <w:sz w:val="28"/>
        </w:rPr>
        <w:t>
      6) фактического отсутствия помещения нотариуса по адресу, указанному в уведомлении нотариуса о начале осуществления нотариальной деятельности;</w:t>
      </w:r>
    </w:p>
    <w:bookmarkEnd w:id="145"/>
    <w:bookmarkStart w:name="z707" w:id="146"/>
    <w:p>
      <w:pPr>
        <w:spacing w:after="0"/>
        <w:ind w:left="0"/>
        <w:jc w:val="both"/>
      </w:pPr>
      <w:r>
        <w:rPr>
          <w:rFonts w:ascii="Times New Roman"/>
          <w:b w:val="false"/>
          <w:i w:val="false"/>
          <w:color w:val="000000"/>
          <w:sz w:val="28"/>
        </w:rPr>
        <w:t xml:space="preserve">
      7) несоблюдения нотариусом требований </w:t>
      </w:r>
      <w:r>
        <w:rPr>
          <w:rFonts w:ascii="Times New Roman"/>
          <w:b w:val="false"/>
          <w:i w:val="false"/>
          <w:color w:val="000000"/>
          <w:sz w:val="28"/>
        </w:rPr>
        <w:t>пункта 4</w:t>
      </w:r>
      <w:r>
        <w:rPr>
          <w:rFonts w:ascii="Times New Roman"/>
          <w:b w:val="false"/>
          <w:i w:val="false"/>
          <w:color w:val="000000"/>
          <w:sz w:val="28"/>
        </w:rPr>
        <w:t xml:space="preserve"> статьи 15 настоящего Закона;</w:t>
      </w:r>
    </w:p>
    <w:bookmarkEnd w:id="146"/>
    <w:bookmarkStart w:name="z708" w:id="147"/>
    <w:p>
      <w:pPr>
        <w:spacing w:after="0"/>
        <w:ind w:left="0"/>
        <w:jc w:val="both"/>
      </w:pPr>
      <w:r>
        <w:rPr>
          <w:rFonts w:ascii="Times New Roman"/>
          <w:b w:val="false"/>
          <w:i w:val="false"/>
          <w:color w:val="000000"/>
          <w:sz w:val="28"/>
        </w:rPr>
        <w:t xml:space="preserve">
      8) несоблюдения ограничений, предусмотренных </w:t>
      </w:r>
      <w:r>
        <w:rPr>
          <w:rFonts w:ascii="Times New Roman"/>
          <w:b w:val="false"/>
          <w:i w:val="false"/>
          <w:color w:val="000000"/>
          <w:sz w:val="28"/>
        </w:rPr>
        <w:t>статьями 19</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xml:space="preserve"> настоящего Закона;</w:t>
      </w:r>
    </w:p>
    <w:bookmarkEnd w:id="147"/>
    <w:bookmarkStart w:name="z709" w:id="148"/>
    <w:p>
      <w:pPr>
        <w:spacing w:after="0"/>
        <w:ind w:left="0"/>
        <w:jc w:val="both"/>
      </w:pPr>
      <w:r>
        <w:rPr>
          <w:rFonts w:ascii="Times New Roman"/>
          <w:b w:val="false"/>
          <w:i w:val="false"/>
          <w:color w:val="000000"/>
          <w:sz w:val="28"/>
        </w:rPr>
        <w:t>
      9) если нотариус не приступил к практической нотариальной деятельности по истечении трех месяцев со дня уведомления о начале осуществления нотариальной деятельности;</w:t>
      </w:r>
    </w:p>
    <w:bookmarkEnd w:id="148"/>
    <w:p>
      <w:pPr>
        <w:spacing w:after="0"/>
        <w:ind w:left="0"/>
        <w:jc w:val="both"/>
      </w:pPr>
      <w:r>
        <w:rPr>
          <w:rFonts w:ascii="Times New Roman"/>
          <w:b w:val="false"/>
          <w:i w:val="false"/>
          <w:color w:val="000000"/>
          <w:sz w:val="28"/>
        </w:rPr>
        <w:t xml:space="preserve">
      10) несоблюдения нотариусом требования подпункта 11) пункта 1 </w:t>
      </w:r>
      <w:r>
        <w:rPr>
          <w:rFonts w:ascii="Times New Roman"/>
          <w:b w:val="false"/>
          <w:i w:val="false"/>
          <w:color w:val="000000"/>
          <w:sz w:val="28"/>
        </w:rPr>
        <w:t>статьи 18</w:t>
      </w:r>
      <w:r>
        <w:rPr>
          <w:rFonts w:ascii="Times New Roman"/>
          <w:b w:val="false"/>
          <w:i w:val="false"/>
          <w:color w:val="000000"/>
          <w:sz w:val="28"/>
        </w:rPr>
        <w:t xml:space="preserve"> настоящего Закона.</w:t>
      </w:r>
    </w:p>
    <w:bookmarkStart w:name="z710" w:id="149"/>
    <w:p>
      <w:pPr>
        <w:spacing w:after="0"/>
        <w:ind w:left="0"/>
        <w:jc w:val="both"/>
      </w:pPr>
      <w:r>
        <w:rPr>
          <w:rFonts w:ascii="Times New Roman"/>
          <w:b w:val="false"/>
          <w:i w:val="false"/>
          <w:color w:val="000000"/>
          <w:sz w:val="28"/>
        </w:rPr>
        <w:t>
      2-1. Помимо общих оснований, предусмотренных законами Республики Казахстан, действие лицензии нотариуса приостанавливается на период:</w:t>
      </w:r>
    </w:p>
    <w:bookmarkEnd w:id="149"/>
    <w:bookmarkStart w:name="z711" w:id="150"/>
    <w:p>
      <w:pPr>
        <w:spacing w:after="0"/>
        <w:ind w:left="0"/>
        <w:jc w:val="both"/>
      </w:pPr>
      <w:r>
        <w:rPr>
          <w:rFonts w:ascii="Times New Roman"/>
          <w:b w:val="false"/>
          <w:i w:val="false"/>
          <w:color w:val="000000"/>
          <w:sz w:val="28"/>
        </w:rPr>
        <w:t>
      1) занятия предпринимательской или иной оплачиваемой деятельностью, за исключением случаев, предусмотренных законами Республики Казахстан;</w:t>
      </w:r>
    </w:p>
    <w:bookmarkEnd w:id="150"/>
    <w:bookmarkStart w:name="z712" w:id="151"/>
    <w:p>
      <w:pPr>
        <w:spacing w:after="0"/>
        <w:ind w:left="0"/>
        <w:jc w:val="both"/>
      </w:pPr>
      <w:r>
        <w:rPr>
          <w:rFonts w:ascii="Times New Roman"/>
          <w:b w:val="false"/>
          <w:i w:val="false"/>
          <w:color w:val="000000"/>
          <w:sz w:val="28"/>
        </w:rPr>
        <w:t>
      2) прохождения срочной воинской службы;</w:t>
      </w:r>
    </w:p>
    <w:bookmarkEnd w:id="151"/>
    <w:bookmarkStart w:name="z713" w:id="152"/>
    <w:p>
      <w:pPr>
        <w:spacing w:after="0"/>
        <w:ind w:left="0"/>
        <w:jc w:val="both"/>
      </w:pPr>
      <w:r>
        <w:rPr>
          <w:rFonts w:ascii="Times New Roman"/>
          <w:b w:val="false"/>
          <w:i w:val="false"/>
          <w:color w:val="000000"/>
          <w:sz w:val="28"/>
        </w:rPr>
        <w:t>
      3) неисполнения нотариусом своих полномочий на основании его заявления, в котором указывается срок приостановления.</w:t>
      </w:r>
    </w:p>
    <w:bookmarkEnd w:id="152"/>
    <w:bookmarkStart w:name="z123" w:id="153"/>
    <w:p>
      <w:pPr>
        <w:spacing w:after="0"/>
        <w:ind w:left="0"/>
        <w:jc w:val="both"/>
      </w:pPr>
      <w:r>
        <w:rPr>
          <w:rFonts w:ascii="Times New Roman"/>
          <w:b w:val="false"/>
          <w:i w:val="false"/>
          <w:color w:val="000000"/>
          <w:sz w:val="28"/>
        </w:rPr>
        <w:t>
      3. В решении о приостановлении действия лицензии нотариуса должны быть указаны причины и срок приостановления действия лицензии. При устранении обстоятельств, послуживших причиной приостановления, предусмотренных пунктом 2 настоящей статьи, лицензиаром в течение десяти календарных дней со дня представления нотариусом сведений об устранении обстоятельств, послуживших причиной приостановления, выносится решение о возобновлении действия лицензии.</w:t>
      </w:r>
    </w:p>
    <w:bookmarkEnd w:id="153"/>
    <w:bookmarkStart w:name="z843" w:id="154"/>
    <w:p>
      <w:pPr>
        <w:spacing w:after="0"/>
        <w:ind w:left="0"/>
        <w:jc w:val="both"/>
      </w:pPr>
      <w:r>
        <w:rPr>
          <w:rFonts w:ascii="Times New Roman"/>
          <w:b w:val="false"/>
          <w:i w:val="false"/>
          <w:color w:val="000000"/>
          <w:sz w:val="28"/>
        </w:rPr>
        <w:t>
      3-1. Возобновление действия лицензии на право занятия нотариальной деятельностью, приостановленного по основаниям, предусмотренным пунктом 2-1 настоящей статьи, осуществляется по заявлению нотариуса в течение десяти календарных дней на основании решения лицензиара.</w:t>
      </w:r>
    </w:p>
    <w:bookmarkEnd w:id="154"/>
    <w:bookmarkStart w:name="z125" w:id="155"/>
    <w:p>
      <w:pPr>
        <w:spacing w:after="0"/>
        <w:ind w:left="0"/>
        <w:jc w:val="both"/>
      </w:pPr>
      <w:r>
        <w:rPr>
          <w:rFonts w:ascii="Times New Roman"/>
          <w:b w:val="false"/>
          <w:i w:val="false"/>
          <w:color w:val="000000"/>
          <w:sz w:val="28"/>
        </w:rPr>
        <w:t xml:space="preserve">
      4. Приостановление действия лицензии нотариуса влечет запрет на совершение нотариальных действий и сдачу нотариусом печати в территориальный орган юстиции на период приостановления. </w:t>
      </w:r>
    </w:p>
    <w:bookmarkEnd w:id="155"/>
    <w:bookmarkStart w:name="z126" w:id="156"/>
    <w:p>
      <w:pPr>
        <w:spacing w:after="0"/>
        <w:ind w:left="0"/>
        <w:jc w:val="both"/>
      </w:pPr>
      <w:r>
        <w:rPr>
          <w:rFonts w:ascii="Times New Roman"/>
          <w:b w:val="false"/>
          <w:i w:val="false"/>
          <w:color w:val="000000"/>
          <w:sz w:val="28"/>
        </w:rPr>
        <w:t>
      5. Решение о приостановлении или возобновлении действия лицензии на право занятия нотариальной деятельностью размещается на интернет-ресурсе лицензиара. О принятом решении уведомляются нотариус, нотариальная палата.</w:t>
      </w:r>
    </w:p>
    <w:bookmarkEnd w:id="156"/>
    <w:bookmarkStart w:name="z127" w:id="157"/>
    <w:p>
      <w:pPr>
        <w:spacing w:after="0"/>
        <w:ind w:left="0"/>
        <w:jc w:val="both"/>
      </w:pPr>
      <w:r>
        <w:rPr>
          <w:rFonts w:ascii="Times New Roman"/>
          <w:b w:val="false"/>
          <w:i w:val="false"/>
          <w:color w:val="000000"/>
          <w:sz w:val="28"/>
        </w:rPr>
        <w:t>
      6. Решение о приостановлении или об отказе в возобновлении действия лицензии на право занятия нотариальной деятельностью может быть обжаловано в порядке, установленном законами Республики Казахстан.</w:t>
      </w:r>
    </w:p>
    <w:bookmarkEnd w:id="157"/>
    <w:bookmarkStart w:name="z561" w:id="158"/>
    <w:p>
      <w:pPr>
        <w:spacing w:after="0"/>
        <w:ind w:left="0"/>
        <w:jc w:val="both"/>
      </w:pPr>
      <w:r>
        <w:rPr>
          <w:rFonts w:ascii="Times New Roman"/>
          <w:b w:val="false"/>
          <w:i w:val="false"/>
          <w:color w:val="000000"/>
          <w:sz w:val="28"/>
        </w:rPr>
        <w:t>
      7. Территориальный орган юстиции и нотариальная палата обязаны принять меры по передаче документов, находящихся в производстве нотариуса, у которого приостановлено действие лицензии, другому нотариусу в порядке, предусмотренном Правилами.</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05.05.2003 </w:t>
      </w:r>
      <w:r>
        <w:rPr>
          <w:rFonts w:ascii="Times New Roman"/>
          <w:b w:val="false"/>
          <w:i w:val="false"/>
          <w:color w:val="000000"/>
          <w:sz w:val="28"/>
        </w:rPr>
        <w:t>№ 408</w:t>
      </w:r>
      <w:r>
        <w:rPr>
          <w:rFonts w:ascii="Times New Roman"/>
          <w:b w:val="false"/>
          <w:i w:val="false"/>
          <w:color w:val="ff0000"/>
          <w:sz w:val="28"/>
        </w:rPr>
        <w:t xml:space="preserve">; от 28.08.2009 </w:t>
      </w:r>
      <w:r>
        <w:rPr>
          <w:rFonts w:ascii="Times New Roman"/>
          <w:b w:val="false"/>
          <w:i w:val="false"/>
          <w:color w:val="000000"/>
          <w:sz w:val="28"/>
        </w:rPr>
        <w:t>№ 192-IV</w:t>
      </w:r>
      <w:r>
        <w:rPr>
          <w:rFonts w:ascii="Times New Roman"/>
          <w:b w:val="false"/>
          <w:i w:val="false"/>
          <w:color w:val="ff0000"/>
          <w:sz w:val="28"/>
        </w:rPr>
        <w:t xml:space="preserve"> (вводится в действие с 08.03.2010);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Лишение лицензии нотариуса</w:t>
      </w:r>
    </w:p>
    <w:bookmarkStart w:name="z128" w:id="159"/>
    <w:p>
      <w:pPr>
        <w:spacing w:after="0"/>
        <w:ind w:left="0"/>
        <w:jc w:val="both"/>
      </w:pPr>
      <w:r>
        <w:rPr>
          <w:rFonts w:ascii="Times New Roman"/>
          <w:b w:val="false"/>
          <w:i w:val="false"/>
          <w:color w:val="000000"/>
          <w:sz w:val="28"/>
        </w:rPr>
        <w:t xml:space="preserve">
      Лишение лицензии нотариуса осуществляется решением суда по иску органов прокуратуры, либо Министерства юстиции Республики Казахстан, либо Республиканской нотариальной палаты в случаях: </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неоднократного нарушения частным нотариусом Кодекса этики нотариуса;</w:t>
      </w:r>
    </w:p>
    <w:bookmarkStart w:name="z130" w:id="160"/>
    <w:p>
      <w:pPr>
        <w:spacing w:after="0"/>
        <w:ind w:left="0"/>
        <w:jc w:val="both"/>
      </w:pPr>
      <w:r>
        <w:rPr>
          <w:rFonts w:ascii="Times New Roman"/>
          <w:b w:val="false"/>
          <w:i w:val="false"/>
          <w:color w:val="000000"/>
          <w:sz w:val="28"/>
        </w:rPr>
        <w:t xml:space="preserve">
      3) неоднократного нарушения нотариусом законодательства Республики Казахстан при совершении нотариальных действий либо нарушения законодательства, причинившего ущерб интересам государства, физических и юридических лиц; </w:t>
      </w:r>
    </w:p>
    <w:bookmarkEnd w:id="160"/>
    <w:bookmarkStart w:name="z131" w:id="161"/>
    <w:p>
      <w:pPr>
        <w:spacing w:after="0"/>
        <w:ind w:left="0"/>
        <w:jc w:val="both"/>
      </w:pPr>
      <w:r>
        <w:rPr>
          <w:rFonts w:ascii="Times New Roman"/>
          <w:b w:val="false"/>
          <w:i w:val="false"/>
          <w:color w:val="000000"/>
          <w:sz w:val="28"/>
        </w:rPr>
        <w:t>
      4) неустранения причин, по которым приостановлено действие лицензии;</w:t>
      </w:r>
    </w:p>
    <w:bookmarkEnd w:id="161"/>
    <w:bookmarkStart w:name="z132" w:id="162"/>
    <w:p>
      <w:pPr>
        <w:spacing w:after="0"/>
        <w:ind w:left="0"/>
        <w:jc w:val="both"/>
      </w:pPr>
      <w:r>
        <w:rPr>
          <w:rFonts w:ascii="Times New Roman"/>
          <w:b w:val="false"/>
          <w:i w:val="false"/>
          <w:color w:val="000000"/>
          <w:sz w:val="28"/>
        </w:rPr>
        <w:t xml:space="preserve">
      5) установления факта предоставления нотариусом недостоверной или умышленно искаженной информации в документах, явившихся основанием для выдачи лицензии; </w:t>
      </w:r>
    </w:p>
    <w:bookmarkEnd w:id="162"/>
    <w:p>
      <w:pPr>
        <w:spacing w:after="0"/>
        <w:ind w:left="0"/>
        <w:jc w:val="both"/>
      </w:pPr>
      <w:r>
        <w:rPr>
          <w:rFonts w:ascii="Times New Roman"/>
          <w:b w:val="false"/>
          <w:i w:val="false"/>
          <w:color w:val="000000"/>
          <w:sz w:val="28"/>
        </w:rPr>
        <w:t>
      5-1) установления факта использования печати нотариуса и подписания нотариального акта за нотариуса помощником и (или) стажером нотариуса;</w:t>
      </w:r>
    </w:p>
    <w:bookmarkStart w:name="z133" w:id="163"/>
    <w:p>
      <w:pPr>
        <w:spacing w:after="0"/>
        <w:ind w:left="0"/>
        <w:jc w:val="both"/>
      </w:pPr>
      <w:r>
        <w:rPr>
          <w:rFonts w:ascii="Times New Roman"/>
          <w:b w:val="false"/>
          <w:i w:val="false"/>
          <w:color w:val="000000"/>
          <w:sz w:val="28"/>
        </w:rPr>
        <w:t xml:space="preserve">
      6) трехкратного приостановления действия лицензии, за исключением случаев, указанных в пункте 2-1 статьи 10 настоящего Закона; </w:t>
      </w:r>
    </w:p>
    <w:bookmarkEnd w:id="163"/>
    <w:bookmarkStart w:name="z134" w:id="164"/>
    <w:p>
      <w:pPr>
        <w:spacing w:after="0"/>
        <w:ind w:left="0"/>
        <w:jc w:val="both"/>
      </w:pPr>
      <w:r>
        <w:rPr>
          <w:rFonts w:ascii="Times New Roman"/>
          <w:b w:val="false"/>
          <w:i w:val="false"/>
          <w:color w:val="000000"/>
          <w:sz w:val="28"/>
        </w:rPr>
        <w:t xml:space="preserve">
      7) исключен Законом РК от 26.12.2011 </w:t>
      </w:r>
      <w:r>
        <w:rPr>
          <w:rFonts w:ascii="Times New Roman"/>
          <w:b w:val="false"/>
          <w:i/>
          <w:color w:val="000000"/>
          <w:sz w:val="28"/>
        </w:rPr>
        <w:t>№ 516-IV</w:t>
      </w:r>
      <w:r>
        <w:rPr>
          <w:rFonts w:ascii="Times New Roman"/>
          <w:b w:val="false"/>
          <w:i w:val="false"/>
          <w:color w:val="000000"/>
          <w:sz w:val="28"/>
        </w:rPr>
        <w:t xml:space="preserve"> (вводится в действие по истечении 10 календарных дней после его первого официального опубликования)</w:t>
      </w:r>
      <w:r>
        <w:rPr>
          <w:rFonts w:ascii="Times New Roman"/>
          <w:b w:val="false"/>
          <w:i/>
          <w:color w:val="000000"/>
          <w:sz w:val="28"/>
        </w:rPr>
        <w:t>;</w:t>
      </w:r>
    </w:p>
    <w:bookmarkEnd w:id="164"/>
    <w:bookmarkStart w:name="z562" w:id="165"/>
    <w:p>
      <w:pPr>
        <w:spacing w:after="0"/>
        <w:ind w:left="0"/>
        <w:jc w:val="both"/>
      </w:pPr>
      <w:r>
        <w:rPr>
          <w:rFonts w:ascii="Times New Roman"/>
          <w:b w:val="false"/>
          <w:i w:val="false"/>
          <w:color w:val="000000"/>
          <w:sz w:val="28"/>
        </w:rPr>
        <w:t>
      8) осуществления нотариусом профессиональной деятельности без уведомления территориального органа юстиции.</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11.07.2001 </w:t>
      </w:r>
      <w:r>
        <w:rPr>
          <w:rFonts w:ascii="Times New Roman"/>
          <w:b w:val="false"/>
          <w:i w:val="false"/>
          <w:color w:val="000000"/>
          <w:sz w:val="28"/>
        </w:rPr>
        <w:t>№ 235</w:t>
      </w:r>
      <w:r>
        <w:rPr>
          <w:rFonts w:ascii="Times New Roman"/>
          <w:b w:val="false"/>
          <w:i w:val="false"/>
          <w:color w:val="ff0000"/>
          <w:sz w:val="28"/>
        </w:rPr>
        <w:t xml:space="preserve">; от 05.05.2003 </w:t>
      </w:r>
      <w:r>
        <w:rPr>
          <w:rFonts w:ascii="Times New Roman"/>
          <w:b w:val="false"/>
          <w:i w:val="false"/>
          <w:color w:val="000000"/>
          <w:sz w:val="28"/>
        </w:rPr>
        <w:t>№ 408</w:t>
      </w:r>
      <w:r>
        <w:rPr>
          <w:rFonts w:ascii="Times New Roman"/>
          <w:b w:val="false"/>
          <w:i w:val="false"/>
          <w:color w:val="ff0000"/>
          <w:sz w:val="28"/>
        </w:rPr>
        <w:t xml:space="preserve">;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Прекращение действия лицензии нотариуса</w:t>
      </w:r>
    </w:p>
    <w:bookmarkStart w:name="z135" w:id="166"/>
    <w:p>
      <w:pPr>
        <w:spacing w:after="0"/>
        <w:ind w:left="0"/>
        <w:jc w:val="both"/>
      </w:pPr>
      <w:r>
        <w:rPr>
          <w:rFonts w:ascii="Times New Roman"/>
          <w:b w:val="false"/>
          <w:i w:val="false"/>
          <w:color w:val="000000"/>
          <w:sz w:val="28"/>
        </w:rPr>
        <w:t xml:space="preserve">
      1. Действие лицензии нотариуса прекращается в случае лишения лицензии, а также по решению Министерства юстиции Республики Казахстан в случаях: </w:t>
      </w:r>
    </w:p>
    <w:bookmarkEnd w:id="166"/>
    <w:bookmarkStart w:name="z136" w:id="167"/>
    <w:p>
      <w:pPr>
        <w:spacing w:after="0"/>
        <w:ind w:left="0"/>
        <w:jc w:val="both"/>
      </w:pPr>
      <w:r>
        <w:rPr>
          <w:rFonts w:ascii="Times New Roman"/>
          <w:b w:val="false"/>
          <w:i w:val="false"/>
          <w:color w:val="000000"/>
          <w:sz w:val="28"/>
        </w:rPr>
        <w:t xml:space="preserve">
      1) подачи заявления нотариусом по собственному желанию; </w:t>
      </w:r>
    </w:p>
    <w:bookmarkEnd w:id="167"/>
    <w:bookmarkStart w:name="z137" w:id="168"/>
    <w:p>
      <w:pPr>
        <w:spacing w:after="0"/>
        <w:ind w:left="0"/>
        <w:jc w:val="both"/>
      </w:pPr>
      <w:r>
        <w:rPr>
          <w:rFonts w:ascii="Times New Roman"/>
          <w:b w:val="false"/>
          <w:i w:val="false"/>
          <w:color w:val="000000"/>
          <w:sz w:val="28"/>
        </w:rPr>
        <w:t xml:space="preserve">
      2) изменения нотариусом гражданства или выезда за пределы Республики Казахстан на постоянное место жительства; </w:t>
      </w:r>
    </w:p>
    <w:bookmarkEnd w:id="168"/>
    <w:bookmarkStart w:name="z139" w:id="169"/>
    <w:p>
      <w:pPr>
        <w:spacing w:after="0"/>
        <w:ind w:left="0"/>
        <w:jc w:val="both"/>
      </w:pPr>
      <w:r>
        <w:rPr>
          <w:rFonts w:ascii="Times New Roman"/>
          <w:b w:val="false"/>
          <w:i w:val="false"/>
          <w:color w:val="000000"/>
          <w:sz w:val="28"/>
        </w:rPr>
        <w:t xml:space="preserve">
      3) смерти нотариуса; </w:t>
      </w:r>
    </w:p>
    <w:bookmarkEnd w:id="169"/>
    <w:bookmarkStart w:name="z141" w:id="170"/>
    <w:p>
      <w:pPr>
        <w:spacing w:after="0"/>
        <w:ind w:left="0"/>
        <w:jc w:val="both"/>
      </w:pPr>
      <w:r>
        <w:rPr>
          <w:rFonts w:ascii="Times New Roman"/>
          <w:b w:val="false"/>
          <w:i w:val="false"/>
          <w:color w:val="000000"/>
          <w:sz w:val="28"/>
        </w:rPr>
        <w:t>
      4) вступления в законную силу в отношении нотариуса обвинительного приговора суда за совершение преступления;</w:t>
      </w:r>
    </w:p>
    <w:bookmarkEnd w:id="170"/>
    <w:bookmarkStart w:name="z143" w:id="171"/>
    <w:p>
      <w:pPr>
        <w:spacing w:after="0"/>
        <w:ind w:left="0"/>
        <w:jc w:val="both"/>
      </w:pPr>
      <w:r>
        <w:rPr>
          <w:rFonts w:ascii="Times New Roman"/>
          <w:b w:val="false"/>
          <w:i w:val="false"/>
          <w:color w:val="000000"/>
          <w:sz w:val="28"/>
        </w:rPr>
        <w:t xml:space="preserve">
      4-1) вынесения в отношении нотариуса постановления о прекращении уголовного дела по нереабилитирующим основаниям; </w:t>
      </w:r>
    </w:p>
    <w:bookmarkEnd w:id="171"/>
    <w:bookmarkStart w:name="z145" w:id="172"/>
    <w:p>
      <w:pPr>
        <w:spacing w:after="0"/>
        <w:ind w:left="0"/>
        <w:jc w:val="both"/>
      </w:pPr>
      <w:r>
        <w:rPr>
          <w:rFonts w:ascii="Times New Roman"/>
          <w:b w:val="false"/>
          <w:i w:val="false"/>
          <w:color w:val="000000"/>
          <w:sz w:val="28"/>
        </w:rPr>
        <w:t xml:space="preserve">
      5) признания нотариуса недееспособным либо ограниченно дееспособным в установленном законодательством порядке; </w:t>
      </w:r>
    </w:p>
    <w:bookmarkEnd w:id="172"/>
    <w:bookmarkStart w:name="z148" w:id="173"/>
    <w:p>
      <w:pPr>
        <w:spacing w:after="0"/>
        <w:ind w:left="0"/>
        <w:jc w:val="both"/>
      </w:pPr>
      <w:r>
        <w:rPr>
          <w:rFonts w:ascii="Times New Roman"/>
          <w:b w:val="false"/>
          <w:i w:val="false"/>
          <w:color w:val="000000"/>
          <w:sz w:val="28"/>
        </w:rPr>
        <w:t xml:space="preserve">
      6) невозможности исполнения нотариусом своих профессиональных обязанностей по состоянию здоровья (на основании медицинского заключения); </w:t>
      </w:r>
    </w:p>
    <w:bookmarkEnd w:id="173"/>
    <w:bookmarkStart w:name="z150" w:id="174"/>
    <w:p>
      <w:pPr>
        <w:spacing w:after="0"/>
        <w:ind w:left="0"/>
        <w:jc w:val="both"/>
      </w:pPr>
      <w:r>
        <w:rPr>
          <w:rFonts w:ascii="Times New Roman"/>
          <w:b w:val="false"/>
          <w:i w:val="false"/>
          <w:color w:val="000000"/>
          <w:sz w:val="28"/>
        </w:rPr>
        <w:t xml:space="preserve">
      7) признания нотариуса безвестно отсутствующим или объявления умершим. </w:t>
      </w:r>
    </w:p>
    <w:bookmarkEnd w:id="174"/>
    <w:bookmarkStart w:name="z152" w:id="175"/>
    <w:p>
      <w:pPr>
        <w:spacing w:after="0"/>
        <w:ind w:left="0"/>
        <w:jc w:val="both"/>
      </w:pPr>
      <w:r>
        <w:rPr>
          <w:rFonts w:ascii="Times New Roman"/>
          <w:b w:val="false"/>
          <w:i w:val="false"/>
          <w:color w:val="000000"/>
          <w:sz w:val="28"/>
        </w:rPr>
        <w:t xml:space="preserve">
      2. Представление о прекращении действия лицензии нотариуса вносится соответствующей Нотариальной палатой и территориальным органом юстиции. </w:t>
      </w:r>
    </w:p>
    <w:bookmarkEnd w:id="175"/>
    <w:bookmarkStart w:name="z155" w:id="176"/>
    <w:p>
      <w:pPr>
        <w:spacing w:after="0"/>
        <w:ind w:left="0"/>
        <w:jc w:val="both"/>
      </w:pPr>
      <w:r>
        <w:rPr>
          <w:rFonts w:ascii="Times New Roman"/>
          <w:b w:val="false"/>
          <w:i w:val="false"/>
          <w:color w:val="000000"/>
          <w:sz w:val="28"/>
        </w:rPr>
        <w:t xml:space="preserve">
      3. Территориальный орган юстиции и нотариальная палата обязаны принять меры по передаче документов нотариуса, у которого прекращено действие лицензии нотариуса, другому нотариусу или в частный нотариальный архив, а также по изъятию лицензии для передачи ее лицензиару и уничтожению печати нотариуса. </w:t>
      </w:r>
    </w:p>
    <w:bookmarkEnd w:id="176"/>
    <w:bookmarkStart w:name="z157" w:id="177"/>
    <w:p>
      <w:pPr>
        <w:spacing w:after="0"/>
        <w:ind w:left="0"/>
        <w:jc w:val="both"/>
      </w:pPr>
      <w:r>
        <w:rPr>
          <w:rFonts w:ascii="Times New Roman"/>
          <w:b w:val="false"/>
          <w:i w:val="false"/>
          <w:color w:val="000000"/>
          <w:sz w:val="28"/>
        </w:rPr>
        <w:t xml:space="preserve">
      4. Споры, связанные с прекращением действия лицензии нотариуса, разрешаются в судебном порядке. </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05.05.2003 </w:t>
      </w:r>
      <w:r>
        <w:rPr>
          <w:rFonts w:ascii="Times New Roman"/>
          <w:b w:val="false"/>
          <w:i w:val="false"/>
          <w:color w:val="000000"/>
          <w:sz w:val="28"/>
        </w:rPr>
        <w:t>№ 408</w:t>
      </w:r>
      <w:r>
        <w:rPr>
          <w:rFonts w:ascii="Times New Roman"/>
          <w:b w:val="false"/>
          <w:i w:val="false"/>
          <w:color w:val="ff0000"/>
          <w:sz w:val="28"/>
        </w:rPr>
        <w:t xml:space="preserve">;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Государственный нотариус</w:t>
      </w:r>
    </w:p>
    <w:p>
      <w:pPr>
        <w:spacing w:after="0"/>
        <w:ind w:left="0"/>
        <w:jc w:val="both"/>
      </w:pPr>
      <w:r>
        <w:rPr>
          <w:rFonts w:ascii="Times New Roman"/>
          <w:b w:val="false"/>
          <w:i w:val="false"/>
          <w:color w:val="ff0000"/>
          <w:sz w:val="28"/>
        </w:rPr>
        <w:t xml:space="preserve">
      Сноска. Статья 13 исключена Законом РК от 26.12.2011 </w:t>
      </w:r>
      <w:r>
        <w:rPr>
          <w:rFonts w:ascii="Times New Roman"/>
          <w:b w:val="false"/>
          <w:i w:val="false"/>
          <w:color w:val="ff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14. Государственная нотариальная контора</w:t>
      </w:r>
    </w:p>
    <w:bookmarkStart w:name="z163" w:id="178"/>
    <w:p>
      <w:pPr>
        <w:spacing w:after="0"/>
        <w:ind w:left="0"/>
        <w:jc w:val="both"/>
      </w:pPr>
      <w:r>
        <w:rPr>
          <w:rFonts w:ascii="Times New Roman"/>
          <w:b w:val="false"/>
          <w:i w:val="false"/>
          <w:color w:val="000000"/>
          <w:sz w:val="28"/>
        </w:rPr>
        <w:t xml:space="preserve">
      1. Государственная нотариальная контора является структурным подразделением территориального органа юстиции, не имеет прав юридического лица и действует на основании Положения, утвержденного этим органом. </w:t>
      </w:r>
    </w:p>
    <w:bookmarkEnd w:id="178"/>
    <w:bookmarkStart w:name="z166" w:id="179"/>
    <w:p>
      <w:pPr>
        <w:spacing w:after="0"/>
        <w:ind w:left="0"/>
        <w:jc w:val="both"/>
      </w:pPr>
      <w:r>
        <w:rPr>
          <w:rFonts w:ascii="Times New Roman"/>
          <w:b w:val="false"/>
          <w:i w:val="false"/>
          <w:color w:val="000000"/>
          <w:sz w:val="28"/>
        </w:rPr>
        <w:t xml:space="preserve">
      2. Государственные нотариальные конторы дислоцируются в районах (городах) Республики Казахстан. </w:t>
      </w:r>
    </w:p>
    <w:bookmarkEnd w:id="179"/>
    <w:p>
      <w:pPr>
        <w:spacing w:after="0"/>
        <w:ind w:left="0"/>
        <w:jc w:val="both"/>
      </w:pPr>
      <w:r>
        <w:rPr>
          <w:rFonts w:ascii="Times New Roman"/>
          <w:b/>
          <w:i w:val="false"/>
          <w:color w:val="000000"/>
          <w:sz w:val="28"/>
        </w:rPr>
        <w:t>Статья 15. Нотариус, занимающийся частной практикой</w:t>
      </w:r>
    </w:p>
    <w:bookmarkStart w:name="z168" w:id="180"/>
    <w:p>
      <w:pPr>
        <w:spacing w:after="0"/>
        <w:ind w:left="0"/>
        <w:jc w:val="both"/>
      </w:pPr>
      <w:r>
        <w:rPr>
          <w:rFonts w:ascii="Times New Roman"/>
          <w:b w:val="false"/>
          <w:i w:val="false"/>
          <w:color w:val="000000"/>
          <w:sz w:val="28"/>
        </w:rPr>
        <w:t>
      1. Нотариусом, занимающимся частной практикой, признается гражданин, осуществляющий нотариальную деятельность без образования юридического лица на основании лицензии, застраховавший свою гражданско-правовую ответственность по обязательствам, возникающим вследствие причинения вреда в результате совершения нотариальных действий, вступивший в члены нотариальной палаты.</w:t>
      </w:r>
    </w:p>
    <w:bookmarkEnd w:id="180"/>
    <w:bookmarkStart w:name="z170" w:id="181"/>
    <w:p>
      <w:pPr>
        <w:spacing w:after="0"/>
        <w:ind w:left="0"/>
        <w:jc w:val="both"/>
      </w:pPr>
      <w:r>
        <w:rPr>
          <w:rFonts w:ascii="Times New Roman"/>
          <w:b w:val="false"/>
          <w:i w:val="false"/>
          <w:color w:val="000000"/>
          <w:sz w:val="28"/>
        </w:rPr>
        <w:t xml:space="preserve">
      2. Нотариус, занимающийся частной практикой, вправе открывать текущие счета в банковских учреждениях, нанимать и увольнять помощников, технических работников, согласно трудовому законодательству, распоряжаться доходом, полученным от совершения нотариальных действий, выступать в судах от своего имени и совершать другие действия в соответствии с законодательством Республики Казахстан. </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(Нормы пункта 3 утрачивают юридическую силу и не подлежат применению - Постановлением Конституционного Совета Республики Казахстан от 31 января 2005 года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175" w:id="182"/>
    <w:p>
      <w:pPr>
        <w:spacing w:after="0"/>
        <w:ind w:left="0"/>
        <w:jc w:val="both"/>
      </w:pPr>
      <w:r>
        <w:rPr>
          <w:rFonts w:ascii="Times New Roman"/>
          <w:b w:val="false"/>
          <w:i w:val="false"/>
          <w:color w:val="000000"/>
          <w:sz w:val="28"/>
        </w:rPr>
        <w:t xml:space="preserve">
      4. Нотариус, занимающийся частной практикой, обязан иметь одно помещение, пригодное для беспрепятственного доступа физических лиц и представителей юридических лиц, соблюдения нотариальной тайны и условий для обеспечения сохранности нотариального делопроизводства. </w:t>
      </w:r>
    </w:p>
    <w:bookmarkEnd w:id="182"/>
    <w:bookmarkStart w:name="z159" w:id="183"/>
    <w:p>
      <w:pPr>
        <w:spacing w:after="0"/>
        <w:ind w:left="0"/>
        <w:jc w:val="both"/>
      </w:pPr>
      <w:r>
        <w:rPr>
          <w:rFonts w:ascii="Times New Roman"/>
          <w:b w:val="false"/>
          <w:i w:val="false"/>
          <w:color w:val="000000"/>
          <w:sz w:val="28"/>
        </w:rPr>
        <w:t>
      Нотариус обязан направить уведомление в территориальный орган юстиции о начале осуществления нотариальной деятельности с указанием местонахождения его помещения в течение одного месяца со дня вступления в члены нотариальной палаты.</w:t>
      </w:r>
    </w:p>
    <w:bookmarkEnd w:id="183"/>
    <w:p>
      <w:pPr>
        <w:spacing w:after="0"/>
        <w:ind w:left="0"/>
        <w:jc w:val="both"/>
      </w:pPr>
      <w:r>
        <w:rPr>
          <w:rFonts w:ascii="Times New Roman"/>
          <w:b w:val="false"/>
          <w:i w:val="false"/>
          <w:color w:val="000000"/>
          <w:sz w:val="28"/>
        </w:rPr>
        <w:t>
      Территориальный орган юстиции в течение пяти рабочих дней со дня уведомления нотариусом о начале осуществления нотариальной деятельности или поступления заявления нотариуса об изменении местонахождения его помещения в пределах определенной ему территории обязан провести проверку на предмет соответствия данного помещения требованиям законодательства Республики Казахстан.</w:t>
      </w:r>
    </w:p>
    <w:p>
      <w:pPr>
        <w:spacing w:after="0"/>
        <w:ind w:left="0"/>
        <w:jc w:val="both"/>
      </w:pPr>
      <w:r>
        <w:rPr>
          <w:rFonts w:ascii="Times New Roman"/>
          <w:b w:val="false"/>
          <w:i w:val="false"/>
          <w:color w:val="000000"/>
          <w:sz w:val="28"/>
        </w:rPr>
        <w:t>
      Нотариус до направления уведомления в территориальный орган юстиции о прекращении осуществления нотариальной деятельности обязан передать все находящиеся на хранении нотариальные документы другому нотариусу или в частный нотариальный архив, сдать печать частного нотариуса в территориальную нотариальную палату.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(исключен).</w:t>
      </w:r>
      <w:r>
        <w:br/>
      </w:r>
      <w:r>
        <w:rPr>
          <w:rFonts w:ascii="Times New Roman"/>
          <w:b w:val="false"/>
          <w:i w:val="false"/>
          <w:color w:val="000000"/>
          <w:sz w:val="28"/>
        </w:rPr>
        <w:t>
</w:t>
      </w:r>
    </w:p>
    <w:bookmarkStart w:name="z563" w:id="184"/>
    <w:p>
      <w:pPr>
        <w:spacing w:after="0"/>
        <w:ind w:left="0"/>
        <w:jc w:val="both"/>
      </w:pPr>
      <w:r>
        <w:rPr>
          <w:rFonts w:ascii="Times New Roman"/>
          <w:b w:val="false"/>
          <w:i w:val="false"/>
          <w:color w:val="000000"/>
          <w:sz w:val="28"/>
        </w:rPr>
        <w:t xml:space="preserve">
      7. В одном помещении могут работать один или несколько нотариусов в случае соблюдения ими требований пункта 4 настоящей статьи. </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24.12.2001 </w:t>
      </w:r>
      <w:r>
        <w:rPr>
          <w:rFonts w:ascii="Times New Roman"/>
          <w:b w:val="false"/>
          <w:i w:val="false"/>
          <w:color w:val="000000"/>
          <w:sz w:val="28"/>
        </w:rPr>
        <w:t>№ 276</w:t>
      </w:r>
      <w:r>
        <w:rPr>
          <w:rFonts w:ascii="Times New Roman"/>
          <w:b w:val="false"/>
          <w:i w:val="false"/>
          <w:color w:val="ff0000"/>
          <w:sz w:val="28"/>
        </w:rPr>
        <w:t xml:space="preserve">; от 05.05.2003 </w:t>
      </w:r>
      <w:r>
        <w:rPr>
          <w:rFonts w:ascii="Times New Roman"/>
          <w:b w:val="false"/>
          <w:i w:val="false"/>
          <w:color w:val="000000"/>
          <w:sz w:val="28"/>
        </w:rPr>
        <w:t>№ 408</w:t>
      </w:r>
      <w:r>
        <w:rPr>
          <w:rFonts w:ascii="Times New Roman"/>
          <w:b w:val="false"/>
          <w:i w:val="false"/>
          <w:color w:val="ff0000"/>
          <w:sz w:val="28"/>
        </w:rPr>
        <w:t xml:space="preserve">; от 11.07.2009 </w:t>
      </w:r>
      <w:r>
        <w:rPr>
          <w:rFonts w:ascii="Times New Roman"/>
          <w:b w:val="false"/>
          <w:i w:val="false"/>
          <w:color w:val="000000"/>
          <w:sz w:val="28"/>
        </w:rPr>
        <w:t>№ 185-IV</w:t>
      </w:r>
      <w:r>
        <w:rPr>
          <w:rFonts w:ascii="Times New Roman"/>
          <w:b w:val="false"/>
          <w:i w:val="false"/>
          <w:color w:val="ff0000"/>
          <w:sz w:val="28"/>
        </w:rPr>
        <w:t xml:space="preserve"> (вводится в действие с 30.08.2009);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Страхование деятельности частного нотариуса</w:t>
      </w:r>
    </w:p>
    <w:bookmarkStart w:name="z182" w:id="185"/>
    <w:p>
      <w:pPr>
        <w:spacing w:after="0"/>
        <w:ind w:left="0"/>
        <w:jc w:val="both"/>
      </w:pPr>
      <w:r>
        <w:rPr>
          <w:rFonts w:ascii="Times New Roman"/>
          <w:b w:val="false"/>
          <w:i w:val="false"/>
          <w:color w:val="000000"/>
          <w:sz w:val="28"/>
        </w:rPr>
        <w:t xml:space="preserve">
      1. Частный нотариус обязан заключить договор страхования гражданско-правовой ответственности по обязательствам, возникающим вследствие причинения вреда в результате совершения нотариальных действий, предусмотренных в пункте 1 статьи 34 настоящего Закона, и не вправе приступить к совершению нотариальных действий в отсутствие такого договора. </w:t>
      </w:r>
    </w:p>
    <w:bookmarkEnd w:id="185"/>
    <w:bookmarkStart w:name="z183" w:id="186"/>
    <w:p>
      <w:pPr>
        <w:spacing w:after="0"/>
        <w:ind w:left="0"/>
        <w:jc w:val="both"/>
      </w:pPr>
      <w:r>
        <w:rPr>
          <w:rFonts w:ascii="Times New Roman"/>
          <w:b w:val="false"/>
          <w:i w:val="false"/>
          <w:color w:val="000000"/>
          <w:sz w:val="28"/>
        </w:rPr>
        <w:t xml:space="preserve">
      2. Порядок и условия страхования гражданско-правовой ответственности нотариуса по обязательствам, возникающим вследствие причинения вреда в результате совершения нотариальных действий, устанавливаются законодательными актами Республики Казахстан. </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05.05.2003 </w:t>
      </w:r>
      <w:r>
        <w:rPr>
          <w:rFonts w:ascii="Times New Roman"/>
          <w:b w:val="false"/>
          <w:i w:val="false"/>
          <w:color w:val="000000"/>
          <w:sz w:val="28"/>
        </w:rPr>
        <w:t>№ 408</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Права нотариуса</w:t>
      </w:r>
    </w:p>
    <w:p>
      <w:pPr>
        <w:spacing w:after="0"/>
        <w:ind w:left="0"/>
        <w:jc w:val="both"/>
      </w:pPr>
      <w:r>
        <w:rPr>
          <w:rFonts w:ascii="Times New Roman"/>
          <w:b w:val="false"/>
          <w:i w:val="false"/>
          <w:color w:val="000000"/>
          <w:sz w:val="28"/>
        </w:rPr>
        <w:t xml:space="preserve">
      Нотариус вправе: </w:t>
      </w:r>
    </w:p>
    <w:bookmarkStart w:name="z186" w:id="187"/>
    <w:p>
      <w:pPr>
        <w:spacing w:after="0"/>
        <w:ind w:left="0"/>
        <w:jc w:val="both"/>
      </w:pPr>
      <w:r>
        <w:rPr>
          <w:rFonts w:ascii="Times New Roman"/>
          <w:b w:val="false"/>
          <w:i w:val="false"/>
          <w:color w:val="000000"/>
          <w:sz w:val="28"/>
        </w:rPr>
        <w:t xml:space="preserve">
      1) совершать нотариальные действия, предусмотренные настоящим Законом и другими законодательными актами Республики Казахстан, в интересах физических и юридических лиц, обратившихся к нему; </w:t>
      </w:r>
    </w:p>
    <w:bookmarkEnd w:id="187"/>
    <w:bookmarkStart w:name="z188" w:id="188"/>
    <w:p>
      <w:pPr>
        <w:spacing w:after="0"/>
        <w:ind w:left="0"/>
        <w:jc w:val="both"/>
      </w:pPr>
      <w:r>
        <w:rPr>
          <w:rFonts w:ascii="Times New Roman"/>
          <w:b w:val="false"/>
          <w:i w:val="false"/>
          <w:color w:val="000000"/>
          <w:sz w:val="28"/>
        </w:rPr>
        <w:t>
      2) осуществлять консультирование;</w:t>
      </w:r>
    </w:p>
    <w:bookmarkEnd w:id="188"/>
    <w:bookmarkStart w:name="z190" w:id="189"/>
    <w:p>
      <w:pPr>
        <w:spacing w:after="0"/>
        <w:ind w:left="0"/>
        <w:jc w:val="both"/>
      </w:pPr>
      <w:r>
        <w:rPr>
          <w:rFonts w:ascii="Times New Roman"/>
          <w:b w:val="false"/>
          <w:i w:val="false"/>
          <w:color w:val="000000"/>
          <w:sz w:val="28"/>
        </w:rPr>
        <w:t xml:space="preserve">
      3) изготовлять копии документов и выписки из них; </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190"/>
    <w:p>
      <w:pPr>
        <w:spacing w:after="0"/>
        <w:ind w:left="0"/>
        <w:jc w:val="both"/>
      </w:pPr>
      <w:r>
        <w:rPr>
          <w:rFonts w:ascii="Times New Roman"/>
          <w:b w:val="false"/>
          <w:i w:val="false"/>
          <w:color w:val="000000"/>
          <w:sz w:val="28"/>
        </w:rPr>
        <w:t xml:space="preserve">
      5) истребовать от физических и юридических лиц документы и сведения, необходимые для совершения нотариальных действий, с соблюдением установленных законодательными актами Республики Казахстан требований к разглашению сведений, составляющих коммерческую, банковскую и иную охраняемую законом тайну; </w:t>
      </w:r>
    </w:p>
    <w:bookmarkEnd w:id="190"/>
    <w:bookmarkStart w:name="z198" w:id="191"/>
    <w:p>
      <w:pPr>
        <w:spacing w:after="0"/>
        <w:ind w:left="0"/>
        <w:jc w:val="both"/>
      </w:pPr>
      <w:r>
        <w:rPr>
          <w:rFonts w:ascii="Times New Roman"/>
          <w:b w:val="false"/>
          <w:i w:val="false"/>
          <w:color w:val="000000"/>
          <w:sz w:val="28"/>
        </w:rPr>
        <w:t xml:space="preserve">
      6) заниматься научной, педагогической и творческой деятельностью; </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(исключен);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проводить примирительные процедуры;</w:t>
      </w:r>
    </w:p>
    <w:p>
      <w:pPr>
        <w:spacing w:after="0"/>
        <w:ind w:left="0"/>
        <w:jc w:val="both"/>
      </w:pPr>
      <w:r>
        <w:rPr>
          <w:rFonts w:ascii="Times New Roman"/>
          <w:b w:val="false"/>
          <w:i w:val="false"/>
          <w:color w:val="000000"/>
          <w:sz w:val="28"/>
        </w:rPr>
        <w:t>
      9) избираться (назначаться) арбитром в арбитражном разбирательстве;</w:t>
      </w:r>
    </w:p>
    <w:bookmarkStart w:name="z844" w:id="192"/>
    <w:p>
      <w:pPr>
        <w:spacing w:after="0"/>
        <w:ind w:left="0"/>
        <w:jc w:val="both"/>
      </w:pPr>
      <w:r>
        <w:rPr>
          <w:rFonts w:ascii="Times New Roman"/>
          <w:b w:val="false"/>
          <w:i w:val="false"/>
          <w:color w:val="000000"/>
          <w:sz w:val="28"/>
        </w:rPr>
        <w:t>
      10) получать сведения из информационных систем соответствующих государственных органов и иных организаций посредством единой нотариальной информационной системы.</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29.03.2000 </w:t>
      </w:r>
      <w:r>
        <w:rPr>
          <w:rFonts w:ascii="Times New Roman"/>
          <w:b w:val="false"/>
          <w:i w:val="false"/>
          <w:color w:val="000000"/>
          <w:sz w:val="28"/>
        </w:rPr>
        <w:t>№ 42</w:t>
      </w:r>
      <w:r>
        <w:rPr>
          <w:rFonts w:ascii="Times New Roman"/>
          <w:b w:val="false"/>
          <w:i w:val="false"/>
          <w:color w:val="ff0000"/>
          <w:sz w:val="28"/>
        </w:rPr>
        <w:t xml:space="preserve">; от 05.05.2003 </w:t>
      </w:r>
      <w:r>
        <w:rPr>
          <w:rFonts w:ascii="Times New Roman"/>
          <w:b w:val="false"/>
          <w:i w:val="false"/>
          <w:color w:val="000000"/>
          <w:sz w:val="28"/>
        </w:rPr>
        <w:t>№ 408</w:t>
      </w:r>
      <w:r>
        <w:rPr>
          <w:rFonts w:ascii="Times New Roman"/>
          <w:b w:val="false"/>
          <w:i w:val="false"/>
          <w:color w:val="ff0000"/>
          <w:sz w:val="28"/>
        </w:rPr>
        <w:t xml:space="preserve">;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31.10.2015 </w:t>
      </w:r>
      <w:r>
        <w:rPr>
          <w:rFonts w:ascii="Times New Roman"/>
          <w:b w:val="false"/>
          <w:i w:val="false"/>
          <w:color w:val="00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Консультирование</w:t>
      </w:r>
    </w:p>
    <w:bookmarkStart w:name="z846" w:id="193"/>
    <w:p>
      <w:pPr>
        <w:spacing w:after="0"/>
        <w:ind w:left="0"/>
        <w:jc w:val="both"/>
      </w:pPr>
      <w:r>
        <w:rPr>
          <w:rFonts w:ascii="Times New Roman"/>
          <w:b w:val="false"/>
          <w:i w:val="false"/>
          <w:color w:val="000000"/>
          <w:sz w:val="28"/>
        </w:rPr>
        <w:t>
      Консультированием является оказание юридической помощи нотариусом на возмездной основе физическим и юридическим лицам в форме:</w:t>
      </w:r>
    </w:p>
    <w:bookmarkEnd w:id="193"/>
    <w:bookmarkStart w:name="z847" w:id="194"/>
    <w:p>
      <w:pPr>
        <w:spacing w:after="0"/>
        <w:ind w:left="0"/>
        <w:jc w:val="both"/>
      </w:pPr>
      <w:r>
        <w:rPr>
          <w:rFonts w:ascii="Times New Roman"/>
          <w:b w:val="false"/>
          <w:i w:val="false"/>
          <w:color w:val="000000"/>
          <w:sz w:val="28"/>
        </w:rPr>
        <w:t>
      1) проведения устных и письменных консультаций правового характера, не связанных непосредственно с совершением нотариальных действий;</w:t>
      </w:r>
    </w:p>
    <w:bookmarkEnd w:id="194"/>
    <w:bookmarkStart w:name="z848" w:id="195"/>
    <w:p>
      <w:pPr>
        <w:spacing w:after="0"/>
        <w:ind w:left="0"/>
        <w:jc w:val="both"/>
      </w:pPr>
      <w:r>
        <w:rPr>
          <w:rFonts w:ascii="Times New Roman"/>
          <w:b w:val="false"/>
          <w:i w:val="false"/>
          <w:color w:val="000000"/>
          <w:sz w:val="28"/>
        </w:rPr>
        <w:t>
      2) составления проектов сделок, заявлений и других документов в соответствии с требованиями законодательства Республики Казахстан.</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17-1 в соответствии с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Обязанности нотариуса</w:t>
      </w:r>
    </w:p>
    <w:p>
      <w:pPr>
        <w:spacing w:after="0"/>
        <w:ind w:left="0"/>
        <w:jc w:val="both"/>
      </w:pPr>
      <w:r>
        <w:rPr>
          <w:rFonts w:ascii="Times New Roman"/>
          <w:b w:val="false"/>
          <w:i w:val="false"/>
          <w:color w:val="000000"/>
          <w:sz w:val="28"/>
        </w:rPr>
        <w:t>
      Нотариус обязан:</w:t>
      </w:r>
    </w:p>
    <w:bookmarkStart w:name="z202" w:id="196"/>
    <w:p>
      <w:pPr>
        <w:spacing w:after="0"/>
        <w:ind w:left="0"/>
        <w:jc w:val="both"/>
      </w:pPr>
      <w:r>
        <w:rPr>
          <w:rFonts w:ascii="Times New Roman"/>
          <w:b w:val="false"/>
          <w:i w:val="false"/>
          <w:color w:val="000000"/>
          <w:sz w:val="28"/>
        </w:rPr>
        <w:t xml:space="preserve">
      1) совершать нотариальные действия, а также действия, связанные с электронной регистрацией, в соответствии с требованиями настоящего Закона,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государственной регистрации прав на недвижимое имущество" и других нормативных правовых актов Республики Казахстан, регулирующих деятельность нотариата;</w:t>
      </w:r>
    </w:p>
    <w:bookmarkEnd w:id="196"/>
    <w:bookmarkStart w:name="z204" w:id="197"/>
    <w:p>
      <w:pPr>
        <w:spacing w:after="0"/>
        <w:ind w:left="0"/>
        <w:jc w:val="both"/>
      </w:pPr>
      <w:r>
        <w:rPr>
          <w:rFonts w:ascii="Times New Roman"/>
          <w:b w:val="false"/>
          <w:i w:val="false"/>
          <w:color w:val="000000"/>
          <w:sz w:val="28"/>
        </w:rPr>
        <w:t xml:space="preserve">
      2) разъяснять гражданам и юридическим лицам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 </w:t>
      </w:r>
    </w:p>
    <w:bookmarkEnd w:id="197"/>
    <w:bookmarkStart w:name="z206" w:id="198"/>
    <w:p>
      <w:pPr>
        <w:spacing w:after="0"/>
        <w:ind w:left="0"/>
        <w:jc w:val="both"/>
      </w:pPr>
      <w:r>
        <w:rPr>
          <w:rFonts w:ascii="Times New Roman"/>
          <w:b w:val="false"/>
          <w:i w:val="false"/>
          <w:color w:val="000000"/>
          <w:sz w:val="28"/>
        </w:rPr>
        <w:t>
      3) хранить в тайне сведения, которые стали ему известны в связи с осуществлением его профессиональной деятельности;</w:t>
      </w:r>
    </w:p>
    <w:bookmarkEnd w:id="198"/>
    <w:bookmarkStart w:name="z849" w:id="199"/>
    <w:p>
      <w:pPr>
        <w:spacing w:after="0"/>
        <w:ind w:left="0"/>
        <w:jc w:val="both"/>
      </w:pPr>
      <w:r>
        <w:rPr>
          <w:rFonts w:ascii="Times New Roman"/>
          <w:b w:val="false"/>
          <w:i w:val="false"/>
          <w:color w:val="000000"/>
          <w:sz w:val="28"/>
        </w:rPr>
        <w:t>
      3-1) своевременно вносить в единую нотариальную информационную систему сведения о совершенных нотариальных действиях и иные сведения, предусмотренные настоящим Законом;</w:t>
      </w:r>
    </w:p>
    <w:bookmarkEnd w:id="199"/>
    <w:bookmarkStart w:name="z850" w:id="200"/>
    <w:p>
      <w:pPr>
        <w:spacing w:after="0"/>
        <w:ind w:left="0"/>
        <w:jc w:val="both"/>
      </w:pPr>
      <w:r>
        <w:rPr>
          <w:rFonts w:ascii="Times New Roman"/>
          <w:b w:val="false"/>
          <w:i w:val="false"/>
          <w:color w:val="000000"/>
          <w:sz w:val="28"/>
        </w:rPr>
        <w:t>
      3-2) соблюдать требования законодательства Республики Казахстан об информатизации при работе с единой нотариальной информационной системой;</w:t>
      </w:r>
    </w:p>
    <w:bookmarkEnd w:id="200"/>
    <w:bookmarkStart w:name="z208" w:id="201"/>
    <w:p>
      <w:pPr>
        <w:spacing w:after="0"/>
        <w:ind w:left="0"/>
        <w:jc w:val="both"/>
      </w:pPr>
      <w:r>
        <w:rPr>
          <w:rFonts w:ascii="Times New Roman"/>
          <w:b w:val="false"/>
          <w:i w:val="false"/>
          <w:color w:val="000000"/>
          <w:sz w:val="28"/>
        </w:rPr>
        <w:t xml:space="preserve">
      4) отказывать в совершении нотариального действия в случае его несоответствия законодательству Республики Казахстан; </w:t>
      </w:r>
    </w:p>
    <w:bookmarkEnd w:id="201"/>
    <w:bookmarkStart w:name="z209" w:id="202"/>
    <w:p>
      <w:pPr>
        <w:spacing w:after="0"/>
        <w:ind w:left="0"/>
        <w:jc w:val="both"/>
      </w:pPr>
      <w:r>
        <w:rPr>
          <w:rFonts w:ascii="Times New Roman"/>
          <w:b w:val="false"/>
          <w:i w:val="false"/>
          <w:color w:val="000000"/>
          <w:sz w:val="28"/>
        </w:rPr>
        <w:t xml:space="preserve">
      5) соблюдать профессиональную этику; </w:t>
      </w:r>
    </w:p>
    <w:bookmarkEnd w:id="202"/>
    <w:bookmarkStart w:name="z222" w:id="203"/>
    <w:p>
      <w:pPr>
        <w:spacing w:after="0"/>
        <w:ind w:left="0"/>
        <w:jc w:val="both"/>
      </w:pPr>
      <w:r>
        <w:rPr>
          <w:rFonts w:ascii="Times New Roman"/>
          <w:b w:val="false"/>
          <w:i w:val="false"/>
          <w:color w:val="000000"/>
          <w:sz w:val="28"/>
        </w:rPr>
        <w:t>
      6) представлять по жалобам на свое действие в органы юстиции и (или) нотариальную палату сведения о совершенном нотариальном действии, иные документы, а в необходимых случаях - личные объяснения, в том числе по вопросам несоблюдения требований профессиональной этики;</w:t>
      </w:r>
    </w:p>
    <w:bookmarkEnd w:id="203"/>
    <w:bookmarkStart w:name="z564" w:id="204"/>
    <w:p>
      <w:pPr>
        <w:spacing w:after="0"/>
        <w:ind w:left="0"/>
        <w:jc w:val="both"/>
      </w:pPr>
      <w:r>
        <w:rPr>
          <w:rFonts w:ascii="Times New Roman"/>
          <w:b w:val="false"/>
          <w:i w:val="false"/>
          <w:color w:val="000000"/>
          <w:sz w:val="28"/>
        </w:rPr>
        <w:t>
      7) передать документы, находящиеся в производстве, другому нотариусу в случае приостановления действия его лицензии в порядке, предусмотренном Правилами;</w:t>
      </w:r>
    </w:p>
    <w:bookmarkEnd w:id="204"/>
    <w:bookmarkStart w:name="z714" w:id="205"/>
    <w:p>
      <w:pPr>
        <w:spacing w:after="0"/>
        <w:ind w:left="0"/>
        <w:jc w:val="both"/>
      </w:pPr>
      <w:r>
        <w:rPr>
          <w:rFonts w:ascii="Times New Roman"/>
          <w:b w:val="false"/>
          <w:i w:val="false"/>
          <w:color w:val="000000"/>
          <w:sz w:val="28"/>
        </w:rPr>
        <w:t>
      7-1) сдать печать в территориальный орган юстиции на период приостановления действия лицензии, в случае прекращения действия лицензии – в территориальную нотариальную палату;</w:t>
      </w:r>
    </w:p>
    <w:bookmarkEnd w:id="205"/>
    <w:bookmarkStart w:name="z565" w:id="206"/>
    <w:p>
      <w:pPr>
        <w:spacing w:after="0"/>
        <w:ind w:left="0"/>
        <w:jc w:val="both"/>
      </w:pPr>
      <w:r>
        <w:rPr>
          <w:rFonts w:ascii="Times New Roman"/>
          <w:b w:val="false"/>
          <w:i w:val="false"/>
          <w:color w:val="000000"/>
          <w:sz w:val="28"/>
        </w:rPr>
        <w:t>
      8) передать все находящиеся на хранении нотариальные документы в частный нотариальный архив в случаях прекращения действия его лицензии по основаниям, предусмотренным подпунктами 1), 2), 4), 4-1) и 6) пункта 1 статьи 12 настоящего Закона;</w:t>
      </w:r>
    </w:p>
    <w:bookmarkEnd w:id="206"/>
    <w:bookmarkStart w:name="z566" w:id="207"/>
    <w:p>
      <w:pPr>
        <w:spacing w:after="0"/>
        <w:ind w:left="0"/>
        <w:jc w:val="both"/>
      </w:pPr>
      <w:r>
        <w:rPr>
          <w:rFonts w:ascii="Times New Roman"/>
          <w:b w:val="false"/>
          <w:i w:val="false"/>
          <w:color w:val="000000"/>
          <w:sz w:val="28"/>
        </w:rPr>
        <w:t>
      9) предоставлять в течение месяца сведения по изменению его фамилии, имени, отчества и местонахождения его помещения территориальному органу юстиции;</w:t>
      </w:r>
    </w:p>
    <w:bookmarkEnd w:id="207"/>
    <w:p>
      <w:pPr>
        <w:spacing w:after="0"/>
        <w:ind w:left="0"/>
        <w:jc w:val="both"/>
      </w:pPr>
      <w:r>
        <w:rPr>
          <w:rFonts w:ascii="Times New Roman"/>
          <w:b w:val="false"/>
          <w:i w:val="false"/>
          <w:color w:val="000000"/>
          <w:sz w:val="28"/>
        </w:rPr>
        <w:t>
      10) известить в течение пяти рабочих дней территориальный орган юстиции и нотариальную палату в случае неосуществления нотариальной деятельности в течение одного месяца;</w:t>
      </w:r>
    </w:p>
    <w:bookmarkStart w:name="z795" w:id="208"/>
    <w:p>
      <w:pPr>
        <w:spacing w:after="0"/>
        <w:ind w:left="0"/>
        <w:jc w:val="both"/>
      </w:pPr>
      <w:r>
        <w:rPr>
          <w:rFonts w:ascii="Times New Roman"/>
          <w:b w:val="false"/>
          <w:i w:val="false"/>
          <w:color w:val="000000"/>
          <w:sz w:val="28"/>
        </w:rPr>
        <w:t>
      10) представлять сведения по сделкам и договорам физических лиц органам государственных доходов по форме, в порядке и сроки, определенные налоговым законодательством Республики Казахстан. При этом представление указанных сведений не является разглашением тайны нотариальных действий.</w:t>
      </w:r>
    </w:p>
    <w:bookmarkEnd w:id="208"/>
    <w:p>
      <w:pPr>
        <w:spacing w:after="0"/>
        <w:ind w:left="0"/>
        <w:jc w:val="both"/>
      </w:pPr>
      <w:r>
        <w:rPr>
          <w:rFonts w:ascii="Times New Roman"/>
          <w:b w:val="false"/>
          <w:i w:val="false"/>
          <w:color w:val="000000"/>
          <w:sz w:val="28"/>
        </w:rPr>
        <w:t>
      11) повышать профессиональную квалификацию.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28.08.2009 </w:t>
      </w:r>
      <w:r>
        <w:rPr>
          <w:rFonts w:ascii="Times New Roman"/>
          <w:b w:val="false"/>
          <w:i w:val="false"/>
          <w:color w:val="000000"/>
          <w:sz w:val="28"/>
        </w:rPr>
        <w:t>№ 192-IV</w:t>
      </w:r>
      <w:r>
        <w:rPr>
          <w:rFonts w:ascii="Times New Roman"/>
          <w:b w:val="false"/>
          <w:i w:val="false"/>
          <w:color w:val="ff0000"/>
          <w:sz w:val="28"/>
        </w:rPr>
        <w:t xml:space="preserve"> (вводится в действие с 08.03.2010);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01.01.2021);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Ограничения деятельности нотариуса</w:t>
      </w:r>
    </w:p>
    <w:p>
      <w:pPr>
        <w:spacing w:after="0"/>
        <w:ind w:left="0"/>
        <w:jc w:val="both"/>
      </w:pPr>
      <w:r>
        <w:rPr>
          <w:rFonts w:ascii="Times New Roman"/>
          <w:b w:val="false"/>
          <w:i w:val="false"/>
          <w:color w:val="000000"/>
          <w:sz w:val="28"/>
        </w:rPr>
        <w:t xml:space="preserve">
      1. Нотариус не вправе: </w:t>
      </w:r>
    </w:p>
    <w:bookmarkStart w:name="z223" w:id="209"/>
    <w:p>
      <w:pPr>
        <w:spacing w:after="0"/>
        <w:ind w:left="0"/>
        <w:jc w:val="both"/>
      </w:pPr>
      <w:r>
        <w:rPr>
          <w:rFonts w:ascii="Times New Roman"/>
          <w:b w:val="false"/>
          <w:i w:val="false"/>
          <w:color w:val="000000"/>
          <w:sz w:val="28"/>
        </w:rPr>
        <w:t xml:space="preserve">
      1) заниматься предпринимательской деятельностью; </w:t>
      </w:r>
    </w:p>
    <w:bookmarkEnd w:id="209"/>
    <w:bookmarkStart w:name="z224" w:id="210"/>
    <w:p>
      <w:pPr>
        <w:spacing w:after="0"/>
        <w:ind w:left="0"/>
        <w:jc w:val="both"/>
      </w:pPr>
      <w:r>
        <w:rPr>
          <w:rFonts w:ascii="Times New Roman"/>
          <w:b w:val="false"/>
          <w:i w:val="false"/>
          <w:color w:val="000000"/>
          <w:sz w:val="28"/>
        </w:rPr>
        <w:t xml:space="preserve">
      2) оказывать посреднические услуги при заключении, изменении и расторжении договора; </w:t>
      </w:r>
    </w:p>
    <w:bookmarkEnd w:id="210"/>
    <w:bookmarkStart w:name="z225" w:id="211"/>
    <w:p>
      <w:pPr>
        <w:spacing w:after="0"/>
        <w:ind w:left="0"/>
        <w:jc w:val="both"/>
      </w:pPr>
      <w:r>
        <w:rPr>
          <w:rFonts w:ascii="Times New Roman"/>
          <w:b w:val="false"/>
          <w:i w:val="false"/>
          <w:color w:val="000000"/>
          <w:sz w:val="28"/>
        </w:rPr>
        <w:t>
      3) исполнять обязанности нотариуса в случае избрания депутатом представительного органа;</w:t>
      </w:r>
    </w:p>
    <w:bookmarkEnd w:id="211"/>
    <w:bookmarkStart w:name="z567" w:id="212"/>
    <w:p>
      <w:pPr>
        <w:spacing w:after="0"/>
        <w:ind w:left="0"/>
        <w:jc w:val="both"/>
      </w:pPr>
      <w:r>
        <w:rPr>
          <w:rFonts w:ascii="Times New Roman"/>
          <w:b w:val="false"/>
          <w:i w:val="false"/>
          <w:color w:val="000000"/>
          <w:sz w:val="28"/>
        </w:rPr>
        <w:t>
      4) выполнять свои обязанности без заключения договора обязательного страхования гражданско-правовой ответственности частного нотариуса;</w:t>
      </w:r>
    </w:p>
    <w:bookmarkEnd w:id="212"/>
    <w:bookmarkStart w:name="z568" w:id="213"/>
    <w:p>
      <w:pPr>
        <w:spacing w:after="0"/>
        <w:ind w:left="0"/>
        <w:jc w:val="both"/>
      </w:pPr>
      <w:r>
        <w:rPr>
          <w:rFonts w:ascii="Times New Roman"/>
          <w:b w:val="false"/>
          <w:i w:val="false"/>
          <w:color w:val="000000"/>
          <w:sz w:val="28"/>
        </w:rPr>
        <w:t>
      5) пользоваться факсимиле и передавать печать, электронную цифровую подпись другому лицу, за исключением сдачи нотариусом печати в территориальный орган юстиции на период приостановления действия его лицензии;</w:t>
      </w:r>
    </w:p>
    <w:bookmarkEnd w:id="213"/>
    <w:bookmarkStart w:name="z569" w:id="214"/>
    <w:p>
      <w:pPr>
        <w:spacing w:after="0"/>
        <w:ind w:left="0"/>
        <w:jc w:val="both"/>
      </w:pPr>
      <w:r>
        <w:rPr>
          <w:rFonts w:ascii="Times New Roman"/>
          <w:b w:val="false"/>
          <w:i w:val="false"/>
          <w:color w:val="000000"/>
          <w:sz w:val="28"/>
        </w:rPr>
        <w:t>
      6) осуществлять деятельность вне местонахождения его помещения, за исключением случаев, предусмотренных настоящим Законом.</w:t>
      </w:r>
    </w:p>
    <w:bookmarkEnd w:id="214"/>
    <w:bookmarkStart w:name="z226" w:id="215"/>
    <w:p>
      <w:pPr>
        <w:spacing w:after="0"/>
        <w:ind w:left="0"/>
        <w:jc w:val="both"/>
      </w:pPr>
      <w:r>
        <w:rPr>
          <w:rFonts w:ascii="Times New Roman"/>
          <w:b w:val="false"/>
          <w:i w:val="false"/>
          <w:color w:val="000000"/>
          <w:sz w:val="28"/>
        </w:rPr>
        <w:t xml:space="preserve">
      2. Нотариус, занимающийся частной практикой, не вправе состоять в трудовых отношениях в качестве наемного работника, если иное не предусмотрено настоящим Законом. </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24.12.2001 </w:t>
      </w:r>
      <w:r>
        <w:rPr>
          <w:rFonts w:ascii="Times New Roman"/>
          <w:b w:val="false"/>
          <w:i w:val="false"/>
          <w:color w:val="000000"/>
          <w:sz w:val="28"/>
        </w:rPr>
        <w:t>№ 276</w:t>
      </w:r>
      <w:r>
        <w:rPr>
          <w:rFonts w:ascii="Times New Roman"/>
          <w:b w:val="false"/>
          <w:i w:val="false"/>
          <w:color w:val="ff0000"/>
          <w:sz w:val="28"/>
        </w:rPr>
        <w:t xml:space="preserve">; от 05.05.2003 </w:t>
      </w:r>
      <w:r>
        <w:rPr>
          <w:rFonts w:ascii="Times New Roman"/>
          <w:b w:val="false"/>
          <w:i w:val="false"/>
          <w:color w:val="000000"/>
          <w:sz w:val="28"/>
        </w:rPr>
        <w:t>№ 408</w:t>
      </w:r>
      <w:r>
        <w:rPr>
          <w:rFonts w:ascii="Times New Roman"/>
          <w:b w:val="false"/>
          <w:i w:val="false"/>
          <w:color w:val="ff0000"/>
          <w:sz w:val="28"/>
        </w:rPr>
        <w:t xml:space="preserve">;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28.06.2012 </w:t>
      </w:r>
      <w:r>
        <w:rPr>
          <w:rFonts w:ascii="Times New Roman"/>
          <w:b w:val="false"/>
          <w:i w:val="false"/>
          <w:color w:val="000000"/>
          <w:sz w:val="28"/>
        </w:rPr>
        <w:t>№ 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Нотариальный округ</w:t>
      </w:r>
    </w:p>
    <w:bookmarkStart w:name="z227" w:id="216"/>
    <w:p>
      <w:pPr>
        <w:spacing w:after="0"/>
        <w:ind w:left="0"/>
        <w:jc w:val="both"/>
      </w:pPr>
      <w:r>
        <w:rPr>
          <w:rFonts w:ascii="Times New Roman"/>
          <w:b w:val="false"/>
          <w:i w:val="false"/>
          <w:color w:val="000000"/>
          <w:sz w:val="28"/>
        </w:rPr>
        <w:t xml:space="preserve">
      Нотариальным округом в соответствии с административно-территориальным делением Республики Казахстан признается территория одной области, города республиканского значения и столицы. </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Законом РК от 05.05.2003 </w:t>
      </w:r>
      <w:r>
        <w:rPr>
          <w:rFonts w:ascii="Times New Roman"/>
          <w:b w:val="false"/>
          <w:i w:val="false"/>
          <w:color w:val="000000"/>
          <w:sz w:val="28"/>
        </w:rPr>
        <w:t>№ 408</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Территория деятельности нотариуса</w:t>
      </w:r>
    </w:p>
    <w:bookmarkStart w:name="z3" w:id="217"/>
    <w:p>
      <w:pPr>
        <w:spacing w:after="0"/>
        <w:ind w:left="0"/>
        <w:jc w:val="both"/>
      </w:pPr>
      <w:r>
        <w:rPr>
          <w:rFonts w:ascii="Times New Roman"/>
          <w:b w:val="false"/>
          <w:i w:val="false"/>
          <w:color w:val="000000"/>
          <w:sz w:val="28"/>
        </w:rPr>
        <w:t xml:space="preserve">
      1. Территория деятельности государственного нотариуса в пределах нотариального округа определяется территориальным органом юстиции. </w:t>
      </w:r>
    </w:p>
    <w:bookmarkEnd w:id="217"/>
    <w:bookmarkStart w:name="z5" w:id="218"/>
    <w:p>
      <w:pPr>
        <w:spacing w:after="0"/>
        <w:ind w:left="0"/>
        <w:jc w:val="both"/>
      </w:pPr>
      <w:r>
        <w:rPr>
          <w:rFonts w:ascii="Times New Roman"/>
          <w:b w:val="false"/>
          <w:i w:val="false"/>
          <w:color w:val="000000"/>
          <w:sz w:val="28"/>
        </w:rPr>
        <w:t>
      2. Территория деятельности частного нотариуса в пределах нотариального округа определяется нотариальной палатой.</w:t>
      </w:r>
    </w:p>
    <w:bookmarkEnd w:id="218"/>
    <w:p>
      <w:pPr>
        <w:spacing w:after="0"/>
        <w:ind w:left="0"/>
        <w:jc w:val="both"/>
      </w:pPr>
      <w:r>
        <w:rPr>
          <w:rFonts w:ascii="Times New Roman"/>
          <w:b w:val="false"/>
          <w:i w:val="false"/>
          <w:color w:val="000000"/>
          <w:sz w:val="28"/>
        </w:rPr>
        <w:t>
      Нотариус не вправе размещать помещение за пределами определенной ему территории.</w:t>
      </w:r>
    </w:p>
    <w:p>
      <w:pPr>
        <w:spacing w:after="0"/>
        <w:ind w:left="0"/>
        <w:jc w:val="both"/>
      </w:pPr>
      <w:r>
        <w:rPr>
          <w:rFonts w:ascii="Times New Roman"/>
          <w:b w:val="false"/>
          <w:i w:val="false"/>
          <w:color w:val="000000"/>
          <w:sz w:val="28"/>
        </w:rPr>
        <w:t>
      Требования к помещению нотариуса устанавливаются Министерством юстиции Республики Казахстан по предложению Республиканской нотариальной палаты.</w:t>
      </w:r>
    </w:p>
    <w:p>
      <w:pPr>
        <w:spacing w:after="0"/>
        <w:ind w:left="0"/>
        <w:jc w:val="both"/>
      </w:pPr>
      <w:r>
        <w:rPr>
          <w:rFonts w:ascii="Times New Roman"/>
          <w:b w:val="false"/>
          <w:i w:val="false"/>
          <w:color w:val="000000"/>
          <w:sz w:val="28"/>
        </w:rPr>
        <w:t>
      Территориальная нотариальная палата регулярно информирует население о территории деятельности частных нотариусов.</w:t>
      </w:r>
    </w:p>
    <w:bookmarkStart w:name="z7" w:id="219"/>
    <w:p>
      <w:pPr>
        <w:spacing w:after="0"/>
        <w:ind w:left="0"/>
        <w:jc w:val="both"/>
      </w:pPr>
      <w:r>
        <w:rPr>
          <w:rFonts w:ascii="Times New Roman"/>
          <w:b w:val="false"/>
          <w:i w:val="false"/>
          <w:color w:val="000000"/>
          <w:sz w:val="28"/>
        </w:rPr>
        <w:t xml:space="preserve">
      3. Территория деятельности нотариуса соблюдается при совершении нотариусом действий, предусмотренных подпунктами 3), 4), 5) пункта 1 статьи 34, а также подпунктами 1), 2), 3), 4), 5), 6), 7) и 8) </w:t>
      </w:r>
      <w:r>
        <w:rPr>
          <w:rFonts w:ascii="Times New Roman"/>
          <w:b w:val="false"/>
          <w:i w:val="false"/>
          <w:color w:val="000000"/>
          <w:sz w:val="28"/>
        </w:rPr>
        <w:t>пункта 2</w:t>
      </w:r>
      <w:r>
        <w:rPr>
          <w:rFonts w:ascii="Times New Roman"/>
          <w:b w:val="false"/>
          <w:i w:val="false"/>
          <w:color w:val="000000"/>
          <w:sz w:val="28"/>
        </w:rPr>
        <w:t xml:space="preserve"> статьи 92-1 настоящего Закона. Во всех остальных случаях физические и юридические лица для совершения нотариальных действий вправе обратиться к любому нотариусу. </w:t>
      </w:r>
    </w:p>
    <w:bookmarkEnd w:id="219"/>
    <w:bookmarkStart w:name="z9" w:id="220"/>
    <w:p>
      <w:pPr>
        <w:spacing w:after="0"/>
        <w:ind w:left="0"/>
        <w:jc w:val="both"/>
      </w:pPr>
      <w:r>
        <w:rPr>
          <w:rFonts w:ascii="Times New Roman"/>
          <w:b w:val="false"/>
          <w:i w:val="false"/>
          <w:color w:val="000000"/>
          <w:sz w:val="28"/>
        </w:rPr>
        <w:t xml:space="preserve">
      4. Помещение для совершения нотариальных действий должно находиться в пределах территории, определенной в порядке, предусмотренном пунктами 1 и 2 настоящей статьи. </w:t>
      </w:r>
    </w:p>
    <w:bookmarkEnd w:id="220"/>
    <w:bookmarkStart w:name="z11" w:id="221"/>
    <w:p>
      <w:pPr>
        <w:spacing w:after="0"/>
        <w:ind w:left="0"/>
        <w:jc w:val="both"/>
      </w:pPr>
      <w:r>
        <w:rPr>
          <w:rFonts w:ascii="Times New Roman"/>
          <w:b w:val="false"/>
          <w:i w:val="false"/>
          <w:color w:val="000000"/>
          <w:sz w:val="28"/>
        </w:rPr>
        <w:t>
      5. Нотариальные действия могут совершаться вне помещения государственных нотариальных контор и вне помещения частного нотариуса.</w:t>
      </w:r>
    </w:p>
    <w:bookmarkEnd w:id="221"/>
    <w:bookmarkStart w:name="z573" w:id="222"/>
    <w:p>
      <w:pPr>
        <w:spacing w:after="0"/>
        <w:ind w:left="0"/>
        <w:jc w:val="both"/>
      </w:pPr>
      <w:r>
        <w:rPr>
          <w:rFonts w:ascii="Times New Roman"/>
          <w:b w:val="false"/>
          <w:i w:val="false"/>
          <w:color w:val="000000"/>
          <w:sz w:val="28"/>
        </w:rPr>
        <w:t>
      Нотариальные действия с выездом совершаются в отношении конкретного лица на основании заявления заинтересованного лица и не носят постоянный характер.</w:t>
      </w:r>
    </w:p>
    <w:bookmarkEnd w:id="222"/>
    <w:bookmarkStart w:name="z574" w:id="223"/>
    <w:p>
      <w:pPr>
        <w:spacing w:after="0"/>
        <w:ind w:left="0"/>
        <w:jc w:val="both"/>
      </w:pPr>
      <w:r>
        <w:rPr>
          <w:rFonts w:ascii="Times New Roman"/>
          <w:b w:val="false"/>
          <w:i w:val="false"/>
          <w:color w:val="000000"/>
          <w:sz w:val="28"/>
        </w:rPr>
        <w:t>
      Если нотариальное действие совершается вне помещения государственной нотариальной конторы или помещения частного нотариуса, то в удостоверительной надписи на документе и в реестре для регистрации нотариальных действий (в том числе в электронном реестре нотариальных действий) записывается место совершения нотариального действия с указанием его адреса и времени.</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05.05.2003 </w:t>
      </w:r>
      <w:r>
        <w:rPr>
          <w:rFonts w:ascii="Times New Roman"/>
          <w:b w:val="false"/>
          <w:i w:val="false"/>
          <w:color w:val="000000"/>
          <w:sz w:val="28"/>
        </w:rPr>
        <w:t>№ 408</w:t>
      </w:r>
      <w:r>
        <w:rPr>
          <w:rFonts w:ascii="Times New Roman"/>
          <w:b w:val="false"/>
          <w:i w:val="false"/>
          <w:color w:val="ff0000"/>
          <w:sz w:val="28"/>
        </w:rPr>
        <w:t xml:space="preserve">;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15.02.2021 </w:t>
      </w:r>
      <w:r>
        <w:rPr>
          <w:rFonts w:ascii="Times New Roman"/>
          <w:b w:val="false"/>
          <w:i w:val="false"/>
          <w:color w:val="000000"/>
          <w:sz w:val="28"/>
        </w:rPr>
        <w:t>№ 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 Критерии определения минимального количества нотариусов в нотариальном округе</w:t>
      </w:r>
    </w:p>
    <w:bookmarkStart w:name="z576" w:id="224"/>
    <w:p>
      <w:pPr>
        <w:spacing w:after="0"/>
        <w:ind w:left="0"/>
        <w:jc w:val="both"/>
      </w:pPr>
      <w:r>
        <w:rPr>
          <w:rFonts w:ascii="Times New Roman"/>
          <w:b w:val="false"/>
          <w:i w:val="false"/>
          <w:color w:val="000000"/>
          <w:sz w:val="28"/>
        </w:rPr>
        <w:t>
      1. Минимальное количество нотариусов в нотариальном округе утверждается Министерством юстиции Республики Казахстан по представлению территориального органа юстиции совместно с территориальной нотариальной палатой исходя из следующих критериев:</w:t>
      </w:r>
    </w:p>
    <w:bookmarkEnd w:id="224"/>
    <w:bookmarkStart w:name="z577" w:id="225"/>
    <w:p>
      <w:pPr>
        <w:spacing w:after="0"/>
        <w:ind w:left="0"/>
        <w:jc w:val="both"/>
      </w:pPr>
      <w:r>
        <w:rPr>
          <w:rFonts w:ascii="Times New Roman"/>
          <w:b w:val="false"/>
          <w:i w:val="false"/>
          <w:color w:val="000000"/>
          <w:sz w:val="28"/>
        </w:rPr>
        <w:t>
      1) численности и плотности населения в нотариальном округе;</w:t>
      </w:r>
    </w:p>
    <w:bookmarkEnd w:id="225"/>
    <w:bookmarkStart w:name="z578" w:id="226"/>
    <w:p>
      <w:pPr>
        <w:spacing w:after="0"/>
        <w:ind w:left="0"/>
        <w:jc w:val="both"/>
      </w:pPr>
      <w:r>
        <w:rPr>
          <w:rFonts w:ascii="Times New Roman"/>
          <w:b w:val="false"/>
          <w:i w:val="false"/>
          <w:color w:val="000000"/>
          <w:sz w:val="28"/>
        </w:rPr>
        <w:t>
      2) экономического развития, географического расположения, наличия инфраструктуры и других особенностей региона.</w:t>
      </w:r>
    </w:p>
    <w:bookmarkEnd w:id="226"/>
    <w:bookmarkStart w:name="z579" w:id="227"/>
    <w:p>
      <w:pPr>
        <w:spacing w:after="0"/>
        <w:ind w:left="0"/>
        <w:jc w:val="both"/>
      </w:pPr>
      <w:r>
        <w:rPr>
          <w:rFonts w:ascii="Times New Roman"/>
          <w:b w:val="false"/>
          <w:i w:val="false"/>
          <w:color w:val="000000"/>
          <w:sz w:val="28"/>
        </w:rPr>
        <w:t>
      2. При образовании вакансии и ее незаполнении частными нотариусами в течение двух месяцев территориальный орган юстиции вправе в пределах штатной численности ввести в соответствующем нотариальном округе единицу государственного нотариуса.</w:t>
      </w:r>
    </w:p>
    <w:bookmarkEnd w:id="227"/>
    <w:bookmarkStart w:name="z580" w:id="228"/>
    <w:p>
      <w:pPr>
        <w:spacing w:after="0"/>
        <w:ind w:left="0"/>
        <w:jc w:val="both"/>
      </w:pPr>
      <w:r>
        <w:rPr>
          <w:rFonts w:ascii="Times New Roman"/>
          <w:b w:val="false"/>
          <w:i w:val="false"/>
          <w:color w:val="000000"/>
          <w:sz w:val="28"/>
        </w:rPr>
        <w:t>
      3. В случае, если в последующем указанная вакансия замещается частным нотариусом, территориальный орган юстиции обязан в течение месяца упразднить единицу государственного нотариуса.</w:t>
      </w:r>
    </w:p>
    <w:bookmarkEnd w:id="228"/>
    <w:bookmarkStart w:name="z581" w:id="229"/>
    <w:p>
      <w:pPr>
        <w:spacing w:after="0"/>
        <w:ind w:left="0"/>
        <w:jc w:val="both"/>
      </w:pPr>
      <w:r>
        <w:rPr>
          <w:rFonts w:ascii="Times New Roman"/>
          <w:b w:val="false"/>
          <w:i w:val="false"/>
          <w:color w:val="000000"/>
          <w:sz w:val="28"/>
        </w:rPr>
        <w:t>
      При этом территориальный орган юстиции обязан принять меры по:</w:t>
      </w:r>
    </w:p>
    <w:bookmarkEnd w:id="229"/>
    <w:bookmarkStart w:name="z582" w:id="230"/>
    <w:p>
      <w:pPr>
        <w:spacing w:after="0"/>
        <w:ind w:left="0"/>
        <w:jc w:val="both"/>
      </w:pPr>
      <w:r>
        <w:rPr>
          <w:rFonts w:ascii="Times New Roman"/>
          <w:b w:val="false"/>
          <w:i w:val="false"/>
          <w:color w:val="000000"/>
          <w:sz w:val="28"/>
        </w:rPr>
        <w:t>
      1) проверке законности совершенных нотариальных действий и устранению государственным нотариусом выявленных нарушений;</w:t>
      </w:r>
    </w:p>
    <w:bookmarkEnd w:id="230"/>
    <w:bookmarkStart w:name="z583" w:id="231"/>
    <w:p>
      <w:pPr>
        <w:spacing w:after="0"/>
        <w:ind w:left="0"/>
        <w:jc w:val="both"/>
      </w:pPr>
      <w:r>
        <w:rPr>
          <w:rFonts w:ascii="Times New Roman"/>
          <w:b w:val="false"/>
          <w:i w:val="false"/>
          <w:color w:val="000000"/>
          <w:sz w:val="28"/>
        </w:rPr>
        <w:t>
      2) приему-передаче документов, находящихся в производстве государственного нотариуса, частному нотариусу;</w:t>
      </w:r>
    </w:p>
    <w:bookmarkEnd w:id="231"/>
    <w:bookmarkStart w:name="z584" w:id="232"/>
    <w:p>
      <w:pPr>
        <w:spacing w:after="0"/>
        <w:ind w:left="0"/>
        <w:jc w:val="both"/>
      </w:pPr>
      <w:r>
        <w:rPr>
          <w:rFonts w:ascii="Times New Roman"/>
          <w:b w:val="false"/>
          <w:i w:val="false"/>
          <w:color w:val="000000"/>
          <w:sz w:val="28"/>
        </w:rPr>
        <w:t>
      3) изъятию и уничтожению печати государственного нотариуса.</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21-1 в соответствии с Законом РК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Печать, штампы и электронная цифровая подпись нотариуса</w:t>
      </w:r>
    </w:p>
    <w:p>
      <w:pPr>
        <w:spacing w:after="0"/>
        <w:ind w:left="0"/>
        <w:jc w:val="both"/>
      </w:pPr>
      <w:r>
        <w:rPr>
          <w:rFonts w:ascii="Times New Roman"/>
          <w:b w:val="false"/>
          <w:i w:val="false"/>
          <w:color w:val="ff0000"/>
          <w:sz w:val="28"/>
        </w:rPr>
        <w:t xml:space="preserve">
      Сноска. Заголовок статьи 22 в редакции Закона РК от 15.02.2021 </w:t>
      </w:r>
      <w:r>
        <w:rPr>
          <w:rFonts w:ascii="Times New Roman"/>
          <w:b w:val="false"/>
          <w:i w:val="false"/>
          <w:color w:val="ff0000"/>
          <w:sz w:val="28"/>
        </w:rPr>
        <w:t>№ 5-VII</w:t>
      </w:r>
      <w:r>
        <w:rPr>
          <w:rFonts w:ascii="Times New Roman"/>
          <w:b w:val="false"/>
          <w:i w:val="false"/>
          <w:color w:val="ff0000"/>
          <w:sz w:val="28"/>
        </w:rPr>
        <w:t xml:space="preserve"> (вводится в действие с 01.07.2021).</w:t>
      </w:r>
    </w:p>
    <w:bookmarkStart w:name="z228" w:id="233"/>
    <w:p>
      <w:pPr>
        <w:spacing w:after="0"/>
        <w:ind w:left="0"/>
        <w:jc w:val="both"/>
      </w:pPr>
      <w:r>
        <w:rPr>
          <w:rFonts w:ascii="Times New Roman"/>
          <w:b w:val="false"/>
          <w:i w:val="false"/>
          <w:color w:val="000000"/>
          <w:sz w:val="28"/>
        </w:rPr>
        <w:t>
      1. Нотариус имеет печать с изображением Государственного Герба Республики Казахстан с указанием своей фамилии, имени, отчества (при наличии), а также наименования государственной нотариальной конторы (печать государственного нотариуса) либо номера и даты выдачи лицензии нотариуса (печать частного нотариуса), штампы удостоверительных надписей.</w:t>
      </w:r>
    </w:p>
    <w:bookmarkEnd w:id="233"/>
    <w:bookmarkStart w:name="z586" w:id="234"/>
    <w:p>
      <w:pPr>
        <w:spacing w:after="0"/>
        <w:ind w:left="0"/>
        <w:jc w:val="both"/>
      </w:pPr>
      <w:r>
        <w:rPr>
          <w:rFonts w:ascii="Times New Roman"/>
          <w:b w:val="false"/>
          <w:i w:val="false"/>
          <w:color w:val="000000"/>
          <w:sz w:val="28"/>
        </w:rPr>
        <w:t>
      2. Оттиски печати и образцы подписи нотариусов хранятся в территориальном органе юстиции, а также в нотариальной палате.</w:t>
      </w:r>
    </w:p>
    <w:bookmarkEnd w:id="234"/>
    <w:bookmarkStart w:name="z587" w:id="235"/>
    <w:p>
      <w:pPr>
        <w:spacing w:after="0"/>
        <w:ind w:left="0"/>
        <w:jc w:val="both"/>
      </w:pPr>
      <w:r>
        <w:rPr>
          <w:rFonts w:ascii="Times New Roman"/>
          <w:b w:val="false"/>
          <w:i w:val="false"/>
          <w:color w:val="000000"/>
          <w:sz w:val="28"/>
        </w:rPr>
        <w:t>
      3. Осуществление заказа и выдачи нотариусам печати для совершения нотариальных действий производится для государственного нотариуса территориальным органом юстиции, для частного нотариуса – территориальной нотариальной палатой.</w:t>
      </w:r>
    </w:p>
    <w:bookmarkEnd w:id="235"/>
    <w:bookmarkStart w:name="z588" w:id="236"/>
    <w:p>
      <w:pPr>
        <w:spacing w:after="0"/>
        <w:ind w:left="0"/>
        <w:jc w:val="both"/>
      </w:pPr>
      <w:r>
        <w:rPr>
          <w:rFonts w:ascii="Times New Roman"/>
          <w:b w:val="false"/>
          <w:i w:val="false"/>
          <w:color w:val="000000"/>
          <w:sz w:val="28"/>
        </w:rPr>
        <w:t>
      Изготовление печати частного нотариуса производится за счет его средств, а государственного нотариуса – за счет бюджетных средств.</w:t>
      </w:r>
    </w:p>
    <w:bookmarkEnd w:id="236"/>
    <w:bookmarkStart w:name="z947" w:id="237"/>
    <w:p>
      <w:pPr>
        <w:spacing w:after="0"/>
        <w:ind w:left="0"/>
        <w:jc w:val="both"/>
      </w:pPr>
      <w:r>
        <w:rPr>
          <w:rFonts w:ascii="Times New Roman"/>
          <w:b w:val="false"/>
          <w:i w:val="false"/>
          <w:color w:val="000000"/>
          <w:sz w:val="28"/>
        </w:rPr>
        <w:t>
      4. Совершение нотариальных действий с электронными документами и внесение сведений в единую нотариальную информационную систему нотариус осуществляет посредством электронной цифровой подписи.</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28.06.2012 </w:t>
      </w:r>
      <w:r>
        <w:rPr>
          <w:rFonts w:ascii="Times New Roman"/>
          <w:b w:val="false"/>
          <w:i w:val="false"/>
          <w:color w:val="000000"/>
          <w:sz w:val="28"/>
        </w:rPr>
        <w:t>№ 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с 01.07.2021);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Аттестация должностных лиц аппаратов акимов городов районного значения, поселков, сел, сельских округов, уполномоченных совершать нотариальные действия</w:t>
      </w:r>
    </w:p>
    <w:bookmarkStart w:name="z229" w:id="238"/>
    <w:p>
      <w:pPr>
        <w:spacing w:after="0"/>
        <w:ind w:left="0"/>
        <w:jc w:val="both"/>
      </w:pPr>
      <w:r>
        <w:rPr>
          <w:rFonts w:ascii="Times New Roman"/>
          <w:b w:val="false"/>
          <w:i w:val="false"/>
          <w:color w:val="000000"/>
          <w:sz w:val="28"/>
        </w:rPr>
        <w:t xml:space="preserve">
      Лица, указанные в подпункте 2) пункта 2 статьи 1 настоящего Закона, проходят аттестацию в территориальном органе юстиции для получения права на совершение нотариальных действий в соответствии с Положением об аттестации, утверждаемым Министерством юстиции Республики Казахстан. </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Ответственность нотариуса и должностных лиц, уполномоченных на совершение нотариальных действий</w:t>
      </w:r>
    </w:p>
    <w:bookmarkStart w:name="z230" w:id="239"/>
    <w:p>
      <w:pPr>
        <w:spacing w:after="0"/>
        <w:ind w:left="0"/>
        <w:jc w:val="both"/>
      </w:pPr>
      <w:r>
        <w:rPr>
          <w:rFonts w:ascii="Times New Roman"/>
          <w:b w:val="false"/>
          <w:i w:val="false"/>
          <w:color w:val="000000"/>
          <w:sz w:val="28"/>
        </w:rPr>
        <w:t>
      1. Нотариус и должностные лица, уполномоченные настоящим Законом на совершение нотариальных действий, в случае совершения ими неправомерных действий несут уголовную, административную, материальную, дисциплинарную и иную ответственность, предусмотренную законодательством Республики Казахстан.</w:t>
      </w:r>
    </w:p>
    <w:bookmarkEnd w:id="239"/>
    <w:bookmarkStart w:name="z231" w:id="240"/>
    <w:p>
      <w:pPr>
        <w:spacing w:after="0"/>
        <w:ind w:left="0"/>
        <w:jc w:val="both"/>
      </w:pPr>
      <w:r>
        <w:rPr>
          <w:rFonts w:ascii="Times New Roman"/>
          <w:b w:val="false"/>
          <w:i w:val="false"/>
          <w:color w:val="000000"/>
          <w:sz w:val="28"/>
        </w:rPr>
        <w:t>
      2. Нотариус, занимающийся частной практикой, в случае нарушения своих профессиональных обязанностей и норм этики привлекается к ответственности нотариальной палатой в соответствии с законодательством Республики Казахстан, Кодексом этики нотариуса.</w:t>
      </w:r>
    </w:p>
    <w:bookmarkEnd w:id="240"/>
    <w:bookmarkStart w:name="z678" w:id="241"/>
    <w:p>
      <w:pPr>
        <w:spacing w:after="0"/>
        <w:ind w:left="0"/>
        <w:jc w:val="both"/>
      </w:pPr>
      <w:r>
        <w:rPr>
          <w:rFonts w:ascii="Times New Roman"/>
          <w:b w:val="false"/>
          <w:i w:val="false"/>
          <w:color w:val="000000"/>
          <w:sz w:val="28"/>
        </w:rPr>
        <w:t>
      3. Государство не несет ответственности за причиненный ущерб физическим и юридическим лицам в результате совершения частным нотариусом нотариальных действий.</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28.06.2012 </w:t>
      </w:r>
      <w:r>
        <w:rPr>
          <w:rFonts w:ascii="Times New Roman"/>
          <w:b w:val="false"/>
          <w:i w:val="false"/>
          <w:color w:val="000000"/>
          <w:sz w:val="28"/>
        </w:rPr>
        <w:t>№ 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24-1. Дисциплинарная ответственность нотариуса, занимающегося частной практикой</w:t>
      </w:r>
    </w:p>
    <w:bookmarkStart w:name="z716" w:id="242"/>
    <w:p>
      <w:pPr>
        <w:spacing w:after="0"/>
        <w:ind w:left="0"/>
        <w:jc w:val="both"/>
      </w:pPr>
      <w:r>
        <w:rPr>
          <w:rFonts w:ascii="Times New Roman"/>
          <w:b w:val="false"/>
          <w:i w:val="false"/>
          <w:color w:val="000000"/>
          <w:sz w:val="28"/>
        </w:rPr>
        <w:t>
      1. Органом по рассмотрению обращений, жалоб о нарушении членами нотариальной палаты требований законодательства Республики Казахстан, Кодекса этики нотариуса, устава нотариальной палаты, условий членства в нотариальной палате (далее ‒ жалоба) является дисциплинарная комиссия нотариальной палаты.</w:t>
      </w:r>
    </w:p>
    <w:bookmarkEnd w:id="242"/>
    <w:bookmarkStart w:name="z851" w:id="243"/>
    <w:p>
      <w:pPr>
        <w:spacing w:after="0"/>
        <w:ind w:left="0"/>
        <w:jc w:val="both"/>
      </w:pPr>
      <w:r>
        <w:rPr>
          <w:rFonts w:ascii="Times New Roman"/>
          <w:b w:val="false"/>
          <w:i w:val="false"/>
          <w:color w:val="000000"/>
          <w:sz w:val="28"/>
        </w:rPr>
        <w:t>
      В состав дисциплинарной комиссии нотариальной палаты включаются не менее четырех нотариусов со стажем нотариальной деятельности не менее пяти лет, избираемых на общем собрании членов нотариальной палаты, а также три представителя общественности, предложенные органами юстиции.</w:t>
      </w:r>
    </w:p>
    <w:bookmarkEnd w:id="243"/>
    <w:bookmarkStart w:name="z852" w:id="244"/>
    <w:p>
      <w:pPr>
        <w:spacing w:after="0"/>
        <w:ind w:left="0"/>
        <w:jc w:val="both"/>
      </w:pPr>
      <w:r>
        <w:rPr>
          <w:rFonts w:ascii="Times New Roman"/>
          <w:b w:val="false"/>
          <w:i w:val="false"/>
          <w:color w:val="000000"/>
          <w:sz w:val="28"/>
        </w:rPr>
        <w:t>
      Председателем дисциплинарной комиссии нотариальной палаты является нотариус.</w:t>
      </w:r>
    </w:p>
    <w:bookmarkEnd w:id="244"/>
    <w:bookmarkStart w:name="z717" w:id="245"/>
    <w:p>
      <w:pPr>
        <w:spacing w:after="0"/>
        <w:ind w:left="0"/>
        <w:jc w:val="both"/>
      </w:pPr>
      <w:r>
        <w:rPr>
          <w:rFonts w:ascii="Times New Roman"/>
          <w:b w:val="false"/>
          <w:i w:val="false"/>
          <w:color w:val="000000"/>
          <w:sz w:val="28"/>
        </w:rPr>
        <w:t>
      Порядок рассмотрения жалоб определяется Республиканской нотариальной палатой с учетом требований настоящего Закона.</w:t>
      </w:r>
    </w:p>
    <w:bookmarkEnd w:id="245"/>
    <w:bookmarkStart w:name="z718" w:id="246"/>
    <w:p>
      <w:pPr>
        <w:spacing w:after="0"/>
        <w:ind w:left="0"/>
        <w:jc w:val="both"/>
      </w:pPr>
      <w:r>
        <w:rPr>
          <w:rFonts w:ascii="Times New Roman"/>
          <w:b w:val="false"/>
          <w:i w:val="false"/>
          <w:color w:val="000000"/>
          <w:sz w:val="28"/>
        </w:rPr>
        <w:t>
      Жалоба рассматривается не позднее одного месяца со дня ее поступления.</w:t>
      </w:r>
    </w:p>
    <w:bookmarkEnd w:id="246"/>
    <w:bookmarkStart w:name="z719" w:id="247"/>
    <w:p>
      <w:pPr>
        <w:spacing w:after="0"/>
        <w:ind w:left="0"/>
        <w:jc w:val="both"/>
      </w:pPr>
      <w:r>
        <w:rPr>
          <w:rFonts w:ascii="Times New Roman"/>
          <w:b w:val="false"/>
          <w:i w:val="false"/>
          <w:color w:val="000000"/>
          <w:sz w:val="28"/>
        </w:rPr>
        <w:t xml:space="preserve">
      2. При рассмотрении жалоб дисциплинарная комиссия нотариальной палаты обязана приглашать на свои заседания лиц, направивших жалобы, а также членов нотариальной палаты, в отношении которых рассматривается жалоба. </w:t>
      </w:r>
    </w:p>
    <w:bookmarkEnd w:id="247"/>
    <w:bookmarkStart w:name="z720" w:id="248"/>
    <w:p>
      <w:pPr>
        <w:spacing w:after="0"/>
        <w:ind w:left="0"/>
        <w:jc w:val="both"/>
      </w:pPr>
      <w:r>
        <w:rPr>
          <w:rFonts w:ascii="Times New Roman"/>
          <w:b w:val="false"/>
          <w:i w:val="false"/>
          <w:color w:val="000000"/>
          <w:sz w:val="28"/>
        </w:rPr>
        <w:t>
      В случае внесения органами юстиции представления о возбуждении дисциплинарного производства его рассмотрение осуществляется с участием представителя органа юстиции.</w:t>
      </w:r>
    </w:p>
    <w:bookmarkEnd w:id="248"/>
    <w:bookmarkStart w:name="z721" w:id="249"/>
    <w:p>
      <w:pPr>
        <w:spacing w:after="0"/>
        <w:ind w:left="0"/>
        <w:jc w:val="both"/>
      </w:pPr>
      <w:r>
        <w:rPr>
          <w:rFonts w:ascii="Times New Roman"/>
          <w:b w:val="false"/>
          <w:i w:val="false"/>
          <w:color w:val="000000"/>
          <w:sz w:val="28"/>
        </w:rPr>
        <w:t>
      Неявка указанных лиц, надлежащим образом извещенных о времени и месте рассмотрения жалобы, не препятствует ее рассмотрению.</w:t>
      </w:r>
    </w:p>
    <w:bookmarkEnd w:id="249"/>
    <w:bookmarkStart w:name="z722" w:id="250"/>
    <w:p>
      <w:pPr>
        <w:spacing w:after="0"/>
        <w:ind w:left="0"/>
        <w:jc w:val="both"/>
      </w:pPr>
      <w:r>
        <w:rPr>
          <w:rFonts w:ascii="Times New Roman"/>
          <w:b w:val="false"/>
          <w:i w:val="false"/>
          <w:color w:val="000000"/>
          <w:sz w:val="28"/>
        </w:rPr>
        <w:t>
      3. Дисциплинарная комиссия нотариальной палаты вправе принять решение о применении следующих мер дисциплинарного взыскания:</w:t>
      </w:r>
    </w:p>
    <w:bookmarkEnd w:id="250"/>
    <w:bookmarkStart w:name="z853" w:id="251"/>
    <w:p>
      <w:pPr>
        <w:spacing w:after="0"/>
        <w:ind w:left="0"/>
        <w:jc w:val="both"/>
      </w:pPr>
      <w:r>
        <w:rPr>
          <w:rFonts w:ascii="Times New Roman"/>
          <w:b w:val="false"/>
          <w:i w:val="false"/>
          <w:color w:val="000000"/>
          <w:sz w:val="28"/>
        </w:rPr>
        <w:t>
      1) замечание;</w:t>
      </w:r>
    </w:p>
    <w:bookmarkEnd w:id="251"/>
    <w:bookmarkStart w:name="z854" w:id="252"/>
    <w:p>
      <w:pPr>
        <w:spacing w:after="0"/>
        <w:ind w:left="0"/>
        <w:jc w:val="both"/>
      </w:pPr>
      <w:r>
        <w:rPr>
          <w:rFonts w:ascii="Times New Roman"/>
          <w:b w:val="false"/>
          <w:i w:val="false"/>
          <w:color w:val="000000"/>
          <w:sz w:val="28"/>
        </w:rPr>
        <w:t>
      2) выговор;</w:t>
      </w:r>
    </w:p>
    <w:bookmarkEnd w:id="252"/>
    <w:bookmarkStart w:name="z855" w:id="253"/>
    <w:p>
      <w:pPr>
        <w:spacing w:after="0"/>
        <w:ind w:left="0"/>
        <w:jc w:val="both"/>
      </w:pPr>
      <w:r>
        <w:rPr>
          <w:rFonts w:ascii="Times New Roman"/>
          <w:b w:val="false"/>
          <w:i w:val="false"/>
          <w:color w:val="000000"/>
          <w:sz w:val="28"/>
        </w:rPr>
        <w:t>
      3) строгий выговор;</w:t>
      </w:r>
    </w:p>
    <w:bookmarkEnd w:id="253"/>
    <w:bookmarkStart w:name="z856" w:id="254"/>
    <w:p>
      <w:pPr>
        <w:spacing w:after="0"/>
        <w:ind w:left="0"/>
        <w:jc w:val="both"/>
      </w:pPr>
      <w:r>
        <w:rPr>
          <w:rFonts w:ascii="Times New Roman"/>
          <w:b w:val="false"/>
          <w:i w:val="false"/>
          <w:color w:val="000000"/>
          <w:sz w:val="28"/>
        </w:rPr>
        <w:t>
      4) исключение из нотариальной палаты либо исключение из нотариальной палаты с подачей ходатайства лицензиару о подготовке искового заявления о лишении лицензии нотариуса.</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8" w:id="255"/>
    <w:p>
      <w:pPr>
        <w:spacing w:after="0"/>
        <w:ind w:left="0"/>
        <w:jc w:val="both"/>
      </w:pPr>
      <w:r>
        <w:rPr>
          <w:rFonts w:ascii="Times New Roman"/>
          <w:b w:val="false"/>
          <w:i w:val="false"/>
          <w:color w:val="000000"/>
          <w:sz w:val="28"/>
        </w:rPr>
        <w:t>
      5. Решения, предусмотренные подпунктами 1) и 2) пункта 3 настоящей статьи, принимаются большинством голосов членов дисциплинарной комиссии нотариальной палаты и вступают в силу со дня их принятия указанным органом. Решения, предусмотренные подпунктами 3) и 4) пункта 3 настоящей статьи, могут быть приняты не менее чем двумя третями голосов членов дисциплинарной комиссии нотариальной палаты.</w:t>
      </w:r>
    </w:p>
    <w:bookmarkEnd w:id="255"/>
    <w:bookmarkStart w:name="z729" w:id="256"/>
    <w:p>
      <w:pPr>
        <w:spacing w:after="0"/>
        <w:ind w:left="0"/>
        <w:jc w:val="both"/>
      </w:pPr>
      <w:r>
        <w:rPr>
          <w:rFonts w:ascii="Times New Roman"/>
          <w:b w:val="false"/>
          <w:i w:val="false"/>
          <w:color w:val="000000"/>
          <w:sz w:val="28"/>
        </w:rPr>
        <w:t>
      6. Нотариальная палата в течение пяти календарных дней со дня принятия дисциплинарной комиссией нотариальной палаты решения о применении мер дисциплинарного взыскания в отношении члена нотариальной палаты направляет копию решения члену нотариальной палаты, а также лицу, направившему жалобу, по которой принято решение, с использованием средств связи, обеспечивающих фиксирование его получения.</w:t>
      </w:r>
    </w:p>
    <w:bookmarkEnd w:id="256"/>
    <w:bookmarkStart w:name="z730" w:id="257"/>
    <w:p>
      <w:pPr>
        <w:spacing w:after="0"/>
        <w:ind w:left="0"/>
        <w:jc w:val="both"/>
      </w:pPr>
      <w:r>
        <w:rPr>
          <w:rFonts w:ascii="Times New Roman"/>
          <w:b w:val="false"/>
          <w:i w:val="false"/>
          <w:color w:val="000000"/>
          <w:sz w:val="28"/>
        </w:rPr>
        <w:t>
      7. Решения дисциплинарной комиссии нотариальной палаты могут быть оспорены в дисциплинарной комиссии Республиканской нотариальной палаты или суде.</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24-1 в соответствии с Законом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24-2. Дисциплинарная комиссия Республиканской нотариальной палаты</w:t>
      </w:r>
    </w:p>
    <w:bookmarkStart w:name="z858" w:id="258"/>
    <w:p>
      <w:pPr>
        <w:spacing w:after="0"/>
        <w:ind w:left="0"/>
        <w:jc w:val="both"/>
      </w:pPr>
      <w:r>
        <w:rPr>
          <w:rFonts w:ascii="Times New Roman"/>
          <w:b w:val="false"/>
          <w:i w:val="false"/>
          <w:color w:val="000000"/>
          <w:sz w:val="28"/>
        </w:rPr>
        <w:t>
      1. Дисциплинарная комиссия Республиканской нотариальной палаты рассматривает жалобы на решения дисциплинарной комиссии нотариальной палаты, обобщает дисциплинарную практику.</w:t>
      </w:r>
    </w:p>
    <w:bookmarkEnd w:id="258"/>
    <w:bookmarkStart w:name="z859" w:id="259"/>
    <w:p>
      <w:pPr>
        <w:spacing w:after="0"/>
        <w:ind w:left="0"/>
        <w:jc w:val="both"/>
      </w:pPr>
      <w:r>
        <w:rPr>
          <w:rFonts w:ascii="Times New Roman"/>
          <w:b w:val="false"/>
          <w:i w:val="false"/>
          <w:color w:val="000000"/>
          <w:sz w:val="28"/>
        </w:rPr>
        <w:t>
      Дисциплинарная комиссия Республиканской нотариальной палаты является независимым органом Республиканской нотариальной палаты, избираемым съездом Республиканской нотариальной палаты и подотчетным ему. Решения дисциплинарной комиссии Республиканской нотариальной палаты носят обязательный характер.</w:t>
      </w:r>
    </w:p>
    <w:bookmarkEnd w:id="259"/>
    <w:bookmarkStart w:name="z860" w:id="260"/>
    <w:p>
      <w:pPr>
        <w:spacing w:after="0"/>
        <w:ind w:left="0"/>
        <w:jc w:val="both"/>
      </w:pPr>
      <w:r>
        <w:rPr>
          <w:rFonts w:ascii="Times New Roman"/>
          <w:b w:val="false"/>
          <w:i w:val="false"/>
          <w:color w:val="000000"/>
          <w:sz w:val="28"/>
        </w:rPr>
        <w:t>
      В состав дисциплинарной комиссии Республиканской нотариальной палаты включаются четыре нотариуса со стажем нотариальной деятельности не менее пяти лет по представлению нотариальной палаты, три представителя общественности – по предложению Министерства юстиции Республики Казахстан.</w:t>
      </w:r>
    </w:p>
    <w:bookmarkEnd w:id="260"/>
    <w:bookmarkStart w:name="z861" w:id="261"/>
    <w:p>
      <w:pPr>
        <w:spacing w:after="0"/>
        <w:ind w:left="0"/>
        <w:jc w:val="both"/>
      </w:pPr>
      <w:r>
        <w:rPr>
          <w:rFonts w:ascii="Times New Roman"/>
          <w:b w:val="false"/>
          <w:i w:val="false"/>
          <w:color w:val="000000"/>
          <w:sz w:val="28"/>
        </w:rPr>
        <w:t>
      Председателем дисциплинарной комиссии Республиканской нотариальной палаты является нотариус.</w:t>
      </w:r>
    </w:p>
    <w:bookmarkEnd w:id="261"/>
    <w:bookmarkStart w:name="z862" w:id="262"/>
    <w:p>
      <w:pPr>
        <w:spacing w:after="0"/>
        <w:ind w:left="0"/>
        <w:jc w:val="both"/>
      </w:pPr>
      <w:r>
        <w:rPr>
          <w:rFonts w:ascii="Times New Roman"/>
          <w:b w:val="false"/>
          <w:i w:val="false"/>
          <w:color w:val="000000"/>
          <w:sz w:val="28"/>
        </w:rPr>
        <w:t>
      2. При рассмотрении жалобы дисциплинарная комиссия Республиканской нотариальной палаты обязана приглашать на свое заседание лицо, направившее жалобу, а также члена нотариальной палаты, в отношении которого рассматривается жалоба.</w:t>
      </w:r>
    </w:p>
    <w:bookmarkEnd w:id="262"/>
    <w:bookmarkStart w:name="z863" w:id="263"/>
    <w:p>
      <w:pPr>
        <w:spacing w:after="0"/>
        <w:ind w:left="0"/>
        <w:jc w:val="both"/>
      </w:pPr>
      <w:r>
        <w:rPr>
          <w:rFonts w:ascii="Times New Roman"/>
          <w:b w:val="false"/>
          <w:i w:val="false"/>
          <w:color w:val="000000"/>
          <w:sz w:val="28"/>
        </w:rPr>
        <w:t>
      Неявка указанных лиц, надлежащим образом извещенных о времени и месте рассмотрения жалобы, не препятствует ее рассмотрению.</w:t>
      </w:r>
    </w:p>
    <w:bookmarkEnd w:id="263"/>
    <w:bookmarkStart w:name="z864" w:id="264"/>
    <w:p>
      <w:pPr>
        <w:spacing w:after="0"/>
        <w:ind w:left="0"/>
        <w:jc w:val="both"/>
      </w:pPr>
      <w:r>
        <w:rPr>
          <w:rFonts w:ascii="Times New Roman"/>
          <w:b w:val="false"/>
          <w:i w:val="false"/>
          <w:color w:val="000000"/>
          <w:sz w:val="28"/>
        </w:rPr>
        <w:t>
      3. Дисциплинарная комиссия Республиканской нотариальной палаты по результатам рассмотрения жалобы на решение, действия (бездействие) дисциплинарной комиссии нотариальной палаты имеет право:</w:t>
      </w:r>
    </w:p>
    <w:bookmarkEnd w:id="264"/>
    <w:bookmarkStart w:name="z865" w:id="265"/>
    <w:p>
      <w:pPr>
        <w:spacing w:after="0"/>
        <w:ind w:left="0"/>
        <w:jc w:val="both"/>
      </w:pPr>
      <w:r>
        <w:rPr>
          <w:rFonts w:ascii="Times New Roman"/>
          <w:b w:val="false"/>
          <w:i w:val="false"/>
          <w:color w:val="000000"/>
          <w:sz w:val="28"/>
        </w:rPr>
        <w:t>
      1) оставить жалобу без удовлетворения, а решение дисциплинарной комиссии нотариальной палаты без изменений;</w:t>
      </w:r>
    </w:p>
    <w:bookmarkEnd w:id="265"/>
    <w:bookmarkStart w:name="z866" w:id="266"/>
    <w:p>
      <w:pPr>
        <w:spacing w:after="0"/>
        <w:ind w:left="0"/>
        <w:jc w:val="both"/>
      </w:pPr>
      <w:r>
        <w:rPr>
          <w:rFonts w:ascii="Times New Roman"/>
          <w:b w:val="false"/>
          <w:i w:val="false"/>
          <w:color w:val="000000"/>
          <w:sz w:val="28"/>
        </w:rPr>
        <w:t>
      2) отменить решение дисциплинарной комиссии нотариальной палаты;</w:t>
      </w:r>
    </w:p>
    <w:bookmarkEnd w:id="266"/>
    <w:bookmarkStart w:name="z867" w:id="267"/>
    <w:p>
      <w:pPr>
        <w:spacing w:after="0"/>
        <w:ind w:left="0"/>
        <w:jc w:val="both"/>
      </w:pPr>
      <w:r>
        <w:rPr>
          <w:rFonts w:ascii="Times New Roman"/>
          <w:b w:val="false"/>
          <w:i w:val="false"/>
          <w:color w:val="000000"/>
          <w:sz w:val="28"/>
        </w:rPr>
        <w:t>
      3) направить дело на новое рассмотрение в соответствующую дисциплинарную комиссию нотариальной палаты и обязать дисциплинарную комиссию нотариальной палаты совершить определенные действия.</w:t>
      </w:r>
    </w:p>
    <w:bookmarkEnd w:id="267"/>
    <w:bookmarkStart w:name="z868" w:id="268"/>
    <w:p>
      <w:pPr>
        <w:spacing w:after="0"/>
        <w:ind w:left="0"/>
        <w:jc w:val="both"/>
      </w:pPr>
      <w:r>
        <w:rPr>
          <w:rFonts w:ascii="Times New Roman"/>
          <w:b w:val="false"/>
          <w:i w:val="false"/>
          <w:color w:val="000000"/>
          <w:sz w:val="28"/>
        </w:rPr>
        <w:t>
      Заседание дисциплинарной комиссии Республиканской нотариальной палаты считается правомочным, если на нем присутствует более половины ее членов.</w:t>
      </w:r>
    </w:p>
    <w:bookmarkEnd w:id="268"/>
    <w:bookmarkStart w:name="z869" w:id="269"/>
    <w:p>
      <w:pPr>
        <w:spacing w:after="0"/>
        <w:ind w:left="0"/>
        <w:jc w:val="both"/>
      </w:pPr>
      <w:r>
        <w:rPr>
          <w:rFonts w:ascii="Times New Roman"/>
          <w:b w:val="false"/>
          <w:i w:val="false"/>
          <w:color w:val="000000"/>
          <w:sz w:val="28"/>
        </w:rPr>
        <w:t>
      Решение дисциплинарной комиссии Республиканской нотариальной палаты принимается путем открытого голосования большинством голосов членов комиссии, присутствующих на заседании.</w:t>
      </w:r>
    </w:p>
    <w:bookmarkEnd w:id="269"/>
    <w:bookmarkStart w:name="z870" w:id="270"/>
    <w:p>
      <w:pPr>
        <w:spacing w:after="0"/>
        <w:ind w:left="0"/>
        <w:jc w:val="both"/>
      </w:pPr>
      <w:r>
        <w:rPr>
          <w:rFonts w:ascii="Times New Roman"/>
          <w:b w:val="false"/>
          <w:i w:val="false"/>
          <w:color w:val="000000"/>
          <w:sz w:val="28"/>
        </w:rPr>
        <w:t>
      Решение дисциплинарной комиссии Республиканской нотариальной палаты может быть оспорено в суде.</w:t>
      </w:r>
    </w:p>
    <w:bookmarkEnd w:id="270"/>
    <w:bookmarkStart w:name="z871" w:id="271"/>
    <w:p>
      <w:pPr>
        <w:spacing w:after="0"/>
        <w:ind w:left="0"/>
        <w:jc w:val="both"/>
      </w:pPr>
      <w:r>
        <w:rPr>
          <w:rFonts w:ascii="Times New Roman"/>
          <w:b w:val="false"/>
          <w:i w:val="false"/>
          <w:color w:val="000000"/>
          <w:sz w:val="28"/>
        </w:rPr>
        <w:t>
      4. Обобщение работы дисциплинарной комиссии Республиканской нотариальной палаты размещается на интернет-ресурсе Республиканской нотариальной палаты.</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24-2 в соответствии с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 Дисциплинарные проступки</w:t>
      </w:r>
    </w:p>
    <w:bookmarkStart w:name="z873" w:id="272"/>
    <w:p>
      <w:pPr>
        <w:spacing w:after="0"/>
        <w:ind w:left="0"/>
        <w:jc w:val="both"/>
      </w:pPr>
      <w:r>
        <w:rPr>
          <w:rFonts w:ascii="Times New Roman"/>
          <w:b w:val="false"/>
          <w:i w:val="false"/>
          <w:color w:val="000000"/>
          <w:sz w:val="28"/>
        </w:rPr>
        <w:t>
      1. Основанием наложения дисциплинарного взыскания является совершение нотариусом дисциплинарного проступка.</w:t>
      </w:r>
    </w:p>
    <w:bookmarkEnd w:id="272"/>
    <w:bookmarkStart w:name="z874" w:id="273"/>
    <w:p>
      <w:pPr>
        <w:spacing w:after="0"/>
        <w:ind w:left="0"/>
        <w:jc w:val="both"/>
      </w:pPr>
      <w:r>
        <w:rPr>
          <w:rFonts w:ascii="Times New Roman"/>
          <w:b w:val="false"/>
          <w:i w:val="false"/>
          <w:color w:val="000000"/>
          <w:sz w:val="28"/>
        </w:rPr>
        <w:t>
      2. Дисциплинарным проступком признаются ненадлежащее исполнение или неисполнение нотариусом своих профессиональных обязанностей, нарушение требований законодательства Республики Казахстан, Кодекса этики нотариуса, решений органов Республиканской нотариальной палаты, нотариальных палат.</w:t>
      </w:r>
    </w:p>
    <w:bookmarkEnd w:id="273"/>
    <w:bookmarkStart w:name="z875" w:id="274"/>
    <w:p>
      <w:pPr>
        <w:spacing w:after="0"/>
        <w:ind w:left="0"/>
        <w:jc w:val="both"/>
      </w:pPr>
      <w:r>
        <w:rPr>
          <w:rFonts w:ascii="Times New Roman"/>
          <w:b w:val="false"/>
          <w:i w:val="false"/>
          <w:color w:val="000000"/>
          <w:sz w:val="28"/>
        </w:rPr>
        <w:t>
      3. За совершение нотариусом дисциплинарного проступка может быть наложено только одно дисциплинарное взыскание.</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24-3 в соответствии с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Жалобы на нотариальные действия или отказ в их совершении</w:t>
      </w:r>
    </w:p>
    <w:bookmarkStart w:name="z232" w:id="275"/>
    <w:p>
      <w:pPr>
        <w:spacing w:after="0"/>
        <w:ind w:left="0"/>
        <w:jc w:val="both"/>
      </w:pPr>
      <w:r>
        <w:rPr>
          <w:rFonts w:ascii="Times New Roman"/>
          <w:b w:val="false"/>
          <w:i w:val="false"/>
          <w:color w:val="000000"/>
          <w:sz w:val="28"/>
        </w:rPr>
        <w:t>
      Жалобы на нотариальные действия или отказ в их совершении рассматриваются судами в соответствии с нормами гражданского процессуального законодательства.</w:t>
      </w:r>
    </w:p>
    <w:bookmarkEnd w:id="275"/>
    <w:bookmarkStart w:name="z53" w:id="276"/>
    <w:p>
      <w:pPr>
        <w:spacing w:after="0"/>
        <w:ind w:left="0"/>
        <w:jc w:val="left"/>
      </w:pPr>
      <w:r>
        <w:rPr>
          <w:rFonts w:ascii="Times New Roman"/>
          <w:b/>
          <w:i w:val="false"/>
          <w:color w:val="000000"/>
        </w:rPr>
        <w:t xml:space="preserve"> Глава 3. НОТАРИАЛЬНАЯ ПАЛАТА</w:t>
      </w:r>
    </w:p>
    <w:bookmarkEnd w:id="276"/>
    <w:p>
      <w:pPr>
        <w:spacing w:after="0"/>
        <w:ind w:left="0"/>
        <w:jc w:val="both"/>
      </w:pPr>
      <w:r>
        <w:rPr>
          <w:rFonts w:ascii="Times New Roman"/>
          <w:b/>
          <w:i w:val="false"/>
          <w:color w:val="000000"/>
          <w:sz w:val="28"/>
        </w:rPr>
        <w:t>Статья 26. Нотариальная палата</w:t>
      </w:r>
    </w:p>
    <w:bookmarkStart w:name="z233" w:id="277"/>
    <w:p>
      <w:pPr>
        <w:spacing w:after="0"/>
        <w:ind w:left="0"/>
        <w:jc w:val="both"/>
      </w:pPr>
      <w:r>
        <w:rPr>
          <w:rFonts w:ascii="Times New Roman"/>
          <w:b w:val="false"/>
          <w:i w:val="false"/>
          <w:color w:val="000000"/>
          <w:sz w:val="28"/>
        </w:rPr>
        <w:t>
      1. Нотариальная палата является некоммерческой профессиональной самофинансируемой организацией, создаваемой для выражения и защиты прав и законных интересов нотариусов, занимающихся частной практикой, а также для обеспечения соблюдения частными нотариусами законодательства Республики Казахстан о нотариате, профессиональных и этических норм.</w:t>
      </w:r>
    </w:p>
    <w:bookmarkEnd w:id="277"/>
    <w:bookmarkStart w:name="z234" w:id="278"/>
    <w:p>
      <w:pPr>
        <w:spacing w:after="0"/>
        <w:ind w:left="0"/>
        <w:jc w:val="both"/>
      </w:pPr>
      <w:r>
        <w:rPr>
          <w:rFonts w:ascii="Times New Roman"/>
          <w:b w:val="false"/>
          <w:i w:val="false"/>
          <w:color w:val="000000"/>
          <w:sz w:val="28"/>
        </w:rPr>
        <w:t xml:space="preserve">
      2. Деятельность нотариальной палаты регулируется настоящим Законом и уставом. Нотариальная палата является юридическим лицом и подлежит регистрации в установленном законом порядке. </w:t>
      </w:r>
    </w:p>
    <w:bookmarkEnd w:id="278"/>
    <w:bookmarkStart w:name="z235" w:id="279"/>
    <w:p>
      <w:pPr>
        <w:spacing w:after="0"/>
        <w:ind w:left="0"/>
        <w:jc w:val="both"/>
      </w:pPr>
      <w:r>
        <w:rPr>
          <w:rFonts w:ascii="Times New Roman"/>
          <w:b w:val="false"/>
          <w:i w:val="false"/>
          <w:color w:val="000000"/>
          <w:sz w:val="28"/>
        </w:rPr>
        <w:t xml:space="preserve">
      3. На территории каждой области, города республиканского значения и столицы Республики Казахстан образуется одна нотариальная палата. </w:t>
      </w:r>
    </w:p>
    <w:bookmarkEnd w:id="279"/>
    <w:bookmarkStart w:name="z236" w:id="280"/>
    <w:p>
      <w:pPr>
        <w:spacing w:after="0"/>
        <w:ind w:left="0"/>
        <w:jc w:val="both"/>
      </w:pPr>
      <w:r>
        <w:rPr>
          <w:rFonts w:ascii="Times New Roman"/>
          <w:b w:val="false"/>
          <w:i w:val="false"/>
          <w:color w:val="000000"/>
          <w:sz w:val="28"/>
        </w:rPr>
        <w:t>
      4. Республиканская нотариальная палата является некоммерческой профессиональной самофинансируемой организацией, объединяющей территориальные нотариальные палаты, основанной на их обязательном членстве.</w:t>
      </w:r>
    </w:p>
    <w:bookmarkEnd w:id="280"/>
    <w:bookmarkStart w:name="z589" w:id="281"/>
    <w:p>
      <w:pPr>
        <w:spacing w:after="0"/>
        <w:ind w:left="0"/>
        <w:jc w:val="both"/>
      </w:pPr>
      <w:r>
        <w:rPr>
          <w:rFonts w:ascii="Times New Roman"/>
          <w:b w:val="false"/>
          <w:i w:val="false"/>
          <w:color w:val="000000"/>
          <w:sz w:val="28"/>
        </w:rPr>
        <w:t>
      5. Лицу, имеющему лицензию на право занятия нотариальной деятельностью, не может быть отказано в членстве нотариальной палаты, кроме случаев несоответствия лица требованиям статьи 6 настоящего Закона.</w:t>
      </w:r>
    </w:p>
    <w:bookmarkEnd w:id="281"/>
    <w:bookmarkStart w:name="z590" w:id="282"/>
    <w:p>
      <w:pPr>
        <w:spacing w:after="0"/>
        <w:ind w:left="0"/>
        <w:jc w:val="both"/>
      </w:pPr>
      <w:r>
        <w:rPr>
          <w:rFonts w:ascii="Times New Roman"/>
          <w:b w:val="false"/>
          <w:i w:val="false"/>
          <w:color w:val="000000"/>
          <w:sz w:val="28"/>
        </w:rPr>
        <w:t>
      Взимание вступительных взносов нотариальными палатами не допускается.</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26-1. Органы управления нотариальной палаты</w:t>
      </w:r>
    </w:p>
    <w:bookmarkStart w:name="z592" w:id="283"/>
    <w:p>
      <w:pPr>
        <w:spacing w:after="0"/>
        <w:ind w:left="0"/>
        <w:jc w:val="both"/>
      </w:pPr>
      <w:r>
        <w:rPr>
          <w:rFonts w:ascii="Times New Roman"/>
          <w:b w:val="false"/>
          <w:i w:val="false"/>
          <w:color w:val="000000"/>
          <w:sz w:val="28"/>
        </w:rPr>
        <w:t>
      1. Высшим органом управления нотариальной палаты является общее собрание членов нотариальной палаты.</w:t>
      </w:r>
    </w:p>
    <w:bookmarkEnd w:id="283"/>
    <w:bookmarkStart w:name="z593" w:id="284"/>
    <w:p>
      <w:pPr>
        <w:spacing w:after="0"/>
        <w:ind w:left="0"/>
        <w:jc w:val="both"/>
      </w:pPr>
      <w:r>
        <w:rPr>
          <w:rFonts w:ascii="Times New Roman"/>
          <w:b w:val="false"/>
          <w:i w:val="false"/>
          <w:color w:val="000000"/>
          <w:sz w:val="28"/>
        </w:rPr>
        <w:t>
      К исключительной компетенции общего собрания относятся:</w:t>
      </w:r>
    </w:p>
    <w:bookmarkEnd w:id="284"/>
    <w:bookmarkStart w:name="z594" w:id="285"/>
    <w:p>
      <w:pPr>
        <w:spacing w:after="0"/>
        <w:ind w:left="0"/>
        <w:jc w:val="both"/>
      </w:pPr>
      <w:r>
        <w:rPr>
          <w:rFonts w:ascii="Times New Roman"/>
          <w:b w:val="false"/>
          <w:i w:val="false"/>
          <w:color w:val="000000"/>
          <w:sz w:val="28"/>
        </w:rPr>
        <w:t>
      1) принятие устава нотариальной палаты, внесение в него изменений и дополнений;</w:t>
      </w:r>
    </w:p>
    <w:bookmarkEnd w:id="285"/>
    <w:bookmarkStart w:name="z595" w:id="286"/>
    <w:p>
      <w:pPr>
        <w:spacing w:after="0"/>
        <w:ind w:left="0"/>
        <w:jc w:val="both"/>
      </w:pPr>
      <w:r>
        <w:rPr>
          <w:rFonts w:ascii="Times New Roman"/>
          <w:b w:val="false"/>
          <w:i w:val="false"/>
          <w:color w:val="000000"/>
          <w:sz w:val="28"/>
        </w:rPr>
        <w:t>
      2) избрание и прекращение полномочий председателя нотариальной палаты, членов правления, ревизионной и дисциплинарной комиссий;</w:t>
      </w:r>
    </w:p>
    <w:bookmarkEnd w:id="286"/>
    <w:bookmarkStart w:name="z596" w:id="287"/>
    <w:p>
      <w:pPr>
        <w:spacing w:after="0"/>
        <w:ind w:left="0"/>
        <w:jc w:val="both"/>
      </w:pPr>
      <w:r>
        <w:rPr>
          <w:rFonts w:ascii="Times New Roman"/>
          <w:b w:val="false"/>
          <w:i w:val="false"/>
          <w:color w:val="000000"/>
          <w:sz w:val="28"/>
        </w:rPr>
        <w:t>
      3) определение основных направлений деятельности нотариальной палаты;</w:t>
      </w:r>
    </w:p>
    <w:bookmarkEnd w:id="287"/>
    <w:bookmarkStart w:name="z731" w:id="288"/>
    <w:p>
      <w:pPr>
        <w:spacing w:after="0"/>
        <w:ind w:left="0"/>
        <w:jc w:val="both"/>
      </w:pPr>
      <w:r>
        <w:rPr>
          <w:rFonts w:ascii="Times New Roman"/>
          <w:b w:val="false"/>
          <w:i w:val="false"/>
          <w:color w:val="000000"/>
          <w:sz w:val="28"/>
        </w:rPr>
        <w:t>
      3-1) утверждение отчетов о деятельности органов нотариальной палаты;</w:t>
      </w:r>
    </w:p>
    <w:bookmarkEnd w:id="288"/>
    <w:bookmarkStart w:name="z732" w:id="289"/>
    <w:p>
      <w:pPr>
        <w:spacing w:after="0"/>
        <w:ind w:left="0"/>
        <w:jc w:val="both"/>
      </w:pPr>
      <w:r>
        <w:rPr>
          <w:rFonts w:ascii="Times New Roman"/>
          <w:b w:val="false"/>
          <w:i w:val="false"/>
          <w:color w:val="000000"/>
          <w:sz w:val="28"/>
        </w:rPr>
        <w:t>
      3-2) утверждение отчета о финансово-хозяйственной деятельности нотариальной палаты;</w:t>
      </w:r>
    </w:p>
    <w:bookmarkEnd w:id="289"/>
    <w:bookmarkStart w:name="z597" w:id="290"/>
    <w:p>
      <w:pPr>
        <w:spacing w:after="0"/>
        <w:ind w:left="0"/>
        <w:jc w:val="both"/>
      </w:pPr>
      <w:r>
        <w:rPr>
          <w:rFonts w:ascii="Times New Roman"/>
          <w:b w:val="false"/>
          <w:i w:val="false"/>
          <w:color w:val="000000"/>
          <w:sz w:val="28"/>
        </w:rPr>
        <w:t>
      4) утверждение бюджета нотариальной палаты.</w:t>
      </w:r>
    </w:p>
    <w:bookmarkEnd w:id="290"/>
    <w:bookmarkStart w:name="z598" w:id="291"/>
    <w:p>
      <w:pPr>
        <w:spacing w:after="0"/>
        <w:ind w:left="0"/>
        <w:jc w:val="both"/>
      </w:pPr>
      <w:r>
        <w:rPr>
          <w:rFonts w:ascii="Times New Roman"/>
          <w:b w:val="false"/>
          <w:i w:val="false"/>
          <w:color w:val="000000"/>
          <w:sz w:val="28"/>
        </w:rPr>
        <w:t>
      Уставом нотариальной палаты могут быть предусмотрены иные вопросы, принятие решений по которым отнесено к исключительной компетенции общего собрания.</w:t>
      </w:r>
    </w:p>
    <w:bookmarkEnd w:id="291"/>
    <w:bookmarkStart w:name="z599" w:id="292"/>
    <w:p>
      <w:pPr>
        <w:spacing w:after="0"/>
        <w:ind w:left="0"/>
        <w:jc w:val="both"/>
      </w:pPr>
      <w:r>
        <w:rPr>
          <w:rFonts w:ascii="Times New Roman"/>
          <w:b w:val="false"/>
          <w:i w:val="false"/>
          <w:color w:val="000000"/>
          <w:sz w:val="28"/>
        </w:rPr>
        <w:t>
      2. Руководство нотариальной палатой осуществляют правление и председатель нотариальной палаты, избранные общим собранием членов нотариальной палаты.</w:t>
      </w:r>
    </w:p>
    <w:bookmarkEnd w:id="292"/>
    <w:bookmarkStart w:name="z600" w:id="293"/>
    <w:p>
      <w:pPr>
        <w:spacing w:after="0"/>
        <w:ind w:left="0"/>
        <w:jc w:val="both"/>
      </w:pPr>
      <w:r>
        <w:rPr>
          <w:rFonts w:ascii="Times New Roman"/>
          <w:b w:val="false"/>
          <w:i w:val="false"/>
          <w:color w:val="000000"/>
          <w:sz w:val="28"/>
        </w:rPr>
        <w:t>
      3. Члены правления избираются тайным голосованием сроком на четыре года.</w:t>
      </w:r>
    </w:p>
    <w:bookmarkEnd w:id="293"/>
    <w:bookmarkStart w:name="z601" w:id="294"/>
    <w:p>
      <w:pPr>
        <w:spacing w:after="0"/>
        <w:ind w:left="0"/>
        <w:jc w:val="both"/>
      </w:pPr>
      <w:r>
        <w:rPr>
          <w:rFonts w:ascii="Times New Roman"/>
          <w:b w:val="false"/>
          <w:i w:val="false"/>
          <w:color w:val="000000"/>
          <w:sz w:val="28"/>
        </w:rPr>
        <w:t>
      4. Правление является органом управления нотариальной палаты, в состав которого входит не менее пяти человек.</w:t>
      </w:r>
    </w:p>
    <w:bookmarkEnd w:id="294"/>
    <w:bookmarkStart w:name="z602" w:id="295"/>
    <w:p>
      <w:pPr>
        <w:spacing w:after="0"/>
        <w:ind w:left="0"/>
        <w:jc w:val="both"/>
      </w:pPr>
      <w:r>
        <w:rPr>
          <w:rFonts w:ascii="Times New Roman"/>
          <w:b w:val="false"/>
          <w:i w:val="false"/>
          <w:color w:val="000000"/>
          <w:sz w:val="28"/>
        </w:rPr>
        <w:t>
      5. Порядок и сроки созыва собрания членов нотариальной палаты, а также полномочия председателя и органов управления нотариальной палаты определяются уставом нотариальной палаты.</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26-1 в соответствии с Законом РК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с изменением, внесенным Законом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26-2. Председатель нотариальной палаты</w:t>
      </w:r>
    </w:p>
    <w:bookmarkStart w:name="z604" w:id="296"/>
    <w:p>
      <w:pPr>
        <w:spacing w:after="0"/>
        <w:ind w:left="0"/>
        <w:jc w:val="both"/>
      </w:pPr>
      <w:r>
        <w:rPr>
          <w:rFonts w:ascii="Times New Roman"/>
          <w:b w:val="false"/>
          <w:i w:val="false"/>
          <w:color w:val="000000"/>
          <w:sz w:val="28"/>
        </w:rPr>
        <w:t>
      1. Председателем нотариальной палаты избирается нотариус, который непосредственно до дня его избрания состоял членом нотариальной палаты не менее пяти лет.</w:t>
      </w:r>
    </w:p>
    <w:bookmarkEnd w:id="296"/>
    <w:bookmarkStart w:name="z605" w:id="297"/>
    <w:p>
      <w:pPr>
        <w:spacing w:after="0"/>
        <w:ind w:left="0"/>
        <w:jc w:val="both"/>
      </w:pPr>
      <w:r>
        <w:rPr>
          <w:rFonts w:ascii="Times New Roman"/>
          <w:b w:val="false"/>
          <w:i w:val="false"/>
          <w:color w:val="000000"/>
          <w:sz w:val="28"/>
        </w:rPr>
        <w:t>
      Председатель нотариальной палаты избирается тайным голосованием сроком на четыре года.</w:t>
      </w:r>
    </w:p>
    <w:bookmarkEnd w:id="297"/>
    <w:p>
      <w:pPr>
        <w:spacing w:after="0"/>
        <w:ind w:left="0"/>
        <w:jc w:val="both"/>
      </w:pPr>
      <w:r>
        <w:rPr>
          <w:rFonts w:ascii="Times New Roman"/>
          <w:b w:val="false"/>
          <w:i w:val="false"/>
          <w:color w:val="000000"/>
          <w:sz w:val="28"/>
        </w:rPr>
        <w:t>
      При этом одно и то же лицо не может занимать должность председателя нотариальной палаты более двух сроков подряд.</w:t>
      </w:r>
    </w:p>
    <w:bookmarkStart w:name="z606" w:id="298"/>
    <w:p>
      <w:pPr>
        <w:spacing w:after="0"/>
        <w:ind w:left="0"/>
        <w:jc w:val="both"/>
      </w:pPr>
      <w:r>
        <w:rPr>
          <w:rFonts w:ascii="Times New Roman"/>
          <w:b w:val="false"/>
          <w:i w:val="false"/>
          <w:color w:val="000000"/>
          <w:sz w:val="28"/>
        </w:rPr>
        <w:t>
      2. Председатель нотариальной палаты:</w:t>
      </w:r>
    </w:p>
    <w:bookmarkEnd w:id="298"/>
    <w:bookmarkStart w:name="z607" w:id="299"/>
    <w:p>
      <w:pPr>
        <w:spacing w:after="0"/>
        <w:ind w:left="0"/>
        <w:jc w:val="both"/>
      </w:pPr>
      <w:r>
        <w:rPr>
          <w:rFonts w:ascii="Times New Roman"/>
          <w:b w:val="false"/>
          <w:i w:val="false"/>
          <w:color w:val="000000"/>
          <w:sz w:val="28"/>
        </w:rPr>
        <w:t>
      1) организует работу нотариальной палаты, осуществляет контроль за выполнением возложенных на нотариальную палату задач;</w:t>
      </w:r>
    </w:p>
    <w:bookmarkEnd w:id="299"/>
    <w:bookmarkStart w:name="z608" w:id="300"/>
    <w:p>
      <w:pPr>
        <w:spacing w:after="0"/>
        <w:ind w:left="0"/>
        <w:jc w:val="both"/>
      </w:pPr>
      <w:r>
        <w:rPr>
          <w:rFonts w:ascii="Times New Roman"/>
          <w:b w:val="false"/>
          <w:i w:val="false"/>
          <w:color w:val="000000"/>
          <w:sz w:val="28"/>
        </w:rPr>
        <w:t>
      2) руководит работой нотариальной палаты, осуществляет прием и увольнение работников нотариальной палаты;</w:t>
      </w:r>
    </w:p>
    <w:bookmarkEnd w:id="300"/>
    <w:bookmarkStart w:name="z609" w:id="301"/>
    <w:p>
      <w:pPr>
        <w:spacing w:after="0"/>
        <w:ind w:left="0"/>
        <w:jc w:val="both"/>
      </w:pPr>
      <w:r>
        <w:rPr>
          <w:rFonts w:ascii="Times New Roman"/>
          <w:b w:val="false"/>
          <w:i w:val="false"/>
          <w:color w:val="000000"/>
          <w:sz w:val="28"/>
        </w:rPr>
        <w:t>
      3) представляет интересы нотариальной палаты в государственных органах, общественных объединениях, других организациях;</w:t>
      </w:r>
    </w:p>
    <w:bookmarkEnd w:id="301"/>
    <w:bookmarkStart w:name="z610" w:id="302"/>
    <w:p>
      <w:pPr>
        <w:spacing w:after="0"/>
        <w:ind w:left="0"/>
        <w:jc w:val="both"/>
      </w:pPr>
      <w:r>
        <w:rPr>
          <w:rFonts w:ascii="Times New Roman"/>
          <w:b w:val="false"/>
          <w:i w:val="false"/>
          <w:color w:val="000000"/>
          <w:sz w:val="28"/>
        </w:rPr>
        <w:t>
      4) осуществляет иные полномочия, предусмотренные уставом нотариальной палаты, не противоречащие законодательству Республики Казахстан.</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26-2 в соответствии с Законом РК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с изменением, внесенным Законом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26-3. Ревизионная комиссия нотариальной палаты</w:t>
      </w:r>
    </w:p>
    <w:bookmarkStart w:name="z734" w:id="303"/>
    <w:p>
      <w:pPr>
        <w:spacing w:after="0"/>
        <w:ind w:left="0"/>
        <w:jc w:val="both"/>
      </w:pPr>
      <w:r>
        <w:rPr>
          <w:rFonts w:ascii="Times New Roman"/>
          <w:b w:val="false"/>
          <w:i w:val="false"/>
          <w:color w:val="000000"/>
          <w:sz w:val="28"/>
        </w:rPr>
        <w:t>
      1. Ревизионная комиссия нотариальной палаты является органом, осуществляющим контроль за финансово-хозяйственной деятельностью нотариальной палаты.</w:t>
      </w:r>
    </w:p>
    <w:bookmarkEnd w:id="303"/>
    <w:bookmarkStart w:name="z735" w:id="304"/>
    <w:p>
      <w:pPr>
        <w:spacing w:after="0"/>
        <w:ind w:left="0"/>
        <w:jc w:val="both"/>
      </w:pPr>
      <w:r>
        <w:rPr>
          <w:rFonts w:ascii="Times New Roman"/>
          <w:b w:val="false"/>
          <w:i w:val="false"/>
          <w:color w:val="000000"/>
          <w:sz w:val="28"/>
        </w:rPr>
        <w:t>
      2. Ревизионная комиссия нотариальной палаты формируется из числа членов нотариальной палаты в составе не более пяти человек.  Члены ревизионной комиссии нотариальной палаты не вправе занимать иную выборную должность в нотариальной палате.</w:t>
      </w:r>
    </w:p>
    <w:bookmarkEnd w:id="304"/>
    <w:bookmarkStart w:name="z736" w:id="305"/>
    <w:p>
      <w:pPr>
        <w:spacing w:after="0"/>
        <w:ind w:left="0"/>
        <w:jc w:val="both"/>
      </w:pPr>
      <w:r>
        <w:rPr>
          <w:rFonts w:ascii="Times New Roman"/>
          <w:b w:val="false"/>
          <w:i w:val="false"/>
          <w:color w:val="000000"/>
          <w:sz w:val="28"/>
        </w:rPr>
        <w:t>
      Члены ревизионной комиссии нотариальной палаты осуществляют свою деятельность на добровольных началах безвозмездно.</w:t>
      </w:r>
    </w:p>
    <w:bookmarkEnd w:id="305"/>
    <w:bookmarkStart w:name="z737" w:id="306"/>
    <w:p>
      <w:pPr>
        <w:spacing w:after="0"/>
        <w:ind w:left="0"/>
        <w:jc w:val="both"/>
      </w:pPr>
      <w:r>
        <w:rPr>
          <w:rFonts w:ascii="Times New Roman"/>
          <w:b w:val="false"/>
          <w:i w:val="false"/>
          <w:color w:val="000000"/>
          <w:sz w:val="28"/>
        </w:rPr>
        <w:t>
      3. Ревизионная комиссия нотариальной палаты избирается общим собранием членов нотариальной палаты сроком на четыре года.</w:t>
      </w:r>
    </w:p>
    <w:bookmarkEnd w:id="306"/>
    <w:bookmarkStart w:name="z738" w:id="307"/>
    <w:p>
      <w:pPr>
        <w:spacing w:after="0"/>
        <w:ind w:left="0"/>
        <w:jc w:val="both"/>
      </w:pPr>
      <w:r>
        <w:rPr>
          <w:rFonts w:ascii="Times New Roman"/>
          <w:b w:val="false"/>
          <w:i w:val="false"/>
          <w:color w:val="000000"/>
          <w:sz w:val="28"/>
        </w:rPr>
        <w:t>
      4. Ревизионная комиссия нотариальной палаты вправе в любое время производить проверки финансово-хозяйственной деятельности нотариальной палаты. Ревизионная комиссия нотариальной палаты обладает для этой цели правом безусловного доступа ко всей финансовой документации нотариальной палаты. По требованию ревизионной комиссии нотариальной палаты органы нотариальной палаты обязаны давать необходимые пояснения в устной или письменной форме.</w:t>
      </w:r>
    </w:p>
    <w:bookmarkEnd w:id="307"/>
    <w:bookmarkStart w:name="z739" w:id="308"/>
    <w:p>
      <w:pPr>
        <w:spacing w:after="0"/>
        <w:ind w:left="0"/>
        <w:jc w:val="both"/>
      </w:pPr>
      <w:r>
        <w:rPr>
          <w:rFonts w:ascii="Times New Roman"/>
          <w:b w:val="false"/>
          <w:i w:val="false"/>
          <w:color w:val="000000"/>
          <w:sz w:val="28"/>
        </w:rPr>
        <w:t>
      5. Ревизионная комиссия нотариальной палаты представляет отчет очередному общему собранию членов нотариальной палаты.</w:t>
      </w:r>
    </w:p>
    <w:bookmarkEnd w:id="308"/>
    <w:bookmarkStart w:name="z740" w:id="309"/>
    <w:p>
      <w:pPr>
        <w:spacing w:after="0"/>
        <w:ind w:left="0"/>
        <w:jc w:val="both"/>
      </w:pPr>
      <w:r>
        <w:rPr>
          <w:rFonts w:ascii="Times New Roman"/>
          <w:b w:val="false"/>
          <w:i w:val="false"/>
          <w:color w:val="000000"/>
          <w:sz w:val="28"/>
        </w:rPr>
        <w:t>
      6. Порядок работы, периодичность представления отчетов ревизионной комиссии нотариальной палаты определяются общим собранием членов нотариальной палаты.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26-3 в соответствии с Законом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Полномочия нотариальной палаты</w:t>
      </w:r>
    </w:p>
    <w:p>
      <w:pPr>
        <w:spacing w:after="0"/>
        <w:ind w:left="0"/>
        <w:jc w:val="both"/>
      </w:pPr>
      <w:r>
        <w:rPr>
          <w:rFonts w:ascii="Times New Roman"/>
          <w:b w:val="false"/>
          <w:i w:val="false"/>
          <w:color w:val="000000"/>
          <w:sz w:val="28"/>
        </w:rPr>
        <w:t xml:space="preserve">
      1. Нотариальная палата: </w:t>
      </w:r>
    </w:p>
    <w:bookmarkStart w:name="z237" w:id="310"/>
    <w:p>
      <w:pPr>
        <w:spacing w:after="0"/>
        <w:ind w:left="0"/>
        <w:jc w:val="both"/>
      </w:pPr>
      <w:r>
        <w:rPr>
          <w:rFonts w:ascii="Times New Roman"/>
          <w:b w:val="false"/>
          <w:i w:val="false"/>
          <w:color w:val="000000"/>
          <w:sz w:val="28"/>
        </w:rPr>
        <w:t xml:space="preserve">
      1) осуществляет общее руководство и координирует деятельность частных нотариусов; </w:t>
      </w:r>
    </w:p>
    <w:bookmarkEnd w:id="310"/>
    <w:bookmarkStart w:name="z238" w:id="311"/>
    <w:p>
      <w:pPr>
        <w:spacing w:after="0"/>
        <w:ind w:left="0"/>
        <w:jc w:val="both"/>
      </w:pPr>
      <w:r>
        <w:rPr>
          <w:rFonts w:ascii="Times New Roman"/>
          <w:b w:val="false"/>
          <w:i w:val="false"/>
          <w:color w:val="000000"/>
          <w:sz w:val="28"/>
        </w:rPr>
        <w:t xml:space="preserve">
      2) представляет и защищает права и законные интересы своих членов в государственных органах, негосударственных организациях, оказывает им помощь и содействие в развитии нотариального дела; </w:t>
      </w:r>
    </w:p>
    <w:bookmarkEnd w:id="311"/>
    <w:bookmarkStart w:name="z239" w:id="312"/>
    <w:p>
      <w:pPr>
        <w:spacing w:after="0"/>
        <w:ind w:left="0"/>
        <w:jc w:val="both"/>
      </w:pPr>
      <w:r>
        <w:rPr>
          <w:rFonts w:ascii="Times New Roman"/>
          <w:b w:val="false"/>
          <w:i w:val="false"/>
          <w:color w:val="000000"/>
          <w:sz w:val="28"/>
        </w:rPr>
        <w:t>
      3) обеспечивает соблюдение частными нотариусами законодательства Республики Казахстан о нотариате, профессиональных и этических норм;</w:t>
      </w:r>
    </w:p>
    <w:bookmarkEnd w:id="312"/>
    <w:bookmarkStart w:name="z679" w:id="313"/>
    <w:p>
      <w:pPr>
        <w:spacing w:after="0"/>
        <w:ind w:left="0"/>
        <w:jc w:val="both"/>
      </w:pPr>
      <w:r>
        <w:rPr>
          <w:rFonts w:ascii="Times New Roman"/>
          <w:b w:val="false"/>
          <w:i w:val="false"/>
          <w:color w:val="000000"/>
          <w:sz w:val="28"/>
        </w:rPr>
        <w:t>
      3-1) организует работу по соблюдению частными нотариусами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313"/>
    <w:bookmarkStart w:name="z977" w:id="314"/>
    <w:p>
      <w:pPr>
        <w:spacing w:after="0"/>
        <w:ind w:left="0"/>
        <w:jc w:val="both"/>
      </w:pPr>
      <w:r>
        <w:rPr>
          <w:rFonts w:ascii="Times New Roman"/>
          <w:b w:val="false"/>
          <w:i w:val="false"/>
          <w:color w:val="000000"/>
          <w:sz w:val="28"/>
        </w:rPr>
        <w:t>
      3-2) обобщает практику применения законодательства Республики Казахстан о противодействии легализации (отмыванию) доходов, полученных преступным путем, и финансированию терроризма и вносит предложения по его совершенствованию с ежегодным предоставлением такой информации в Республиканскую нотариальную палату по форме и в сроки, которые установлены уполномоченным органом по финансовому мониторингу;</w:t>
      </w:r>
    </w:p>
    <w:bookmarkEnd w:id="314"/>
    <w:bookmarkStart w:name="z240" w:id="315"/>
    <w:p>
      <w:pPr>
        <w:spacing w:after="0"/>
        <w:ind w:left="0"/>
        <w:jc w:val="both"/>
      </w:pPr>
      <w:r>
        <w:rPr>
          <w:rFonts w:ascii="Times New Roman"/>
          <w:b w:val="false"/>
          <w:i w:val="false"/>
          <w:color w:val="000000"/>
          <w:sz w:val="28"/>
        </w:rPr>
        <w:t xml:space="preserve">
      4) вносит представление о приостановлении, лишении и прекращении действия лицензии частного нотариуса; </w:t>
      </w:r>
    </w:p>
    <w:bookmarkEnd w:id="315"/>
    <w:bookmarkStart w:name="z241" w:id="316"/>
    <w:p>
      <w:pPr>
        <w:spacing w:after="0"/>
        <w:ind w:left="0"/>
        <w:jc w:val="both"/>
      </w:pPr>
      <w:r>
        <w:rPr>
          <w:rFonts w:ascii="Times New Roman"/>
          <w:b w:val="false"/>
          <w:i w:val="false"/>
          <w:color w:val="000000"/>
          <w:sz w:val="28"/>
        </w:rPr>
        <w:t xml:space="preserve">
      5) организует страхование гражданско-правовой ответственности по обязательствам, возникающим вследствие причинения вреда в результате совершения нотариальных действий; </w:t>
      </w:r>
    </w:p>
    <w:bookmarkEnd w:id="316"/>
    <w:bookmarkStart w:name="z242" w:id="317"/>
    <w:p>
      <w:pPr>
        <w:spacing w:after="0"/>
        <w:ind w:left="0"/>
        <w:jc w:val="both"/>
      </w:pPr>
      <w:r>
        <w:rPr>
          <w:rFonts w:ascii="Times New Roman"/>
          <w:b w:val="false"/>
          <w:i w:val="false"/>
          <w:color w:val="000000"/>
          <w:sz w:val="28"/>
        </w:rPr>
        <w:t xml:space="preserve">
      5-1) информирует территориальные органы юстиции о случаях уклонения частных нотариусов от заключения договора обязательного страхования своей гражданско-правовой ответственности и нарушения иных требований законодательства Республики Казахстан об обязательном страховании гражданско-правовой ответственности частных нотариусов; </w:t>
      </w:r>
    </w:p>
    <w:bookmarkEnd w:id="317"/>
    <w:bookmarkStart w:name="z243" w:id="318"/>
    <w:p>
      <w:pPr>
        <w:spacing w:after="0"/>
        <w:ind w:left="0"/>
        <w:jc w:val="both"/>
      </w:pPr>
      <w:r>
        <w:rPr>
          <w:rFonts w:ascii="Times New Roman"/>
          <w:b w:val="false"/>
          <w:i w:val="false"/>
          <w:color w:val="000000"/>
          <w:sz w:val="28"/>
        </w:rPr>
        <w:t>
      6) организует стажировку лиц, претендующих на право занятия нотариальной деятельностью;</w:t>
      </w:r>
    </w:p>
    <w:bookmarkEnd w:id="318"/>
    <w:bookmarkStart w:name="z244" w:id="319"/>
    <w:p>
      <w:pPr>
        <w:spacing w:after="0"/>
        <w:ind w:left="0"/>
        <w:jc w:val="both"/>
      </w:pPr>
      <w:r>
        <w:rPr>
          <w:rFonts w:ascii="Times New Roman"/>
          <w:b w:val="false"/>
          <w:i w:val="false"/>
          <w:color w:val="000000"/>
          <w:sz w:val="28"/>
        </w:rPr>
        <w:t xml:space="preserve">
      7) возмещает затраты на экспертизы, назначенные судом по делам, связанным с деятельностью своих членов; </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6" w:id="320"/>
    <w:p>
      <w:pPr>
        <w:spacing w:after="0"/>
        <w:ind w:left="0"/>
        <w:jc w:val="both"/>
      </w:pPr>
      <w:r>
        <w:rPr>
          <w:rFonts w:ascii="Times New Roman"/>
          <w:b w:val="false"/>
          <w:i w:val="false"/>
          <w:color w:val="000000"/>
          <w:sz w:val="28"/>
        </w:rPr>
        <w:t>
      9) рассматривает обращения физических и юридических лиц по вопросам нотариальной деятельности;</w:t>
      </w:r>
    </w:p>
    <w:bookmarkEnd w:id="320"/>
    <w:p>
      <w:pPr>
        <w:spacing w:after="0"/>
        <w:ind w:left="0"/>
        <w:jc w:val="both"/>
      </w:pPr>
      <w:r>
        <w:rPr>
          <w:rFonts w:ascii="Times New Roman"/>
          <w:b w:val="false"/>
          <w:i w:val="false"/>
          <w:color w:val="000000"/>
          <w:sz w:val="28"/>
        </w:rPr>
        <w:t>
      10) организует повышение профессиональной квалификации нотариусов;</w:t>
      </w:r>
    </w:p>
    <w:bookmarkStart w:name="z876" w:id="321"/>
    <w:p>
      <w:pPr>
        <w:spacing w:after="0"/>
        <w:ind w:left="0"/>
        <w:jc w:val="both"/>
      </w:pPr>
      <w:r>
        <w:rPr>
          <w:rFonts w:ascii="Times New Roman"/>
          <w:b w:val="false"/>
          <w:i w:val="false"/>
          <w:color w:val="000000"/>
          <w:sz w:val="28"/>
        </w:rPr>
        <w:t>
      11) ведет учет совершенных нотариальных действий;</w:t>
      </w:r>
    </w:p>
    <w:bookmarkEnd w:id="321"/>
    <w:bookmarkStart w:name="z877" w:id="322"/>
    <w:p>
      <w:pPr>
        <w:spacing w:after="0"/>
        <w:ind w:left="0"/>
        <w:jc w:val="both"/>
      </w:pPr>
      <w:r>
        <w:rPr>
          <w:rFonts w:ascii="Times New Roman"/>
          <w:b w:val="false"/>
          <w:i w:val="false"/>
          <w:color w:val="000000"/>
          <w:sz w:val="28"/>
        </w:rPr>
        <w:t>
      12) размещает на своем интернет-ресурсе:</w:t>
      </w:r>
    </w:p>
    <w:bookmarkEnd w:id="322"/>
    <w:bookmarkStart w:name="z878" w:id="323"/>
    <w:p>
      <w:pPr>
        <w:spacing w:after="0"/>
        <w:ind w:left="0"/>
        <w:jc w:val="both"/>
      </w:pPr>
      <w:r>
        <w:rPr>
          <w:rFonts w:ascii="Times New Roman"/>
          <w:b w:val="false"/>
          <w:i w:val="false"/>
          <w:color w:val="000000"/>
          <w:sz w:val="28"/>
        </w:rPr>
        <w:t>
      список членов нотариальных палат в актуальном состоянии;</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Кодекс этики нотариуса;</w:t>
      </w:r>
    </w:p>
    <w:bookmarkStart w:name="z880" w:id="324"/>
    <w:p>
      <w:pPr>
        <w:spacing w:after="0"/>
        <w:ind w:left="0"/>
        <w:jc w:val="both"/>
      </w:pPr>
      <w:r>
        <w:rPr>
          <w:rFonts w:ascii="Times New Roman"/>
          <w:b w:val="false"/>
          <w:i w:val="false"/>
          <w:color w:val="000000"/>
          <w:sz w:val="28"/>
        </w:rPr>
        <w:t>
      положение о повышении квалификации нотариусов;</w:t>
      </w:r>
    </w:p>
    <w:bookmarkEnd w:id="324"/>
    <w:bookmarkStart w:name="z881" w:id="325"/>
    <w:p>
      <w:pPr>
        <w:spacing w:after="0"/>
        <w:ind w:left="0"/>
        <w:jc w:val="both"/>
      </w:pPr>
      <w:r>
        <w:rPr>
          <w:rFonts w:ascii="Times New Roman"/>
          <w:b w:val="false"/>
          <w:i w:val="false"/>
          <w:color w:val="000000"/>
          <w:sz w:val="28"/>
        </w:rPr>
        <w:t>
      решения, принятые общим собранием членов нотариальной палаты, правлением нотариальной палаты;</w:t>
      </w:r>
    </w:p>
    <w:bookmarkEnd w:id="325"/>
    <w:bookmarkStart w:name="z882" w:id="326"/>
    <w:p>
      <w:pPr>
        <w:spacing w:after="0"/>
        <w:ind w:left="0"/>
        <w:jc w:val="both"/>
      </w:pPr>
      <w:r>
        <w:rPr>
          <w:rFonts w:ascii="Times New Roman"/>
          <w:b w:val="false"/>
          <w:i w:val="false"/>
          <w:color w:val="000000"/>
          <w:sz w:val="28"/>
        </w:rPr>
        <w:t>
      обобщение работы дисциплинарной комиссии нотариальной палаты;</w:t>
      </w:r>
    </w:p>
    <w:bookmarkEnd w:id="326"/>
    <w:bookmarkStart w:name="z883" w:id="327"/>
    <w:p>
      <w:pPr>
        <w:spacing w:after="0"/>
        <w:ind w:left="0"/>
        <w:jc w:val="both"/>
      </w:pPr>
      <w:r>
        <w:rPr>
          <w:rFonts w:ascii="Times New Roman"/>
          <w:b w:val="false"/>
          <w:i w:val="false"/>
          <w:color w:val="000000"/>
          <w:sz w:val="28"/>
        </w:rPr>
        <w:t>
      отчет о финансово-хозяйственной деятельности нотариальной палаты, включающий информацию обо всех поступлениях и расходах по каждой специфике отдельно;</w:t>
      </w:r>
    </w:p>
    <w:bookmarkEnd w:id="327"/>
    <w:bookmarkStart w:name="z884" w:id="328"/>
    <w:p>
      <w:pPr>
        <w:spacing w:after="0"/>
        <w:ind w:left="0"/>
        <w:jc w:val="both"/>
      </w:pPr>
      <w:r>
        <w:rPr>
          <w:rFonts w:ascii="Times New Roman"/>
          <w:b w:val="false"/>
          <w:i w:val="false"/>
          <w:color w:val="000000"/>
          <w:sz w:val="28"/>
        </w:rPr>
        <w:t>
      отчеты о деятельности нотариальной палаты;</w:t>
      </w:r>
    </w:p>
    <w:bookmarkEnd w:id="328"/>
    <w:bookmarkStart w:name="z885" w:id="329"/>
    <w:p>
      <w:pPr>
        <w:spacing w:after="0"/>
        <w:ind w:left="0"/>
        <w:jc w:val="both"/>
      </w:pPr>
      <w:r>
        <w:rPr>
          <w:rFonts w:ascii="Times New Roman"/>
          <w:b w:val="false"/>
          <w:i w:val="false"/>
          <w:color w:val="000000"/>
          <w:sz w:val="28"/>
        </w:rPr>
        <w:t>
      и иную необходимую информацию о деятельности нотариальной палаты.</w:t>
      </w:r>
    </w:p>
    <w:bookmarkEnd w:id="329"/>
    <w:bookmarkStart w:name="z941" w:id="330"/>
    <w:p>
      <w:pPr>
        <w:spacing w:after="0"/>
        <w:ind w:left="0"/>
        <w:jc w:val="both"/>
      </w:pPr>
      <w:r>
        <w:rPr>
          <w:rFonts w:ascii="Times New Roman"/>
          <w:b w:val="false"/>
          <w:i w:val="false"/>
          <w:color w:val="000000"/>
          <w:sz w:val="28"/>
        </w:rPr>
        <w:t>
      13) осуществляет заказ на изготовление печатей частных нотариусов и производит их выдачу в соответствии с требованиями законодательства Республики Казахстан;</w:t>
      </w:r>
    </w:p>
    <w:bookmarkEnd w:id="330"/>
    <w:bookmarkStart w:name="z942" w:id="331"/>
    <w:p>
      <w:pPr>
        <w:spacing w:after="0"/>
        <w:ind w:left="0"/>
        <w:jc w:val="both"/>
      </w:pPr>
      <w:r>
        <w:rPr>
          <w:rFonts w:ascii="Times New Roman"/>
          <w:b w:val="false"/>
          <w:i w:val="false"/>
          <w:color w:val="000000"/>
          <w:sz w:val="28"/>
        </w:rPr>
        <w:t>
      14) направляет оттиски печатей и образцы подписей частных нотариусов в территориальный орган юстиции.</w:t>
      </w:r>
    </w:p>
    <w:bookmarkEnd w:id="331"/>
    <w:bookmarkStart w:name="z741" w:id="332"/>
    <w:p>
      <w:pPr>
        <w:spacing w:after="0"/>
        <w:ind w:left="0"/>
        <w:jc w:val="both"/>
      </w:pPr>
      <w:r>
        <w:rPr>
          <w:rFonts w:ascii="Times New Roman"/>
          <w:b w:val="false"/>
          <w:i w:val="false"/>
          <w:color w:val="000000"/>
          <w:sz w:val="28"/>
        </w:rPr>
        <w:t xml:space="preserve">
      1-1. Правление нотариальной палаты: </w:t>
      </w:r>
    </w:p>
    <w:bookmarkEnd w:id="332"/>
    <w:bookmarkStart w:name="z742" w:id="333"/>
    <w:p>
      <w:pPr>
        <w:spacing w:after="0"/>
        <w:ind w:left="0"/>
        <w:jc w:val="both"/>
      </w:pPr>
      <w:r>
        <w:rPr>
          <w:rFonts w:ascii="Times New Roman"/>
          <w:b w:val="false"/>
          <w:i w:val="false"/>
          <w:color w:val="000000"/>
          <w:sz w:val="28"/>
        </w:rPr>
        <w:t>
      1) организует работу нотариальной палаты по оказанию юридической помощи физическим и юридическим лицам;</w:t>
      </w:r>
    </w:p>
    <w:bookmarkEnd w:id="333"/>
    <w:bookmarkStart w:name="z743" w:id="334"/>
    <w:p>
      <w:pPr>
        <w:spacing w:after="0"/>
        <w:ind w:left="0"/>
        <w:jc w:val="both"/>
      </w:pPr>
      <w:r>
        <w:rPr>
          <w:rFonts w:ascii="Times New Roman"/>
          <w:b w:val="false"/>
          <w:i w:val="false"/>
          <w:color w:val="000000"/>
          <w:sz w:val="28"/>
        </w:rPr>
        <w:t>
      2) созывает общее собрание членов нотариальной палаты, организует исполнение решений общего собрания членов нотариальной палаты;</w:t>
      </w:r>
    </w:p>
    <w:bookmarkEnd w:id="334"/>
    <w:bookmarkStart w:name="z744" w:id="335"/>
    <w:p>
      <w:pPr>
        <w:spacing w:after="0"/>
        <w:ind w:left="0"/>
        <w:jc w:val="both"/>
      </w:pPr>
      <w:r>
        <w:rPr>
          <w:rFonts w:ascii="Times New Roman"/>
          <w:b w:val="false"/>
          <w:i w:val="false"/>
          <w:color w:val="000000"/>
          <w:sz w:val="28"/>
        </w:rPr>
        <w:t>
      3) осуществляет прием в члены нотариальной палаты, исключает из членов нотариальной палаты;</w:t>
      </w:r>
    </w:p>
    <w:bookmarkEnd w:id="335"/>
    <w:bookmarkStart w:name="z745" w:id="336"/>
    <w:p>
      <w:pPr>
        <w:spacing w:after="0"/>
        <w:ind w:left="0"/>
        <w:jc w:val="both"/>
      </w:pPr>
      <w:r>
        <w:rPr>
          <w:rFonts w:ascii="Times New Roman"/>
          <w:b w:val="false"/>
          <w:i w:val="false"/>
          <w:color w:val="000000"/>
          <w:sz w:val="28"/>
        </w:rPr>
        <w:t>
      4) представляет обобщенные отчеты о деятельности нотариальной палаты в Республиканскую нотариальную палату;</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8" w:id="337"/>
    <w:p>
      <w:pPr>
        <w:spacing w:after="0"/>
        <w:ind w:left="0"/>
        <w:jc w:val="both"/>
      </w:pPr>
      <w:r>
        <w:rPr>
          <w:rFonts w:ascii="Times New Roman"/>
          <w:b w:val="false"/>
          <w:i w:val="false"/>
          <w:color w:val="000000"/>
          <w:sz w:val="28"/>
        </w:rPr>
        <w:t>
      7) вносит лицензиару в отношении нотариуса представление о приостановлении, лишении и прекращении действия лицензии частного нотариуса;</w:t>
      </w:r>
    </w:p>
    <w:bookmarkEnd w:id="337"/>
    <w:bookmarkStart w:name="z749" w:id="338"/>
    <w:p>
      <w:pPr>
        <w:spacing w:after="0"/>
        <w:ind w:left="0"/>
        <w:jc w:val="both"/>
      </w:pPr>
      <w:r>
        <w:rPr>
          <w:rFonts w:ascii="Times New Roman"/>
          <w:b w:val="false"/>
          <w:i w:val="false"/>
          <w:color w:val="000000"/>
          <w:sz w:val="28"/>
        </w:rPr>
        <w:t>
      8) анализирует, обобщает и распространяет положительный опыт работы;</w:t>
      </w:r>
    </w:p>
    <w:bookmarkEnd w:id="338"/>
    <w:bookmarkStart w:name="z750" w:id="339"/>
    <w:p>
      <w:pPr>
        <w:spacing w:after="0"/>
        <w:ind w:left="0"/>
        <w:jc w:val="both"/>
      </w:pPr>
      <w:r>
        <w:rPr>
          <w:rFonts w:ascii="Times New Roman"/>
          <w:b w:val="false"/>
          <w:i w:val="false"/>
          <w:color w:val="000000"/>
          <w:sz w:val="28"/>
        </w:rPr>
        <w:t>
      9) распоряжается средствами нотариальной палаты в порядке, определяемом уставом нотариальной палаты и общим собранием членов нотариальной палаты;</w:t>
      </w:r>
    </w:p>
    <w:bookmarkEnd w:id="339"/>
    <w:bookmarkStart w:name="z751" w:id="340"/>
    <w:p>
      <w:pPr>
        <w:spacing w:after="0"/>
        <w:ind w:left="0"/>
        <w:jc w:val="both"/>
      </w:pPr>
      <w:r>
        <w:rPr>
          <w:rFonts w:ascii="Times New Roman"/>
          <w:b w:val="false"/>
          <w:i w:val="false"/>
          <w:color w:val="000000"/>
          <w:sz w:val="28"/>
        </w:rPr>
        <w:t>
      10) организует ведение бухгалтерского учета, финансовой отчетности, делопроизводства и формирование первичных статистических данных;</w:t>
      </w:r>
    </w:p>
    <w:bookmarkEnd w:id="340"/>
    <w:bookmarkStart w:name="z752" w:id="341"/>
    <w:p>
      <w:pPr>
        <w:spacing w:after="0"/>
        <w:ind w:left="0"/>
        <w:jc w:val="both"/>
      </w:pPr>
      <w:r>
        <w:rPr>
          <w:rFonts w:ascii="Times New Roman"/>
          <w:b w:val="false"/>
          <w:i w:val="false"/>
          <w:color w:val="000000"/>
          <w:sz w:val="28"/>
        </w:rPr>
        <w:t>
      11) определяет порядок распоряжения имуществом нотариальной палаты;</w:t>
      </w:r>
    </w:p>
    <w:bookmarkEnd w:id="341"/>
    <w:bookmarkStart w:name="z753" w:id="342"/>
    <w:p>
      <w:pPr>
        <w:spacing w:after="0"/>
        <w:ind w:left="0"/>
        <w:jc w:val="both"/>
      </w:pPr>
      <w:r>
        <w:rPr>
          <w:rFonts w:ascii="Times New Roman"/>
          <w:b w:val="false"/>
          <w:i w:val="false"/>
          <w:color w:val="000000"/>
          <w:sz w:val="28"/>
        </w:rPr>
        <w:t>
      12) решает иные вопросы деятельности нотариальной палаты, кроме отнесенных к исключительной компетенции общего собрания членов нотариальной палаты.</w:t>
      </w:r>
    </w:p>
    <w:bookmarkEnd w:id="342"/>
    <w:bookmarkStart w:name="z247" w:id="343"/>
    <w:p>
      <w:pPr>
        <w:spacing w:after="0"/>
        <w:ind w:left="0"/>
        <w:jc w:val="both"/>
      </w:pPr>
      <w:r>
        <w:rPr>
          <w:rFonts w:ascii="Times New Roman"/>
          <w:b w:val="false"/>
          <w:i w:val="false"/>
          <w:color w:val="000000"/>
          <w:sz w:val="28"/>
        </w:rPr>
        <w:t>
      2. Нотариальная палата при рассмотрении вопроса о соблюдении требований законодательства Республики Казахстан частным нотариусом вправе истребовать от нотариуса представления сведений о совершенных нотариальных действиях, а в необходимых случаях ‒ личных объяснений, в том числе по вопросам несоблюдения профессиональной этики.</w:t>
      </w:r>
    </w:p>
    <w:bookmarkEnd w:id="343"/>
    <w:bookmarkStart w:name="z248" w:id="344"/>
    <w:p>
      <w:pPr>
        <w:spacing w:after="0"/>
        <w:ind w:left="0"/>
        <w:jc w:val="both"/>
      </w:pPr>
      <w:r>
        <w:rPr>
          <w:rFonts w:ascii="Times New Roman"/>
          <w:b w:val="false"/>
          <w:i w:val="false"/>
          <w:color w:val="000000"/>
          <w:sz w:val="28"/>
        </w:rPr>
        <w:t xml:space="preserve">
      3. Нотариальная палата по итогам полугодия и года предоставляет Республиканской нотариальной палате и территориальному органу юстиции информацию о своей деятельности на бумажном и (или) электронном носителях. </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05.05.2003 </w:t>
      </w:r>
      <w:r>
        <w:rPr>
          <w:rFonts w:ascii="Times New Roman"/>
          <w:b w:val="false"/>
          <w:i w:val="false"/>
          <w:color w:val="000000"/>
          <w:sz w:val="28"/>
        </w:rPr>
        <w:t>№ 408</w:t>
      </w:r>
      <w:r>
        <w:rPr>
          <w:rFonts w:ascii="Times New Roman"/>
          <w:b w:val="false"/>
          <w:i w:val="false"/>
          <w:color w:val="ff0000"/>
          <w:sz w:val="28"/>
        </w:rPr>
        <w:t xml:space="preserve">; от 11.06.2003 </w:t>
      </w:r>
      <w:r>
        <w:rPr>
          <w:rFonts w:ascii="Times New Roman"/>
          <w:b w:val="false"/>
          <w:i w:val="false"/>
          <w:color w:val="000000"/>
          <w:sz w:val="28"/>
        </w:rPr>
        <w:t>№ 437</w:t>
      </w:r>
      <w:r>
        <w:rPr>
          <w:rFonts w:ascii="Times New Roman"/>
          <w:b w:val="false"/>
          <w:i w:val="false"/>
          <w:color w:val="ff0000"/>
          <w:sz w:val="28"/>
        </w:rPr>
        <w:t xml:space="preserve">;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02.08.2015 </w:t>
      </w:r>
      <w:r>
        <w:rPr>
          <w:rFonts w:ascii="Times New Roman"/>
          <w:b w:val="false"/>
          <w:i w:val="false"/>
          <w:color w:val="ff0000"/>
          <w:sz w:val="28"/>
        </w:rPr>
        <w:t>№ 343-V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Устав нотариальной палаты</w:t>
      </w:r>
    </w:p>
    <w:bookmarkStart w:name="z249" w:id="345"/>
    <w:p>
      <w:pPr>
        <w:spacing w:after="0"/>
        <w:ind w:left="0"/>
        <w:jc w:val="both"/>
      </w:pPr>
      <w:r>
        <w:rPr>
          <w:rFonts w:ascii="Times New Roman"/>
          <w:b w:val="false"/>
          <w:i w:val="false"/>
          <w:color w:val="000000"/>
          <w:sz w:val="28"/>
        </w:rPr>
        <w:t xml:space="preserve">
      1. Устав нотариальной палаты должен предусматривать: </w:t>
      </w:r>
    </w:p>
    <w:bookmarkEnd w:id="345"/>
    <w:bookmarkStart w:name="z250" w:id="346"/>
    <w:p>
      <w:pPr>
        <w:spacing w:after="0"/>
        <w:ind w:left="0"/>
        <w:jc w:val="both"/>
      </w:pPr>
      <w:r>
        <w:rPr>
          <w:rFonts w:ascii="Times New Roman"/>
          <w:b w:val="false"/>
          <w:i w:val="false"/>
          <w:color w:val="000000"/>
          <w:sz w:val="28"/>
        </w:rPr>
        <w:t xml:space="preserve">
      1) наименование, цели и основные виды деятельности; </w:t>
      </w:r>
    </w:p>
    <w:bookmarkEnd w:id="346"/>
    <w:bookmarkStart w:name="z251" w:id="347"/>
    <w:p>
      <w:pPr>
        <w:spacing w:after="0"/>
        <w:ind w:left="0"/>
        <w:jc w:val="both"/>
      </w:pPr>
      <w:r>
        <w:rPr>
          <w:rFonts w:ascii="Times New Roman"/>
          <w:b w:val="false"/>
          <w:i w:val="false"/>
          <w:color w:val="000000"/>
          <w:sz w:val="28"/>
        </w:rPr>
        <w:t xml:space="preserve">
      2) права и обязанности палаты; </w:t>
      </w:r>
    </w:p>
    <w:bookmarkEnd w:id="347"/>
    <w:bookmarkStart w:name="z252" w:id="348"/>
    <w:p>
      <w:pPr>
        <w:spacing w:after="0"/>
        <w:ind w:left="0"/>
        <w:jc w:val="both"/>
      </w:pPr>
      <w:r>
        <w:rPr>
          <w:rFonts w:ascii="Times New Roman"/>
          <w:b w:val="false"/>
          <w:i w:val="false"/>
          <w:color w:val="000000"/>
          <w:sz w:val="28"/>
        </w:rPr>
        <w:t xml:space="preserve">
      3) условия и порядок приобретения, приостановления и утраты членства; </w:t>
      </w:r>
    </w:p>
    <w:bookmarkEnd w:id="348"/>
    <w:bookmarkStart w:name="z253" w:id="349"/>
    <w:p>
      <w:pPr>
        <w:spacing w:after="0"/>
        <w:ind w:left="0"/>
        <w:jc w:val="both"/>
      </w:pPr>
      <w:r>
        <w:rPr>
          <w:rFonts w:ascii="Times New Roman"/>
          <w:b w:val="false"/>
          <w:i w:val="false"/>
          <w:color w:val="000000"/>
          <w:sz w:val="28"/>
        </w:rPr>
        <w:t xml:space="preserve">
      3-1) права, обязанности и ответственность членов; </w:t>
      </w:r>
    </w:p>
    <w:bookmarkEnd w:id="349"/>
    <w:bookmarkStart w:name="z754" w:id="350"/>
    <w:p>
      <w:pPr>
        <w:spacing w:after="0"/>
        <w:ind w:left="0"/>
        <w:jc w:val="both"/>
      </w:pPr>
      <w:r>
        <w:rPr>
          <w:rFonts w:ascii="Times New Roman"/>
          <w:b w:val="false"/>
          <w:i w:val="false"/>
          <w:color w:val="000000"/>
          <w:sz w:val="28"/>
        </w:rPr>
        <w:t>
      3-2) дисциплинарную ответственность членов нотариальной палаты и порядок привлечения к ней в соответствии с требованиями настоящего Закона;</w:t>
      </w:r>
    </w:p>
    <w:bookmarkEnd w:id="350"/>
    <w:bookmarkStart w:name="z254" w:id="351"/>
    <w:p>
      <w:pPr>
        <w:spacing w:after="0"/>
        <w:ind w:left="0"/>
        <w:jc w:val="both"/>
      </w:pPr>
      <w:r>
        <w:rPr>
          <w:rFonts w:ascii="Times New Roman"/>
          <w:b w:val="false"/>
          <w:i w:val="false"/>
          <w:color w:val="000000"/>
          <w:sz w:val="28"/>
        </w:rPr>
        <w:t xml:space="preserve">
      4) порядок формирования, функции и сроки полномочий руководящих органов; </w:t>
      </w:r>
    </w:p>
    <w:bookmarkEnd w:id="351"/>
    <w:bookmarkStart w:name="z255" w:id="352"/>
    <w:p>
      <w:pPr>
        <w:spacing w:after="0"/>
        <w:ind w:left="0"/>
        <w:jc w:val="both"/>
      </w:pPr>
      <w:r>
        <w:rPr>
          <w:rFonts w:ascii="Times New Roman"/>
          <w:b w:val="false"/>
          <w:i w:val="false"/>
          <w:color w:val="000000"/>
          <w:sz w:val="28"/>
        </w:rPr>
        <w:t>
      5) источники и порядок формирования денежных средств и иного имущества нотариальной палаты и направления его использования, пределы распоряжения имуществом нотариальными палатами, порядок осуществления контроля за использованием имущества нотариальной палатой;</w:t>
      </w:r>
    </w:p>
    <w:bookmarkEnd w:id="352"/>
    <w:bookmarkStart w:name="z755" w:id="353"/>
    <w:p>
      <w:pPr>
        <w:spacing w:after="0"/>
        <w:ind w:left="0"/>
        <w:jc w:val="both"/>
      </w:pPr>
      <w:r>
        <w:rPr>
          <w:rFonts w:ascii="Times New Roman"/>
          <w:b w:val="false"/>
          <w:i w:val="false"/>
          <w:color w:val="000000"/>
          <w:sz w:val="28"/>
        </w:rPr>
        <w:t>
      5-1) порядок уплаты членских взносов;</w:t>
      </w:r>
    </w:p>
    <w:bookmarkEnd w:id="353"/>
    <w:bookmarkStart w:name="z256" w:id="354"/>
    <w:p>
      <w:pPr>
        <w:spacing w:after="0"/>
        <w:ind w:left="0"/>
        <w:jc w:val="both"/>
      </w:pPr>
      <w:r>
        <w:rPr>
          <w:rFonts w:ascii="Times New Roman"/>
          <w:b w:val="false"/>
          <w:i w:val="false"/>
          <w:color w:val="000000"/>
          <w:sz w:val="28"/>
        </w:rPr>
        <w:t xml:space="preserve">
      6) порядок внесения изменений и дополнений в устав; </w:t>
      </w:r>
    </w:p>
    <w:bookmarkEnd w:id="354"/>
    <w:bookmarkStart w:name="z257" w:id="355"/>
    <w:p>
      <w:pPr>
        <w:spacing w:after="0"/>
        <w:ind w:left="0"/>
        <w:jc w:val="both"/>
      </w:pPr>
      <w:r>
        <w:rPr>
          <w:rFonts w:ascii="Times New Roman"/>
          <w:b w:val="false"/>
          <w:i w:val="false"/>
          <w:color w:val="000000"/>
          <w:sz w:val="28"/>
        </w:rPr>
        <w:t xml:space="preserve">
      7) порядок реорганизации и ликвидации палаты, судьбу имущества при ликвидации. </w:t>
      </w:r>
    </w:p>
    <w:bookmarkEnd w:id="355"/>
    <w:bookmarkStart w:name="z258" w:id="356"/>
    <w:p>
      <w:pPr>
        <w:spacing w:after="0"/>
        <w:ind w:left="0"/>
        <w:jc w:val="both"/>
      </w:pPr>
      <w:r>
        <w:rPr>
          <w:rFonts w:ascii="Times New Roman"/>
          <w:b w:val="false"/>
          <w:i w:val="false"/>
          <w:color w:val="000000"/>
          <w:sz w:val="28"/>
        </w:rPr>
        <w:t xml:space="preserve">
      2. Устав нотариальной палаты может содержать также и иные положения, не противоречащие законодательству. </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05.05.2003 </w:t>
      </w:r>
      <w:r>
        <w:rPr>
          <w:rFonts w:ascii="Times New Roman"/>
          <w:b w:val="false"/>
          <w:i w:val="false"/>
          <w:color w:val="000000"/>
          <w:sz w:val="28"/>
        </w:rPr>
        <w:t>№ 408</w:t>
      </w:r>
      <w:r>
        <w:rPr>
          <w:rFonts w:ascii="Times New Roman"/>
          <w:b w:val="false"/>
          <w:i w:val="false"/>
          <w:color w:val="ff0000"/>
          <w:sz w:val="28"/>
        </w:rPr>
        <w:t xml:space="preserve">;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28-1. Органы Республиканской нотариальной палаты</w:t>
      </w:r>
    </w:p>
    <w:bookmarkStart w:name="z887" w:id="357"/>
    <w:p>
      <w:pPr>
        <w:spacing w:after="0"/>
        <w:ind w:left="0"/>
        <w:jc w:val="both"/>
      </w:pPr>
      <w:r>
        <w:rPr>
          <w:rFonts w:ascii="Times New Roman"/>
          <w:b w:val="false"/>
          <w:i w:val="false"/>
          <w:color w:val="000000"/>
          <w:sz w:val="28"/>
        </w:rPr>
        <w:t>
      1. Органами Республиканской нотариальной палаты являются:</w:t>
      </w:r>
    </w:p>
    <w:bookmarkEnd w:id="357"/>
    <w:bookmarkStart w:name="z888" w:id="358"/>
    <w:p>
      <w:pPr>
        <w:spacing w:after="0"/>
        <w:ind w:left="0"/>
        <w:jc w:val="both"/>
      </w:pPr>
      <w:r>
        <w:rPr>
          <w:rFonts w:ascii="Times New Roman"/>
          <w:b w:val="false"/>
          <w:i w:val="false"/>
          <w:color w:val="000000"/>
          <w:sz w:val="28"/>
        </w:rPr>
        <w:t>
      1) высший орган – съезд Республиканской нотариальной палаты;</w:t>
      </w:r>
    </w:p>
    <w:bookmarkEnd w:id="358"/>
    <w:bookmarkStart w:name="z889" w:id="359"/>
    <w:p>
      <w:pPr>
        <w:spacing w:after="0"/>
        <w:ind w:left="0"/>
        <w:jc w:val="both"/>
      </w:pPr>
      <w:r>
        <w:rPr>
          <w:rFonts w:ascii="Times New Roman"/>
          <w:b w:val="false"/>
          <w:i w:val="false"/>
          <w:color w:val="000000"/>
          <w:sz w:val="28"/>
        </w:rPr>
        <w:t>
      2) исполнительный орган – правление Республиканской нотариальной палаты;</w:t>
      </w:r>
    </w:p>
    <w:bookmarkEnd w:id="359"/>
    <w:bookmarkStart w:name="z890" w:id="360"/>
    <w:p>
      <w:pPr>
        <w:spacing w:after="0"/>
        <w:ind w:left="0"/>
        <w:jc w:val="both"/>
      </w:pPr>
      <w:r>
        <w:rPr>
          <w:rFonts w:ascii="Times New Roman"/>
          <w:b w:val="false"/>
          <w:i w:val="false"/>
          <w:color w:val="000000"/>
          <w:sz w:val="28"/>
        </w:rPr>
        <w:t>
      3) контрольный орган – ревизионная комиссия.</w:t>
      </w:r>
    </w:p>
    <w:bookmarkEnd w:id="360"/>
    <w:bookmarkStart w:name="z891" w:id="361"/>
    <w:p>
      <w:pPr>
        <w:spacing w:after="0"/>
        <w:ind w:left="0"/>
        <w:jc w:val="both"/>
      </w:pPr>
      <w:r>
        <w:rPr>
          <w:rFonts w:ascii="Times New Roman"/>
          <w:b w:val="false"/>
          <w:i w:val="false"/>
          <w:color w:val="000000"/>
          <w:sz w:val="28"/>
        </w:rPr>
        <w:t>
      В Республиканской нотариальной палате создается дисциплинарная комиссия Республиканской нотариальной палаты.</w:t>
      </w:r>
    </w:p>
    <w:bookmarkEnd w:id="361"/>
    <w:bookmarkStart w:name="z892" w:id="362"/>
    <w:p>
      <w:pPr>
        <w:spacing w:after="0"/>
        <w:ind w:left="0"/>
        <w:jc w:val="both"/>
      </w:pPr>
      <w:r>
        <w:rPr>
          <w:rFonts w:ascii="Times New Roman"/>
          <w:b w:val="false"/>
          <w:i w:val="false"/>
          <w:color w:val="000000"/>
          <w:sz w:val="28"/>
        </w:rPr>
        <w:t>
      2. В случаях, предусмотренных уставом Республиканской нотариальной палаты, в Республиканской нотариальной палате могут быть созданы научно-консультативный совет и другие органы, действующие на основании положений, принимаемых съездом Республиканской нотариальной палаты.</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28-1 в соответствии с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28-2. Съезд Республиканской нотариальной палаты</w:t>
      </w:r>
    </w:p>
    <w:bookmarkStart w:name="z894" w:id="363"/>
    <w:p>
      <w:pPr>
        <w:spacing w:after="0"/>
        <w:ind w:left="0"/>
        <w:jc w:val="both"/>
      </w:pPr>
      <w:r>
        <w:rPr>
          <w:rFonts w:ascii="Times New Roman"/>
          <w:b w:val="false"/>
          <w:i w:val="false"/>
          <w:color w:val="000000"/>
          <w:sz w:val="28"/>
        </w:rPr>
        <w:t>
      1. Съезд Республиканской нотариальной палаты созывается не реже одного раза в четыре года. Съезд Республиканской нотариальной палаты считается правомочным, если в его работе принимают участие делегаты, избранные от не менее трех четвертей членов Республиканской нотариальной палаты.</w:t>
      </w:r>
    </w:p>
    <w:bookmarkEnd w:id="363"/>
    <w:bookmarkStart w:name="z895" w:id="364"/>
    <w:p>
      <w:pPr>
        <w:spacing w:after="0"/>
        <w:ind w:left="0"/>
        <w:jc w:val="both"/>
      </w:pPr>
      <w:r>
        <w:rPr>
          <w:rFonts w:ascii="Times New Roman"/>
          <w:b w:val="false"/>
          <w:i w:val="false"/>
          <w:color w:val="000000"/>
          <w:sz w:val="28"/>
        </w:rPr>
        <w:t>
      2. К исключительной компетенции съезда Республиканской нотариальной палаты относятся:</w:t>
      </w:r>
    </w:p>
    <w:bookmarkEnd w:id="364"/>
    <w:bookmarkStart w:name="z896" w:id="365"/>
    <w:p>
      <w:pPr>
        <w:spacing w:after="0"/>
        <w:ind w:left="0"/>
        <w:jc w:val="both"/>
      </w:pPr>
      <w:r>
        <w:rPr>
          <w:rFonts w:ascii="Times New Roman"/>
          <w:b w:val="false"/>
          <w:i w:val="false"/>
          <w:color w:val="000000"/>
          <w:sz w:val="28"/>
        </w:rPr>
        <w:t>
      1) принятие устава Республиканской нотариальной палаты и внесение в него изменений и дополнений;</w:t>
      </w:r>
    </w:p>
    <w:bookmarkEnd w:id="365"/>
    <w:bookmarkStart w:name="z897" w:id="366"/>
    <w:p>
      <w:pPr>
        <w:spacing w:after="0"/>
        <w:ind w:left="0"/>
        <w:jc w:val="both"/>
      </w:pPr>
      <w:r>
        <w:rPr>
          <w:rFonts w:ascii="Times New Roman"/>
          <w:b w:val="false"/>
          <w:i w:val="false"/>
          <w:color w:val="000000"/>
          <w:sz w:val="28"/>
        </w:rPr>
        <w:t>
      2) определение места нахождения правления Республиканской нотариальной палаты;</w:t>
      </w:r>
    </w:p>
    <w:bookmarkEnd w:id="366"/>
    <w:bookmarkStart w:name="z898" w:id="367"/>
    <w:p>
      <w:pPr>
        <w:spacing w:after="0"/>
        <w:ind w:left="0"/>
        <w:jc w:val="both"/>
      </w:pPr>
      <w:r>
        <w:rPr>
          <w:rFonts w:ascii="Times New Roman"/>
          <w:b w:val="false"/>
          <w:i w:val="false"/>
          <w:color w:val="000000"/>
          <w:sz w:val="28"/>
        </w:rPr>
        <w:t>
      3) избрание и освобождение от должности членов правления Республиканской нотариальной палаты;</w:t>
      </w:r>
    </w:p>
    <w:bookmarkEnd w:id="367"/>
    <w:bookmarkStart w:name="z899" w:id="368"/>
    <w:p>
      <w:pPr>
        <w:spacing w:after="0"/>
        <w:ind w:left="0"/>
        <w:jc w:val="both"/>
      </w:pPr>
      <w:r>
        <w:rPr>
          <w:rFonts w:ascii="Times New Roman"/>
          <w:b w:val="false"/>
          <w:i w:val="false"/>
          <w:color w:val="000000"/>
          <w:sz w:val="28"/>
        </w:rPr>
        <w:t>
      4) избрание и освобождение от должности председателя Республиканской нотариальной палаты;</w:t>
      </w:r>
    </w:p>
    <w:bookmarkEnd w:id="368"/>
    <w:bookmarkStart w:name="z900" w:id="369"/>
    <w:p>
      <w:pPr>
        <w:spacing w:after="0"/>
        <w:ind w:left="0"/>
        <w:jc w:val="both"/>
      </w:pPr>
      <w:r>
        <w:rPr>
          <w:rFonts w:ascii="Times New Roman"/>
          <w:b w:val="false"/>
          <w:i w:val="false"/>
          <w:color w:val="000000"/>
          <w:sz w:val="28"/>
        </w:rPr>
        <w:t>
      5) избрание и освобождение от должности членов и председателя ревизионной комиссии Республиканской нотариальной палаты;</w:t>
      </w:r>
    </w:p>
    <w:bookmarkEnd w:id="369"/>
    <w:bookmarkStart w:name="z901" w:id="370"/>
    <w:p>
      <w:pPr>
        <w:spacing w:after="0"/>
        <w:ind w:left="0"/>
        <w:jc w:val="both"/>
      </w:pPr>
      <w:r>
        <w:rPr>
          <w:rFonts w:ascii="Times New Roman"/>
          <w:b w:val="false"/>
          <w:i w:val="false"/>
          <w:color w:val="000000"/>
          <w:sz w:val="28"/>
        </w:rPr>
        <w:t>
      6) избрание и освобождение от должности членов и председателя дисциплинарной комиссии Республиканской нотариальной палаты;</w:t>
      </w:r>
    </w:p>
    <w:bookmarkEnd w:id="370"/>
    <w:bookmarkStart w:name="z902" w:id="371"/>
    <w:p>
      <w:pPr>
        <w:spacing w:after="0"/>
        <w:ind w:left="0"/>
        <w:jc w:val="both"/>
      </w:pPr>
      <w:r>
        <w:rPr>
          <w:rFonts w:ascii="Times New Roman"/>
          <w:b w:val="false"/>
          <w:i w:val="false"/>
          <w:color w:val="000000"/>
          <w:sz w:val="28"/>
        </w:rPr>
        <w:t>
      7) утверждение нормы представительства делегатов от нотариальных палат на съезд Республиканской нотариальной палаты;</w:t>
      </w:r>
    </w:p>
    <w:bookmarkEnd w:id="371"/>
    <w:bookmarkStart w:name="z903" w:id="372"/>
    <w:p>
      <w:pPr>
        <w:spacing w:after="0"/>
        <w:ind w:left="0"/>
        <w:jc w:val="both"/>
      </w:pPr>
      <w:r>
        <w:rPr>
          <w:rFonts w:ascii="Times New Roman"/>
          <w:b w:val="false"/>
          <w:i w:val="false"/>
          <w:color w:val="000000"/>
          <w:sz w:val="28"/>
        </w:rPr>
        <w:t>
      8) утверждение Кодекса этики нотариуса и внесение в него изменений и дополнений;</w:t>
      </w:r>
    </w:p>
    <w:bookmarkEnd w:id="372"/>
    <w:bookmarkStart w:name="z904" w:id="373"/>
    <w:p>
      <w:pPr>
        <w:spacing w:after="0"/>
        <w:ind w:left="0"/>
        <w:jc w:val="both"/>
      </w:pPr>
      <w:r>
        <w:rPr>
          <w:rFonts w:ascii="Times New Roman"/>
          <w:b w:val="false"/>
          <w:i w:val="false"/>
          <w:color w:val="000000"/>
          <w:sz w:val="28"/>
        </w:rPr>
        <w:t>
      9) утверждение отчета ревизионной комиссии о результатах финансово-хозяйственной деятельности Республиканской нотариальной палаты;</w:t>
      </w:r>
    </w:p>
    <w:bookmarkEnd w:id="373"/>
    <w:bookmarkStart w:name="z905" w:id="374"/>
    <w:p>
      <w:pPr>
        <w:spacing w:after="0"/>
        <w:ind w:left="0"/>
        <w:jc w:val="both"/>
      </w:pPr>
      <w:r>
        <w:rPr>
          <w:rFonts w:ascii="Times New Roman"/>
          <w:b w:val="false"/>
          <w:i w:val="false"/>
          <w:color w:val="000000"/>
          <w:sz w:val="28"/>
        </w:rPr>
        <w:t>
      10) утверждение регламента съезда Республиканской нотариальной палаты;</w:t>
      </w:r>
    </w:p>
    <w:bookmarkEnd w:id="374"/>
    <w:bookmarkStart w:name="z906" w:id="375"/>
    <w:p>
      <w:pPr>
        <w:spacing w:after="0"/>
        <w:ind w:left="0"/>
        <w:jc w:val="both"/>
      </w:pPr>
      <w:r>
        <w:rPr>
          <w:rFonts w:ascii="Times New Roman"/>
          <w:b w:val="false"/>
          <w:i w:val="false"/>
          <w:color w:val="000000"/>
          <w:sz w:val="28"/>
        </w:rPr>
        <w:t>
      11) осуществление иных функций, предусмотренных уставом Республиканской нотариальной палаты и законодательством Республики Казахстан.</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28-2 в соответствии с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28-3. Правление Республиканской нотариальной палаты</w:t>
      </w:r>
    </w:p>
    <w:bookmarkStart w:name="z908" w:id="376"/>
    <w:p>
      <w:pPr>
        <w:spacing w:after="0"/>
        <w:ind w:left="0"/>
        <w:jc w:val="both"/>
      </w:pPr>
      <w:r>
        <w:rPr>
          <w:rFonts w:ascii="Times New Roman"/>
          <w:b w:val="false"/>
          <w:i w:val="false"/>
          <w:color w:val="000000"/>
          <w:sz w:val="28"/>
        </w:rPr>
        <w:t>
      1. Правление Республиканской нотариальной палаты является коллегиальным исполнительным органом Республиканской нотариальной палаты.</w:t>
      </w:r>
    </w:p>
    <w:bookmarkEnd w:id="376"/>
    <w:bookmarkStart w:name="z909" w:id="377"/>
    <w:p>
      <w:pPr>
        <w:spacing w:after="0"/>
        <w:ind w:left="0"/>
        <w:jc w:val="both"/>
      </w:pPr>
      <w:r>
        <w:rPr>
          <w:rFonts w:ascii="Times New Roman"/>
          <w:b w:val="false"/>
          <w:i w:val="false"/>
          <w:color w:val="000000"/>
          <w:sz w:val="28"/>
        </w:rPr>
        <w:t>
      2. Правление Республиканской нотариальной палаты:</w:t>
      </w:r>
    </w:p>
    <w:bookmarkEnd w:id="377"/>
    <w:bookmarkStart w:name="z910" w:id="378"/>
    <w:p>
      <w:pPr>
        <w:spacing w:after="0"/>
        <w:ind w:left="0"/>
        <w:jc w:val="both"/>
      </w:pPr>
      <w:r>
        <w:rPr>
          <w:rFonts w:ascii="Times New Roman"/>
          <w:b w:val="false"/>
          <w:i w:val="false"/>
          <w:color w:val="000000"/>
          <w:sz w:val="28"/>
        </w:rPr>
        <w:t>
      1) обеспечивает деятельность Республиканской нотариальной палаты;</w:t>
      </w:r>
    </w:p>
    <w:bookmarkEnd w:id="378"/>
    <w:bookmarkStart w:name="z911" w:id="379"/>
    <w:p>
      <w:pPr>
        <w:spacing w:after="0"/>
        <w:ind w:left="0"/>
        <w:jc w:val="both"/>
      </w:pPr>
      <w:r>
        <w:rPr>
          <w:rFonts w:ascii="Times New Roman"/>
          <w:b w:val="false"/>
          <w:i w:val="false"/>
          <w:color w:val="000000"/>
          <w:sz w:val="28"/>
        </w:rPr>
        <w:t>
      2) организует исполнение решений съезда Республиканской нотариальной палаты;</w:t>
      </w:r>
    </w:p>
    <w:bookmarkEnd w:id="379"/>
    <w:bookmarkStart w:name="z912" w:id="380"/>
    <w:p>
      <w:pPr>
        <w:spacing w:after="0"/>
        <w:ind w:left="0"/>
        <w:jc w:val="both"/>
      </w:pPr>
      <w:r>
        <w:rPr>
          <w:rFonts w:ascii="Times New Roman"/>
          <w:b w:val="false"/>
          <w:i w:val="false"/>
          <w:color w:val="000000"/>
          <w:sz w:val="28"/>
        </w:rPr>
        <w:t>
      3) разрабатывает документы, подлежащие утверждению съездом Республиканской нотариальной палаты в соответствии со статьей 28-2 настоящего Закона;</w:t>
      </w:r>
    </w:p>
    <w:bookmarkEnd w:id="380"/>
    <w:bookmarkStart w:name="z913" w:id="381"/>
    <w:p>
      <w:pPr>
        <w:spacing w:after="0"/>
        <w:ind w:left="0"/>
        <w:jc w:val="both"/>
      </w:pPr>
      <w:r>
        <w:rPr>
          <w:rFonts w:ascii="Times New Roman"/>
          <w:b w:val="false"/>
          <w:i w:val="false"/>
          <w:color w:val="000000"/>
          <w:sz w:val="28"/>
        </w:rPr>
        <w:t>
      4) утверждает положение о порядке прохождения стажировки стажерами нотариусов по согласованию с Министерством юстиции Республики Казахстан;</w:t>
      </w:r>
    </w:p>
    <w:bookmarkEnd w:id="381"/>
    <w:bookmarkStart w:name="z914" w:id="382"/>
    <w:p>
      <w:pPr>
        <w:spacing w:after="0"/>
        <w:ind w:left="0"/>
        <w:jc w:val="both"/>
      </w:pPr>
      <w:r>
        <w:rPr>
          <w:rFonts w:ascii="Times New Roman"/>
          <w:b w:val="false"/>
          <w:i w:val="false"/>
          <w:color w:val="000000"/>
          <w:sz w:val="28"/>
        </w:rPr>
        <w:t>
      5) утверждает положение о повышении квалификации нотариусов по согласованию с Министерством юстиции Республики Казахстан;</w:t>
      </w:r>
    </w:p>
    <w:bookmarkEnd w:id="382"/>
    <w:bookmarkStart w:name="z915" w:id="383"/>
    <w:p>
      <w:pPr>
        <w:spacing w:after="0"/>
        <w:ind w:left="0"/>
        <w:jc w:val="both"/>
      </w:pPr>
      <w:r>
        <w:rPr>
          <w:rFonts w:ascii="Times New Roman"/>
          <w:b w:val="false"/>
          <w:i w:val="false"/>
          <w:color w:val="000000"/>
          <w:sz w:val="28"/>
        </w:rPr>
        <w:t>
      6) утверждает положение о деятельности дисциплинарной комиссии Республиканской нотариальной палаты;</w:t>
      </w:r>
    </w:p>
    <w:bookmarkEnd w:id="383"/>
    <w:bookmarkStart w:name="z916" w:id="384"/>
    <w:p>
      <w:pPr>
        <w:spacing w:after="0"/>
        <w:ind w:left="0"/>
        <w:jc w:val="both"/>
      </w:pPr>
      <w:r>
        <w:rPr>
          <w:rFonts w:ascii="Times New Roman"/>
          <w:b w:val="false"/>
          <w:i w:val="false"/>
          <w:color w:val="000000"/>
          <w:sz w:val="28"/>
        </w:rPr>
        <w:t>
      7) защищает социальные и профессиональные права нотариусов;</w:t>
      </w:r>
    </w:p>
    <w:bookmarkEnd w:id="384"/>
    <w:bookmarkStart w:name="z917" w:id="385"/>
    <w:p>
      <w:pPr>
        <w:spacing w:after="0"/>
        <w:ind w:left="0"/>
        <w:jc w:val="both"/>
      </w:pPr>
      <w:r>
        <w:rPr>
          <w:rFonts w:ascii="Times New Roman"/>
          <w:b w:val="false"/>
          <w:i w:val="false"/>
          <w:color w:val="000000"/>
          <w:sz w:val="28"/>
        </w:rPr>
        <w:t>
      8) обобщает по полугодиям отчеты нотариальных палат об их деятельности, нотариальной деятельности нотариусов;</w:t>
      </w:r>
    </w:p>
    <w:bookmarkEnd w:id="385"/>
    <w:bookmarkStart w:name="z918" w:id="386"/>
    <w:p>
      <w:pPr>
        <w:spacing w:after="0"/>
        <w:ind w:left="0"/>
        <w:jc w:val="both"/>
      </w:pPr>
      <w:r>
        <w:rPr>
          <w:rFonts w:ascii="Times New Roman"/>
          <w:b w:val="false"/>
          <w:i w:val="false"/>
          <w:color w:val="000000"/>
          <w:sz w:val="28"/>
        </w:rPr>
        <w:t>
      9) организует методическое обеспечение по вопросам нотариальной деятельности;</w:t>
      </w:r>
    </w:p>
    <w:bookmarkEnd w:id="386"/>
    <w:bookmarkStart w:name="z919" w:id="387"/>
    <w:p>
      <w:pPr>
        <w:spacing w:after="0"/>
        <w:ind w:left="0"/>
        <w:jc w:val="both"/>
      </w:pPr>
      <w:r>
        <w:rPr>
          <w:rFonts w:ascii="Times New Roman"/>
          <w:b w:val="false"/>
          <w:i w:val="false"/>
          <w:color w:val="000000"/>
          <w:sz w:val="28"/>
        </w:rPr>
        <w:t>
      10) организует проведение исследований о качестве осуществления нотариальной деятельности;</w:t>
      </w:r>
    </w:p>
    <w:bookmarkEnd w:id="387"/>
    <w:bookmarkStart w:name="z920" w:id="388"/>
    <w:p>
      <w:pPr>
        <w:spacing w:after="0"/>
        <w:ind w:left="0"/>
        <w:jc w:val="both"/>
      </w:pPr>
      <w:r>
        <w:rPr>
          <w:rFonts w:ascii="Times New Roman"/>
          <w:b w:val="false"/>
          <w:i w:val="false"/>
          <w:color w:val="000000"/>
          <w:sz w:val="28"/>
        </w:rPr>
        <w:t>
      11) организует информационное обеспечение нотариальных палат;</w:t>
      </w:r>
    </w:p>
    <w:bookmarkEnd w:id="388"/>
    <w:bookmarkStart w:name="z921" w:id="389"/>
    <w:p>
      <w:pPr>
        <w:spacing w:after="0"/>
        <w:ind w:left="0"/>
        <w:jc w:val="both"/>
      </w:pPr>
      <w:r>
        <w:rPr>
          <w:rFonts w:ascii="Times New Roman"/>
          <w:b w:val="false"/>
          <w:i w:val="false"/>
          <w:color w:val="000000"/>
          <w:sz w:val="28"/>
        </w:rPr>
        <w:t>
      12) размещает на интернет-ресурсе Республиканской нотариальной палаты:</w:t>
      </w:r>
    </w:p>
    <w:bookmarkEnd w:id="389"/>
    <w:bookmarkStart w:name="z922" w:id="390"/>
    <w:p>
      <w:pPr>
        <w:spacing w:after="0"/>
        <w:ind w:left="0"/>
        <w:jc w:val="both"/>
      </w:pPr>
      <w:r>
        <w:rPr>
          <w:rFonts w:ascii="Times New Roman"/>
          <w:b w:val="false"/>
          <w:i w:val="false"/>
          <w:color w:val="000000"/>
          <w:sz w:val="28"/>
        </w:rPr>
        <w:t>
      список нотариусов, занимающихся нотариальной деятельностью, а также списки нотариусов нотариальных палат в актуальном состоянии;</w:t>
      </w:r>
    </w:p>
    <w:bookmarkEnd w:id="390"/>
    <w:bookmarkStart w:name="z923" w:id="391"/>
    <w:p>
      <w:pPr>
        <w:spacing w:after="0"/>
        <w:ind w:left="0"/>
        <w:jc w:val="both"/>
      </w:pPr>
      <w:r>
        <w:rPr>
          <w:rFonts w:ascii="Times New Roman"/>
          <w:b w:val="false"/>
          <w:i w:val="false"/>
          <w:color w:val="000000"/>
          <w:sz w:val="28"/>
        </w:rPr>
        <w:t>
      нормативные правовые акты Республики Казахстан, касающиеся нотариальной деятельности;</w:t>
      </w:r>
    </w:p>
    <w:bookmarkEnd w:id="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Кодекс этики нотариуса;</w:t>
      </w:r>
    </w:p>
    <w:bookmarkStart w:name="z925" w:id="392"/>
    <w:p>
      <w:pPr>
        <w:spacing w:after="0"/>
        <w:ind w:left="0"/>
        <w:jc w:val="both"/>
      </w:pPr>
      <w:r>
        <w:rPr>
          <w:rFonts w:ascii="Times New Roman"/>
          <w:b w:val="false"/>
          <w:i w:val="false"/>
          <w:color w:val="000000"/>
          <w:sz w:val="28"/>
        </w:rPr>
        <w:t>
      положение о повышении квалификации нотариусов;</w:t>
      </w:r>
    </w:p>
    <w:bookmarkEnd w:id="392"/>
    <w:bookmarkStart w:name="z926" w:id="393"/>
    <w:p>
      <w:pPr>
        <w:spacing w:after="0"/>
        <w:ind w:left="0"/>
        <w:jc w:val="both"/>
      </w:pPr>
      <w:r>
        <w:rPr>
          <w:rFonts w:ascii="Times New Roman"/>
          <w:b w:val="false"/>
          <w:i w:val="false"/>
          <w:color w:val="000000"/>
          <w:sz w:val="28"/>
        </w:rPr>
        <w:t>
      отчет о финансово-хозяйственной деятельности Республиканской нотариальной палаты, включающий информацию обо всех поступлениях и расходах по каждой специфике отдельно;</w:t>
      </w:r>
    </w:p>
    <w:bookmarkEnd w:id="393"/>
    <w:bookmarkStart w:name="z927" w:id="394"/>
    <w:p>
      <w:pPr>
        <w:spacing w:after="0"/>
        <w:ind w:left="0"/>
        <w:jc w:val="both"/>
      </w:pPr>
      <w:r>
        <w:rPr>
          <w:rFonts w:ascii="Times New Roman"/>
          <w:b w:val="false"/>
          <w:i w:val="false"/>
          <w:color w:val="000000"/>
          <w:sz w:val="28"/>
        </w:rPr>
        <w:t>
      сведения о составе правления Республиканской нотариальной палаты;</w:t>
      </w:r>
    </w:p>
    <w:bookmarkEnd w:id="394"/>
    <w:bookmarkStart w:name="z928" w:id="395"/>
    <w:p>
      <w:pPr>
        <w:spacing w:after="0"/>
        <w:ind w:left="0"/>
        <w:jc w:val="both"/>
      </w:pPr>
      <w:r>
        <w:rPr>
          <w:rFonts w:ascii="Times New Roman"/>
          <w:b w:val="false"/>
          <w:i w:val="false"/>
          <w:color w:val="000000"/>
          <w:sz w:val="28"/>
        </w:rPr>
        <w:t>
      обобщение работы дисциплинарной комиссии Республиканской нотариальной палаты;</w:t>
      </w:r>
    </w:p>
    <w:bookmarkEnd w:id="395"/>
    <w:bookmarkStart w:name="z929" w:id="396"/>
    <w:p>
      <w:pPr>
        <w:spacing w:after="0"/>
        <w:ind w:left="0"/>
        <w:jc w:val="both"/>
      </w:pPr>
      <w:r>
        <w:rPr>
          <w:rFonts w:ascii="Times New Roman"/>
          <w:b w:val="false"/>
          <w:i w:val="false"/>
          <w:color w:val="000000"/>
          <w:sz w:val="28"/>
        </w:rPr>
        <w:t>
      мероприятия и события нотариата;</w:t>
      </w:r>
    </w:p>
    <w:bookmarkEnd w:id="396"/>
    <w:bookmarkStart w:name="z930" w:id="397"/>
    <w:p>
      <w:pPr>
        <w:spacing w:after="0"/>
        <w:ind w:left="0"/>
        <w:jc w:val="both"/>
      </w:pPr>
      <w:r>
        <w:rPr>
          <w:rFonts w:ascii="Times New Roman"/>
          <w:b w:val="false"/>
          <w:i w:val="false"/>
          <w:color w:val="000000"/>
          <w:sz w:val="28"/>
        </w:rPr>
        <w:t>
      и иную необходимую информацию о деятельности Республиканской нотариальной палаты;</w:t>
      </w:r>
    </w:p>
    <w:bookmarkEnd w:id="397"/>
    <w:bookmarkStart w:name="z931" w:id="398"/>
    <w:p>
      <w:pPr>
        <w:spacing w:after="0"/>
        <w:ind w:left="0"/>
        <w:jc w:val="both"/>
      </w:pPr>
      <w:r>
        <w:rPr>
          <w:rFonts w:ascii="Times New Roman"/>
          <w:b w:val="false"/>
          <w:i w:val="false"/>
          <w:color w:val="000000"/>
          <w:sz w:val="28"/>
        </w:rPr>
        <w:t>
      13) созывает съезд Республиканской нотариальной палаты, формирует его повестку дня;</w:t>
      </w:r>
    </w:p>
    <w:bookmarkEnd w:id="398"/>
    <w:bookmarkStart w:name="z932" w:id="399"/>
    <w:p>
      <w:pPr>
        <w:spacing w:after="0"/>
        <w:ind w:left="0"/>
        <w:jc w:val="both"/>
      </w:pPr>
      <w:r>
        <w:rPr>
          <w:rFonts w:ascii="Times New Roman"/>
          <w:b w:val="false"/>
          <w:i w:val="false"/>
          <w:color w:val="000000"/>
          <w:sz w:val="28"/>
        </w:rPr>
        <w:t>
      14) в пределах своей компетенции распоряжается имуществом Республиканской нотариальной палаты в соответствии со сметой и назначением имущества;</w:t>
      </w:r>
    </w:p>
    <w:bookmarkEnd w:id="399"/>
    <w:bookmarkStart w:name="z933" w:id="400"/>
    <w:p>
      <w:pPr>
        <w:spacing w:after="0"/>
        <w:ind w:left="0"/>
        <w:jc w:val="both"/>
      </w:pPr>
      <w:r>
        <w:rPr>
          <w:rFonts w:ascii="Times New Roman"/>
          <w:b w:val="false"/>
          <w:i w:val="false"/>
          <w:color w:val="000000"/>
          <w:sz w:val="28"/>
        </w:rPr>
        <w:t>
      15) утверждает регламент правления Республиканской нотариальной палаты;</w:t>
      </w:r>
    </w:p>
    <w:bookmarkEnd w:id="400"/>
    <w:bookmarkStart w:name="z934" w:id="401"/>
    <w:p>
      <w:pPr>
        <w:spacing w:after="0"/>
        <w:ind w:left="0"/>
        <w:jc w:val="both"/>
      </w:pPr>
      <w:r>
        <w:rPr>
          <w:rFonts w:ascii="Times New Roman"/>
          <w:b w:val="false"/>
          <w:i w:val="false"/>
          <w:color w:val="000000"/>
          <w:sz w:val="28"/>
        </w:rPr>
        <w:t>
      16) осуществляет иные функции, предусмотренные уставом Республиканской нотариальной палаты.</w:t>
      </w:r>
    </w:p>
    <w:bookmarkEnd w:id="401"/>
    <w:bookmarkStart w:name="z935" w:id="402"/>
    <w:p>
      <w:pPr>
        <w:spacing w:after="0"/>
        <w:ind w:left="0"/>
        <w:jc w:val="both"/>
      </w:pPr>
      <w:r>
        <w:rPr>
          <w:rFonts w:ascii="Times New Roman"/>
          <w:b w:val="false"/>
          <w:i w:val="false"/>
          <w:color w:val="000000"/>
          <w:sz w:val="28"/>
        </w:rPr>
        <w:t>
      3. Решения правления Республиканской нотариальной палаты принимаются простым большинством голосов от общего числа членов, присутствующих на его заседании.</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28-3 в соответствии с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Полномочия Республиканской нотариальной палаты</w:t>
      </w:r>
    </w:p>
    <w:bookmarkStart w:name="z259" w:id="403"/>
    <w:p>
      <w:pPr>
        <w:spacing w:after="0"/>
        <w:ind w:left="0"/>
        <w:jc w:val="both"/>
      </w:pPr>
      <w:r>
        <w:rPr>
          <w:rFonts w:ascii="Times New Roman"/>
          <w:b w:val="false"/>
          <w:i w:val="false"/>
          <w:color w:val="000000"/>
          <w:sz w:val="28"/>
        </w:rPr>
        <w:t xml:space="preserve">
      1. Деятельность Республиканской нотариальной палаты определяется настоящим Законом и ее уставом. Республиканская нотариальная палата подлежит регистрации в установленном законом порядке. </w:t>
      </w:r>
    </w:p>
    <w:bookmarkEnd w:id="403"/>
    <w:bookmarkStart w:name="z260" w:id="404"/>
    <w:p>
      <w:pPr>
        <w:spacing w:after="0"/>
        <w:ind w:left="0"/>
        <w:jc w:val="both"/>
      </w:pPr>
      <w:r>
        <w:rPr>
          <w:rFonts w:ascii="Times New Roman"/>
          <w:b w:val="false"/>
          <w:i w:val="false"/>
          <w:color w:val="000000"/>
          <w:sz w:val="28"/>
        </w:rPr>
        <w:t xml:space="preserve">
      2. Республиканская нотариальная палата: </w:t>
      </w:r>
    </w:p>
    <w:bookmarkEnd w:id="404"/>
    <w:bookmarkStart w:name="z261" w:id="405"/>
    <w:p>
      <w:pPr>
        <w:spacing w:after="0"/>
        <w:ind w:left="0"/>
        <w:jc w:val="both"/>
      </w:pPr>
      <w:r>
        <w:rPr>
          <w:rFonts w:ascii="Times New Roman"/>
          <w:b w:val="false"/>
          <w:i w:val="false"/>
          <w:color w:val="000000"/>
          <w:sz w:val="28"/>
        </w:rPr>
        <w:t xml:space="preserve">
      1) осуществляет координацию деятельности нотариальных палат; </w:t>
      </w:r>
    </w:p>
    <w:bookmarkEnd w:id="405"/>
    <w:bookmarkStart w:name="z262" w:id="406"/>
    <w:p>
      <w:pPr>
        <w:spacing w:after="0"/>
        <w:ind w:left="0"/>
        <w:jc w:val="both"/>
      </w:pPr>
      <w:r>
        <w:rPr>
          <w:rFonts w:ascii="Times New Roman"/>
          <w:b w:val="false"/>
          <w:i w:val="false"/>
          <w:color w:val="000000"/>
          <w:sz w:val="28"/>
        </w:rPr>
        <w:t xml:space="preserve">
      2) представляет интересы нотариальных палат и нотариусов в государственных органах, негосударственных организациях, в том числе иностранных и международных; </w:t>
      </w:r>
    </w:p>
    <w:bookmarkEnd w:id="406"/>
    <w:bookmarkStart w:name="z263" w:id="407"/>
    <w:p>
      <w:pPr>
        <w:spacing w:after="0"/>
        <w:ind w:left="0"/>
        <w:jc w:val="both"/>
      </w:pPr>
      <w:r>
        <w:rPr>
          <w:rFonts w:ascii="Times New Roman"/>
          <w:b w:val="false"/>
          <w:i w:val="false"/>
          <w:color w:val="000000"/>
          <w:sz w:val="28"/>
        </w:rPr>
        <w:t xml:space="preserve">
      3) участвует в законопроектной и экспертной деятельности Министерства юстиции Республики Казахстан по вопросам нотариата; </w:t>
      </w:r>
    </w:p>
    <w:bookmarkEnd w:id="407"/>
    <w:bookmarkStart w:name="z264" w:id="408"/>
    <w:p>
      <w:pPr>
        <w:spacing w:after="0"/>
        <w:ind w:left="0"/>
        <w:jc w:val="both"/>
      </w:pPr>
      <w:r>
        <w:rPr>
          <w:rFonts w:ascii="Times New Roman"/>
          <w:b w:val="false"/>
          <w:i w:val="false"/>
          <w:color w:val="000000"/>
          <w:sz w:val="28"/>
        </w:rPr>
        <w:t xml:space="preserve">
      4) организует обучение нотариусов; </w:t>
      </w:r>
    </w:p>
    <w:bookmarkEnd w:id="408"/>
    <w:bookmarkStart w:name="z265" w:id="409"/>
    <w:p>
      <w:pPr>
        <w:spacing w:after="0"/>
        <w:ind w:left="0"/>
        <w:jc w:val="both"/>
      </w:pPr>
      <w:r>
        <w:rPr>
          <w:rFonts w:ascii="Times New Roman"/>
          <w:b w:val="false"/>
          <w:i w:val="false"/>
          <w:color w:val="000000"/>
          <w:sz w:val="28"/>
        </w:rPr>
        <w:t xml:space="preserve">
      5) принимает участие в разработке нормативных правовых актов, разрабатывает и утверждает методические материалы по вопросам нотариата, а также по вопросам противодействия легализации (отмыванию) доходов, полученных преступным путем, и финансированию терроризма; </w:t>
      </w:r>
    </w:p>
    <w:bookmarkEnd w:id="409"/>
    <w:bookmarkStart w:name="z978" w:id="410"/>
    <w:p>
      <w:pPr>
        <w:spacing w:after="0"/>
        <w:ind w:left="0"/>
        <w:jc w:val="both"/>
      </w:pPr>
      <w:r>
        <w:rPr>
          <w:rFonts w:ascii="Times New Roman"/>
          <w:b w:val="false"/>
          <w:i w:val="false"/>
          <w:color w:val="000000"/>
          <w:sz w:val="28"/>
        </w:rPr>
        <w:t>
      5-1) анализирует, обобщает практику применения законодательства Республики Казахстан о противодействии легализации (отмыванию) доходов, полученных преступным путем, и финансированию терроризма на основе представленных территориальной нотариальной палатой сведений и вносит предложения по его совершенствованию с ежегодным предоставлением такой информации в уполномоченный орган по финансовому мониторингу по форме и в сроки, которые установлены уполномоченным органом по финансовому мониторингу;</w:t>
      </w:r>
    </w:p>
    <w:bookmarkEnd w:id="410"/>
    <w:bookmarkStart w:name="z266" w:id="411"/>
    <w:p>
      <w:pPr>
        <w:spacing w:after="0"/>
        <w:ind w:left="0"/>
        <w:jc w:val="both"/>
      </w:pPr>
      <w:r>
        <w:rPr>
          <w:rFonts w:ascii="Times New Roman"/>
          <w:b w:val="false"/>
          <w:i w:val="false"/>
          <w:color w:val="000000"/>
          <w:sz w:val="28"/>
        </w:rPr>
        <w:t xml:space="preserve">
      6) разрабатывает и утверждает Кодекс этики нотариуса; </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7" w:id="412"/>
    <w:p>
      <w:pPr>
        <w:spacing w:after="0"/>
        <w:ind w:left="0"/>
        <w:jc w:val="both"/>
      </w:pPr>
      <w:r>
        <w:rPr>
          <w:rFonts w:ascii="Times New Roman"/>
          <w:b w:val="false"/>
          <w:i w:val="false"/>
          <w:color w:val="000000"/>
          <w:sz w:val="28"/>
        </w:rPr>
        <w:t xml:space="preserve">
      7) осуществляет иную деятельность, не противоречащую законодательству и международным договорам. </w:t>
      </w:r>
    </w:p>
    <w:bookmarkEnd w:id="412"/>
    <w:bookmarkStart w:name="z268" w:id="413"/>
    <w:p>
      <w:pPr>
        <w:spacing w:after="0"/>
        <w:ind w:left="0"/>
        <w:jc w:val="both"/>
      </w:pPr>
      <w:r>
        <w:rPr>
          <w:rFonts w:ascii="Times New Roman"/>
          <w:b w:val="false"/>
          <w:i w:val="false"/>
          <w:color w:val="000000"/>
          <w:sz w:val="28"/>
        </w:rPr>
        <w:t>
      3. Республиканская нотариальная палата представляет ежегодно Министерству юстиции Республики Казахстан информацию о своей деятельности на бумажном и (или) электронном носителях.</w:t>
      </w:r>
    </w:p>
    <w:bookmarkEnd w:id="413"/>
    <w:bookmarkStart w:name="z611" w:id="414"/>
    <w:p>
      <w:pPr>
        <w:spacing w:after="0"/>
        <w:ind w:left="0"/>
        <w:jc w:val="both"/>
      </w:pPr>
      <w:r>
        <w:rPr>
          <w:rFonts w:ascii="Times New Roman"/>
          <w:b w:val="false"/>
          <w:i w:val="false"/>
          <w:color w:val="000000"/>
          <w:sz w:val="28"/>
        </w:rPr>
        <w:t>
      4. Председателем Республиканской нотариальной палаты избирается нотариус, который непосредственно до дня его избрания состоял членом нотариальной палаты не менее пяти лет.</w:t>
      </w:r>
    </w:p>
    <w:bookmarkEnd w:id="414"/>
    <w:p>
      <w:pPr>
        <w:spacing w:after="0"/>
        <w:ind w:left="0"/>
        <w:jc w:val="both"/>
      </w:pPr>
      <w:r>
        <w:rPr>
          <w:rFonts w:ascii="Times New Roman"/>
          <w:b w:val="false"/>
          <w:i w:val="false"/>
          <w:color w:val="000000"/>
          <w:sz w:val="28"/>
        </w:rPr>
        <w:t>
      Председатель Республиканской нотариальной палаты избирается тайным голосованием сроком на четыре года.</w:t>
      </w:r>
    </w:p>
    <w:p>
      <w:pPr>
        <w:spacing w:after="0"/>
        <w:ind w:left="0"/>
        <w:jc w:val="both"/>
      </w:pPr>
      <w:r>
        <w:rPr>
          <w:rFonts w:ascii="Times New Roman"/>
          <w:b w:val="false"/>
          <w:i w:val="false"/>
          <w:color w:val="000000"/>
          <w:sz w:val="28"/>
        </w:rPr>
        <w:t>
      При этом одно и то же лицо не может занимать должность председателя Республиканской нотариальной палаты более двух сроков подряд.</w:t>
      </w:r>
    </w:p>
    <w:p>
      <w:pPr>
        <w:spacing w:after="0"/>
        <w:ind w:left="0"/>
        <w:jc w:val="both"/>
      </w:pPr>
      <w:r>
        <w:rPr>
          <w:rFonts w:ascii="Times New Roman"/>
          <w:b w:val="false"/>
          <w:i w:val="false"/>
          <w:color w:val="000000"/>
          <w:sz w:val="28"/>
        </w:rPr>
        <w:t>
      Порядок избрания и полномочия председателя Республиканской нотариальной палаты определяются настоящим Законом и уставом Республиканской нотариальной палаты.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29-1. Частный нотариальный архив</w:t>
      </w:r>
    </w:p>
    <w:bookmarkStart w:name="z269" w:id="415"/>
    <w:p>
      <w:pPr>
        <w:spacing w:after="0"/>
        <w:ind w:left="0"/>
        <w:jc w:val="both"/>
      </w:pPr>
      <w:r>
        <w:rPr>
          <w:rFonts w:ascii="Times New Roman"/>
          <w:b w:val="false"/>
          <w:i w:val="false"/>
          <w:color w:val="000000"/>
          <w:sz w:val="28"/>
        </w:rPr>
        <w:t xml:space="preserve">
      Частный нотариальный архив является филиалом территориальной нотариальной палаты. </w:t>
      </w:r>
    </w:p>
    <w:bookmarkEnd w:id="415"/>
    <w:bookmarkStart w:name="z270" w:id="416"/>
    <w:p>
      <w:pPr>
        <w:spacing w:after="0"/>
        <w:ind w:left="0"/>
        <w:jc w:val="both"/>
      </w:pPr>
      <w:r>
        <w:rPr>
          <w:rFonts w:ascii="Times New Roman"/>
          <w:b w:val="false"/>
          <w:i w:val="false"/>
          <w:color w:val="000000"/>
          <w:sz w:val="28"/>
        </w:rPr>
        <w:t>
      Частный нотариальный архив осуществляет функции по накоплению, хранению и использованию нотариальных документов в соответствии с законодательством Республики Казахстан о Национальном архивном фонде и архивах.</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29-1 в соответствии с Законом РК от 05.05.2003 </w:t>
      </w:r>
      <w:r>
        <w:rPr>
          <w:rFonts w:ascii="Times New Roman"/>
          <w:b w:val="false"/>
          <w:i w:val="false"/>
          <w:color w:val="000000"/>
          <w:sz w:val="28"/>
        </w:rPr>
        <w:t>№ 408</w:t>
      </w:r>
      <w:r>
        <w:rPr>
          <w:rFonts w:ascii="Times New Roman"/>
          <w:b w:val="false"/>
          <w:i w:val="false"/>
          <w:color w:val="ff0000"/>
          <w:sz w:val="28"/>
        </w:rPr>
        <w:t>.</w:t>
      </w:r>
      <w:r>
        <w:br/>
      </w:r>
      <w:r>
        <w:rPr>
          <w:rFonts w:ascii="Times New Roman"/>
          <w:b w:val="false"/>
          <w:i w:val="false"/>
          <w:color w:val="000000"/>
          <w:sz w:val="28"/>
        </w:rPr>
        <w:t>
</w:t>
      </w:r>
    </w:p>
    <w:bookmarkStart w:name="z61" w:id="417"/>
    <w:p>
      <w:pPr>
        <w:spacing w:after="0"/>
        <w:ind w:left="0"/>
        <w:jc w:val="left"/>
      </w:pPr>
      <w:r>
        <w:rPr>
          <w:rFonts w:ascii="Times New Roman"/>
          <w:b/>
          <w:i w:val="false"/>
          <w:color w:val="000000"/>
        </w:rPr>
        <w:t xml:space="preserve"> Глава 4. ОПЛАТА НОТАРИАЛЬНОЙ ДЕЯТЕЛЬНОСТИ</w:t>
      </w:r>
    </w:p>
    <w:bookmarkEnd w:id="417"/>
    <w:p>
      <w:pPr>
        <w:spacing w:after="0"/>
        <w:ind w:left="0"/>
        <w:jc w:val="both"/>
      </w:pPr>
      <w:r>
        <w:rPr>
          <w:rFonts w:ascii="Times New Roman"/>
          <w:b/>
          <w:i w:val="false"/>
          <w:color w:val="000000"/>
          <w:sz w:val="28"/>
        </w:rPr>
        <w:t>Статья 30. Оплата нотариальных действий</w:t>
      </w:r>
    </w:p>
    <w:bookmarkStart w:name="z271" w:id="418"/>
    <w:p>
      <w:pPr>
        <w:spacing w:after="0"/>
        <w:ind w:left="0"/>
        <w:jc w:val="both"/>
      </w:pPr>
      <w:r>
        <w:rPr>
          <w:rFonts w:ascii="Times New Roman"/>
          <w:b w:val="false"/>
          <w:i w:val="false"/>
          <w:color w:val="000000"/>
          <w:sz w:val="28"/>
        </w:rPr>
        <w:t xml:space="preserve">
      1. Нотариус, работающий в государственной нотариальной конторе, и должностное лицо аппарата акима города районного значения, поселка, села, сельского округа за совершение нотариальных действий взимают государственную пошлину по ставкам, установленным Налоговым кодексом Республики Казахстан. </w:t>
      </w:r>
    </w:p>
    <w:bookmarkEnd w:id="418"/>
    <w:bookmarkStart w:name="z272" w:id="419"/>
    <w:p>
      <w:pPr>
        <w:spacing w:after="0"/>
        <w:ind w:left="0"/>
        <w:jc w:val="both"/>
      </w:pPr>
      <w:r>
        <w:rPr>
          <w:rFonts w:ascii="Times New Roman"/>
          <w:b w:val="false"/>
          <w:i w:val="false"/>
          <w:color w:val="000000"/>
          <w:sz w:val="28"/>
        </w:rPr>
        <w:t xml:space="preserve">
      2. Оплата нотариальных действий, совершаемых частным нотариусом, осуществляется по ставкам, соответствующим размерам государственной пошлины, установленной налоговым законодательством Республики Казахстан. </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Пункт 4 вводится в действие с 01.01.2010.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Должностное лицо консульского учреждения Республики Казахстан за совершение нотариальных действий взимает консульский сбор в порядке и размерах, предусмотренных налоговым законодательством Республики Казахстан.</w:t>
      </w:r>
    </w:p>
    <w:bookmarkStart w:name="z275" w:id="420"/>
    <w:p>
      <w:pPr>
        <w:spacing w:after="0"/>
        <w:ind w:left="0"/>
        <w:jc w:val="both"/>
      </w:pPr>
      <w:r>
        <w:rPr>
          <w:rFonts w:ascii="Times New Roman"/>
          <w:b w:val="false"/>
          <w:i w:val="false"/>
          <w:color w:val="000000"/>
          <w:sz w:val="28"/>
        </w:rPr>
        <w:t xml:space="preserve">
      5. Льготы по оплате нотариальных действий для физических и юридических лиц, предусмотренные налоговым законодательством Республики Казахстан, распространяются на этих лиц и при совершении нотариальных действий нотариусом, занимающимся частной практикой. </w:t>
      </w:r>
    </w:p>
    <w:bookmarkEnd w:id="420"/>
    <w:bookmarkStart w:name="z276" w:id="421"/>
    <w:p>
      <w:pPr>
        <w:spacing w:after="0"/>
        <w:ind w:left="0"/>
        <w:jc w:val="both"/>
      </w:pPr>
      <w:r>
        <w:rPr>
          <w:rFonts w:ascii="Times New Roman"/>
          <w:b w:val="false"/>
          <w:i w:val="false"/>
          <w:color w:val="000000"/>
          <w:sz w:val="28"/>
        </w:rPr>
        <w:t xml:space="preserve">
      6. При выезде нотариуса для совершения нотариального действия вне места его работы заинтересованные лица возмещают ему фактические транспортные расходы. </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w:t>
      </w:r>
      <w:r>
        <w:br/>
      </w: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24.12.2001 </w:t>
      </w:r>
      <w:r>
        <w:rPr>
          <w:rFonts w:ascii="Times New Roman"/>
          <w:b w:val="false"/>
          <w:i w:val="false"/>
          <w:color w:val="000000"/>
          <w:sz w:val="28"/>
        </w:rPr>
        <w:t>№ 276</w:t>
      </w:r>
      <w:r>
        <w:rPr>
          <w:rFonts w:ascii="Times New Roman"/>
          <w:b w:val="false"/>
          <w:i w:val="false"/>
          <w:color w:val="ff0000"/>
          <w:sz w:val="28"/>
        </w:rPr>
        <w:t xml:space="preserve">; от 05.05.2003 </w:t>
      </w:r>
      <w:r>
        <w:rPr>
          <w:rFonts w:ascii="Times New Roman"/>
          <w:b w:val="false"/>
          <w:i w:val="false"/>
          <w:color w:val="000000"/>
          <w:sz w:val="28"/>
        </w:rPr>
        <w:t>№ 408</w:t>
      </w:r>
      <w:r>
        <w:rPr>
          <w:rFonts w:ascii="Times New Roman"/>
          <w:b w:val="false"/>
          <w:i w:val="false"/>
          <w:color w:val="ff0000"/>
          <w:sz w:val="28"/>
        </w:rPr>
        <w:t xml:space="preserve">; от 20.12.2004 </w:t>
      </w:r>
      <w:r>
        <w:rPr>
          <w:rFonts w:ascii="Times New Roman"/>
          <w:b w:val="false"/>
          <w:i w:val="false"/>
          <w:color w:val="000000"/>
          <w:sz w:val="28"/>
        </w:rPr>
        <w:t>№ 13</w:t>
      </w:r>
      <w:r>
        <w:rPr>
          <w:rFonts w:ascii="Times New Roman"/>
          <w:b w:val="false"/>
          <w:i w:val="false"/>
          <w:color w:val="ff0000"/>
          <w:sz w:val="28"/>
        </w:rPr>
        <w:t xml:space="preserve"> (вводятся в действие с 01.01.2005); от 16.11.2009 </w:t>
      </w:r>
      <w:r>
        <w:rPr>
          <w:rFonts w:ascii="Times New Roman"/>
          <w:b w:val="false"/>
          <w:i w:val="false"/>
          <w:color w:val="000000"/>
          <w:sz w:val="28"/>
        </w:rPr>
        <w:t>№ 200-IV</w:t>
      </w:r>
      <w:r>
        <w:rPr>
          <w:rFonts w:ascii="Times New Roman"/>
          <w:b w:val="false"/>
          <w:i w:val="false"/>
          <w:color w:val="ff0000"/>
          <w:sz w:val="28"/>
        </w:rPr>
        <w:t xml:space="preserve"> (вводятся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30-1. Оплата услуг правового и технического характера при совершении нотариальных действий частным нотариусом</w:t>
      </w:r>
    </w:p>
    <w:bookmarkStart w:name="z615" w:id="422"/>
    <w:p>
      <w:pPr>
        <w:spacing w:after="0"/>
        <w:ind w:left="0"/>
        <w:jc w:val="both"/>
      </w:pPr>
      <w:r>
        <w:rPr>
          <w:rFonts w:ascii="Times New Roman"/>
          <w:b w:val="false"/>
          <w:i w:val="false"/>
          <w:color w:val="000000"/>
          <w:sz w:val="28"/>
        </w:rPr>
        <w:t>
      1. Частный нотариус при совершении нотариальных действий взимает оплату за предоставление дополнительных услуг технического и правового характера в размерах, предусмотренных настоящей статьей:</w:t>
      </w:r>
    </w:p>
    <w:bookmarkEnd w:id="422"/>
    <w:bookmarkStart w:name="z616" w:id="423"/>
    <w:p>
      <w:pPr>
        <w:spacing w:after="0"/>
        <w:ind w:left="0"/>
        <w:jc w:val="both"/>
      </w:pPr>
      <w:r>
        <w:rPr>
          <w:rFonts w:ascii="Times New Roman"/>
          <w:b w:val="false"/>
          <w:i w:val="false"/>
          <w:color w:val="000000"/>
          <w:sz w:val="28"/>
        </w:rPr>
        <w:t>
      1) при удостоверении договоров об отчуждении недвижимого имущества (земельных участков, жилых домов, квартир, дач, гаражей, сооружений и иного недвижимого имущества) в городской местности:</w:t>
      </w:r>
    </w:p>
    <w:bookmarkEnd w:id="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если одной из сторон является юридическое лицо – 7 месячных расчетных показателей;</w:t>
      </w:r>
    </w:p>
    <w:bookmarkStart w:name="z618" w:id="424"/>
    <w:p>
      <w:pPr>
        <w:spacing w:after="0"/>
        <w:ind w:left="0"/>
        <w:jc w:val="both"/>
      </w:pPr>
      <w:r>
        <w:rPr>
          <w:rFonts w:ascii="Times New Roman"/>
          <w:b w:val="false"/>
          <w:i w:val="false"/>
          <w:color w:val="000000"/>
          <w:sz w:val="28"/>
        </w:rPr>
        <w:t>
      детям, супругу, родителям, родным братьям и сестрам, внукам – 2 месячных расчетных показателя;</w:t>
      </w:r>
    </w:p>
    <w:bookmarkEnd w:id="424"/>
    <w:bookmarkStart w:name="z619" w:id="425"/>
    <w:p>
      <w:pPr>
        <w:spacing w:after="0"/>
        <w:ind w:left="0"/>
        <w:jc w:val="both"/>
      </w:pPr>
      <w:r>
        <w:rPr>
          <w:rFonts w:ascii="Times New Roman"/>
          <w:b w:val="false"/>
          <w:i w:val="false"/>
          <w:color w:val="000000"/>
          <w:sz w:val="28"/>
        </w:rPr>
        <w:t>
      другим лицам – 5 месячных расчетных показателей;</w:t>
      </w:r>
    </w:p>
    <w:bookmarkEnd w:id="425"/>
    <w:bookmarkStart w:name="z620" w:id="426"/>
    <w:p>
      <w:pPr>
        <w:spacing w:after="0"/>
        <w:ind w:left="0"/>
        <w:jc w:val="both"/>
      </w:pPr>
      <w:r>
        <w:rPr>
          <w:rFonts w:ascii="Times New Roman"/>
          <w:b w:val="false"/>
          <w:i w:val="false"/>
          <w:color w:val="000000"/>
          <w:sz w:val="28"/>
        </w:rPr>
        <w:t>
      если сделка совершается в целях приобретения недвижимого имущества за счет средств, полученных по ипотечному жилищному займу, – 2 месячных расчетных показателя;</w:t>
      </w:r>
    </w:p>
    <w:bookmarkEnd w:id="426"/>
    <w:bookmarkStart w:name="z621" w:id="427"/>
    <w:p>
      <w:pPr>
        <w:spacing w:after="0"/>
        <w:ind w:left="0"/>
        <w:jc w:val="both"/>
      </w:pPr>
      <w:r>
        <w:rPr>
          <w:rFonts w:ascii="Times New Roman"/>
          <w:b w:val="false"/>
          <w:i w:val="false"/>
          <w:color w:val="000000"/>
          <w:sz w:val="28"/>
        </w:rPr>
        <w:t>
      2) при удостоверении договоров об отчуждении недвижимого имущества (земельных участков, жилых домов, квартир, дач, гаражей, сооружений и иного недвижимого имущества) в сельской местности:</w:t>
      </w:r>
    </w:p>
    <w:bookmarkEnd w:id="427"/>
    <w:bookmarkStart w:name="z622" w:id="428"/>
    <w:p>
      <w:pPr>
        <w:spacing w:after="0"/>
        <w:ind w:left="0"/>
        <w:jc w:val="both"/>
      </w:pPr>
      <w:r>
        <w:rPr>
          <w:rFonts w:ascii="Times New Roman"/>
          <w:b w:val="false"/>
          <w:i w:val="false"/>
          <w:color w:val="000000"/>
          <w:sz w:val="28"/>
        </w:rPr>
        <w:t>
      если одной из сторон является юридическое лицо – 2 месячных расчетных показателя;</w:t>
      </w:r>
    </w:p>
    <w:bookmarkEnd w:id="428"/>
    <w:bookmarkStart w:name="z623" w:id="429"/>
    <w:p>
      <w:pPr>
        <w:spacing w:after="0"/>
        <w:ind w:left="0"/>
        <w:jc w:val="both"/>
      </w:pPr>
      <w:r>
        <w:rPr>
          <w:rFonts w:ascii="Times New Roman"/>
          <w:b w:val="false"/>
          <w:i w:val="false"/>
          <w:color w:val="000000"/>
          <w:sz w:val="28"/>
        </w:rPr>
        <w:t>
      детям, супругу, родителям, родным братьям и сестрам, внукам – 1 месячный расчетный показатель;</w:t>
      </w:r>
    </w:p>
    <w:bookmarkEnd w:id="429"/>
    <w:bookmarkStart w:name="z624" w:id="430"/>
    <w:p>
      <w:pPr>
        <w:spacing w:after="0"/>
        <w:ind w:left="0"/>
        <w:jc w:val="both"/>
      </w:pPr>
      <w:r>
        <w:rPr>
          <w:rFonts w:ascii="Times New Roman"/>
          <w:b w:val="false"/>
          <w:i w:val="false"/>
          <w:color w:val="000000"/>
          <w:sz w:val="28"/>
        </w:rPr>
        <w:t>
      другим лицам – 2 месячных расчетных показателя;</w:t>
      </w:r>
    </w:p>
    <w:bookmarkEnd w:id="430"/>
    <w:bookmarkStart w:name="z625" w:id="431"/>
    <w:p>
      <w:pPr>
        <w:spacing w:after="0"/>
        <w:ind w:left="0"/>
        <w:jc w:val="both"/>
      </w:pPr>
      <w:r>
        <w:rPr>
          <w:rFonts w:ascii="Times New Roman"/>
          <w:b w:val="false"/>
          <w:i w:val="false"/>
          <w:color w:val="000000"/>
          <w:sz w:val="28"/>
        </w:rPr>
        <w:t>
      3) при удостоверении договоров отчуждения автомототранспортных средств:</w:t>
      </w:r>
    </w:p>
    <w:bookmarkEnd w:id="431"/>
    <w:bookmarkStart w:name="z626" w:id="432"/>
    <w:p>
      <w:pPr>
        <w:spacing w:after="0"/>
        <w:ind w:left="0"/>
        <w:jc w:val="both"/>
      </w:pPr>
      <w:r>
        <w:rPr>
          <w:rFonts w:ascii="Times New Roman"/>
          <w:b w:val="false"/>
          <w:i w:val="false"/>
          <w:color w:val="000000"/>
          <w:sz w:val="28"/>
        </w:rPr>
        <w:t>
      если одной из сторон является юридическое лицо – 5 месячных расчетных показателей;</w:t>
      </w:r>
    </w:p>
    <w:bookmarkEnd w:id="432"/>
    <w:bookmarkStart w:name="z627" w:id="433"/>
    <w:p>
      <w:pPr>
        <w:spacing w:after="0"/>
        <w:ind w:left="0"/>
        <w:jc w:val="both"/>
      </w:pPr>
      <w:r>
        <w:rPr>
          <w:rFonts w:ascii="Times New Roman"/>
          <w:b w:val="false"/>
          <w:i w:val="false"/>
          <w:color w:val="000000"/>
          <w:sz w:val="28"/>
        </w:rPr>
        <w:t>
      детям, супругу, родителям, родным братьям и сестрам, внукам – 2 месячных расчетных показателя;</w:t>
      </w:r>
    </w:p>
    <w:bookmarkEnd w:id="433"/>
    <w:bookmarkStart w:name="z628" w:id="434"/>
    <w:p>
      <w:pPr>
        <w:spacing w:after="0"/>
        <w:ind w:left="0"/>
        <w:jc w:val="both"/>
      </w:pPr>
      <w:r>
        <w:rPr>
          <w:rFonts w:ascii="Times New Roman"/>
          <w:b w:val="false"/>
          <w:i w:val="false"/>
          <w:color w:val="000000"/>
          <w:sz w:val="28"/>
        </w:rPr>
        <w:t>
      другим лицам – 5 месячных расчетных показателей;</w:t>
      </w:r>
    </w:p>
    <w:bookmarkEnd w:id="434"/>
    <w:bookmarkStart w:name="z629" w:id="435"/>
    <w:p>
      <w:pPr>
        <w:spacing w:after="0"/>
        <w:ind w:left="0"/>
        <w:jc w:val="both"/>
      </w:pPr>
      <w:r>
        <w:rPr>
          <w:rFonts w:ascii="Times New Roman"/>
          <w:b w:val="false"/>
          <w:i w:val="false"/>
          <w:color w:val="000000"/>
          <w:sz w:val="28"/>
        </w:rPr>
        <w:t>
      4) при удостоверении договоров аренды, займа (за исключением договоров ипотечного жилищного займа), задатка, лизинга, подряда, брачных контрактов, раздела имущества, находящегося в общей собственности, раздела наследственного имущества, соглашений по уплате алиментов, учредительных договоров – 5 месячных расчетных показателей;</w:t>
      </w:r>
    </w:p>
    <w:bookmarkEnd w:id="435"/>
    <w:bookmarkStart w:name="z630" w:id="436"/>
    <w:p>
      <w:pPr>
        <w:spacing w:after="0"/>
        <w:ind w:left="0"/>
        <w:jc w:val="both"/>
      </w:pPr>
      <w:r>
        <w:rPr>
          <w:rFonts w:ascii="Times New Roman"/>
          <w:b w:val="false"/>
          <w:i w:val="false"/>
          <w:color w:val="000000"/>
          <w:sz w:val="28"/>
        </w:rPr>
        <w:t>
      5) при удостоверении договоров ипотечного жилищного займа – 2 месячных расчетных показателя;</w:t>
      </w:r>
    </w:p>
    <w:bookmarkEnd w:id="436"/>
    <w:bookmarkStart w:name="z631" w:id="437"/>
    <w:p>
      <w:pPr>
        <w:spacing w:after="0"/>
        <w:ind w:left="0"/>
        <w:jc w:val="both"/>
      </w:pPr>
      <w:r>
        <w:rPr>
          <w:rFonts w:ascii="Times New Roman"/>
          <w:b w:val="false"/>
          <w:i w:val="false"/>
          <w:color w:val="000000"/>
          <w:sz w:val="28"/>
        </w:rPr>
        <w:t>
      6) при удостоверении завещаний – 2 месячных расчетных показателя;</w:t>
      </w:r>
    </w:p>
    <w:bookmarkEnd w:id="437"/>
    <w:bookmarkStart w:name="z757" w:id="438"/>
    <w:p>
      <w:pPr>
        <w:spacing w:after="0"/>
        <w:ind w:left="0"/>
        <w:jc w:val="both"/>
      </w:pPr>
      <w:r>
        <w:rPr>
          <w:rFonts w:ascii="Times New Roman"/>
          <w:b w:val="false"/>
          <w:i w:val="false"/>
          <w:color w:val="000000"/>
          <w:sz w:val="28"/>
        </w:rPr>
        <w:t>
      6-1) при удостоверении согласий, для которых законодательством Республики Казахстан предусмотрено обязательное нотариальное удостоверение, – 1 месячный расчетный показатель;</w:t>
      </w:r>
    </w:p>
    <w:bookmarkEnd w:id="438"/>
    <w:bookmarkStart w:name="z632" w:id="439"/>
    <w:p>
      <w:pPr>
        <w:spacing w:after="0"/>
        <w:ind w:left="0"/>
        <w:jc w:val="both"/>
      </w:pPr>
      <w:r>
        <w:rPr>
          <w:rFonts w:ascii="Times New Roman"/>
          <w:b w:val="false"/>
          <w:i w:val="false"/>
          <w:color w:val="000000"/>
          <w:sz w:val="28"/>
        </w:rPr>
        <w:t>
      7) при выдаче свидетельств о праве на наследство – 3 месячных расчетных показателя за каждое выданное свидетельство;</w:t>
      </w:r>
    </w:p>
    <w:bookmarkEnd w:id="439"/>
    <w:bookmarkStart w:name="z633" w:id="440"/>
    <w:p>
      <w:pPr>
        <w:spacing w:after="0"/>
        <w:ind w:left="0"/>
        <w:jc w:val="both"/>
      </w:pPr>
      <w:r>
        <w:rPr>
          <w:rFonts w:ascii="Times New Roman"/>
          <w:b w:val="false"/>
          <w:i w:val="false"/>
          <w:color w:val="000000"/>
          <w:sz w:val="28"/>
        </w:rPr>
        <w:t>
      8) при выдаче свидетельства о праве собственности на долю в общем имуществе супругов и иных лиц, имеющих имущество на праве общей совместной собственности, – 4 месячных расчетных показателя;</w:t>
      </w:r>
    </w:p>
    <w:bookmarkEnd w:id="440"/>
    <w:bookmarkStart w:name="z634" w:id="441"/>
    <w:p>
      <w:pPr>
        <w:spacing w:after="0"/>
        <w:ind w:left="0"/>
        <w:jc w:val="both"/>
      </w:pPr>
      <w:r>
        <w:rPr>
          <w:rFonts w:ascii="Times New Roman"/>
          <w:b w:val="false"/>
          <w:i w:val="false"/>
          <w:color w:val="000000"/>
          <w:sz w:val="28"/>
        </w:rPr>
        <w:t>
      9) при удостоверении доверенностей на право пользования и распоряжения имуществом – 2 месячных расчетных показателя;</w:t>
      </w:r>
    </w:p>
    <w:bookmarkEnd w:id="441"/>
    <w:bookmarkStart w:name="z635" w:id="442"/>
    <w:p>
      <w:pPr>
        <w:spacing w:after="0"/>
        <w:ind w:left="0"/>
        <w:jc w:val="both"/>
      </w:pPr>
      <w:r>
        <w:rPr>
          <w:rFonts w:ascii="Times New Roman"/>
          <w:b w:val="false"/>
          <w:i w:val="false"/>
          <w:color w:val="000000"/>
          <w:sz w:val="28"/>
        </w:rPr>
        <w:t>
      10) при удостоверении доверенностей на право пользования и управления автотранспортными средствами без права продажи – 1 месячный расчетный показатель;</w:t>
      </w:r>
    </w:p>
    <w:bookmarkEnd w:id="442"/>
    <w:bookmarkStart w:name="z636" w:id="443"/>
    <w:p>
      <w:pPr>
        <w:spacing w:after="0"/>
        <w:ind w:left="0"/>
        <w:jc w:val="both"/>
      </w:pPr>
      <w:r>
        <w:rPr>
          <w:rFonts w:ascii="Times New Roman"/>
          <w:b w:val="false"/>
          <w:i w:val="false"/>
          <w:color w:val="000000"/>
          <w:sz w:val="28"/>
        </w:rPr>
        <w:t>
      11) при удостоверении доверенностей на продажу, дарение, мену автотранспортных средств – 2 месячных расчетных показателя;</w:t>
      </w:r>
    </w:p>
    <w:bookmarkEnd w:id="443"/>
    <w:bookmarkStart w:name="z637" w:id="444"/>
    <w:p>
      <w:pPr>
        <w:spacing w:after="0"/>
        <w:ind w:left="0"/>
        <w:jc w:val="both"/>
      </w:pPr>
      <w:r>
        <w:rPr>
          <w:rFonts w:ascii="Times New Roman"/>
          <w:b w:val="false"/>
          <w:i w:val="false"/>
          <w:color w:val="000000"/>
          <w:sz w:val="28"/>
        </w:rPr>
        <w:t>
      12) при удостоверении прочих доверенностей:</w:t>
      </w:r>
    </w:p>
    <w:bookmarkEnd w:id="4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для физических лиц – 1 месячный расчетный показатель;</w:t>
      </w:r>
    </w:p>
    <w:bookmarkStart w:name="z639" w:id="445"/>
    <w:p>
      <w:pPr>
        <w:spacing w:after="0"/>
        <w:ind w:left="0"/>
        <w:jc w:val="both"/>
      </w:pPr>
      <w:r>
        <w:rPr>
          <w:rFonts w:ascii="Times New Roman"/>
          <w:b w:val="false"/>
          <w:i w:val="false"/>
          <w:color w:val="000000"/>
          <w:sz w:val="28"/>
        </w:rPr>
        <w:t>
      для юридических лиц – 2 месячных расчетных показателя;</w:t>
      </w:r>
    </w:p>
    <w:bookmarkEnd w:id="445"/>
    <w:bookmarkStart w:name="z640" w:id="446"/>
    <w:p>
      <w:pPr>
        <w:spacing w:after="0"/>
        <w:ind w:left="0"/>
        <w:jc w:val="both"/>
      </w:pPr>
      <w:r>
        <w:rPr>
          <w:rFonts w:ascii="Times New Roman"/>
          <w:b w:val="false"/>
          <w:i w:val="false"/>
          <w:color w:val="000000"/>
          <w:sz w:val="28"/>
        </w:rPr>
        <w:t>
      13) при совершении морского протеста – 5 месячных расчетных показателей;</w:t>
      </w:r>
    </w:p>
    <w:bookmarkEnd w:id="446"/>
    <w:bookmarkStart w:name="z641" w:id="447"/>
    <w:p>
      <w:pPr>
        <w:spacing w:after="0"/>
        <w:ind w:left="0"/>
        <w:jc w:val="both"/>
      </w:pPr>
      <w:r>
        <w:rPr>
          <w:rFonts w:ascii="Times New Roman"/>
          <w:b w:val="false"/>
          <w:i w:val="false"/>
          <w:color w:val="000000"/>
          <w:sz w:val="28"/>
        </w:rPr>
        <w:t>
      14) при свидетельствовании верности копий документов и выписок из документов (за страницу):</w:t>
      </w:r>
    </w:p>
    <w:bookmarkEnd w:id="447"/>
    <w:bookmarkStart w:name="z642" w:id="448"/>
    <w:p>
      <w:pPr>
        <w:spacing w:after="0"/>
        <w:ind w:left="0"/>
        <w:jc w:val="both"/>
      </w:pPr>
      <w:r>
        <w:rPr>
          <w:rFonts w:ascii="Times New Roman"/>
          <w:b w:val="false"/>
          <w:i w:val="false"/>
          <w:color w:val="000000"/>
          <w:sz w:val="28"/>
        </w:rPr>
        <w:t>
      для физических лиц – 0,05 месячного расчетного показателя;</w:t>
      </w:r>
    </w:p>
    <w:bookmarkEnd w:id="448"/>
    <w:bookmarkStart w:name="z643" w:id="449"/>
    <w:p>
      <w:pPr>
        <w:spacing w:after="0"/>
        <w:ind w:left="0"/>
        <w:jc w:val="both"/>
      </w:pPr>
      <w:r>
        <w:rPr>
          <w:rFonts w:ascii="Times New Roman"/>
          <w:b w:val="false"/>
          <w:i w:val="false"/>
          <w:color w:val="000000"/>
          <w:sz w:val="28"/>
        </w:rPr>
        <w:t>
      для юридических лиц – 0,07 месячного расчетного показателя;</w:t>
      </w:r>
    </w:p>
    <w:bookmarkEnd w:id="449"/>
    <w:bookmarkStart w:name="z644" w:id="450"/>
    <w:p>
      <w:pPr>
        <w:spacing w:after="0"/>
        <w:ind w:left="0"/>
        <w:jc w:val="both"/>
      </w:pPr>
      <w:r>
        <w:rPr>
          <w:rFonts w:ascii="Times New Roman"/>
          <w:b w:val="false"/>
          <w:i w:val="false"/>
          <w:color w:val="000000"/>
          <w:sz w:val="28"/>
        </w:rPr>
        <w:t>
      15) при свидетельствовании подлинности подписи на документах, а также верности перевода документов с одного языка на другой (за каждый документ):</w:t>
      </w:r>
    </w:p>
    <w:bookmarkEnd w:id="450"/>
    <w:bookmarkStart w:name="z645" w:id="451"/>
    <w:p>
      <w:pPr>
        <w:spacing w:after="0"/>
        <w:ind w:left="0"/>
        <w:jc w:val="both"/>
      </w:pPr>
      <w:r>
        <w:rPr>
          <w:rFonts w:ascii="Times New Roman"/>
          <w:b w:val="false"/>
          <w:i w:val="false"/>
          <w:color w:val="000000"/>
          <w:sz w:val="28"/>
        </w:rPr>
        <w:t>
      для физических лиц – 0,5 месячного расчетного показателя;</w:t>
      </w:r>
    </w:p>
    <w:bookmarkEnd w:id="451"/>
    <w:bookmarkStart w:name="z646" w:id="452"/>
    <w:p>
      <w:pPr>
        <w:spacing w:after="0"/>
        <w:ind w:left="0"/>
        <w:jc w:val="both"/>
      </w:pPr>
      <w:r>
        <w:rPr>
          <w:rFonts w:ascii="Times New Roman"/>
          <w:b w:val="false"/>
          <w:i w:val="false"/>
          <w:color w:val="000000"/>
          <w:sz w:val="28"/>
        </w:rPr>
        <w:t>
      для юридических лиц – 1 месячный расчетный показатель;</w:t>
      </w:r>
    </w:p>
    <w:bookmarkEnd w:id="452"/>
    <w:bookmarkStart w:name="z647" w:id="453"/>
    <w:p>
      <w:pPr>
        <w:spacing w:after="0"/>
        <w:ind w:left="0"/>
        <w:jc w:val="both"/>
      </w:pPr>
      <w:r>
        <w:rPr>
          <w:rFonts w:ascii="Times New Roman"/>
          <w:b w:val="false"/>
          <w:i w:val="false"/>
          <w:color w:val="000000"/>
          <w:sz w:val="28"/>
        </w:rPr>
        <w:t>
      16) при передаче заявлений физических и юридических лиц другим физическим и юридическим лицам – 0,5 месячного расчетного показателя;</w:t>
      </w:r>
    </w:p>
    <w:bookmarkEnd w:id="453"/>
    <w:bookmarkStart w:name="z648" w:id="454"/>
    <w:p>
      <w:pPr>
        <w:spacing w:after="0"/>
        <w:ind w:left="0"/>
        <w:jc w:val="both"/>
      </w:pPr>
      <w:r>
        <w:rPr>
          <w:rFonts w:ascii="Times New Roman"/>
          <w:b w:val="false"/>
          <w:i w:val="false"/>
          <w:color w:val="000000"/>
          <w:sz w:val="28"/>
        </w:rPr>
        <w:t>
      17) при выдаче нотариально засвидетельствованных копий документов – 0,5 месячного расчетного показателя;</w:t>
      </w:r>
    </w:p>
    <w:bookmarkEnd w:id="454"/>
    <w:bookmarkStart w:name="z649" w:id="455"/>
    <w:p>
      <w:pPr>
        <w:spacing w:after="0"/>
        <w:ind w:left="0"/>
        <w:jc w:val="both"/>
      </w:pPr>
      <w:r>
        <w:rPr>
          <w:rFonts w:ascii="Times New Roman"/>
          <w:b w:val="false"/>
          <w:i w:val="false"/>
          <w:color w:val="000000"/>
          <w:sz w:val="28"/>
        </w:rPr>
        <w:t>
      18) при выдаче дубликата – 2 месячных расчетных показателя;</w:t>
      </w:r>
    </w:p>
    <w:bookmarkEnd w:id="455"/>
    <w:bookmarkStart w:name="z650" w:id="456"/>
    <w:p>
      <w:pPr>
        <w:spacing w:after="0"/>
        <w:ind w:left="0"/>
        <w:jc w:val="both"/>
      </w:pPr>
      <w:r>
        <w:rPr>
          <w:rFonts w:ascii="Times New Roman"/>
          <w:b w:val="false"/>
          <w:i w:val="false"/>
          <w:color w:val="000000"/>
          <w:sz w:val="28"/>
        </w:rPr>
        <w:t>
      19) при свидетельствовании подлинности подписей при открытии счетов в банках (за каждый документ):</w:t>
      </w:r>
    </w:p>
    <w:bookmarkEnd w:id="456"/>
    <w:bookmarkStart w:name="z651" w:id="457"/>
    <w:p>
      <w:pPr>
        <w:spacing w:after="0"/>
        <w:ind w:left="0"/>
        <w:jc w:val="both"/>
      </w:pPr>
      <w:r>
        <w:rPr>
          <w:rFonts w:ascii="Times New Roman"/>
          <w:b w:val="false"/>
          <w:i w:val="false"/>
          <w:color w:val="000000"/>
          <w:sz w:val="28"/>
        </w:rPr>
        <w:t>
      для физических лиц – 0,3 месячного расчетного показателя;</w:t>
      </w:r>
    </w:p>
    <w:bookmarkEnd w:id="457"/>
    <w:bookmarkStart w:name="z652" w:id="458"/>
    <w:p>
      <w:pPr>
        <w:spacing w:after="0"/>
        <w:ind w:left="0"/>
        <w:jc w:val="both"/>
      </w:pPr>
      <w:r>
        <w:rPr>
          <w:rFonts w:ascii="Times New Roman"/>
          <w:b w:val="false"/>
          <w:i w:val="false"/>
          <w:color w:val="000000"/>
          <w:sz w:val="28"/>
        </w:rPr>
        <w:t>
      для юридических лиц – 0,5 месячного расчетного показателя;</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при удостоверении договоров залога недвижимости, прав требования и ипотечных свидетельств по ипотечным жилищным займам – 2 месячных расчетных показателя;</w:t>
      </w:r>
    </w:p>
    <w:bookmarkStart w:name="z654" w:id="459"/>
    <w:p>
      <w:pPr>
        <w:spacing w:after="0"/>
        <w:ind w:left="0"/>
        <w:jc w:val="both"/>
      </w:pPr>
      <w:r>
        <w:rPr>
          <w:rFonts w:ascii="Times New Roman"/>
          <w:b w:val="false"/>
          <w:i w:val="false"/>
          <w:color w:val="000000"/>
          <w:sz w:val="28"/>
        </w:rPr>
        <w:t>
      при удостоверении иных договоров залога – 3 месячных расчетных показателя;</w:t>
      </w:r>
    </w:p>
    <w:bookmarkEnd w:id="459"/>
    <w:bookmarkStart w:name="z655" w:id="460"/>
    <w:p>
      <w:pPr>
        <w:spacing w:after="0"/>
        <w:ind w:left="0"/>
        <w:jc w:val="both"/>
      </w:pPr>
      <w:r>
        <w:rPr>
          <w:rFonts w:ascii="Times New Roman"/>
          <w:b w:val="false"/>
          <w:i w:val="false"/>
          <w:color w:val="000000"/>
          <w:sz w:val="28"/>
        </w:rPr>
        <w:t>
      21) при совершении протеста векселя и за удостоверение неоплаты чека – 1 месячный расчетный показатель;</w:t>
      </w:r>
    </w:p>
    <w:bookmarkEnd w:id="460"/>
    <w:bookmarkStart w:name="z656" w:id="461"/>
    <w:p>
      <w:pPr>
        <w:spacing w:after="0"/>
        <w:ind w:left="0"/>
        <w:jc w:val="both"/>
      </w:pPr>
      <w:r>
        <w:rPr>
          <w:rFonts w:ascii="Times New Roman"/>
          <w:b w:val="false"/>
          <w:i w:val="false"/>
          <w:color w:val="000000"/>
          <w:sz w:val="28"/>
        </w:rPr>
        <w:t>
      22) при хранении документов и ценных бумаг – 0,5 месячного расчетного показателя за каждый месяц;</w:t>
      </w:r>
    </w:p>
    <w:bookmarkEnd w:id="461"/>
    <w:bookmarkStart w:name="z758" w:id="462"/>
    <w:p>
      <w:pPr>
        <w:spacing w:after="0"/>
        <w:ind w:left="0"/>
        <w:jc w:val="both"/>
      </w:pPr>
      <w:r>
        <w:rPr>
          <w:rFonts w:ascii="Times New Roman"/>
          <w:b w:val="false"/>
          <w:i w:val="false"/>
          <w:color w:val="000000"/>
          <w:sz w:val="28"/>
        </w:rPr>
        <w:t>
      22-1) за совершение исполнительной надписи:</w:t>
      </w:r>
    </w:p>
    <w:bookmarkEnd w:id="462"/>
    <w:bookmarkStart w:name="z759" w:id="463"/>
    <w:p>
      <w:pPr>
        <w:spacing w:after="0"/>
        <w:ind w:left="0"/>
        <w:jc w:val="both"/>
      </w:pPr>
      <w:r>
        <w:rPr>
          <w:rFonts w:ascii="Times New Roman"/>
          <w:b w:val="false"/>
          <w:i w:val="false"/>
          <w:color w:val="000000"/>
          <w:sz w:val="28"/>
        </w:rPr>
        <w:t>
      для физических лиц – 0,2 процента от взыскиваемой суммы или рыночной стоимости истребуемого иного движимого имущества, но не менее 0,5 месячного расчетного показателя и не более 50 месячных расчетных показателей;</w:t>
      </w:r>
    </w:p>
    <w:bookmarkEnd w:id="463"/>
    <w:bookmarkStart w:name="z760" w:id="464"/>
    <w:p>
      <w:pPr>
        <w:spacing w:after="0"/>
        <w:ind w:left="0"/>
        <w:jc w:val="both"/>
      </w:pPr>
      <w:r>
        <w:rPr>
          <w:rFonts w:ascii="Times New Roman"/>
          <w:b w:val="false"/>
          <w:i w:val="false"/>
          <w:color w:val="000000"/>
          <w:sz w:val="28"/>
        </w:rPr>
        <w:t>
      для юридических лиц – 1 процент от взыскиваемой суммы или рыночной стоимости истребуемого иного движимого имущества, но не менее 1 месячного расчетного показателя и не более 100 месячных расчетных показателей.</w:t>
      </w:r>
    </w:p>
    <w:bookmarkEnd w:id="464"/>
    <w:bookmarkStart w:name="z761" w:id="465"/>
    <w:p>
      <w:pPr>
        <w:spacing w:after="0"/>
        <w:ind w:left="0"/>
        <w:jc w:val="both"/>
      </w:pPr>
      <w:r>
        <w:rPr>
          <w:rFonts w:ascii="Times New Roman"/>
          <w:b w:val="false"/>
          <w:i w:val="false"/>
          <w:color w:val="000000"/>
          <w:sz w:val="28"/>
        </w:rPr>
        <w:t xml:space="preserve">
      Нижний предел оплаты услуг правового и технического характера при совершении исполнительной надписи по требованиям, предусмотренным </w:t>
      </w:r>
      <w:r>
        <w:rPr>
          <w:rFonts w:ascii="Times New Roman"/>
          <w:b w:val="false"/>
          <w:i w:val="false"/>
          <w:color w:val="000000"/>
          <w:sz w:val="28"/>
        </w:rPr>
        <w:t>подпунктами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2 статьи 92-1 настоящего Закона, составляет 0,5 месячных расчетных показателей;</w:t>
      </w:r>
    </w:p>
    <w:bookmarkEnd w:id="465"/>
    <w:bookmarkStart w:name="z657" w:id="466"/>
    <w:p>
      <w:pPr>
        <w:spacing w:after="0"/>
        <w:ind w:left="0"/>
        <w:jc w:val="both"/>
      </w:pPr>
      <w:r>
        <w:rPr>
          <w:rFonts w:ascii="Times New Roman"/>
          <w:b w:val="false"/>
          <w:i w:val="false"/>
          <w:color w:val="000000"/>
          <w:sz w:val="28"/>
        </w:rPr>
        <w:t>
      23) при удостоверении договоров поручительства и гарантии – 1 месячный расчетный показатель;</w:t>
      </w:r>
    </w:p>
    <w:bookmarkEnd w:id="466"/>
    <w:bookmarkStart w:name="z936" w:id="467"/>
    <w:p>
      <w:pPr>
        <w:spacing w:after="0"/>
        <w:ind w:left="0"/>
        <w:jc w:val="both"/>
      </w:pPr>
      <w:r>
        <w:rPr>
          <w:rFonts w:ascii="Times New Roman"/>
          <w:b w:val="false"/>
          <w:i w:val="false"/>
          <w:color w:val="000000"/>
          <w:sz w:val="28"/>
        </w:rPr>
        <w:t>
      23-1) при вскрытии конверта с секретным завещанием и оглашении секретного завещания – 1 месячный расчетный показатель;</w:t>
      </w:r>
    </w:p>
    <w:bookmarkEnd w:id="467"/>
    <w:bookmarkStart w:name="z937" w:id="468"/>
    <w:p>
      <w:pPr>
        <w:spacing w:after="0"/>
        <w:ind w:left="0"/>
        <w:jc w:val="both"/>
      </w:pPr>
      <w:r>
        <w:rPr>
          <w:rFonts w:ascii="Times New Roman"/>
          <w:b w:val="false"/>
          <w:i w:val="false"/>
          <w:color w:val="000000"/>
          <w:sz w:val="28"/>
        </w:rPr>
        <w:t>
      23-2) при выдаче свидетельства о принятии секретного завещания – 1 месячный расчетный показатель;</w:t>
      </w:r>
    </w:p>
    <w:bookmarkEnd w:id="468"/>
    <w:bookmarkStart w:name="z948" w:id="469"/>
    <w:p>
      <w:pPr>
        <w:spacing w:after="0"/>
        <w:ind w:left="0"/>
        <w:jc w:val="both"/>
      </w:pPr>
      <w:r>
        <w:rPr>
          <w:rFonts w:ascii="Times New Roman"/>
          <w:b w:val="false"/>
          <w:i w:val="false"/>
          <w:color w:val="000000"/>
          <w:sz w:val="28"/>
        </w:rPr>
        <w:t>
      23-3) при удостоверении равнозначности электронного документа, изготовленного нотариусом, документу на бумажном носителе (за страницу):</w:t>
      </w:r>
    </w:p>
    <w:bookmarkEnd w:id="469"/>
    <w:bookmarkStart w:name="z949" w:id="470"/>
    <w:p>
      <w:pPr>
        <w:spacing w:after="0"/>
        <w:ind w:left="0"/>
        <w:jc w:val="both"/>
      </w:pPr>
      <w:r>
        <w:rPr>
          <w:rFonts w:ascii="Times New Roman"/>
          <w:b w:val="false"/>
          <w:i w:val="false"/>
          <w:color w:val="000000"/>
          <w:sz w:val="28"/>
        </w:rPr>
        <w:t>
      для физических лиц – 0,1 месячного расчетного показателя;</w:t>
      </w:r>
    </w:p>
    <w:bookmarkEnd w:id="470"/>
    <w:bookmarkStart w:name="z950" w:id="471"/>
    <w:p>
      <w:pPr>
        <w:spacing w:after="0"/>
        <w:ind w:left="0"/>
        <w:jc w:val="both"/>
      </w:pPr>
      <w:r>
        <w:rPr>
          <w:rFonts w:ascii="Times New Roman"/>
          <w:b w:val="false"/>
          <w:i w:val="false"/>
          <w:color w:val="000000"/>
          <w:sz w:val="28"/>
        </w:rPr>
        <w:t>
      для юридических лиц – 0,2 месячного расчетного показателя;</w:t>
      </w:r>
    </w:p>
    <w:bookmarkEnd w:id="471"/>
    <w:bookmarkStart w:name="z951" w:id="472"/>
    <w:p>
      <w:pPr>
        <w:spacing w:after="0"/>
        <w:ind w:left="0"/>
        <w:jc w:val="both"/>
      </w:pPr>
      <w:r>
        <w:rPr>
          <w:rFonts w:ascii="Times New Roman"/>
          <w:b w:val="false"/>
          <w:i w:val="false"/>
          <w:color w:val="000000"/>
          <w:sz w:val="28"/>
        </w:rPr>
        <w:t>
      23-4) при удостоверении равнозначности документа, изготовленного нотариусом на бумажном носителе, электронному документу (за страницу):</w:t>
      </w:r>
    </w:p>
    <w:bookmarkEnd w:id="472"/>
    <w:bookmarkStart w:name="z952" w:id="473"/>
    <w:p>
      <w:pPr>
        <w:spacing w:after="0"/>
        <w:ind w:left="0"/>
        <w:jc w:val="both"/>
      </w:pPr>
      <w:r>
        <w:rPr>
          <w:rFonts w:ascii="Times New Roman"/>
          <w:b w:val="false"/>
          <w:i w:val="false"/>
          <w:color w:val="000000"/>
          <w:sz w:val="28"/>
        </w:rPr>
        <w:t>
      для физических лиц – 0,1 месячного расчетного показателя;</w:t>
      </w:r>
    </w:p>
    <w:bookmarkEnd w:id="473"/>
    <w:bookmarkStart w:name="z953" w:id="474"/>
    <w:p>
      <w:pPr>
        <w:spacing w:after="0"/>
        <w:ind w:left="0"/>
        <w:jc w:val="both"/>
      </w:pPr>
      <w:r>
        <w:rPr>
          <w:rFonts w:ascii="Times New Roman"/>
          <w:b w:val="false"/>
          <w:i w:val="false"/>
          <w:color w:val="000000"/>
          <w:sz w:val="28"/>
        </w:rPr>
        <w:t>
      для юридических лиц – 0,2 месячного расчетного показателя.</w:t>
      </w:r>
    </w:p>
    <w:bookmarkEnd w:id="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при совершении других нотариальных действий, предусмотренных настоящим Законом и иными законодательными актами Республики Казахстан, – 7 месячных расчетных показателей.</w:t>
      </w:r>
    </w:p>
    <w:bookmarkStart w:name="z762" w:id="475"/>
    <w:p>
      <w:pPr>
        <w:spacing w:after="0"/>
        <w:ind w:left="0"/>
        <w:jc w:val="both"/>
      </w:pPr>
      <w:r>
        <w:rPr>
          <w:rFonts w:ascii="Times New Roman"/>
          <w:b w:val="false"/>
          <w:i w:val="false"/>
          <w:color w:val="000000"/>
          <w:sz w:val="28"/>
        </w:rPr>
        <w:t>
      1-1. Расходы, выплаченные взыскателем нотариусу при совершении исполнительной надписи в качестве государственной пошлины и за услуги правового и технического характера, подлежат отнесению на должника.</w:t>
      </w:r>
    </w:p>
    <w:bookmarkEnd w:id="475"/>
    <w:bookmarkStart w:name="z659" w:id="476"/>
    <w:p>
      <w:pPr>
        <w:spacing w:after="0"/>
        <w:ind w:left="0"/>
        <w:jc w:val="both"/>
      </w:pPr>
      <w:r>
        <w:rPr>
          <w:rFonts w:ascii="Times New Roman"/>
          <w:b w:val="false"/>
          <w:i w:val="false"/>
          <w:color w:val="000000"/>
          <w:sz w:val="28"/>
        </w:rPr>
        <w:t>
      2. От оплаты услуг правового и технического характера при совершении нотариальных действий частным нотариусом освобождаются:</w:t>
      </w:r>
    </w:p>
    <w:bookmarkEnd w:id="476"/>
    <w:bookmarkStart w:name="z660" w:id="477"/>
    <w:p>
      <w:pPr>
        <w:spacing w:after="0"/>
        <w:ind w:left="0"/>
        <w:jc w:val="both"/>
      </w:pPr>
      <w:r>
        <w:rPr>
          <w:rFonts w:ascii="Times New Roman"/>
          <w:b w:val="false"/>
          <w:i w:val="false"/>
          <w:color w:val="000000"/>
          <w:sz w:val="28"/>
        </w:rPr>
        <w:t>
      1) физические и юридические лица, самостоятельно изготовившие проект документа, подлежащего нотариальному удостоверению;</w:t>
      </w:r>
    </w:p>
    <w:bookmarkEnd w:id="477"/>
    <w:bookmarkStart w:name="z661" w:id="478"/>
    <w:p>
      <w:pPr>
        <w:spacing w:after="0"/>
        <w:ind w:left="0"/>
        <w:jc w:val="both"/>
      </w:pPr>
      <w:r>
        <w:rPr>
          <w:rFonts w:ascii="Times New Roman"/>
          <w:b w:val="false"/>
          <w:i w:val="false"/>
          <w:color w:val="000000"/>
          <w:sz w:val="28"/>
        </w:rPr>
        <w:t>
      2) лица, указанные в подпунктах 4), 6) и 7) статьи 617 Кодекса Республики Казахстан "О налогах и других обязательных платежах в бюджет" (Налоговый кодекс);</w:t>
      </w:r>
    </w:p>
    <w:bookmarkEnd w:id="478"/>
    <w:bookmarkStart w:name="z662" w:id="479"/>
    <w:p>
      <w:pPr>
        <w:spacing w:after="0"/>
        <w:ind w:left="0"/>
        <w:jc w:val="both"/>
      </w:pPr>
      <w:r>
        <w:rPr>
          <w:rFonts w:ascii="Times New Roman"/>
          <w:b w:val="false"/>
          <w:i w:val="false"/>
          <w:color w:val="000000"/>
          <w:sz w:val="28"/>
        </w:rPr>
        <w:t>
      3) престарелые и лица с инвалидностью, проживающие в центрах оказания специальных социальных услуг;</w:t>
      </w:r>
    </w:p>
    <w:bookmarkEnd w:id="479"/>
    <w:bookmarkStart w:name="z663" w:id="480"/>
    <w:p>
      <w:pPr>
        <w:spacing w:after="0"/>
        <w:ind w:left="0"/>
        <w:jc w:val="both"/>
      </w:pPr>
      <w:r>
        <w:rPr>
          <w:rFonts w:ascii="Times New Roman"/>
          <w:b w:val="false"/>
          <w:i w:val="false"/>
          <w:color w:val="000000"/>
          <w:sz w:val="28"/>
        </w:rPr>
        <w:t>
      4) дети, оставшиеся без попечения родителей, и дети-сироты;</w:t>
      </w:r>
    </w:p>
    <w:bookmarkEnd w:id="480"/>
    <w:bookmarkStart w:name="z664" w:id="481"/>
    <w:p>
      <w:pPr>
        <w:spacing w:after="0"/>
        <w:ind w:left="0"/>
        <w:jc w:val="both"/>
      </w:pPr>
      <w:r>
        <w:rPr>
          <w:rFonts w:ascii="Times New Roman"/>
          <w:b w:val="false"/>
          <w:i w:val="false"/>
          <w:color w:val="000000"/>
          <w:sz w:val="28"/>
        </w:rPr>
        <w:t>
      5) лица с инвалидностью первой, второй и третьей групп;</w:t>
      </w:r>
    </w:p>
    <w:bookmarkEnd w:id="481"/>
    <w:bookmarkStart w:name="z665" w:id="482"/>
    <w:p>
      <w:pPr>
        <w:spacing w:after="0"/>
        <w:ind w:left="0"/>
        <w:jc w:val="both"/>
      </w:pPr>
      <w:r>
        <w:rPr>
          <w:rFonts w:ascii="Times New Roman"/>
          <w:b w:val="false"/>
          <w:i w:val="false"/>
          <w:color w:val="000000"/>
          <w:sz w:val="28"/>
        </w:rPr>
        <w:t>
      6) пенсионеры по возрасту;</w:t>
      </w:r>
    </w:p>
    <w:bookmarkEnd w:id="482"/>
    <w:bookmarkStart w:name="z763" w:id="483"/>
    <w:p>
      <w:pPr>
        <w:spacing w:after="0"/>
        <w:ind w:left="0"/>
        <w:jc w:val="both"/>
      </w:pPr>
      <w:r>
        <w:rPr>
          <w:rFonts w:ascii="Times New Roman"/>
          <w:b w:val="false"/>
          <w:i w:val="false"/>
          <w:color w:val="000000"/>
          <w:sz w:val="28"/>
        </w:rPr>
        <w:t xml:space="preserve">
      7) взыскатели по требованию, предусмотренному подпунктом 9) пункта 2 </w:t>
      </w:r>
      <w:r>
        <w:rPr>
          <w:rFonts w:ascii="Times New Roman"/>
          <w:b w:val="false"/>
          <w:i w:val="false"/>
          <w:color w:val="000000"/>
          <w:sz w:val="28"/>
        </w:rPr>
        <w:t>статьи 92-1</w:t>
      </w:r>
      <w:r>
        <w:rPr>
          <w:rFonts w:ascii="Times New Roman"/>
          <w:b w:val="false"/>
          <w:i w:val="false"/>
          <w:color w:val="000000"/>
          <w:sz w:val="28"/>
        </w:rPr>
        <w:t xml:space="preserve"> настоящего Закона.</w:t>
      </w:r>
    </w:p>
    <w:bookmarkEnd w:id="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Оплата услуг нотариуса за осуществление консультирования составляет 1 месячный расчетный показатель.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30-1 в соответствии с Законом РК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с изменениями, внесенными законами РК от 31.10.2015 </w:t>
      </w:r>
      <w:r>
        <w:rPr>
          <w:rFonts w:ascii="Times New Roman"/>
          <w:b w:val="false"/>
          <w:i w:val="false"/>
          <w:color w:val="00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15.02.2021 </w:t>
      </w:r>
      <w:r>
        <w:rPr>
          <w:rFonts w:ascii="Times New Roman"/>
          <w:b w:val="false"/>
          <w:i w:val="false"/>
          <w:color w:val="000000"/>
          <w:sz w:val="28"/>
        </w:rPr>
        <w:t>№ 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64" w:id="484"/>
    <w:p>
      <w:pPr>
        <w:spacing w:after="0"/>
        <w:ind w:left="0"/>
        <w:jc w:val="left"/>
      </w:pPr>
      <w:r>
        <w:rPr>
          <w:rFonts w:ascii="Times New Roman"/>
          <w:b/>
          <w:i w:val="false"/>
          <w:color w:val="000000"/>
        </w:rPr>
        <w:t xml:space="preserve"> Глава 5. КОНТРОЛЬ ЗА ДЕЯТЕЛЬНОСТЬЮ НОТАРИУСА. КОМПЕТЕНЦИЯ ОРГАНОВ ЮСТИЦИИ В ОБЛАСТИ РЕГУЛИРОВАНИЯ НОТАРИАТА</w:t>
      </w:r>
    </w:p>
    <w:bookmarkEnd w:id="484"/>
    <w:p>
      <w:pPr>
        <w:spacing w:after="0"/>
        <w:ind w:left="0"/>
        <w:jc w:val="both"/>
      </w:pPr>
      <w:r>
        <w:rPr>
          <w:rFonts w:ascii="Times New Roman"/>
          <w:b/>
          <w:i w:val="false"/>
          <w:color w:val="000000"/>
          <w:sz w:val="28"/>
        </w:rPr>
        <w:t>Статья 31. Контроль за деятельностью нотариуса</w:t>
      </w:r>
    </w:p>
    <w:bookmarkStart w:name="z278" w:id="485"/>
    <w:p>
      <w:pPr>
        <w:spacing w:after="0"/>
        <w:ind w:left="0"/>
        <w:jc w:val="both"/>
      </w:pPr>
      <w:r>
        <w:rPr>
          <w:rFonts w:ascii="Times New Roman"/>
          <w:b w:val="false"/>
          <w:i w:val="false"/>
          <w:color w:val="000000"/>
          <w:sz w:val="28"/>
        </w:rPr>
        <w:t xml:space="preserve">
      1. Контроль за законностью совершаемых нотариальных действий и соблюдением правил делопроизводства государственным нотариусом и должностными лицами аппаратов акимов городов районного значения, поселков, сел, сельских округов осуществляется территориальным органом юстиции. </w:t>
      </w:r>
    </w:p>
    <w:bookmarkEnd w:id="485"/>
    <w:bookmarkStart w:name="z279" w:id="486"/>
    <w:p>
      <w:pPr>
        <w:spacing w:after="0"/>
        <w:ind w:left="0"/>
        <w:jc w:val="both"/>
      </w:pPr>
      <w:r>
        <w:rPr>
          <w:rFonts w:ascii="Times New Roman"/>
          <w:b w:val="false"/>
          <w:i w:val="false"/>
          <w:color w:val="000000"/>
          <w:sz w:val="28"/>
        </w:rPr>
        <w:t>
      2. Контроль за соблюдением нотариусами, занимающимися частной практикой, требований законодательства Республики Казахстан и правил делопроизводства осуществляется территориальным органом юстиции.</w:t>
      </w:r>
    </w:p>
    <w:bookmarkEnd w:id="486"/>
    <w:bookmarkStart w:name="z281" w:id="487"/>
    <w:p>
      <w:pPr>
        <w:spacing w:after="0"/>
        <w:ind w:left="0"/>
        <w:jc w:val="both"/>
      </w:pPr>
      <w:r>
        <w:rPr>
          <w:rFonts w:ascii="Times New Roman"/>
          <w:b w:val="false"/>
          <w:i w:val="false"/>
          <w:color w:val="000000"/>
          <w:sz w:val="28"/>
        </w:rPr>
        <w:t>
      3. Контроль за соблюдением налогового законодательства Республики Казахстан нотариусом и должностными лицами аппаратов акимов городов районного значения, поселков, сел, сельских округов осуществляют органы государственных доходов Республики Казахстан.</w:t>
      </w:r>
    </w:p>
    <w:bookmarkEnd w:id="487"/>
    <w:bookmarkStart w:name="z507" w:id="488"/>
    <w:p>
      <w:pPr>
        <w:spacing w:after="0"/>
        <w:ind w:left="0"/>
        <w:jc w:val="both"/>
      </w:pPr>
      <w:r>
        <w:rPr>
          <w:rFonts w:ascii="Times New Roman"/>
          <w:b w:val="false"/>
          <w:i w:val="false"/>
          <w:color w:val="000000"/>
          <w:sz w:val="28"/>
        </w:rPr>
        <w:t>
      3-1. Контроль за соблюдением нотариусом законодательства Республики Казахстан о противодействии легализации (отмыванию) доходов, полученных преступным путем, и финансированию терроризма осуществляется территориальным органом юстиции.</w:t>
      </w:r>
    </w:p>
    <w:bookmarkEnd w:id="488"/>
    <w:bookmarkStart w:name="z282" w:id="489"/>
    <w:p>
      <w:pPr>
        <w:spacing w:after="0"/>
        <w:ind w:left="0"/>
        <w:jc w:val="both"/>
      </w:pPr>
      <w:r>
        <w:rPr>
          <w:rFonts w:ascii="Times New Roman"/>
          <w:b w:val="false"/>
          <w:i w:val="false"/>
          <w:color w:val="000000"/>
          <w:sz w:val="28"/>
        </w:rPr>
        <w:t xml:space="preserve">
      4. Должностные лица органа юстиции и нотариальной палаты обязаны сохранять тайну совершения нотариальных действий, ставшую известной во время проверок деятельности нотариуса. За разглашение тайны и причиненный нотариусу ущерб эти лица несут ответственность в соответствии с законодательством Республики Казахстан. </w:t>
      </w:r>
    </w:p>
    <w:bookmarkEnd w:id="489"/>
    <w:bookmarkStart w:name="z283" w:id="490"/>
    <w:p>
      <w:pPr>
        <w:spacing w:after="0"/>
        <w:ind w:left="0"/>
        <w:jc w:val="both"/>
      </w:pPr>
      <w:r>
        <w:rPr>
          <w:rFonts w:ascii="Times New Roman"/>
          <w:b w:val="false"/>
          <w:i w:val="false"/>
          <w:color w:val="000000"/>
          <w:sz w:val="28"/>
        </w:rPr>
        <w:t xml:space="preserve">
      5. Контроль за деятельностью нотариуса осуществляется в порядке, установленном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05.05.2003 </w:t>
      </w:r>
      <w:r>
        <w:rPr>
          <w:rFonts w:ascii="Times New Roman"/>
          <w:b w:val="false"/>
          <w:i w:val="false"/>
          <w:color w:val="000000"/>
          <w:sz w:val="28"/>
        </w:rPr>
        <w:t>№ 408</w:t>
      </w:r>
      <w:r>
        <w:rPr>
          <w:rFonts w:ascii="Times New Roman"/>
          <w:b w:val="false"/>
          <w:i w:val="false"/>
          <w:color w:val="ff0000"/>
          <w:sz w:val="28"/>
        </w:rPr>
        <w:t xml:space="preserve">;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28.08.2009 </w:t>
      </w:r>
      <w:r>
        <w:rPr>
          <w:rFonts w:ascii="Times New Roman"/>
          <w:b w:val="false"/>
          <w:i w:val="false"/>
          <w:color w:val="000000"/>
          <w:sz w:val="28"/>
        </w:rPr>
        <w:t>№ 192-IV</w:t>
      </w:r>
      <w:r>
        <w:rPr>
          <w:rFonts w:ascii="Times New Roman"/>
          <w:b w:val="false"/>
          <w:i w:val="false"/>
          <w:color w:val="ff0000"/>
          <w:sz w:val="28"/>
        </w:rPr>
        <w:t xml:space="preserve"> (вводится в действие с 08.03.2010);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31-1. Контроль за деятельностью территориальных нотариальных палат</w:t>
      </w:r>
    </w:p>
    <w:bookmarkStart w:name="z666" w:id="491"/>
    <w:p>
      <w:pPr>
        <w:spacing w:after="0"/>
        <w:ind w:left="0"/>
        <w:jc w:val="both"/>
      </w:pPr>
      <w:r>
        <w:rPr>
          <w:rFonts w:ascii="Times New Roman"/>
          <w:b w:val="false"/>
          <w:i w:val="false"/>
          <w:color w:val="000000"/>
          <w:sz w:val="28"/>
        </w:rPr>
        <w:t xml:space="preserve">
      1. Контроль за деятельностью территориальных нотариальных палат осуществляется территориальными органами юстиции в порядке, установленном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491"/>
    <w:bookmarkStart w:name="z667" w:id="492"/>
    <w:p>
      <w:pPr>
        <w:spacing w:after="0"/>
        <w:ind w:left="0"/>
        <w:jc w:val="both"/>
      </w:pPr>
      <w:r>
        <w:rPr>
          <w:rFonts w:ascii="Times New Roman"/>
          <w:b w:val="false"/>
          <w:i w:val="false"/>
          <w:color w:val="000000"/>
          <w:sz w:val="28"/>
        </w:rPr>
        <w:t>
      2. Контроль осуществляется на предмет соответствия деятельности территориальных нотариальных палат требованиям законодательства Республики Казахстан:</w:t>
      </w:r>
    </w:p>
    <w:bookmarkEnd w:id="492"/>
    <w:bookmarkStart w:name="z668" w:id="493"/>
    <w:p>
      <w:pPr>
        <w:spacing w:after="0"/>
        <w:ind w:left="0"/>
        <w:jc w:val="both"/>
      </w:pPr>
      <w:r>
        <w:rPr>
          <w:rFonts w:ascii="Times New Roman"/>
          <w:b w:val="false"/>
          <w:i w:val="false"/>
          <w:color w:val="000000"/>
          <w:sz w:val="28"/>
        </w:rPr>
        <w:t>
      1) по созданию частных нотариальных архивов, организации их функций по накоплению, хранению и использованию нотариальных документов;</w:t>
      </w:r>
    </w:p>
    <w:bookmarkEnd w:id="493"/>
    <w:bookmarkStart w:name="z669" w:id="494"/>
    <w:p>
      <w:pPr>
        <w:spacing w:after="0"/>
        <w:ind w:left="0"/>
        <w:jc w:val="both"/>
      </w:pPr>
      <w:r>
        <w:rPr>
          <w:rFonts w:ascii="Times New Roman"/>
          <w:b w:val="false"/>
          <w:i w:val="false"/>
          <w:color w:val="000000"/>
          <w:sz w:val="28"/>
        </w:rPr>
        <w:t>
      2) по организации страхования частными нотариусами гражданско-правовой ответственности.</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1" w:id="495"/>
    <w:p>
      <w:pPr>
        <w:spacing w:after="0"/>
        <w:ind w:left="0"/>
        <w:jc w:val="both"/>
      </w:pPr>
      <w:r>
        <w:rPr>
          <w:rFonts w:ascii="Times New Roman"/>
          <w:b w:val="false"/>
          <w:i w:val="false"/>
          <w:color w:val="000000"/>
          <w:sz w:val="28"/>
        </w:rPr>
        <w:t>
      3. В случае выявления нарушений законодательства Республики Казахстан территориальный орган юстиции направляет в территориальную нотариальную палату представление об устранении нарушений. При неустранении нарушений в установленный срок, территориальный орган юстиции вправе обратиться в суд с иском о понуждении устранить выявленные нарушения законодательства Республики Казахстан.</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31-1 в соответствии с Законом РК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с изменениями, внесенными законами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Компетенция Министерства юстиции Республики Казахстан в области регулирования нотариата</w:t>
      </w:r>
    </w:p>
    <w:bookmarkStart w:name="z284" w:id="496"/>
    <w:p>
      <w:pPr>
        <w:spacing w:after="0"/>
        <w:ind w:left="0"/>
        <w:jc w:val="both"/>
      </w:pPr>
      <w:r>
        <w:rPr>
          <w:rFonts w:ascii="Times New Roman"/>
          <w:b w:val="false"/>
          <w:i w:val="false"/>
          <w:color w:val="000000"/>
          <w:sz w:val="28"/>
        </w:rPr>
        <w:t xml:space="preserve">
      Министерство юстиции Республики Казахстан: </w:t>
      </w:r>
    </w:p>
    <w:bookmarkEnd w:id="496"/>
    <w:bookmarkStart w:name="z285" w:id="497"/>
    <w:p>
      <w:pPr>
        <w:spacing w:after="0"/>
        <w:ind w:left="0"/>
        <w:jc w:val="both"/>
      </w:pPr>
      <w:r>
        <w:rPr>
          <w:rFonts w:ascii="Times New Roman"/>
          <w:b w:val="false"/>
          <w:i w:val="false"/>
          <w:color w:val="000000"/>
          <w:sz w:val="28"/>
        </w:rPr>
        <w:t xml:space="preserve">
      1) осуществляет руководство, координацию и контроль за деятельностью территориальных органов юстиции по организации и обеспечению законности в сфере правового обслуживания населения нотариусами; </w:t>
      </w:r>
    </w:p>
    <w:bookmarkEnd w:id="497"/>
    <w:bookmarkStart w:name="z286" w:id="498"/>
    <w:p>
      <w:pPr>
        <w:spacing w:after="0"/>
        <w:ind w:left="0"/>
        <w:jc w:val="both"/>
      </w:pPr>
      <w:r>
        <w:rPr>
          <w:rFonts w:ascii="Times New Roman"/>
          <w:b w:val="false"/>
          <w:i w:val="false"/>
          <w:color w:val="000000"/>
          <w:sz w:val="28"/>
        </w:rPr>
        <w:t>
      2) утверждает Правила совершения нотариальных действий нотариусами;</w:t>
      </w:r>
    </w:p>
    <w:bookmarkEnd w:id="498"/>
    <w:bookmarkStart w:name="z287" w:id="499"/>
    <w:p>
      <w:pPr>
        <w:spacing w:after="0"/>
        <w:ind w:left="0"/>
        <w:jc w:val="both"/>
      </w:pPr>
      <w:r>
        <w:rPr>
          <w:rFonts w:ascii="Times New Roman"/>
          <w:b w:val="false"/>
          <w:i w:val="false"/>
          <w:color w:val="000000"/>
          <w:sz w:val="28"/>
        </w:rPr>
        <w:t>
      3) утверждает Правила по нотариальному делопроизводству по согласованию с уполномоченным государственным органом управления архивами и документацией Республики Казахстан с участием Республиканской нотариальной палаты;</w:t>
      </w:r>
    </w:p>
    <w:bookmarkEnd w:id="499"/>
    <w:bookmarkStart w:name="z288" w:id="500"/>
    <w:p>
      <w:pPr>
        <w:spacing w:after="0"/>
        <w:ind w:left="0"/>
        <w:jc w:val="both"/>
      </w:pPr>
      <w:r>
        <w:rPr>
          <w:rFonts w:ascii="Times New Roman"/>
          <w:b w:val="false"/>
          <w:i w:val="false"/>
          <w:color w:val="000000"/>
          <w:sz w:val="28"/>
        </w:rPr>
        <w:t xml:space="preserve">
      4) утверждает Положение об аттестации должностных лиц аппаратов акимов городов районного значения, поселков, сел, сельских округов, совершающих нотариальные действия; </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5" w:id="501"/>
    <w:p>
      <w:pPr>
        <w:spacing w:after="0"/>
        <w:ind w:left="0"/>
        <w:jc w:val="both"/>
      </w:pPr>
      <w:r>
        <w:rPr>
          <w:rFonts w:ascii="Times New Roman"/>
          <w:b w:val="false"/>
          <w:i w:val="false"/>
          <w:color w:val="000000"/>
          <w:sz w:val="28"/>
        </w:rPr>
        <w:t>
      5-2) устанавливает порядок и размер оплаты за прохождение стажировки стажерами нотариуса;</w:t>
      </w:r>
    </w:p>
    <w:bookmarkEnd w:id="501"/>
    <w:bookmarkStart w:name="z290" w:id="502"/>
    <w:p>
      <w:pPr>
        <w:spacing w:after="0"/>
        <w:ind w:left="0"/>
        <w:jc w:val="both"/>
      </w:pPr>
      <w:r>
        <w:rPr>
          <w:rFonts w:ascii="Times New Roman"/>
          <w:b w:val="false"/>
          <w:i w:val="false"/>
          <w:color w:val="000000"/>
          <w:sz w:val="28"/>
        </w:rPr>
        <w:t xml:space="preserve">
      6) утверждает положение о Государственном реестре лицензий на право занятия нотариальной деятельностью; </w:t>
      </w:r>
    </w:p>
    <w:bookmarkEnd w:id="502"/>
    <w:bookmarkStart w:name="z291" w:id="503"/>
    <w:p>
      <w:pPr>
        <w:spacing w:after="0"/>
        <w:ind w:left="0"/>
        <w:jc w:val="both"/>
      </w:pPr>
      <w:r>
        <w:rPr>
          <w:rFonts w:ascii="Times New Roman"/>
          <w:b w:val="false"/>
          <w:i w:val="false"/>
          <w:color w:val="000000"/>
          <w:sz w:val="28"/>
        </w:rPr>
        <w:t>
      7) исключен Законом РК от 29.03.2016</w:t>
      </w:r>
      <w:r>
        <w:rPr>
          <w:rFonts w:ascii="Times New Roman"/>
          <w:b w:val="false"/>
          <w:i w:val="false"/>
          <w:color w:val="000000"/>
          <w:sz w:val="28"/>
        </w:rPr>
        <w:t xml:space="preserve"> № 479-V</w:t>
      </w:r>
      <w:r>
        <w:rPr>
          <w:rFonts w:ascii="Times New Roman"/>
          <w:b w:val="false"/>
          <w:i w:val="false"/>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503"/>
    <w:bookmarkStart w:name="z292" w:id="504"/>
    <w:p>
      <w:pPr>
        <w:spacing w:after="0"/>
        <w:ind w:left="0"/>
        <w:jc w:val="both"/>
      </w:pPr>
      <w:r>
        <w:rPr>
          <w:rFonts w:ascii="Times New Roman"/>
          <w:b w:val="false"/>
          <w:i w:val="false"/>
          <w:color w:val="000000"/>
          <w:sz w:val="28"/>
        </w:rPr>
        <w:t xml:space="preserve">
      7-1) утверждает минимальное число нотариусов по каждому нотариальному округу; </w:t>
      </w:r>
    </w:p>
    <w:bookmarkEnd w:id="504"/>
    <w:bookmarkStart w:name="z293" w:id="505"/>
    <w:p>
      <w:pPr>
        <w:spacing w:after="0"/>
        <w:ind w:left="0"/>
        <w:jc w:val="both"/>
      </w:pPr>
      <w:r>
        <w:rPr>
          <w:rFonts w:ascii="Times New Roman"/>
          <w:b w:val="false"/>
          <w:i w:val="false"/>
          <w:color w:val="000000"/>
          <w:sz w:val="28"/>
        </w:rPr>
        <w:t xml:space="preserve">
      8) разрабатывает методические, инструктивные и разъяснительные материалы по вопросам нотариата; </w:t>
      </w:r>
    </w:p>
    <w:bookmarkEnd w:id="505"/>
    <w:bookmarkStart w:name="z294" w:id="506"/>
    <w:p>
      <w:pPr>
        <w:spacing w:after="0"/>
        <w:ind w:left="0"/>
        <w:jc w:val="both"/>
      </w:pPr>
      <w:r>
        <w:rPr>
          <w:rFonts w:ascii="Times New Roman"/>
          <w:b w:val="false"/>
          <w:i w:val="false"/>
          <w:color w:val="000000"/>
          <w:sz w:val="28"/>
        </w:rPr>
        <w:t xml:space="preserve">
      9) лицензирует деятельность нотариусов; </w:t>
      </w:r>
    </w:p>
    <w:bookmarkEnd w:id="506"/>
    <w:bookmarkStart w:name="z295" w:id="507"/>
    <w:p>
      <w:pPr>
        <w:spacing w:after="0"/>
        <w:ind w:left="0"/>
        <w:jc w:val="both"/>
      </w:pPr>
      <w:r>
        <w:rPr>
          <w:rFonts w:ascii="Times New Roman"/>
          <w:b w:val="false"/>
          <w:i w:val="false"/>
          <w:color w:val="000000"/>
          <w:sz w:val="28"/>
        </w:rPr>
        <w:t xml:space="preserve">
      10) ведет Государственный реестр лицензий на право занятия нотариальной деятельностью и публикует в ведомственном печатном издании сведения о лицах, которым выданы лицензии; </w:t>
      </w:r>
    </w:p>
    <w:bookmarkEnd w:id="507"/>
    <w:bookmarkStart w:name="z296" w:id="508"/>
    <w:p>
      <w:pPr>
        <w:spacing w:after="0"/>
        <w:ind w:left="0"/>
        <w:jc w:val="both"/>
      </w:pPr>
      <w:r>
        <w:rPr>
          <w:rFonts w:ascii="Times New Roman"/>
          <w:b w:val="false"/>
          <w:i w:val="false"/>
          <w:color w:val="000000"/>
          <w:sz w:val="28"/>
        </w:rPr>
        <w:t xml:space="preserve">
      11) принимает решение о приостановлении и прекращении действия лицензии на право занятия нотариальной деятельностью, а также инициирует иски о лишении лицензий нотариусов; </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bookmarkStart w:name="z673" w:id="509"/>
    <w:p>
      <w:pPr>
        <w:spacing w:after="0"/>
        <w:ind w:left="0"/>
        <w:jc w:val="both"/>
      </w:pPr>
      <w:r>
        <w:rPr>
          <w:rFonts w:ascii="Times New Roman"/>
          <w:b w:val="false"/>
          <w:i w:val="false"/>
          <w:color w:val="000000"/>
          <w:sz w:val="28"/>
        </w:rPr>
        <w:t>
      14-1) утверждает критерии оценки степени рисков;</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bookmarkStart w:name="z301" w:id="510"/>
    <w:p>
      <w:pPr>
        <w:spacing w:after="0"/>
        <w:ind w:left="0"/>
        <w:jc w:val="both"/>
      </w:pPr>
      <w:r>
        <w:rPr>
          <w:rFonts w:ascii="Times New Roman"/>
          <w:b w:val="false"/>
          <w:i w:val="false"/>
          <w:color w:val="000000"/>
          <w:sz w:val="28"/>
        </w:rPr>
        <w:t>
      16) в пределах своей компетенции осуществляет регулирование нотариальной деятельности в соответствии с настоящим Законом;</w:t>
      </w:r>
    </w:p>
    <w:bookmarkEnd w:id="510"/>
    <w:p>
      <w:pPr>
        <w:spacing w:after="0"/>
        <w:ind w:left="0"/>
        <w:jc w:val="both"/>
      </w:pPr>
      <w:r>
        <w:rPr>
          <w:rFonts w:ascii="Times New Roman"/>
          <w:b w:val="false"/>
          <w:i w:val="false"/>
          <w:color w:val="000000"/>
          <w:sz w:val="28"/>
        </w:rPr>
        <w:t>
      17)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05.05.2003 </w:t>
      </w:r>
      <w:r>
        <w:rPr>
          <w:rFonts w:ascii="Times New Roman"/>
          <w:b w:val="false"/>
          <w:i w:val="false"/>
          <w:color w:val="000000"/>
          <w:sz w:val="28"/>
        </w:rPr>
        <w:t>№ 408</w:t>
      </w:r>
      <w:r>
        <w:rPr>
          <w:rFonts w:ascii="Times New Roman"/>
          <w:b w:val="false"/>
          <w:i w:val="false"/>
          <w:color w:val="ff0000"/>
          <w:sz w:val="28"/>
        </w:rPr>
        <w:t xml:space="preserve">;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29.03.2016 </w:t>
      </w:r>
      <w:r>
        <w:rPr>
          <w:rFonts w:ascii="Times New Roman"/>
          <w:b w:val="false"/>
          <w:i w:val="false"/>
          <w:color w:val="ff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Компетенция территориального органа юстиции в области регулирования нотариата</w:t>
      </w:r>
    </w:p>
    <w:bookmarkStart w:name="z302" w:id="511"/>
    <w:p>
      <w:pPr>
        <w:spacing w:after="0"/>
        <w:ind w:left="0"/>
        <w:jc w:val="both"/>
      </w:pPr>
      <w:r>
        <w:rPr>
          <w:rFonts w:ascii="Times New Roman"/>
          <w:b w:val="false"/>
          <w:i w:val="false"/>
          <w:color w:val="000000"/>
          <w:sz w:val="28"/>
        </w:rPr>
        <w:t xml:space="preserve">
      1. Территориальный орган юстиции: </w:t>
      </w:r>
    </w:p>
    <w:bookmarkEnd w:id="511"/>
    <w:bookmarkStart w:name="z303" w:id="512"/>
    <w:p>
      <w:pPr>
        <w:spacing w:after="0"/>
        <w:ind w:left="0"/>
        <w:jc w:val="both"/>
      </w:pPr>
      <w:r>
        <w:rPr>
          <w:rFonts w:ascii="Times New Roman"/>
          <w:b w:val="false"/>
          <w:i w:val="false"/>
          <w:color w:val="000000"/>
          <w:sz w:val="28"/>
        </w:rPr>
        <w:t xml:space="preserve">
      1) открывает и упраздняет государственные нотариальные конторы; </w:t>
      </w:r>
    </w:p>
    <w:bookmarkEnd w:id="512"/>
    <w:p>
      <w:pPr>
        <w:spacing w:after="0"/>
        <w:ind w:left="0"/>
        <w:jc w:val="both"/>
      </w:pPr>
      <w:r>
        <w:rPr>
          <w:rFonts w:ascii="Times New Roman"/>
          <w:b w:val="false"/>
          <w:i w:val="false"/>
          <w:color w:val="000000"/>
          <w:sz w:val="28"/>
        </w:rPr>
        <w:t xml:space="preserve">
      1-1) осуществляет прием уведомлений о начале или прекращении осуществления нотариальной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
      1-2) ведет государственный электронный реестр уведомлений;</w:t>
      </w:r>
    </w:p>
    <w:bookmarkStart w:name="z304" w:id="513"/>
    <w:p>
      <w:pPr>
        <w:spacing w:after="0"/>
        <w:ind w:left="0"/>
        <w:jc w:val="both"/>
      </w:pPr>
      <w:r>
        <w:rPr>
          <w:rFonts w:ascii="Times New Roman"/>
          <w:b w:val="false"/>
          <w:i w:val="false"/>
          <w:color w:val="000000"/>
          <w:sz w:val="28"/>
        </w:rPr>
        <w:t xml:space="preserve">
      2) рассматривает обращения граждан и юридических лиц на действия нотариусов; </w:t>
      </w:r>
    </w:p>
    <w:bookmarkEnd w:id="513"/>
    <w:bookmarkStart w:name="z305" w:id="514"/>
    <w:p>
      <w:pPr>
        <w:spacing w:after="0"/>
        <w:ind w:left="0"/>
        <w:jc w:val="both"/>
      </w:pPr>
      <w:r>
        <w:rPr>
          <w:rFonts w:ascii="Times New Roman"/>
          <w:b w:val="false"/>
          <w:i w:val="false"/>
          <w:color w:val="000000"/>
          <w:sz w:val="28"/>
        </w:rPr>
        <w:t xml:space="preserve">
      2-1) организует контроль за соблюдением частными нотариусами требований статьи 16 настоящего Закона и принимает меры к частным нотариусам, уклоняющимся от заключения договора обязательного страхования своей гражданско-правовой ответственности и нарушающим иные требования законодательства Республики Казахстан об обязательном страховании гражданско-правовой ответственности частных нотариусов; </w:t>
      </w:r>
    </w:p>
    <w:bookmarkEnd w:id="514"/>
    <w:bookmarkStart w:name="z306" w:id="515"/>
    <w:p>
      <w:pPr>
        <w:spacing w:after="0"/>
        <w:ind w:left="0"/>
        <w:jc w:val="both"/>
      </w:pPr>
      <w:r>
        <w:rPr>
          <w:rFonts w:ascii="Times New Roman"/>
          <w:b w:val="false"/>
          <w:i w:val="false"/>
          <w:color w:val="000000"/>
          <w:sz w:val="28"/>
        </w:rPr>
        <w:t xml:space="preserve">
      3) оказывает методическую и практическую помощь должностным лицам аппаратов акимов городов районного значения, поселков, сел, сельских округов, совершающим нотариальные действия; </w:t>
      </w:r>
    </w:p>
    <w:bookmarkEnd w:id="515"/>
    <w:bookmarkStart w:name="z307" w:id="516"/>
    <w:p>
      <w:pPr>
        <w:spacing w:after="0"/>
        <w:ind w:left="0"/>
        <w:jc w:val="both"/>
      </w:pPr>
      <w:r>
        <w:rPr>
          <w:rFonts w:ascii="Times New Roman"/>
          <w:b w:val="false"/>
          <w:i w:val="false"/>
          <w:color w:val="000000"/>
          <w:sz w:val="28"/>
        </w:rPr>
        <w:t>
      4) осуществляет контроль за соблюдением требований законодательства Республики Казахстан нотариусами и должностными лицами аппаратов акимов городов районного значения, поселков, сел, сельских округов и состоянием их делопроизводства;</w:t>
      </w:r>
    </w:p>
    <w:bookmarkEnd w:id="516"/>
    <w:bookmarkStart w:name="z508" w:id="517"/>
    <w:p>
      <w:pPr>
        <w:spacing w:after="0"/>
        <w:ind w:left="0"/>
        <w:jc w:val="both"/>
      </w:pPr>
      <w:r>
        <w:rPr>
          <w:rFonts w:ascii="Times New Roman"/>
          <w:b w:val="false"/>
          <w:i w:val="false"/>
          <w:color w:val="000000"/>
          <w:sz w:val="28"/>
        </w:rPr>
        <w:t>
      4-1) осуществляет контроль за соблюдением нотариусом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517"/>
    <w:bookmarkStart w:name="z308" w:id="518"/>
    <w:p>
      <w:pPr>
        <w:spacing w:after="0"/>
        <w:ind w:left="0"/>
        <w:jc w:val="both"/>
      </w:pPr>
      <w:r>
        <w:rPr>
          <w:rFonts w:ascii="Times New Roman"/>
          <w:b w:val="false"/>
          <w:i w:val="false"/>
          <w:color w:val="000000"/>
          <w:sz w:val="28"/>
        </w:rPr>
        <w:t xml:space="preserve">
      5) вносит представления о приостановлении, лишении и прекращении действия лицензии нотариуса; </w:t>
      </w:r>
    </w:p>
    <w:bookmarkEnd w:id="518"/>
    <w:bookmarkStart w:name="z309" w:id="519"/>
    <w:p>
      <w:pPr>
        <w:spacing w:after="0"/>
        <w:ind w:left="0"/>
        <w:jc w:val="both"/>
      </w:pPr>
      <w:r>
        <w:rPr>
          <w:rFonts w:ascii="Times New Roman"/>
          <w:b w:val="false"/>
          <w:i w:val="false"/>
          <w:color w:val="000000"/>
          <w:sz w:val="28"/>
        </w:rPr>
        <w:t xml:space="preserve">
      6) вносит представление в нотариальную палату о привлечении частного нотариуса к ответственности; </w:t>
      </w:r>
    </w:p>
    <w:bookmarkEnd w:id="519"/>
    <w:bookmarkStart w:name="z310" w:id="520"/>
    <w:p>
      <w:pPr>
        <w:spacing w:after="0"/>
        <w:ind w:left="0"/>
        <w:jc w:val="both"/>
      </w:pPr>
      <w:r>
        <w:rPr>
          <w:rFonts w:ascii="Times New Roman"/>
          <w:b w:val="false"/>
          <w:i w:val="false"/>
          <w:color w:val="000000"/>
          <w:sz w:val="28"/>
        </w:rPr>
        <w:t>
      7) проверяет наличие и соответствие выбранного нотариусом помещения требованиям законодательства Республики Казахстан;</w:t>
      </w:r>
    </w:p>
    <w:bookmarkEnd w:id="520"/>
    <w:bookmarkStart w:name="z311" w:id="521"/>
    <w:p>
      <w:pPr>
        <w:spacing w:after="0"/>
        <w:ind w:left="0"/>
        <w:jc w:val="both"/>
      </w:pPr>
      <w:r>
        <w:rPr>
          <w:rFonts w:ascii="Times New Roman"/>
          <w:b w:val="false"/>
          <w:i w:val="false"/>
          <w:color w:val="000000"/>
          <w:sz w:val="28"/>
        </w:rPr>
        <w:t xml:space="preserve">
      8) осуществляет заказ на изготовление печатей государственных нотариусов и производит их выдачу в соответствии с требованиями законодательства Республики Казахстан; </w:t>
      </w:r>
    </w:p>
    <w:bookmarkEnd w:id="521"/>
    <w:bookmarkStart w:name="z312" w:id="522"/>
    <w:p>
      <w:pPr>
        <w:spacing w:after="0"/>
        <w:ind w:left="0"/>
        <w:jc w:val="both"/>
      </w:pPr>
      <w:r>
        <w:rPr>
          <w:rFonts w:ascii="Times New Roman"/>
          <w:b w:val="false"/>
          <w:i w:val="false"/>
          <w:color w:val="000000"/>
          <w:sz w:val="28"/>
        </w:rPr>
        <w:t xml:space="preserve">
      9)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522"/>
    <w:bookmarkStart w:name="z313" w:id="523"/>
    <w:p>
      <w:pPr>
        <w:spacing w:after="0"/>
        <w:ind w:left="0"/>
        <w:jc w:val="both"/>
      </w:pPr>
      <w:r>
        <w:rPr>
          <w:rFonts w:ascii="Times New Roman"/>
          <w:b w:val="false"/>
          <w:i w:val="false"/>
          <w:color w:val="000000"/>
          <w:sz w:val="28"/>
        </w:rPr>
        <w:t xml:space="preserve">
      10) проводит аттестацию должностных лиц аппаратов акимов городов районного значения, поселков, сел, сельских округов, уполномоченных совершать нотариальные действия; </w:t>
      </w:r>
    </w:p>
    <w:bookmarkEnd w:id="523"/>
    <w:bookmarkStart w:name="z314" w:id="524"/>
    <w:p>
      <w:pPr>
        <w:spacing w:after="0"/>
        <w:ind w:left="0"/>
        <w:jc w:val="both"/>
      </w:pPr>
      <w:r>
        <w:rPr>
          <w:rFonts w:ascii="Times New Roman"/>
          <w:b w:val="false"/>
          <w:i w:val="false"/>
          <w:color w:val="000000"/>
          <w:sz w:val="28"/>
        </w:rPr>
        <w:t xml:space="preserve">
      11) исключен Законом РК от 26.12.2011 </w:t>
      </w:r>
      <w:r>
        <w:rPr>
          <w:rFonts w:ascii="Times New Roman"/>
          <w:b w:val="false"/>
          <w:i w:val="false"/>
          <w:color w:val="000000"/>
          <w:sz w:val="28"/>
        </w:rPr>
        <w:t>№ 516-IV</w:t>
      </w:r>
      <w:r>
        <w:rPr>
          <w:rFonts w:ascii="Times New Roman"/>
          <w:b w:val="false"/>
          <w:i w:val="false"/>
          <w:color w:val="000000"/>
          <w:sz w:val="28"/>
        </w:rPr>
        <w:t xml:space="preserve"> (вводится в действие по истечении 10 календарных дней после его первого официального опубликования)</w:t>
      </w:r>
      <w:r>
        <w:rPr>
          <w:rFonts w:ascii="Times New Roman"/>
          <w:b w:val="false"/>
          <w:i/>
          <w:color w:val="000000"/>
          <w:sz w:val="28"/>
        </w:rPr>
        <w:t xml:space="preserve">. </w:t>
      </w:r>
    </w:p>
    <w:bookmarkEnd w:id="524"/>
    <w:bookmarkStart w:name="z315" w:id="525"/>
    <w:p>
      <w:pPr>
        <w:spacing w:after="0"/>
        <w:ind w:left="0"/>
        <w:jc w:val="both"/>
      </w:pPr>
      <w:r>
        <w:rPr>
          <w:rFonts w:ascii="Times New Roman"/>
          <w:b w:val="false"/>
          <w:i w:val="false"/>
          <w:color w:val="000000"/>
          <w:sz w:val="28"/>
        </w:rPr>
        <w:t xml:space="preserve">
      2. Территориальный орган юстиции совместно с нотариальной палатой: </w:t>
      </w:r>
    </w:p>
    <w:bookmarkEnd w:id="525"/>
    <w:bookmarkStart w:name="z316" w:id="526"/>
    <w:p>
      <w:pPr>
        <w:spacing w:after="0"/>
        <w:ind w:left="0"/>
        <w:jc w:val="both"/>
      </w:pPr>
      <w:r>
        <w:rPr>
          <w:rFonts w:ascii="Times New Roman"/>
          <w:b w:val="false"/>
          <w:i w:val="false"/>
          <w:color w:val="000000"/>
          <w:sz w:val="28"/>
        </w:rPr>
        <w:t xml:space="preserve">
      1) исключен Законом РК от 26.12.2011 </w:t>
      </w:r>
      <w:r>
        <w:rPr>
          <w:rFonts w:ascii="Times New Roman"/>
          <w:b w:val="false"/>
          <w:i w:val="false"/>
          <w:color w:val="000000"/>
          <w:sz w:val="28"/>
        </w:rPr>
        <w:t>№ 516-IV</w:t>
      </w:r>
      <w:r>
        <w:rPr>
          <w:rFonts w:ascii="Times New Roman"/>
          <w:b w:val="false"/>
          <w:i w:val="false"/>
          <w:color w:val="000000"/>
          <w:sz w:val="28"/>
        </w:rPr>
        <w:t xml:space="preserve"> (вводится в действие по истечении 10 календарных дней после его первого официального опубликования)</w:t>
      </w:r>
      <w:r>
        <w:rPr>
          <w:rFonts w:ascii="Times New Roman"/>
          <w:b w:val="false"/>
          <w:i/>
          <w:color w:val="000000"/>
          <w:sz w:val="28"/>
        </w:rPr>
        <w:t xml:space="preserve">; </w:t>
      </w:r>
    </w:p>
    <w:bookmarkEnd w:id="526"/>
    <w:bookmarkStart w:name="z317" w:id="527"/>
    <w:p>
      <w:pPr>
        <w:spacing w:after="0"/>
        <w:ind w:left="0"/>
        <w:jc w:val="both"/>
      </w:pPr>
      <w:r>
        <w:rPr>
          <w:rFonts w:ascii="Times New Roman"/>
          <w:b w:val="false"/>
          <w:i w:val="false"/>
          <w:color w:val="000000"/>
          <w:sz w:val="28"/>
        </w:rPr>
        <w:t xml:space="preserve">
      2) вносит представление в Министерство юстиции о минимальной численности нотариусов в нотариальном округе для утверждения; </w:t>
      </w:r>
    </w:p>
    <w:bookmarkEnd w:id="527"/>
    <w:bookmarkStart w:name="z318" w:id="528"/>
    <w:p>
      <w:pPr>
        <w:spacing w:after="0"/>
        <w:ind w:left="0"/>
        <w:jc w:val="both"/>
      </w:pPr>
      <w:r>
        <w:rPr>
          <w:rFonts w:ascii="Times New Roman"/>
          <w:b w:val="false"/>
          <w:i w:val="false"/>
          <w:color w:val="000000"/>
          <w:sz w:val="28"/>
        </w:rPr>
        <w:t xml:space="preserve">
      3) исключен Законом РК от 26.12.2011 </w:t>
      </w:r>
      <w:r>
        <w:rPr>
          <w:rFonts w:ascii="Times New Roman"/>
          <w:b w:val="false"/>
          <w:i w:val="false"/>
          <w:color w:val="000000"/>
          <w:sz w:val="28"/>
        </w:rPr>
        <w:t>№ 516-IV</w:t>
      </w:r>
      <w:r>
        <w:rPr>
          <w:rFonts w:ascii="Times New Roman"/>
          <w:b w:val="false"/>
          <w:i w:val="false"/>
          <w:color w:val="000000"/>
          <w:sz w:val="28"/>
        </w:rPr>
        <w:t xml:space="preserve"> (вводится в действие по истечении 10 календарных дней после его первого официального опубликования)</w:t>
      </w:r>
      <w:r>
        <w:rPr>
          <w:rFonts w:ascii="Times New Roman"/>
          <w:b w:val="false"/>
          <w:i/>
          <w:color w:val="000000"/>
          <w:sz w:val="28"/>
        </w:rPr>
        <w:t xml:space="preserve">; </w:t>
      </w:r>
    </w:p>
    <w:bookmarkEnd w:id="528"/>
    <w:bookmarkStart w:name="z319" w:id="529"/>
    <w:p>
      <w:pPr>
        <w:spacing w:after="0"/>
        <w:ind w:left="0"/>
        <w:jc w:val="both"/>
      </w:pPr>
      <w:r>
        <w:rPr>
          <w:rFonts w:ascii="Times New Roman"/>
          <w:b w:val="false"/>
          <w:i w:val="false"/>
          <w:color w:val="000000"/>
          <w:sz w:val="28"/>
        </w:rPr>
        <w:t xml:space="preserve">
      4) организует совершение нотариальных действий при временном отсутствии нотариусов в нотариальном округе; </w:t>
      </w:r>
    </w:p>
    <w:bookmarkEnd w:id="529"/>
    <w:bookmarkStart w:name="z320" w:id="530"/>
    <w:p>
      <w:pPr>
        <w:spacing w:after="0"/>
        <w:ind w:left="0"/>
        <w:jc w:val="both"/>
      </w:pPr>
      <w:r>
        <w:rPr>
          <w:rFonts w:ascii="Times New Roman"/>
          <w:b w:val="false"/>
          <w:i w:val="false"/>
          <w:color w:val="000000"/>
          <w:sz w:val="28"/>
        </w:rPr>
        <w:t xml:space="preserve">
      5) оказывает методическую и практическую помощь нотариусам; </w:t>
      </w:r>
    </w:p>
    <w:bookmarkEnd w:id="530"/>
    <w:bookmarkStart w:name="z321" w:id="531"/>
    <w:p>
      <w:pPr>
        <w:spacing w:after="0"/>
        <w:ind w:left="0"/>
        <w:jc w:val="both"/>
      </w:pPr>
      <w:r>
        <w:rPr>
          <w:rFonts w:ascii="Times New Roman"/>
          <w:b w:val="false"/>
          <w:i w:val="false"/>
          <w:color w:val="000000"/>
          <w:sz w:val="28"/>
        </w:rPr>
        <w:t xml:space="preserve">
      6) обобщает нотариальную практику, а также практику применения законодательства Республики Казахстан о противодействии легализации (отмыванию) доходов, полученных преступным путем, и финансированию терроризма; </w:t>
      </w:r>
    </w:p>
    <w:bookmarkEnd w:id="531"/>
    <w:bookmarkStart w:name="z322" w:id="532"/>
    <w:p>
      <w:pPr>
        <w:spacing w:after="0"/>
        <w:ind w:left="0"/>
        <w:jc w:val="both"/>
      </w:pPr>
      <w:r>
        <w:rPr>
          <w:rFonts w:ascii="Times New Roman"/>
          <w:b w:val="false"/>
          <w:i w:val="false"/>
          <w:color w:val="000000"/>
          <w:sz w:val="28"/>
        </w:rPr>
        <w:t xml:space="preserve">
      7) исключен Законом РК от 26.12.2011 </w:t>
      </w:r>
      <w:r>
        <w:rPr>
          <w:rFonts w:ascii="Times New Roman"/>
          <w:b w:val="false"/>
          <w:i w:val="false"/>
          <w:color w:val="000000"/>
          <w:sz w:val="28"/>
        </w:rPr>
        <w:t>№ 516-IV</w:t>
      </w:r>
      <w:r>
        <w:rPr>
          <w:rFonts w:ascii="Times New Roman"/>
          <w:b w:val="false"/>
          <w:i w:val="false"/>
          <w:color w:val="000000"/>
          <w:sz w:val="28"/>
        </w:rPr>
        <w:t xml:space="preserve"> (вводится в действие по истечении 10 календарных дней после его первого официального опубликования)</w:t>
      </w:r>
      <w:r>
        <w:rPr>
          <w:rFonts w:ascii="Times New Roman"/>
          <w:b w:val="false"/>
          <w:i/>
          <w:color w:val="000000"/>
          <w:sz w:val="28"/>
        </w:rPr>
        <w:t>;</w:t>
      </w:r>
      <w:r>
        <w:rPr>
          <w:rFonts w:ascii="Times New Roman"/>
          <w:b w:val="false"/>
          <w:i w:val="false"/>
          <w:color w:val="000000"/>
          <w:sz w:val="28"/>
        </w:rPr>
        <w:t xml:space="preserve"> </w:t>
      </w:r>
    </w:p>
    <w:bookmarkEnd w:id="532"/>
    <w:bookmarkStart w:name="z323" w:id="533"/>
    <w:p>
      <w:pPr>
        <w:spacing w:after="0"/>
        <w:ind w:left="0"/>
        <w:jc w:val="both"/>
      </w:pPr>
      <w:r>
        <w:rPr>
          <w:rFonts w:ascii="Times New Roman"/>
          <w:b w:val="false"/>
          <w:i w:val="false"/>
          <w:color w:val="000000"/>
          <w:sz w:val="28"/>
        </w:rPr>
        <w:t xml:space="preserve">
      </w:t>
      </w:r>
      <w:r>
        <w:rPr>
          <w:rFonts w:ascii="Times New Roman"/>
          <w:b w:val="false"/>
          <w:i/>
          <w:color w:val="000000"/>
          <w:sz w:val="28"/>
        </w:rPr>
        <w:t>8)</w:t>
      </w:r>
      <w:r>
        <w:rPr>
          <w:rFonts w:ascii="Times New Roman"/>
          <w:b w:val="false"/>
          <w:i w:val="false"/>
          <w:color w:val="000000"/>
          <w:sz w:val="28"/>
        </w:rPr>
        <w:t xml:space="preserve"> исключен Законом РК от 26.12.2011 </w:t>
      </w:r>
      <w:r>
        <w:rPr>
          <w:rFonts w:ascii="Times New Roman"/>
          <w:b w:val="false"/>
          <w:i w:val="false"/>
          <w:color w:val="000000"/>
          <w:sz w:val="28"/>
        </w:rPr>
        <w:t>№ 516-IV</w:t>
      </w:r>
      <w:r>
        <w:rPr>
          <w:rFonts w:ascii="Times New Roman"/>
          <w:b w:val="false"/>
          <w:i w:val="false"/>
          <w:color w:val="000000"/>
          <w:sz w:val="28"/>
        </w:rPr>
        <w:t xml:space="preserve"> (вводится в действие по истечении 10 календарных дней после его первого официального опубликования)</w:t>
      </w:r>
      <w:r>
        <w:rPr>
          <w:rFonts w:ascii="Times New Roman"/>
          <w:b w:val="false"/>
          <w:i/>
          <w:color w:val="000000"/>
          <w:sz w:val="28"/>
        </w:rPr>
        <w:t xml:space="preserve">; </w:t>
      </w:r>
    </w:p>
    <w:bookmarkEnd w:id="533"/>
    <w:bookmarkStart w:name="z324" w:id="534"/>
    <w:p>
      <w:pPr>
        <w:spacing w:after="0"/>
        <w:ind w:left="0"/>
        <w:jc w:val="both"/>
      </w:pPr>
      <w:r>
        <w:rPr>
          <w:rFonts w:ascii="Times New Roman"/>
          <w:b w:val="false"/>
          <w:i w:val="false"/>
          <w:color w:val="000000"/>
          <w:sz w:val="28"/>
        </w:rPr>
        <w:t xml:space="preserve">
      </w:t>
      </w:r>
      <w:r>
        <w:rPr>
          <w:rFonts w:ascii="Times New Roman"/>
          <w:b w:val="false"/>
          <w:i/>
          <w:color w:val="000000"/>
          <w:sz w:val="28"/>
        </w:rPr>
        <w:t>9)</w:t>
      </w:r>
      <w:r>
        <w:rPr>
          <w:rFonts w:ascii="Times New Roman"/>
          <w:b w:val="false"/>
          <w:i w:val="false"/>
          <w:color w:val="000000"/>
          <w:sz w:val="28"/>
        </w:rPr>
        <w:t xml:space="preserve"> исключен Законом РК от 26.12.2011 </w:t>
      </w:r>
      <w:r>
        <w:rPr>
          <w:rFonts w:ascii="Times New Roman"/>
          <w:b w:val="false"/>
          <w:i w:val="false"/>
          <w:color w:val="000000"/>
          <w:sz w:val="28"/>
        </w:rPr>
        <w:t>№ 516-IV</w:t>
      </w:r>
      <w:r>
        <w:rPr>
          <w:rFonts w:ascii="Times New Roman"/>
          <w:b w:val="false"/>
          <w:i w:val="false"/>
          <w:color w:val="000000"/>
          <w:sz w:val="28"/>
        </w:rPr>
        <w:t xml:space="preserve"> (вводится в действие по истечении 10 календарных дней после его первого официального опубликования)</w:t>
      </w:r>
      <w:r>
        <w:rPr>
          <w:rFonts w:ascii="Times New Roman"/>
          <w:b w:val="false"/>
          <w:i/>
          <w:color w:val="000000"/>
          <w:sz w:val="28"/>
        </w:rPr>
        <w:t>;</w:t>
      </w:r>
      <w:r>
        <w:rPr>
          <w:rFonts w:ascii="Times New Roman"/>
          <w:b w:val="false"/>
          <w:i w:val="false"/>
          <w:color w:val="000000"/>
          <w:sz w:val="28"/>
        </w:rPr>
        <w:t xml:space="preserve"> </w:t>
      </w:r>
    </w:p>
    <w:bookmarkEnd w:id="534"/>
    <w:bookmarkStart w:name="z325" w:id="535"/>
    <w:p>
      <w:pPr>
        <w:spacing w:after="0"/>
        <w:ind w:left="0"/>
        <w:jc w:val="both"/>
      </w:pPr>
      <w:r>
        <w:rPr>
          <w:rFonts w:ascii="Times New Roman"/>
          <w:b w:val="false"/>
          <w:i w:val="false"/>
          <w:color w:val="000000"/>
          <w:sz w:val="28"/>
        </w:rPr>
        <w:t xml:space="preserve">
      10) принимает меры по уничтожению печати и передаче документов нотариуса, который прекратил свою деятельность в соответствующем нотариальном округе, другому нотариусу или в частный нотариальный архив, а также по изъятию лицензии для передачи ее лицензиару в случае, если у нотариуса прекращено действие лицензии. </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в редакции Закона РК от 05.05.2003 </w:t>
      </w:r>
      <w:r>
        <w:rPr>
          <w:rFonts w:ascii="Times New Roman"/>
          <w:b w:val="false"/>
          <w:i w:val="false"/>
          <w:color w:val="000000"/>
          <w:sz w:val="28"/>
        </w:rPr>
        <w:t>№ 408</w:t>
      </w:r>
      <w:r>
        <w:rPr>
          <w:rFonts w:ascii="Times New Roman"/>
          <w:b w:val="false"/>
          <w:i w:val="false"/>
          <w:color w:val="ff0000"/>
          <w:sz w:val="28"/>
        </w:rPr>
        <w:t xml:space="preserve">; с изменениями, внесенными законами РК от 11.06.2003 </w:t>
      </w:r>
      <w:r>
        <w:rPr>
          <w:rFonts w:ascii="Times New Roman"/>
          <w:b w:val="false"/>
          <w:i w:val="false"/>
          <w:color w:val="000000"/>
          <w:sz w:val="28"/>
        </w:rPr>
        <w:t>№ 437</w:t>
      </w:r>
      <w:r>
        <w:rPr>
          <w:rFonts w:ascii="Times New Roman"/>
          <w:b w:val="false"/>
          <w:i w:val="false"/>
          <w:color w:val="ff0000"/>
          <w:sz w:val="28"/>
        </w:rPr>
        <w:t xml:space="preserve">;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28.08.2009 </w:t>
      </w:r>
      <w:r>
        <w:rPr>
          <w:rFonts w:ascii="Times New Roman"/>
          <w:b w:val="false"/>
          <w:i w:val="false"/>
          <w:color w:val="000000"/>
          <w:sz w:val="28"/>
        </w:rPr>
        <w:t>№ 192-IV</w:t>
      </w:r>
      <w:r>
        <w:rPr>
          <w:rFonts w:ascii="Times New Roman"/>
          <w:b w:val="false"/>
          <w:i w:val="false"/>
          <w:color w:val="ff0000"/>
          <w:sz w:val="28"/>
        </w:rPr>
        <w:t xml:space="preserve"> (вводится в действие с 08.03.2010);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536"/>
    <w:p>
      <w:pPr>
        <w:spacing w:after="0"/>
        <w:ind w:left="0"/>
        <w:jc w:val="left"/>
      </w:pPr>
      <w:r>
        <w:rPr>
          <w:rFonts w:ascii="Times New Roman"/>
          <w:b/>
          <w:i w:val="false"/>
          <w:color w:val="000000"/>
        </w:rPr>
        <w:t xml:space="preserve"> Раздел 2 </w:t>
      </w:r>
    </w:p>
    <w:bookmarkEnd w:id="536"/>
    <w:bookmarkStart w:name="z213" w:id="537"/>
    <w:p>
      <w:pPr>
        <w:spacing w:after="0"/>
        <w:ind w:left="0"/>
        <w:jc w:val="left"/>
      </w:pPr>
      <w:r>
        <w:rPr>
          <w:rFonts w:ascii="Times New Roman"/>
          <w:b/>
          <w:i w:val="false"/>
          <w:color w:val="000000"/>
        </w:rPr>
        <w:t xml:space="preserve"> НОТАРИАЛЬНЫЕ ДЕЙСТВИЯ И ПРАВИЛА ИХ СОВЕРШЕНИЯ  Глава 6. НОТАРИАЛЬНЫЕ ДЕЙСТВИЯ, СОВЕРШАЕМЫЕ НОТАРИУСОМ И УПОЛНОМОЧЕННЫМИ ДОЛЖНОСТНЫМИ ЛИЦАМИ</w:t>
      </w:r>
    </w:p>
    <w:bookmarkEnd w:id="537"/>
    <w:p>
      <w:pPr>
        <w:spacing w:after="0"/>
        <w:ind w:left="0"/>
        <w:jc w:val="both"/>
      </w:pPr>
      <w:r>
        <w:rPr>
          <w:rFonts w:ascii="Times New Roman"/>
          <w:b/>
          <w:i w:val="false"/>
          <w:color w:val="000000"/>
          <w:sz w:val="28"/>
        </w:rPr>
        <w:t xml:space="preserve">Статья 34. Нотариальные действия, совершаемые нотариусом </w:t>
      </w:r>
    </w:p>
    <w:bookmarkStart w:name="z326" w:id="538"/>
    <w:p>
      <w:pPr>
        <w:spacing w:after="0"/>
        <w:ind w:left="0"/>
        <w:jc w:val="both"/>
      </w:pPr>
      <w:r>
        <w:rPr>
          <w:rFonts w:ascii="Times New Roman"/>
          <w:b w:val="false"/>
          <w:i w:val="false"/>
          <w:color w:val="000000"/>
          <w:sz w:val="28"/>
        </w:rPr>
        <w:t xml:space="preserve">
      1. Нотариус совершает следующие нотариальные действия: </w:t>
      </w:r>
    </w:p>
    <w:bookmarkEnd w:id="538"/>
    <w:bookmarkStart w:name="z327" w:id="539"/>
    <w:p>
      <w:pPr>
        <w:spacing w:after="0"/>
        <w:ind w:left="0"/>
        <w:jc w:val="both"/>
      </w:pPr>
      <w:r>
        <w:rPr>
          <w:rFonts w:ascii="Times New Roman"/>
          <w:b w:val="false"/>
          <w:i w:val="false"/>
          <w:color w:val="000000"/>
          <w:sz w:val="28"/>
        </w:rPr>
        <w:t xml:space="preserve">
      1) удостоверяет сделки; </w:t>
      </w:r>
    </w:p>
    <w:bookmarkEnd w:id="539"/>
    <w:bookmarkStart w:name="z328" w:id="540"/>
    <w:p>
      <w:pPr>
        <w:spacing w:after="0"/>
        <w:ind w:left="0"/>
        <w:jc w:val="both"/>
      </w:pPr>
      <w:r>
        <w:rPr>
          <w:rFonts w:ascii="Times New Roman"/>
          <w:b w:val="false"/>
          <w:i w:val="false"/>
          <w:color w:val="000000"/>
          <w:sz w:val="28"/>
        </w:rPr>
        <w:t xml:space="preserve">
      2) удостоверяет учредительные документы хозяйственных товариществ; </w:t>
      </w:r>
    </w:p>
    <w:bookmarkEnd w:id="540"/>
    <w:bookmarkStart w:name="z329" w:id="541"/>
    <w:p>
      <w:pPr>
        <w:spacing w:after="0"/>
        <w:ind w:left="0"/>
        <w:jc w:val="both"/>
      </w:pPr>
      <w:r>
        <w:rPr>
          <w:rFonts w:ascii="Times New Roman"/>
          <w:b w:val="false"/>
          <w:i w:val="false"/>
          <w:color w:val="000000"/>
          <w:sz w:val="28"/>
        </w:rPr>
        <w:t xml:space="preserve">
      3) назначает доверительного управляющего наследством; </w:t>
      </w:r>
    </w:p>
    <w:bookmarkEnd w:id="541"/>
    <w:bookmarkStart w:name="z330" w:id="542"/>
    <w:p>
      <w:pPr>
        <w:spacing w:after="0"/>
        <w:ind w:left="0"/>
        <w:jc w:val="both"/>
      </w:pPr>
      <w:r>
        <w:rPr>
          <w:rFonts w:ascii="Times New Roman"/>
          <w:b w:val="false"/>
          <w:i w:val="false"/>
          <w:color w:val="000000"/>
          <w:sz w:val="28"/>
        </w:rPr>
        <w:t>
      4)</w:t>
      </w:r>
      <w:r>
        <w:rPr>
          <w:rFonts w:ascii="Times New Roman"/>
          <w:b w:val="false"/>
          <w:i w:val="false"/>
          <w:color w:val="000000"/>
          <w:sz w:val="28"/>
        </w:rPr>
        <w:t xml:space="preserve"> выдает</w:t>
      </w:r>
      <w:r>
        <w:rPr>
          <w:rFonts w:ascii="Times New Roman"/>
          <w:b w:val="false"/>
          <w:i w:val="false"/>
          <w:color w:val="000000"/>
          <w:sz w:val="28"/>
        </w:rPr>
        <w:t xml:space="preserve"> свидетельства о праве на наследство; </w:t>
      </w:r>
    </w:p>
    <w:bookmarkEnd w:id="542"/>
    <w:bookmarkStart w:name="z331" w:id="543"/>
    <w:p>
      <w:pPr>
        <w:spacing w:after="0"/>
        <w:ind w:left="0"/>
        <w:jc w:val="both"/>
      </w:pPr>
      <w:r>
        <w:rPr>
          <w:rFonts w:ascii="Times New Roman"/>
          <w:b w:val="false"/>
          <w:i w:val="false"/>
          <w:color w:val="000000"/>
          <w:sz w:val="28"/>
        </w:rPr>
        <w:t xml:space="preserve">
      5) выдает свидетельства о праве собственности на долю в общем имуществе супругов и иных лиц, имеющих имущество на праве общей совместной собственности; </w:t>
      </w:r>
    </w:p>
    <w:bookmarkEnd w:id="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3" w:id="544"/>
    <w:p>
      <w:pPr>
        <w:spacing w:after="0"/>
        <w:ind w:left="0"/>
        <w:jc w:val="both"/>
      </w:pPr>
      <w:r>
        <w:rPr>
          <w:rFonts w:ascii="Times New Roman"/>
          <w:b w:val="false"/>
          <w:i w:val="false"/>
          <w:color w:val="000000"/>
          <w:sz w:val="28"/>
        </w:rPr>
        <w:t xml:space="preserve">
      7) свидетельствует верность копий документов и выписок из них; </w:t>
      </w:r>
    </w:p>
    <w:bookmarkEnd w:id="544"/>
    <w:bookmarkStart w:name="z334" w:id="545"/>
    <w:p>
      <w:pPr>
        <w:spacing w:after="0"/>
        <w:ind w:left="0"/>
        <w:jc w:val="both"/>
      </w:pPr>
      <w:r>
        <w:rPr>
          <w:rFonts w:ascii="Times New Roman"/>
          <w:b w:val="false"/>
          <w:i w:val="false"/>
          <w:color w:val="000000"/>
          <w:sz w:val="28"/>
        </w:rPr>
        <w:t xml:space="preserve">
      8) свидетельствует подлинность подписи на документах; </w:t>
      </w:r>
    </w:p>
    <w:bookmarkEnd w:id="545"/>
    <w:bookmarkStart w:name="z335" w:id="546"/>
    <w:p>
      <w:pPr>
        <w:spacing w:after="0"/>
        <w:ind w:left="0"/>
        <w:jc w:val="both"/>
      </w:pPr>
      <w:r>
        <w:rPr>
          <w:rFonts w:ascii="Times New Roman"/>
          <w:b w:val="false"/>
          <w:i w:val="false"/>
          <w:color w:val="000000"/>
          <w:sz w:val="28"/>
        </w:rPr>
        <w:t xml:space="preserve">
      9) свидетельствует верность перевода документов с одного языка на другой; </w:t>
      </w:r>
    </w:p>
    <w:bookmarkEnd w:id="546"/>
    <w:bookmarkStart w:name="z336" w:id="547"/>
    <w:p>
      <w:pPr>
        <w:spacing w:after="0"/>
        <w:ind w:left="0"/>
        <w:jc w:val="both"/>
      </w:pPr>
      <w:r>
        <w:rPr>
          <w:rFonts w:ascii="Times New Roman"/>
          <w:b w:val="false"/>
          <w:i w:val="false"/>
          <w:color w:val="000000"/>
          <w:sz w:val="28"/>
        </w:rPr>
        <w:t xml:space="preserve">
      10) удостоверяет факт нахождения гражданина в живых; </w:t>
      </w:r>
    </w:p>
    <w:bookmarkEnd w:id="547"/>
    <w:bookmarkStart w:name="z337" w:id="548"/>
    <w:p>
      <w:pPr>
        <w:spacing w:after="0"/>
        <w:ind w:left="0"/>
        <w:jc w:val="both"/>
      </w:pPr>
      <w:r>
        <w:rPr>
          <w:rFonts w:ascii="Times New Roman"/>
          <w:b w:val="false"/>
          <w:i w:val="false"/>
          <w:color w:val="000000"/>
          <w:sz w:val="28"/>
        </w:rPr>
        <w:t xml:space="preserve">
      11) удостоверяет факт нахождения гражданина в определенном месте; </w:t>
      </w:r>
    </w:p>
    <w:bookmarkEnd w:id="548"/>
    <w:bookmarkStart w:name="z338" w:id="549"/>
    <w:p>
      <w:pPr>
        <w:spacing w:after="0"/>
        <w:ind w:left="0"/>
        <w:jc w:val="both"/>
      </w:pPr>
      <w:r>
        <w:rPr>
          <w:rFonts w:ascii="Times New Roman"/>
          <w:b w:val="false"/>
          <w:i w:val="false"/>
          <w:color w:val="000000"/>
          <w:sz w:val="28"/>
        </w:rPr>
        <w:t xml:space="preserve">
      12) удостоверяет время предъявления документов; </w:t>
      </w:r>
    </w:p>
    <w:bookmarkEnd w:id="549"/>
    <w:bookmarkStart w:name="z339" w:id="550"/>
    <w:p>
      <w:pPr>
        <w:spacing w:after="0"/>
        <w:ind w:left="0"/>
        <w:jc w:val="both"/>
      </w:pPr>
      <w:r>
        <w:rPr>
          <w:rFonts w:ascii="Times New Roman"/>
          <w:b w:val="false"/>
          <w:i w:val="false"/>
          <w:color w:val="000000"/>
          <w:sz w:val="28"/>
        </w:rPr>
        <w:t xml:space="preserve">
      13) передает заявления физических и юридических лиц другим физическим и юридическим лицам; </w:t>
      </w:r>
    </w:p>
    <w:bookmarkEnd w:id="550"/>
    <w:bookmarkStart w:name="z340" w:id="551"/>
    <w:p>
      <w:pPr>
        <w:spacing w:after="0"/>
        <w:ind w:left="0"/>
        <w:jc w:val="both"/>
      </w:pPr>
      <w:r>
        <w:rPr>
          <w:rFonts w:ascii="Times New Roman"/>
          <w:b w:val="false"/>
          <w:i w:val="false"/>
          <w:color w:val="000000"/>
          <w:sz w:val="28"/>
        </w:rPr>
        <w:t xml:space="preserve">
      14) принимает в депозит деньги; </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 </w:t>
      </w:r>
      <w:r>
        <w:rPr>
          <w:rFonts w:ascii="Times New Roman"/>
          <w:b w:val="false"/>
          <w:i w:val="false"/>
          <w:color w:val="000000"/>
          <w:sz w:val="28"/>
        </w:rPr>
        <w:t>№ 42</w:t>
      </w:r>
      <w:r>
        <w:rPr>
          <w:rFonts w:ascii="Times New Roman"/>
          <w:b w:val="false"/>
          <w:i w:val="false"/>
          <w:color w:val="ff0000"/>
          <w:sz w:val="28"/>
        </w:rPr>
        <w:t xml:space="preserve"> от 29.03.2000);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15-1) совершает исполнительные надписи;</w:t>
      </w:r>
    </w:p>
    <w:p>
      <w:pPr>
        <w:spacing w:after="0"/>
        <w:ind w:left="0"/>
        <w:jc w:val="both"/>
      </w:pPr>
      <w:r>
        <w:rPr>
          <w:rFonts w:ascii="Times New Roman"/>
          <w:b w:val="false"/>
          <w:i w:val="false"/>
          <w:color w:val="000000"/>
          <w:sz w:val="28"/>
        </w:rPr>
        <w:t>
      15-2) удостоверяет соглашения об урегулировании спора;</w:t>
      </w:r>
    </w:p>
    <w:bookmarkStart w:name="z342" w:id="552"/>
    <w:p>
      <w:pPr>
        <w:spacing w:after="0"/>
        <w:ind w:left="0"/>
        <w:jc w:val="both"/>
      </w:pPr>
      <w:r>
        <w:rPr>
          <w:rFonts w:ascii="Times New Roman"/>
          <w:b w:val="false"/>
          <w:i w:val="false"/>
          <w:color w:val="000000"/>
          <w:sz w:val="28"/>
        </w:rPr>
        <w:t xml:space="preserve">
      16) совершает протесты векселей; </w:t>
      </w:r>
    </w:p>
    <w:bookmarkEnd w:id="552"/>
    <w:bookmarkStart w:name="z343" w:id="553"/>
    <w:p>
      <w:pPr>
        <w:spacing w:after="0"/>
        <w:ind w:left="0"/>
        <w:jc w:val="both"/>
      </w:pPr>
      <w:r>
        <w:rPr>
          <w:rFonts w:ascii="Times New Roman"/>
          <w:b w:val="false"/>
          <w:i w:val="false"/>
          <w:color w:val="000000"/>
          <w:sz w:val="28"/>
        </w:rPr>
        <w:t xml:space="preserve">
      17) принимает на хранение документы и ценные бумаги; </w:t>
      </w:r>
    </w:p>
    <w:bookmarkEnd w:id="553"/>
    <w:bookmarkStart w:name="z344" w:id="554"/>
    <w:p>
      <w:pPr>
        <w:spacing w:after="0"/>
        <w:ind w:left="0"/>
        <w:jc w:val="both"/>
      </w:pPr>
      <w:r>
        <w:rPr>
          <w:rFonts w:ascii="Times New Roman"/>
          <w:b w:val="false"/>
          <w:i w:val="false"/>
          <w:color w:val="000000"/>
          <w:sz w:val="28"/>
        </w:rPr>
        <w:t xml:space="preserve">
      18) совершает морские протесты; </w:t>
      </w:r>
    </w:p>
    <w:bookmarkEnd w:id="554"/>
    <w:bookmarkStart w:name="z345" w:id="555"/>
    <w:p>
      <w:pPr>
        <w:spacing w:after="0"/>
        <w:ind w:left="0"/>
        <w:jc w:val="both"/>
      </w:pPr>
      <w:r>
        <w:rPr>
          <w:rFonts w:ascii="Times New Roman"/>
          <w:b w:val="false"/>
          <w:i w:val="false"/>
          <w:color w:val="000000"/>
          <w:sz w:val="28"/>
        </w:rPr>
        <w:t>
      19) обеспечивает доказательства;</w:t>
      </w:r>
    </w:p>
    <w:bookmarkEnd w:id="555"/>
    <w:bookmarkStart w:name="z954" w:id="556"/>
    <w:p>
      <w:pPr>
        <w:spacing w:after="0"/>
        <w:ind w:left="0"/>
        <w:jc w:val="both"/>
      </w:pPr>
      <w:r>
        <w:rPr>
          <w:rFonts w:ascii="Times New Roman"/>
          <w:b w:val="false"/>
          <w:i w:val="false"/>
          <w:color w:val="000000"/>
          <w:sz w:val="28"/>
        </w:rPr>
        <w:t>
      20) удостоверяет равнозначность электронного документа, изготовленного нотариусом, документу на бумажном носителе;</w:t>
      </w:r>
    </w:p>
    <w:bookmarkEnd w:id="556"/>
    <w:bookmarkStart w:name="z955" w:id="557"/>
    <w:p>
      <w:pPr>
        <w:spacing w:after="0"/>
        <w:ind w:left="0"/>
        <w:jc w:val="both"/>
      </w:pPr>
      <w:r>
        <w:rPr>
          <w:rFonts w:ascii="Times New Roman"/>
          <w:b w:val="false"/>
          <w:i w:val="false"/>
          <w:color w:val="000000"/>
          <w:sz w:val="28"/>
        </w:rPr>
        <w:t>
      21) удостоверяет равнозначность документа, изготовленного нотариусом на бумажном носителе, электронному документу.</w:t>
      </w:r>
    </w:p>
    <w:bookmarkEnd w:id="557"/>
    <w:bookmarkStart w:name="z346" w:id="558"/>
    <w:p>
      <w:pPr>
        <w:spacing w:after="0"/>
        <w:ind w:left="0"/>
        <w:jc w:val="both"/>
      </w:pPr>
      <w:r>
        <w:rPr>
          <w:rFonts w:ascii="Times New Roman"/>
          <w:b w:val="false"/>
          <w:i w:val="false"/>
          <w:color w:val="000000"/>
          <w:sz w:val="28"/>
        </w:rPr>
        <w:t xml:space="preserve">
      2. Законодательными актами Республики Казахстан могут быть предусмотрены иные нотариальные действия, совершаемые нотариусом. </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13.11.1998 </w:t>
      </w:r>
      <w:r>
        <w:rPr>
          <w:rFonts w:ascii="Times New Roman"/>
          <w:b w:val="false"/>
          <w:i w:val="false"/>
          <w:color w:val="000000"/>
          <w:sz w:val="28"/>
        </w:rPr>
        <w:t>№ 302</w:t>
      </w:r>
      <w:r>
        <w:rPr>
          <w:rFonts w:ascii="Times New Roman"/>
          <w:b w:val="false"/>
          <w:i w:val="false"/>
          <w:color w:val="ff0000"/>
          <w:sz w:val="28"/>
        </w:rPr>
        <w:t xml:space="preserve">; от 29.03.2000 </w:t>
      </w:r>
      <w:r>
        <w:rPr>
          <w:rFonts w:ascii="Times New Roman"/>
          <w:b w:val="false"/>
          <w:i w:val="false"/>
          <w:color w:val="000000"/>
          <w:sz w:val="28"/>
        </w:rPr>
        <w:t>№ 42</w:t>
      </w:r>
      <w:r>
        <w:rPr>
          <w:rFonts w:ascii="Times New Roman"/>
          <w:b w:val="false"/>
          <w:i w:val="false"/>
          <w:color w:val="ff0000"/>
          <w:sz w:val="28"/>
        </w:rPr>
        <w:t xml:space="preserve">; от 05.05.2003 </w:t>
      </w:r>
      <w:r>
        <w:rPr>
          <w:rFonts w:ascii="Times New Roman"/>
          <w:b w:val="false"/>
          <w:i w:val="false"/>
          <w:color w:val="000000"/>
          <w:sz w:val="28"/>
        </w:rPr>
        <w:t>№ 408</w:t>
      </w:r>
      <w:r>
        <w:rPr>
          <w:rFonts w:ascii="Times New Roman"/>
          <w:b w:val="false"/>
          <w:i w:val="false"/>
          <w:color w:val="ff0000"/>
          <w:sz w:val="28"/>
        </w:rPr>
        <w:t xml:space="preserve">; от 31.10.2015 </w:t>
      </w:r>
      <w:r>
        <w:rPr>
          <w:rFonts w:ascii="Times New Roman"/>
          <w:b w:val="false"/>
          <w:i w:val="false"/>
          <w:color w:val="00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Нотариальные действия, совершаемые должностным лицом аппарата акима города районного значения, поселка, села, сельского округа</w:t>
      </w:r>
    </w:p>
    <w:bookmarkStart w:name="z347" w:id="559"/>
    <w:p>
      <w:pPr>
        <w:spacing w:after="0"/>
        <w:ind w:left="0"/>
        <w:jc w:val="both"/>
      </w:pPr>
      <w:r>
        <w:rPr>
          <w:rFonts w:ascii="Times New Roman"/>
          <w:b w:val="false"/>
          <w:i w:val="false"/>
          <w:color w:val="000000"/>
          <w:sz w:val="28"/>
        </w:rPr>
        <w:t xml:space="preserve">
      1. Должностное лицо аппарата акима города районного значения, поселка, села, сельского округа, уполномоченное совершать нотариальные действия в случае отсутствия в населенном пункте нотариуса, совершает следующие нотариальные действия: </w:t>
      </w:r>
    </w:p>
    <w:bookmarkEnd w:id="559"/>
    <w:bookmarkStart w:name="z348" w:id="560"/>
    <w:p>
      <w:pPr>
        <w:spacing w:after="0"/>
        <w:ind w:left="0"/>
        <w:jc w:val="both"/>
      </w:pPr>
      <w:r>
        <w:rPr>
          <w:rFonts w:ascii="Times New Roman"/>
          <w:b w:val="false"/>
          <w:i w:val="false"/>
          <w:color w:val="000000"/>
          <w:sz w:val="28"/>
        </w:rPr>
        <w:t xml:space="preserve">
      1) удостоверяет завещания; </w:t>
      </w:r>
    </w:p>
    <w:bookmarkEnd w:id="560"/>
    <w:bookmarkStart w:name="z349" w:id="561"/>
    <w:p>
      <w:pPr>
        <w:spacing w:after="0"/>
        <w:ind w:left="0"/>
        <w:jc w:val="both"/>
      </w:pPr>
      <w:r>
        <w:rPr>
          <w:rFonts w:ascii="Times New Roman"/>
          <w:b w:val="false"/>
          <w:i w:val="false"/>
          <w:color w:val="000000"/>
          <w:sz w:val="28"/>
        </w:rPr>
        <w:t xml:space="preserve">
      2) удостоверяет доверенности; </w:t>
      </w:r>
    </w:p>
    <w:bookmarkEnd w:id="561"/>
    <w:bookmarkStart w:name="z350" w:id="562"/>
    <w:p>
      <w:pPr>
        <w:spacing w:after="0"/>
        <w:ind w:left="0"/>
        <w:jc w:val="both"/>
      </w:pPr>
      <w:r>
        <w:rPr>
          <w:rFonts w:ascii="Times New Roman"/>
          <w:b w:val="false"/>
          <w:i w:val="false"/>
          <w:color w:val="000000"/>
          <w:sz w:val="28"/>
        </w:rPr>
        <w:t xml:space="preserve">
      3) свидетельствует верность копий документов и верность выписок из них; </w:t>
      </w:r>
    </w:p>
    <w:bookmarkEnd w:id="562"/>
    <w:bookmarkStart w:name="z351" w:id="563"/>
    <w:p>
      <w:pPr>
        <w:spacing w:after="0"/>
        <w:ind w:left="0"/>
        <w:jc w:val="both"/>
      </w:pPr>
      <w:r>
        <w:rPr>
          <w:rFonts w:ascii="Times New Roman"/>
          <w:b w:val="false"/>
          <w:i w:val="false"/>
          <w:color w:val="000000"/>
          <w:sz w:val="28"/>
        </w:rPr>
        <w:t xml:space="preserve">
      4) свидетельствует подлинность подписи на заявлениях; </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w:t>
      </w:r>
      <w:r>
        <w:br/>
      </w:r>
      <w:r>
        <w:rPr>
          <w:rFonts w:ascii="Times New Roman"/>
          <w:b w:val="false"/>
          <w:i w:val="false"/>
          <w:color w:val="000000"/>
          <w:sz w:val="28"/>
        </w:rPr>
        <w:t>
</w:t>
      </w:r>
    </w:p>
    <w:bookmarkStart w:name="z353" w:id="564"/>
    <w:p>
      <w:pPr>
        <w:spacing w:after="0"/>
        <w:ind w:left="0"/>
        <w:jc w:val="both"/>
      </w:pPr>
      <w:r>
        <w:rPr>
          <w:rFonts w:ascii="Times New Roman"/>
          <w:b w:val="false"/>
          <w:i w:val="false"/>
          <w:color w:val="000000"/>
          <w:sz w:val="28"/>
        </w:rPr>
        <w:t xml:space="preserve">
      2. Законодательными актами Республики Казахстан могут быть предусмотрены иные нотариальные действия, совершаемые должностными лицами местного исполнительного органа. </w:t>
      </w:r>
    </w:p>
    <w:bookmarkEnd w:id="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05.05.2003 </w:t>
      </w:r>
      <w:r>
        <w:rPr>
          <w:rFonts w:ascii="Times New Roman"/>
          <w:b w:val="false"/>
          <w:i w:val="false"/>
          <w:color w:val="000000"/>
          <w:sz w:val="28"/>
        </w:rPr>
        <w:t>№ 408</w:t>
      </w:r>
      <w:r>
        <w:rPr>
          <w:rFonts w:ascii="Times New Roman"/>
          <w:b w:val="false"/>
          <w:i w:val="false"/>
          <w:color w:val="ff0000"/>
          <w:sz w:val="28"/>
        </w:rPr>
        <w:t xml:space="preserve">;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36. Нотариальные действия, совершаемые лицами, осуществляющими консульские функции </w:t>
      </w:r>
    </w:p>
    <w:bookmarkStart w:name="z354" w:id="565"/>
    <w:p>
      <w:pPr>
        <w:spacing w:after="0"/>
        <w:ind w:left="0"/>
        <w:jc w:val="both"/>
      </w:pPr>
      <w:r>
        <w:rPr>
          <w:rFonts w:ascii="Times New Roman"/>
          <w:b w:val="false"/>
          <w:i w:val="false"/>
          <w:color w:val="000000"/>
          <w:sz w:val="28"/>
        </w:rPr>
        <w:t xml:space="preserve">
      1. Должностное лицо, осуществляющее консульские функции от имени Республики Казахстан, совершает следующие нотариальные действия: </w:t>
      </w:r>
    </w:p>
    <w:bookmarkEnd w:id="565"/>
    <w:bookmarkStart w:name="z355" w:id="566"/>
    <w:p>
      <w:pPr>
        <w:spacing w:after="0"/>
        <w:ind w:left="0"/>
        <w:jc w:val="both"/>
      </w:pPr>
      <w:r>
        <w:rPr>
          <w:rFonts w:ascii="Times New Roman"/>
          <w:b w:val="false"/>
          <w:i w:val="false"/>
          <w:color w:val="000000"/>
          <w:sz w:val="28"/>
        </w:rPr>
        <w:t xml:space="preserve">
      1) удостоверяет сделки, кроме договоров об отчуждении недвижимого имущества, находящегося на территории Республики Казахстан; </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w:t>
      </w:r>
      <w:r>
        <w:br/>
      </w:r>
      <w:r>
        <w:rPr>
          <w:rFonts w:ascii="Times New Roman"/>
          <w:b w:val="false"/>
          <w:i w:val="false"/>
          <w:color w:val="000000"/>
          <w:sz w:val="28"/>
        </w:rPr>
        <w:t>
</w:t>
      </w:r>
    </w:p>
    <w:bookmarkStart w:name="z357" w:id="567"/>
    <w:p>
      <w:pPr>
        <w:spacing w:after="0"/>
        <w:ind w:left="0"/>
        <w:jc w:val="both"/>
      </w:pPr>
      <w:r>
        <w:rPr>
          <w:rFonts w:ascii="Times New Roman"/>
          <w:b w:val="false"/>
          <w:i w:val="false"/>
          <w:color w:val="000000"/>
          <w:sz w:val="28"/>
        </w:rPr>
        <w:t xml:space="preserve">
      3) выдает свидетельства о праве на наследство; </w:t>
      </w:r>
    </w:p>
    <w:bookmarkEnd w:id="567"/>
    <w:bookmarkStart w:name="z358" w:id="568"/>
    <w:p>
      <w:pPr>
        <w:spacing w:after="0"/>
        <w:ind w:left="0"/>
        <w:jc w:val="both"/>
      </w:pPr>
      <w:r>
        <w:rPr>
          <w:rFonts w:ascii="Times New Roman"/>
          <w:b w:val="false"/>
          <w:i w:val="false"/>
          <w:color w:val="000000"/>
          <w:sz w:val="28"/>
        </w:rPr>
        <w:t xml:space="preserve">
      4) выдает свидетельства о праве собственности на долю в общем имуществе супругов и иных лиц, имеющих имущество на праве общей совместной собственности; </w:t>
      </w:r>
    </w:p>
    <w:bookmarkEnd w:id="568"/>
    <w:bookmarkStart w:name="z359" w:id="569"/>
    <w:p>
      <w:pPr>
        <w:spacing w:after="0"/>
        <w:ind w:left="0"/>
        <w:jc w:val="both"/>
      </w:pPr>
      <w:r>
        <w:rPr>
          <w:rFonts w:ascii="Times New Roman"/>
          <w:b w:val="false"/>
          <w:i w:val="false"/>
          <w:color w:val="000000"/>
          <w:sz w:val="28"/>
        </w:rPr>
        <w:t xml:space="preserve">
      5) свидетельствует верность копий документов и выписок из них; </w:t>
      </w:r>
    </w:p>
    <w:bookmarkEnd w:id="569"/>
    <w:bookmarkStart w:name="z360" w:id="570"/>
    <w:p>
      <w:pPr>
        <w:spacing w:after="0"/>
        <w:ind w:left="0"/>
        <w:jc w:val="both"/>
      </w:pPr>
      <w:r>
        <w:rPr>
          <w:rFonts w:ascii="Times New Roman"/>
          <w:b w:val="false"/>
          <w:i w:val="false"/>
          <w:color w:val="000000"/>
          <w:sz w:val="28"/>
        </w:rPr>
        <w:t xml:space="preserve">
      6) свидетельствует подлинность подписи на документах; </w:t>
      </w:r>
    </w:p>
    <w:bookmarkEnd w:id="570"/>
    <w:bookmarkStart w:name="z361" w:id="571"/>
    <w:p>
      <w:pPr>
        <w:spacing w:after="0"/>
        <w:ind w:left="0"/>
        <w:jc w:val="both"/>
      </w:pPr>
      <w:r>
        <w:rPr>
          <w:rFonts w:ascii="Times New Roman"/>
          <w:b w:val="false"/>
          <w:i w:val="false"/>
          <w:color w:val="000000"/>
          <w:sz w:val="28"/>
        </w:rPr>
        <w:t xml:space="preserve">
      7) свидетельствует верность перевода документов с одного языка на другой; </w:t>
      </w:r>
    </w:p>
    <w:bookmarkEnd w:id="571"/>
    <w:bookmarkStart w:name="z362" w:id="572"/>
    <w:p>
      <w:pPr>
        <w:spacing w:after="0"/>
        <w:ind w:left="0"/>
        <w:jc w:val="both"/>
      </w:pPr>
      <w:r>
        <w:rPr>
          <w:rFonts w:ascii="Times New Roman"/>
          <w:b w:val="false"/>
          <w:i w:val="false"/>
          <w:color w:val="000000"/>
          <w:sz w:val="28"/>
        </w:rPr>
        <w:t xml:space="preserve">
      8) удостоверяет факт нахождения гражданина в живых; </w:t>
      </w:r>
    </w:p>
    <w:bookmarkEnd w:id="572"/>
    <w:bookmarkStart w:name="z363" w:id="573"/>
    <w:p>
      <w:pPr>
        <w:spacing w:after="0"/>
        <w:ind w:left="0"/>
        <w:jc w:val="both"/>
      </w:pPr>
      <w:r>
        <w:rPr>
          <w:rFonts w:ascii="Times New Roman"/>
          <w:b w:val="false"/>
          <w:i w:val="false"/>
          <w:color w:val="000000"/>
          <w:sz w:val="28"/>
        </w:rPr>
        <w:t xml:space="preserve">
      9) удостоверяет факт нахождения гражданина в определенном месте; </w:t>
      </w:r>
    </w:p>
    <w:bookmarkEnd w:id="573"/>
    <w:bookmarkStart w:name="z364" w:id="574"/>
    <w:p>
      <w:pPr>
        <w:spacing w:after="0"/>
        <w:ind w:left="0"/>
        <w:jc w:val="both"/>
      </w:pPr>
      <w:r>
        <w:rPr>
          <w:rFonts w:ascii="Times New Roman"/>
          <w:b w:val="false"/>
          <w:i w:val="false"/>
          <w:color w:val="000000"/>
          <w:sz w:val="28"/>
        </w:rPr>
        <w:t xml:space="preserve">
      10) удостоверяет время предъявления документов; </w:t>
      </w:r>
    </w:p>
    <w:bookmarkEnd w:id="574"/>
    <w:bookmarkStart w:name="z365" w:id="575"/>
    <w:p>
      <w:pPr>
        <w:spacing w:after="0"/>
        <w:ind w:left="0"/>
        <w:jc w:val="both"/>
      </w:pPr>
      <w:r>
        <w:rPr>
          <w:rFonts w:ascii="Times New Roman"/>
          <w:b w:val="false"/>
          <w:i w:val="false"/>
          <w:color w:val="000000"/>
          <w:sz w:val="28"/>
        </w:rPr>
        <w:t xml:space="preserve">
      11) передает заявления физических и юридических лиц другим физическим и юридическим лицам; </w:t>
      </w:r>
    </w:p>
    <w:bookmarkEnd w:id="575"/>
    <w:bookmarkStart w:name="z366" w:id="576"/>
    <w:p>
      <w:pPr>
        <w:spacing w:after="0"/>
        <w:ind w:left="0"/>
        <w:jc w:val="both"/>
      </w:pPr>
      <w:r>
        <w:rPr>
          <w:rFonts w:ascii="Times New Roman"/>
          <w:b w:val="false"/>
          <w:i w:val="false"/>
          <w:color w:val="000000"/>
          <w:sz w:val="28"/>
        </w:rPr>
        <w:t xml:space="preserve">
      12) принимает в депозит деньги; </w:t>
      </w:r>
    </w:p>
    <w:bookmarkEnd w:id="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 </w:t>
      </w:r>
      <w:r>
        <w:rPr>
          <w:rFonts w:ascii="Times New Roman"/>
          <w:b w:val="false"/>
          <w:i w:val="false"/>
          <w:color w:val="000000"/>
          <w:sz w:val="28"/>
        </w:rPr>
        <w:t>№ 42</w:t>
      </w:r>
      <w:r>
        <w:rPr>
          <w:rFonts w:ascii="Times New Roman"/>
          <w:b w:val="false"/>
          <w:i w:val="false"/>
          <w:color w:val="ff0000"/>
          <w:sz w:val="28"/>
        </w:rPr>
        <w:t xml:space="preserve"> от 29.03.2000)</w:t>
      </w:r>
      <w:r>
        <w:br/>
      </w:r>
      <w:r>
        <w:rPr>
          <w:rFonts w:ascii="Times New Roman"/>
          <w:b w:val="false"/>
          <w:i w:val="false"/>
          <w:color w:val="000000"/>
          <w:sz w:val="28"/>
        </w:rPr>
        <w:t>
</w:t>
      </w:r>
    </w:p>
    <w:bookmarkStart w:name="z368" w:id="577"/>
    <w:p>
      <w:pPr>
        <w:spacing w:after="0"/>
        <w:ind w:left="0"/>
        <w:jc w:val="both"/>
      </w:pPr>
      <w:r>
        <w:rPr>
          <w:rFonts w:ascii="Times New Roman"/>
          <w:b w:val="false"/>
          <w:i w:val="false"/>
          <w:color w:val="000000"/>
          <w:sz w:val="28"/>
        </w:rPr>
        <w:t xml:space="preserve">
      14) принимает на хранение документы и ценные бумаги; </w:t>
      </w:r>
    </w:p>
    <w:bookmarkEnd w:id="577"/>
    <w:bookmarkStart w:name="z369" w:id="578"/>
    <w:p>
      <w:pPr>
        <w:spacing w:after="0"/>
        <w:ind w:left="0"/>
        <w:jc w:val="both"/>
      </w:pPr>
      <w:r>
        <w:rPr>
          <w:rFonts w:ascii="Times New Roman"/>
          <w:b w:val="false"/>
          <w:i w:val="false"/>
          <w:color w:val="000000"/>
          <w:sz w:val="28"/>
        </w:rPr>
        <w:t xml:space="preserve">
      15) совершает морские протесты; </w:t>
      </w:r>
    </w:p>
    <w:bookmarkEnd w:id="578"/>
    <w:bookmarkStart w:name="z370" w:id="579"/>
    <w:p>
      <w:pPr>
        <w:spacing w:after="0"/>
        <w:ind w:left="0"/>
        <w:jc w:val="both"/>
      </w:pPr>
      <w:r>
        <w:rPr>
          <w:rFonts w:ascii="Times New Roman"/>
          <w:b w:val="false"/>
          <w:i w:val="false"/>
          <w:color w:val="000000"/>
          <w:sz w:val="28"/>
        </w:rPr>
        <w:t xml:space="preserve">
      16) обеспечивает доказательства. </w:t>
      </w:r>
    </w:p>
    <w:bookmarkEnd w:id="579"/>
    <w:p>
      <w:pPr>
        <w:spacing w:after="0"/>
        <w:ind w:left="0"/>
        <w:jc w:val="both"/>
      </w:pPr>
      <w:r>
        <w:rPr>
          <w:rFonts w:ascii="Times New Roman"/>
          <w:b w:val="false"/>
          <w:i w:val="false"/>
          <w:color w:val="000000"/>
          <w:sz w:val="28"/>
        </w:rPr>
        <w:t xml:space="preserve">
      2. Законодательными актами Республики Казахстан могут быть предусмотрены иные нотариальные действия, совершаемые должностным лицом, осуществляющим консульские функции.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13.11.1998 </w:t>
      </w:r>
      <w:r>
        <w:rPr>
          <w:rFonts w:ascii="Times New Roman"/>
          <w:b w:val="false"/>
          <w:i w:val="false"/>
          <w:color w:val="000000"/>
          <w:sz w:val="28"/>
        </w:rPr>
        <w:t>№ 302</w:t>
      </w:r>
      <w:r>
        <w:rPr>
          <w:rFonts w:ascii="Times New Roman"/>
          <w:b w:val="false"/>
          <w:i w:val="false"/>
          <w:color w:val="ff0000"/>
          <w:sz w:val="28"/>
        </w:rPr>
        <w:t xml:space="preserve">; от 29.03.2000 </w:t>
      </w:r>
      <w:r>
        <w:rPr>
          <w:rFonts w:ascii="Times New Roman"/>
          <w:b w:val="false"/>
          <w:i w:val="false"/>
          <w:color w:val="000000"/>
          <w:sz w:val="28"/>
        </w:rPr>
        <w:t>№ 42</w:t>
      </w:r>
      <w:r>
        <w:rPr>
          <w:rFonts w:ascii="Times New Roman"/>
          <w:b w:val="false"/>
          <w:i w:val="false"/>
          <w:color w:val="ff0000"/>
          <w:sz w:val="28"/>
        </w:rPr>
        <w:t xml:space="preserve">; от 05.05.2003 </w:t>
      </w:r>
      <w:r>
        <w:rPr>
          <w:rFonts w:ascii="Times New Roman"/>
          <w:b w:val="false"/>
          <w:i w:val="false"/>
          <w:color w:val="000000"/>
          <w:sz w:val="28"/>
        </w:rPr>
        <w:t>№ 408</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Удостоверение должностными лицами завещаний и доверенностей, приравниваемых к нотариально удостоверенным</w:t>
      </w:r>
    </w:p>
    <w:p>
      <w:pPr>
        <w:spacing w:after="0"/>
        <w:ind w:left="0"/>
        <w:jc w:val="both"/>
      </w:pPr>
      <w:r>
        <w:rPr>
          <w:rFonts w:ascii="Times New Roman"/>
          <w:b w:val="false"/>
          <w:i w:val="false"/>
          <w:color w:val="000000"/>
          <w:sz w:val="28"/>
        </w:rPr>
        <w:t xml:space="preserve">
      К нотариально удостоверенным документам приравниваются: </w:t>
      </w:r>
    </w:p>
    <w:bookmarkStart w:name="z371" w:id="580"/>
    <w:p>
      <w:pPr>
        <w:spacing w:after="0"/>
        <w:ind w:left="0"/>
        <w:jc w:val="both"/>
      </w:pPr>
      <w:r>
        <w:rPr>
          <w:rFonts w:ascii="Times New Roman"/>
          <w:b w:val="false"/>
          <w:i w:val="false"/>
          <w:color w:val="000000"/>
          <w:sz w:val="28"/>
        </w:rPr>
        <w:t>
      1) завещания граждан, находящихся на излечении в больницах, санаториях, иных лечебно-профилактических учреждениях, удостоверенные главными врачами и дежурными врачами этих учреждений, а также завещания престарелых и лиц с инвалидностью, проживающих в медико-социальных учреждениях (организациях), удостоверенные директорами и главными врачами этих учреждений (организаций);</w:t>
      </w:r>
    </w:p>
    <w:bookmarkEnd w:id="580"/>
    <w:bookmarkStart w:name="z372" w:id="581"/>
    <w:p>
      <w:pPr>
        <w:spacing w:after="0"/>
        <w:ind w:left="0"/>
        <w:jc w:val="both"/>
      </w:pPr>
      <w:r>
        <w:rPr>
          <w:rFonts w:ascii="Times New Roman"/>
          <w:b w:val="false"/>
          <w:i w:val="false"/>
          <w:color w:val="000000"/>
          <w:sz w:val="28"/>
        </w:rPr>
        <w:t xml:space="preserve">
      2) завещания и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начальниками, их заместителями по медицинской части, старшими и дежурными врачами этих госпиталей, санаториев и других военно-лечебных учреждений; </w:t>
      </w:r>
    </w:p>
    <w:bookmarkEnd w:id="581"/>
    <w:bookmarkStart w:name="z373" w:id="582"/>
    <w:p>
      <w:pPr>
        <w:spacing w:after="0"/>
        <w:ind w:left="0"/>
        <w:jc w:val="both"/>
      </w:pPr>
      <w:r>
        <w:rPr>
          <w:rFonts w:ascii="Times New Roman"/>
          <w:b w:val="false"/>
          <w:i w:val="false"/>
          <w:color w:val="000000"/>
          <w:sz w:val="28"/>
        </w:rPr>
        <w:t xml:space="preserve">
      3) завещания и доверенности военнослужащих, а в пунктах дислокации воинских частей, соединений, учреждений, военно-учебных заведений, где нет нотариусов и должностных лиц, уполномоченных на совершение нотариальных действий, также завещания и доверенности рабочих и служащих, членов их семей и членов семей военнослужащих, удостоверенные командирами (начальниками) этих частей, соединений, учреждений и заведений; </w:t>
      </w:r>
    </w:p>
    <w:bookmarkEnd w:id="582"/>
    <w:bookmarkStart w:name="z374" w:id="583"/>
    <w:p>
      <w:pPr>
        <w:spacing w:after="0"/>
        <w:ind w:left="0"/>
        <w:jc w:val="both"/>
      </w:pPr>
      <w:r>
        <w:rPr>
          <w:rFonts w:ascii="Times New Roman"/>
          <w:b w:val="false"/>
          <w:i w:val="false"/>
          <w:color w:val="000000"/>
          <w:sz w:val="28"/>
        </w:rPr>
        <w:t xml:space="preserve">
      4) завещания и доверенности лиц, находящихся в местах лишения свободы, удостоверенные начальниками мест лишения свободы; </w:t>
      </w:r>
    </w:p>
    <w:bookmarkEnd w:id="583"/>
    <w:bookmarkStart w:name="z375" w:id="584"/>
    <w:p>
      <w:pPr>
        <w:spacing w:after="0"/>
        <w:ind w:left="0"/>
        <w:jc w:val="both"/>
      </w:pPr>
      <w:r>
        <w:rPr>
          <w:rFonts w:ascii="Times New Roman"/>
          <w:b w:val="false"/>
          <w:i w:val="false"/>
          <w:color w:val="000000"/>
          <w:sz w:val="28"/>
        </w:rPr>
        <w:t xml:space="preserve">
      5) завещания граждан, находящихся во время плавания на морских судах или судах внутреннего плавания, плавающих под флагом Республики Казахстан, удостоверенные капитанами этих судов; </w:t>
      </w:r>
    </w:p>
    <w:bookmarkEnd w:id="584"/>
    <w:bookmarkStart w:name="z376" w:id="585"/>
    <w:p>
      <w:pPr>
        <w:spacing w:after="0"/>
        <w:ind w:left="0"/>
        <w:jc w:val="both"/>
      </w:pPr>
      <w:r>
        <w:rPr>
          <w:rFonts w:ascii="Times New Roman"/>
          <w:b w:val="false"/>
          <w:i w:val="false"/>
          <w:color w:val="000000"/>
          <w:sz w:val="28"/>
        </w:rPr>
        <w:t xml:space="preserve">
      6) завещания граждан, находящихся в разведочных и других экспедициях, удостоверенные начальниками этих экспедиций; </w:t>
      </w:r>
    </w:p>
    <w:bookmarkEnd w:id="585"/>
    <w:bookmarkStart w:name="z377" w:id="586"/>
    <w:p>
      <w:pPr>
        <w:spacing w:after="0"/>
        <w:ind w:left="0"/>
        <w:jc w:val="both"/>
      </w:pPr>
      <w:r>
        <w:rPr>
          <w:rFonts w:ascii="Times New Roman"/>
          <w:b w:val="false"/>
          <w:i w:val="false"/>
          <w:color w:val="000000"/>
          <w:sz w:val="28"/>
        </w:rPr>
        <w:t>
      7) доверенности совершеннолетних дееспособных граждан, находящихся в учреждениях социальной защиты населения, удостоверенные руководителем этого учреждения или соответствующего органа социальной защиты населения;</w:t>
      </w:r>
    </w:p>
    <w:bookmarkEnd w:id="586"/>
    <w:bookmarkStart w:name="z700" w:id="587"/>
    <w:p>
      <w:pPr>
        <w:spacing w:after="0"/>
        <w:ind w:left="0"/>
        <w:jc w:val="both"/>
      </w:pPr>
      <w:r>
        <w:rPr>
          <w:rFonts w:ascii="Times New Roman"/>
          <w:b w:val="false"/>
          <w:i w:val="false"/>
          <w:color w:val="000000"/>
          <w:sz w:val="28"/>
        </w:rPr>
        <w:t xml:space="preserve">
      8) доверенности лиц, находящихся в следственных изоляторах, удостоверенные начальниками следственных изоляторов. </w:t>
      </w:r>
    </w:p>
    <w:bookmarkEnd w:id="587"/>
    <w:bookmarkStart w:name="z378" w:id="588"/>
    <w:p>
      <w:pPr>
        <w:spacing w:after="0"/>
        <w:ind w:left="0"/>
        <w:jc w:val="both"/>
      </w:pPr>
      <w:r>
        <w:rPr>
          <w:rFonts w:ascii="Times New Roman"/>
          <w:b w:val="false"/>
          <w:i w:val="false"/>
          <w:color w:val="000000"/>
          <w:sz w:val="28"/>
        </w:rPr>
        <w:t xml:space="preserve">
      Завещания, предусмотренные настоящей статьей, должны быть подписаны завещателем в присутствии свидетеля, который также подписывает завещание. </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05.05.2003 </w:t>
      </w:r>
      <w:r>
        <w:rPr>
          <w:rFonts w:ascii="Times New Roman"/>
          <w:b w:val="false"/>
          <w:i w:val="false"/>
          <w:color w:val="000000"/>
          <w:sz w:val="28"/>
        </w:rPr>
        <w:t>№ 408</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Передача удостоверенного должностными лицами завещания нотариусу</w:t>
      </w:r>
    </w:p>
    <w:bookmarkStart w:name="z379" w:id="589"/>
    <w:p>
      <w:pPr>
        <w:spacing w:after="0"/>
        <w:ind w:left="0"/>
        <w:jc w:val="both"/>
      </w:pPr>
      <w:r>
        <w:rPr>
          <w:rFonts w:ascii="Times New Roman"/>
          <w:b w:val="false"/>
          <w:i w:val="false"/>
          <w:color w:val="000000"/>
          <w:sz w:val="28"/>
        </w:rPr>
        <w:t>
      1. Должностные лица, перечисленные в статье 37 настоящего Закона, обязаны в течение десяти календарных дней со дня удостоверения завещания, а если это невозможно по уважительным причинам, незамедлительно, при возникновении такой возможности, передать один экземпляр удостоверенного завещания на хранение нотариусу по постоянному месту жительства завещателя.</w:t>
      </w:r>
    </w:p>
    <w:bookmarkEnd w:id="589"/>
    <w:bookmarkStart w:name="z380" w:id="590"/>
    <w:p>
      <w:pPr>
        <w:spacing w:after="0"/>
        <w:ind w:left="0"/>
        <w:jc w:val="both"/>
      </w:pPr>
      <w:r>
        <w:rPr>
          <w:rFonts w:ascii="Times New Roman"/>
          <w:b w:val="false"/>
          <w:i w:val="false"/>
          <w:color w:val="000000"/>
          <w:sz w:val="28"/>
        </w:rPr>
        <w:t xml:space="preserve">
      2. В случае, если завещатель не имел постоянного места жительства в Республике Казахстан или его место жительства неизвестно, завещание направляется нотариусу, определяемому Министерством юстиции Республики Казахстан. </w:t>
      </w:r>
    </w:p>
    <w:bookmarkEnd w:id="590"/>
    <w:bookmarkStart w:name="z381" w:id="591"/>
    <w:p>
      <w:pPr>
        <w:spacing w:after="0"/>
        <w:ind w:left="0"/>
        <w:jc w:val="both"/>
      </w:pPr>
      <w:r>
        <w:rPr>
          <w:rFonts w:ascii="Times New Roman"/>
          <w:b w:val="false"/>
          <w:i w:val="false"/>
          <w:color w:val="000000"/>
          <w:sz w:val="28"/>
        </w:rPr>
        <w:t xml:space="preserve">
      3. Нотариус обязан проверить поступившее на хранение завещание и, в случае установления несоответствия его закону, сообщить об этом завещателю и должностному лицу, удостоверившему завещание, для надлежащего оформления. </w:t>
      </w:r>
    </w:p>
    <w:bookmarkEnd w:id="591"/>
    <w:bookmarkStart w:name="z382" w:id="592"/>
    <w:p>
      <w:pPr>
        <w:spacing w:after="0"/>
        <w:ind w:left="0"/>
        <w:jc w:val="both"/>
      </w:pPr>
      <w:r>
        <w:rPr>
          <w:rFonts w:ascii="Times New Roman"/>
          <w:b w:val="false"/>
          <w:i w:val="false"/>
          <w:color w:val="000000"/>
          <w:sz w:val="28"/>
        </w:rPr>
        <w:t xml:space="preserve">
      4. За убыток, нанесенный наследнику (наследникам) по причине несвоевременной передачи удостоверенного завещания, должностное лицо несет ответственность в соответствии с законодательством Республики Казахстан. </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изменением, внесенным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5" w:id="593"/>
    <w:p>
      <w:pPr>
        <w:spacing w:after="0"/>
        <w:ind w:left="0"/>
        <w:jc w:val="left"/>
      </w:pPr>
      <w:r>
        <w:rPr>
          <w:rFonts w:ascii="Times New Roman"/>
          <w:b/>
          <w:i w:val="false"/>
          <w:color w:val="000000"/>
        </w:rPr>
        <w:t xml:space="preserve"> Глава 7. ОСНОВНЫЕ ПРАВИЛА СОВЕРШЕНИЯ НОТАРИАЛЬНЫХ ДЕЙСТВИЙ</w:t>
      </w:r>
    </w:p>
    <w:bookmarkEnd w:id="593"/>
    <w:p>
      <w:pPr>
        <w:spacing w:after="0"/>
        <w:ind w:left="0"/>
        <w:jc w:val="both"/>
      </w:pPr>
      <w:r>
        <w:rPr>
          <w:rFonts w:ascii="Times New Roman"/>
          <w:b/>
          <w:i w:val="false"/>
          <w:color w:val="000000"/>
          <w:sz w:val="28"/>
        </w:rPr>
        <w:t>Статья 39. Порядок совершения нотариальных действий</w:t>
      </w:r>
    </w:p>
    <w:bookmarkStart w:name="z383" w:id="594"/>
    <w:p>
      <w:pPr>
        <w:spacing w:after="0"/>
        <w:ind w:left="0"/>
        <w:jc w:val="both"/>
      </w:pPr>
      <w:r>
        <w:rPr>
          <w:rFonts w:ascii="Times New Roman"/>
          <w:b w:val="false"/>
          <w:i w:val="false"/>
          <w:color w:val="000000"/>
          <w:sz w:val="28"/>
        </w:rPr>
        <w:t xml:space="preserve">
      Порядок совершения нотариальных действий устанавливается настоящим Законом, другими законодательными актами и Правилами совершения нотариальных действий нотариусами, утверждаемыми Министерством юстиции Республики Казахстан. </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Законом РК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Сроки совершения нотариальных действий</w:t>
      </w:r>
    </w:p>
    <w:bookmarkStart w:name="z384" w:id="595"/>
    <w:p>
      <w:pPr>
        <w:spacing w:after="0"/>
        <w:ind w:left="0"/>
        <w:jc w:val="both"/>
      </w:pPr>
      <w:r>
        <w:rPr>
          <w:rFonts w:ascii="Times New Roman"/>
          <w:b w:val="false"/>
          <w:i w:val="false"/>
          <w:color w:val="000000"/>
          <w:sz w:val="28"/>
        </w:rPr>
        <w:t xml:space="preserve">
      Нотариальные действия совершаются в день предъявления всех необходимых для этого документов и уплаты государственной пошлины при совершении нотариальных действий государственным нотариусом или лицами, уполномоченными настоящим Законом на совершение нотариальных действий, либо оплаты нотариальных действий частного нотариуса. </w:t>
      </w:r>
    </w:p>
    <w:bookmarkEnd w:id="595"/>
    <w:p>
      <w:pPr>
        <w:spacing w:after="0"/>
        <w:ind w:left="0"/>
        <w:jc w:val="both"/>
      </w:pPr>
      <w:r>
        <w:rPr>
          <w:rFonts w:ascii="Times New Roman"/>
          <w:b/>
          <w:i w:val="false"/>
          <w:color w:val="000000"/>
          <w:sz w:val="28"/>
        </w:rPr>
        <w:t>Статья 41. Основания и сроки отложения и приостановления нотариального действия</w:t>
      </w:r>
    </w:p>
    <w:bookmarkStart w:name="z385" w:id="596"/>
    <w:p>
      <w:pPr>
        <w:spacing w:after="0"/>
        <w:ind w:left="0"/>
        <w:jc w:val="both"/>
      </w:pPr>
      <w:r>
        <w:rPr>
          <w:rFonts w:ascii="Times New Roman"/>
          <w:b w:val="false"/>
          <w:i w:val="false"/>
          <w:color w:val="000000"/>
          <w:sz w:val="28"/>
        </w:rPr>
        <w:t xml:space="preserve">
      1. Совершение нотариального действия может быть отложено по следующим основаниям: </w:t>
      </w:r>
    </w:p>
    <w:bookmarkEnd w:id="596"/>
    <w:bookmarkStart w:name="z386" w:id="597"/>
    <w:p>
      <w:pPr>
        <w:spacing w:after="0"/>
        <w:ind w:left="0"/>
        <w:jc w:val="both"/>
      </w:pPr>
      <w:r>
        <w:rPr>
          <w:rFonts w:ascii="Times New Roman"/>
          <w:b w:val="false"/>
          <w:i w:val="false"/>
          <w:color w:val="000000"/>
          <w:sz w:val="28"/>
        </w:rPr>
        <w:t xml:space="preserve">
      1) необходимости истребования дополнительных сведений от физических и юридических лиц; </w:t>
      </w:r>
    </w:p>
    <w:bookmarkEnd w:id="597"/>
    <w:bookmarkStart w:name="z387" w:id="598"/>
    <w:p>
      <w:pPr>
        <w:spacing w:after="0"/>
        <w:ind w:left="0"/>
        <w:jc w:val="both"/>
      </w:pPr>
      <w:r>
        <w:rPr>
          <w:rFonts w:ascii="Times New Roman"/>
          <w:b w:val="false"/>
          <w:i w:val="false"/>
          <w:color w:val="000000"/>
          <w:sz w:val="28"/>
        </w:rPr>
        <w:t xml:space="preserve">
      2) направления документов на экспертизу. </w:t>
      </w:r>
    </w:p>
    <w:bookmarkEnd w:id="598"/>
    <w:bookmarkStart w:name="z388" w:id="599"/>
    <w:p>
      <w:pPr>
        <w:spacing w:after="0"/>
        <w:ind w:left="0"/>
        <w:jc w:val="both"/>
      </w:pPr>
      <w:r>
        <w:rPr>
          <w:rFonts w:ascii="Times New Roman"/>
          <w:b w:val="false"/>
          <w:i w:val="false"/>
          <w:color w:val="000000"/>
          <w:sz w:val="28"/>
        </w:rPr>
        <w:t xml:space="preserve">
      2.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 </w:t>
      </w:r>
    </w:p>
    <w:bookmarkEnd w:id="599"/>
    <w:bookmarkStart w:name="z389" w:id="600"/>
    <w:p>
      <w:pPr>
        <w:spacing w:after="0"/>
        <w:ind w:left="0"/>
        <w:jc w:val="both"/>
      </w:pPr>
      <w:r>
        <w:rPr>
          <w:rFonts w:ascii="Times New Roman"/>
          <w:b w:val="false"/>
          <w:i w:val="false"/>
          <w:color w:val="000000"/>
          <w:sz w:val="28"/>
        </w:rPr>
        <w:t>
      3.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откладывается на срок не более десяти календарных дней. Если в течение этого срока от суда не будет получено сообщение о поступлении заявления, нотариальное действие должно быть совершено.</w:t>
      </w:r>
    </w:p>
    <w:bookmarkEnd w:id="600"/>
    <w:bookmarkStart w:name="z390" w:id="601"/>
    <w:p>
      <w:pPr>
        <w:spacing w:after="0"/>
        <w:ind w:left="0"/>
        <w:jc w:val="both"/>
      </w:pPr>
      <w:r>
        <w:rPr>
          <w:rFonts w:ascii="Times New Roman"/>
          <w:b w:val="false"/>
          <w:i w:val="false"/>
          <w:color w:val="000000"/>
          <w:sz w:val="28"/>
        </w:rPr>
        <w:t xml:space="preserve">
      4.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 </w:t>
      </w:r>
    </w:p>
    <w:bookmarkEnd w:id="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изменением, внесенным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Установление личности обратившегося за совершением нотариального действия</w:t>
      </w:r>
    </w:p>
    <w:bookmarkStart w:name="z391" w:id="602"/>
    <w:p>
      <w:pPr>
        <w:spacing w:after="0"/>
        <w:ind w:left="0"/>
        <w:jc w:val="both"/>
      </w:pPr>
      <w:r>
        <w:rPr>
          <w:rFonts w:ascii="Times New Roman"/>
          <w:b w:val="false"/>
          <w:i w:val="false"/>
          <w:color w:val="000000"/>
          <w:sz w:val="28"/>
        </w:rPr>
        <w:t xml:space="preserve">
      1. Нотариус или должностное лицо при совершении нотариального действия устанавливает личность обратившегося за совершением нотариального действия гражданина, его представителя или представителя юридического лица. </w:t>
      </w:r>
    </w:p>
    <w:bookmarkEnd w:id="602"/>
    <w:bookmarkStart w:name="z392" w:id="603"/>
    <w:p>
      <w:pPr>
        <w:spacing w:after="0"/>
        <w:ind w:left="0"/>
        <w:jc w:val="both"/>
      </w:pPr>
      <w:r>
        <w:rPr>
          <w:rFonts w:ascii="Times New Roman"/>
          <w:b w:val="false"/>
          <w:i w:val="false"/>
          <w:color w:val="000000"/>
          <w:sz w:val="28"/>
        </w:rPr>
        <w:t>
      2. Установление личности должно производиться на основании документов, удостоверяющих личность обратившегося за совершением нотариального действия.</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изменением, внесенным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Выяснение дееспособности физических и правоспособности юридических лиц, участвующих в сделках</w:t>
      </w:r>
    </w:p>
    <w:bookmarkStart w:name="z393" w:id="604"/>
    <w:p>
      <w:pPr>
        <w:spacing w:after="0"/>
        <w:ind w:left="0"/>
        <w:jc w:val="both"/>
      </w:pPr>
      <w:r>
        <w:rPr>
          <w:rFonts w:ascii="Times New Roman"/>
          <w:b w:val="false"/>
          <w:i w:val="false"/>
          <w:color w:val="000000"/>
          <w:sz w:val="28"/>
        </w:rPr>
        <w:t xml:space="preserve">
      При удостоверении сделок выясняется дееспособность граждан и проверяется правоспособность юридических лиц, участвующих в сделках на момент совершения нотариального действия. В случае совершения сделки представителями проверяются их полномочия. </w:t>
      </w:r>
    </w:p>
    <w:bookmarkEnd w:id="604"/>
    <w:p>
      <w:pPr>
        <w:spacing w:after="0"/>
        <w:ind w:left="0"/>
        <w:jc w:val="both"/>
      </w:pPr>
      <w:r>
        <w:rPr>
          <w:rFonts w:ascii="Times New Roman"/>
          <w:b/>
          <w:i w:val="false"/>
          <w:color w:val="000000"/>
          <w:sz w:val="28"/>
        </w:rPr>
        <w:t>Статья 44. Порядок подписания нотариальных документов</w:t>
      </w:r>
    </w:p>
    <w:bookmarkStart w:name="z394" w:id="605"/>
    <w:p>
      <w:pPr>
        <w:spacing w:after="0"/>
        <w:ind w:left="0"/>
        <w:jc w:val="both"/>
      </w:pPr>
      <w:r>
        <w:rPr>
          <w:rFonts w:ascii="Times New Roman"/>
          <w:b w:val="false"/>
          <w:i w:val="false"/>
          <w:color w:val="000000"/>
          <w:sz w:val="28"/>
        </w:rPr>
        <w:t xml:space="preserve">
      1. Содержание нотариально удостоверенного документа по желанию участников может быть зачитано вслух. </w:t>
      </w:r>
    </w:p>
    <w:bookmarkEnd w:id="605"/>
    <w:bookmarkStart w:name="z395" w:id="606"/>
    <w:p>
      <w:pPr>
        <w:spacing w:after="0"/>
        <w:ind w:left="0"/>
        <w:jc w:val="both"/>
      </w:pPr>
      <w:r>
        <w:rPr>
          <w:rFonts w:ascii="Times New Roman"/>
          <w:b w:val="false"/>
          <w:i w:val="false"/>
          <w:color w:val="000000"/>
          <w:sz w:val="28"/>
        </w:rPr>
        <w:t xml:space="preserve">
      2. Удостоверяемые нотариусом сделки, заявления и другие документы подписываются участниками в присутствии нотариуса. </w:t>
      </w:r>
    </w:p>
    <w:bookmarkEnd w:id="606"/>
    <w:bookmarkStart w:name="z396" w:id="607"/>
    <w:p>
      <w:pPr>
        <w:spacing w:after="0"/>
        <w:ind w:left="0"/>
        <w:jc w:val="both"/>
      </w:pPr>
      <w:r>
        <w:rPr>
          <w:rFonts w:ascii="Times New Roman"/>
          <w:b w:val="false"/>
          <w:i w:val="false"/>
          <w:color w:val="000000"/>
          <w:sz w:val="28"/>
        </w:rPr>
        <w:t>
      3. Если гражданин вследствие физических недостатков, болезни или неграмотности не может лично расписаться, по его просьбе и в его присутствии, а также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изменением, внесенным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44-1. Совершение нотариальных действий в электронной форме</w:t>
      </w:r>
    </w:p>
    <w:bookmarkStart w:name="z957" w:id="608"/>
    <w:p>
      <w:pPr>
        <w:spacing w:after="0"/>
        <w:ind w:left="0"/>
        <w:jc w:val="both"/>
      </w:pPr>
      <w:r>
        <w:rPr>
          <w:rFonts w:ascii="Times New Roman"/>
          <w:b w:val="false"/>
          <w:i w:val="false"/>
          <w:color w:val="000000"/>
          <w:sz w:val="28"/>
        </w:rPr>
        <w:t>
      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форме.</w:t>
      </w:r>
    </w:p>
    <w:bookmarkEnd w:id="608"/>
    <w:bookmarkStart w:name="z958" w:id="609"/>
    <w:p>
      <w:pPr>
        <w:spacing w:after="0"/>
        <w:ind w:left="0"/>
        <w:jc w:val="both"/>
      </w:pPr>
      <w:r>
        <w:rPr>
          <w:rFonts w:ascii="Times New Roman"/>
          <w:b w:val="false"/>
          <w:i w:val="false"/>
          <w:color w:val="000000"/>
          <w:sz w:val="28"/>
        </w:rPr>
        <w:t>
      В случае, если нотариальный документ в электронной форме должен быть подписан лицом, обратившимся за совершением нотариального действия, лицо обязано удостоверить документ посредством электронной цифровой подписи в присутствии нотариуса или подписать с помощью графического планшета для цифровой подписи.</w:t>
      </w:r>
    </w:p>
    <w:bookmarkEnd w:id="609"/>
    <w:bookmarkStart w:name="z959" w:id="610"/>
    <w:p>
      <w:pPr>
        <w:spacing w:after="0"/>
        <w:ind w:left="0"/>
        <w:jc w:val="both"/>
      </w:pPr>
      <w:r>
        <w:rPr>
          <w:rFonts w:ascii="Times New Roman"/>
          <w:b w:val="false"/>
          <w:i w:val="false"/>
          <w:color w:val="000000"/>
          <w:sz w:val="28"/>
        </w:rPr>
        <w:t>
      Удостоверительная надпись на нотариальном документе, изготовленном в электронной форме, должна быть удостоверена посредством электронной цифровой подписи нотариуса.</w:t>
      </w:r>
    </w:p>
    <w:bookmarkEnd w:id="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44-1 в соответствии с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Требования, предъявляемые к текстам удостоверяемых сделок и свидетельствуемых документов</w:t>
      </w:r>
    </w:p>
    <w:bookmarkStart w:name="z397" w:id="611"/>
    <w:p>
      <w:pPr>
        <w:spacing w:after="0"/>
        <w:ind w:left="0"/>
        <w:jc w:val="both"/>
      </w:pPr>
      <w:r>
        <w:rPr>
          <w:rFonts w:ascii="Times New Roman"/>
          <w:b w:val="false"/>
          <w:i w:val="false"/>
          <w:color w:val="000000"/>
          <w:sz w:val="28"/>
        </w:rPr>
        <w:t xml:space="preserve">
      1. Текст нотариально удостоверяемой сделки должен быть написан или напечатан ясно и четко, относящиеся к содержанию сделки числа и сроки обозначены хотя бы один раз словами, а наименования юридических лиц - без сокращений, с указанием их места нахождения. Фамилии, имена и отчества граждан, адреса их места жительства должны быть написаны полностью. </w:t>
      </w:r>
    </w:p>
    <w:bookmarkEnd w:id="611"/>
    <w:bookmarkStart w:name="z398" w:id="612"/>
    <w:p>
      <w:pPr>
        <w:spacing w:after="0"/>
        <w:ind w:left="0"/>
        <w:jc w:val="both"/>
      </w:pPr>
      <w:r>
        <w:rPr>
          <w:rFonts w:ascii="Times New Roman"/>
          <w:b w:val="false"/>
          <w:i w:val="false"/>
          <w:color w:val="000000"/>
          <w:sz w:val="28"/>
        </w:rPr>
        <w:t xml:space="preserve">
      2. Не могут быть удостоверены тексты сделок или засвидетельствованы документы, имеющие подчистки, приписки, зачеркнутые слова или иные неоговоренные исправления, а также документы, написанные карандашом. </w:t>
      </w:r>
    </w:p>
    <w:bookmarkEnd w:id="612"/>
    <w:bookmarkStart w:name="z399" w:id="613"/>
    <w:p>
      <w:pPr>
        <w:spacing w:after="0"/>
        <w:ind w:left="0"/>
        <w:jc w:val="both"/>
      </w:pPr>
      <w:r>
        <w:rPr>
          <w:rFonts w:ascii="Times New Roman"/>
          <w:b w:val="false"/>
          <w:i w:val="false"/>
          <w:color w:val="000000"/>
          <w:sz w:val="28"/>
        </w:rPr>
        <w:t>
      3. В документе, объем которого превышает один лист, листы должны быть прошиты, прошнурованы и скреплены печатью.</w:t>
      </w:r>
    </w:p>
    <w:bookmarkEnd w:id="613"/>
    <w:bookmarkStart w:name="z960" w:id="614"/>
    <w:p>
      <w:pPr>
        <w:spacing w:after="0"/>
        <w:ind w:left="0"/>
        <w:jc w:val="both"/>
      </w:pPr>
      <w:r>
        <w:rPr>
          <w:rFonts w:ascii="Times New Roman"/>
          <w:b w:val="false"/>
          <w:i w:val="false"/>
          <w:color w:val="000000"/>
          <w:sz w:val="28"/>
        </w:rPr>
        <w:t>
      4. Нотариусы принимают для совершения нотариальных действий электронные документы, соответствующие требованиям законодательства Республики Казахстан.</w:t>
      </w:r>
    </w:p>
    <w:bookmarkEnd w:id="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Ограничение права на совершение нотариальных действий</w:t>
      </w:r>
    </w:p>
    <w:bookmarkStart w:name="z400" w:id="615"/>
    <w:p>
      <w:pPr>
        <w:spacing w:after="0"/>
        <w:ind w:left="0"/>
        <w:jc w:val="both"/>
      </w:pPr>
      <w:r>
        <w:rPr>
          <w:rFonts w:ascii="Times New Roman"/>
          <w:b w:val="false"/>
          <w:i w:val="false"/>
          <w:color w:val="000000"/>
          <w:sz w:val="28"/>
        </w:rPr>
        <w:t>
      1. Нотариус и должностные лица аппаратов акима города районного значения, поселка, села, сельского округа не вправе совершать нотариальные действия на свое имя и от своего имени, на имя и от имени своего супруга, его и своих родственников (родителей, детей, братьев, сестер, внуков, деда, бабушки), на имя и от имени помощников, стажеров нотариуса.</w:t>
      </w:r>
    </w:p>
    <w:bookmarkEnd w:id="615"/>
    <w:bookmarkStart w:name="z401" w:id="616"/>
    <w:p>
      <w:pPr>
        <w:spacing w:after="0"/>
        <w:ind w:left="0"/>
        <w:jc w:val="both"/>
      </w:pPr>
      <w:r>
        <w:rPr>
          <w:rFonts w:ascii="Times New Roman"/>
          <w:b w:val="false"/>
          <w:i w:val="false"/>
          <w:color w:val="000000"/>
          <w:sz w:val="28"/>
        </w:rPr>
        <w:t xml:space="preserve">
      2. Нотариальные действия в указанных случаях совершаются любым другим нотариусом. </w:t>
      </w:r>
    </w:p>
    <w:bookmarkEnd w:id="616"/>
    <w:bookmarkStart w:name="z402" w:id="617"/>
    <w:p>
      <w:pPr>
        <w:spacing w:after="0"/>
        <w:ind w:left="0"/>
        <w:jc w:val="both"/>
      </w:pPr>
      <w:r>
        <w:rPr>
          <w:rFonts w:ascii="Times New Roman"/>
          <w:b w:val="false"/>
          <w:i w:val="false"/>
          <w:color w:val="000000"/>
          <w:sz w:val="28"/>
        </w:rPr>
        <w:t xml:space="preserve">
      3. Нотариальные действия, совершенные в нарушение установленных настоящей статьей правил, являются недействительными. </w:t>
      </w:r>
    </w:p>
    <w:bookmarkEnd w:id="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Совершение удостоверительных надписей, выдача свидетельств и вынесение постановлений</w:t>
      </w:r>
    </w:p>
    <w:bookmarkStart w:name="z403" w:id="618"/>
    <w:p>
      <w:pPr>
        <w:spacing w:after="0"/>
        <w:ind w:left="0"/>
        <w:jc w:val="both"/>
      </w:pPr>
      <w:r>
        <w:rPr>
          <w:rFonts w:ascii="Times New Roman"/>
          <w:b w:val="false"/>
          <w:i w:val="false"/>
          <w:color w:val="000000"/>
          <w:sz w:val="28"/>
        </w:rPr>
        <w:t>
      1. Удостоверительные надписи совершаются при удостоверении сделок и выдаче дубликатов нотариально удостоверенных документов,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 а также при удостоверении равнозначности электронного документа, изготовленного нотариусом, документу на бумажном носителе и удостоверении равнозначности документа, изготовленного нотариусом на бумажном носителе, электронному документу.</w:t>
      </w:r>
    </w:p>
    <w:bookmarkEnd w:id="618"/>
    <w:bookmarkStart w:name="z404" w:id="619"/>
    <w:p>
      <w:pPr>
        <w:spacing w:after="0"/>
        <w:ind w:left="0"/>
        <w:jc w:val="both"/>
      </w:pPr>
      <w:r>
        <w:rPr>
          <w:rFonts w:ascii="Times New Roman"/>
          <w:b w:val="false"/>
          <w:i w:val="false"/>
          <w:color w:val="000000"/>
          <w:sz w:val="28"/>
        </w:rPr>
        <w:t xml:space="preserve">
      2. В подтверждение права наследования, права собственности, удостоверения фактов нахождения гражданина в живых и в определенном месте, передаче заявления физических и юридических лиц другим физическим и юридическим лицам, принятии на хранение документов выдаются соответствующие свидетельства. </w:t>
      </w:r>
    </w:p>
    <w:bookmarkEnd w:id="619"/>
    <w:bookmarkStart w:name="z405" w:id="620"/>
    <w:p>
      <w:pPr>
        <w:spacing w:after="0"/>
        <w:ind w:left="0"/>
        <w:jc w:val="both"/>
      </w:pPr>
      <w:r>
        <w:rPr>
          <w:rFonts w:ascii="Times New Roman"/>
          <w:b w:val="false"/>
          <w:i w:val="false"/>
          <w:color w:val="000000"/>
          <w:sz w:val="28"/>
        </w:rPr>
        <w:t xml:space="preserve">
      3. При назначении доверительного управляющего наследством нотариусом выносится соответствующее постановление. </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05.05.2003 </w:t>
      </w:r>
      <w:r>
        <w:rPr>
          <w:rFonts w:ascii="Times New Roman"/>
          <w:b w:val="false"/>
          <w:i w:val="false"/>
          <w:color w:val="000000"/>
          <w:sz w:val="28"/>
        </w:rPr>
        <w:t>№ 408</w:t>
      </w:r>
      <w:r>
        <w:rPr>
          <w:rFonts w:ascii="Times New Roman"/>
          <w:b w:val="false"/>
          <w:i w:val="false"/>
          <w:color w:val="ff0000"/>
          <w:sz w:val="28"/>
        </w:rPr>
        <w:t xml:space="preserve">;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Отказ в совершении нотариального действия</w:t>
      </w:r>
    </w:p>
    <w:bookmarkStart w:name="z406" w:id="621"/>
    <w:p>
      <w:pPr>
        <w:spacing w:after="0"/>
        <w:ind w:left="0"/>
        <w:jc w:val="both"/>
      </w:pPr>
      <w:r>
        <w:rPr>
          <w:rFonts w:ascii="Times New Roman"/>
          <w:b w:val="false"/>
          <w:i w:val="false"/>
          <w:color w:val="000000"/>
          <w:sz w:val="28"/>
        </w:rPr>
        <w:t>
      1. В совершении нотариального действия отказывается, если:</w:t>
      </w:r>
    </w:p>
    <w:bookmarkEnd w:id="621"/>
    <w:bookmarkStart w:name="z407" w:id="622"/>
    <w:p>
      <w:pPr>
        <w:spacing w:after="0"/>
        <w:ind w:left="0"/>
        <w:jc w:val="both"/>
      </w:pPr>
      <w:r>
        <w:rPr>
          <w:rFonts w:ascii="Times New Roman"/>
          <w:b w:val="false"/>
          <w:i w:val="false"/>
          <w:color w:val="000000"/>
          <w:sz w:val="28"/>
        </w:rPr>
        <w:t xml:space="preserve">
      1) совершение такого действия противоречит законодательству; </w:t>
      </w:r>
    </w:p>
    <w:bookmarkEnd w:id="622"/>
    <w:bookmarkStart w:name="z408" w:id="623"/>
    <w:p>
      <w:pPr>
        <w:spacing w:after="0"/>
        <w:ind w:left="0"/>
        <w:jc w:val="both"/>
      </w:pPr>
      <w:r>
        <w:rPr>
          <w:rFonts w:ascii="Times New Roman"/>
          <w:b w:val="false"/>
          <w:i w:val="false"/>
          <w:color w:val="000000"/>
          <w:sz w:val="28"/>
        </w:rPr>
        <w:t xml:space="preserve">
      2) действие подлежит совершению другим нотариусом; </w:t>
      </w:r>
    </w:p>
    <w:bookmarkEnd w:id="623"/>
    <w:bookmarkStart w:name="z409" w:id="624"/>
    <w:p>
      <w:pPr>
        <w:spacing w:after="0"/>
        <w:ind w:left="0"/>
        <w:jc w:val="both"/>
      </w:pPr>
      <w:r>
        <w:rPr>
          <w:rFonts w:ascii="Times New Roman"/>
          <w:b w:val="false"/>
          <w:i w:val="false"/>
          <w:color w:val="000000"/>
          <w:sz w:val="28"/>
        </w:rPr>
        <w:t xml:space="preserve">
      3) с просьбой о совершении нотариального действия обратился недееспособный гражданин либо представитель, не имеющий необходимых полномочий; </w:t>
      </w:r>
    </w:p>
    <w:bookmarkEnd w:id="624"/>
    <w:bookmarkStart w:name="z410" w:id="625"/>
    <w:p>
      <w:pPr>
        <w:spacing w:after="0"/>
        <w:ind w:left="0"/>
        <w:jc w:val="both"/>
      </w:pPr>
      <w:r>
        <w:rPr>
          <w:rFonts w:ascii="Times New Roman"/>
          <w:b w:val="false"/>
          <w:i w:val="false"/>
          <w:color w:val="000000"/>
          <w:sz w:val="28"/>
        </w:rPr>
        <w:t xml:space="preserve">
      4) сделка, совершаемая от имени юридического лица, противоречит целям, указанным в его уставе или положении; </w:t>
      </w:r>
    </w:p>
    <w:bookmarkEnd w:id="625"/>
    <w:bookmarkStart w:name="z411" w:id="626"/>
    <w:p>
      <w:pPr>
        <w:spacing w:after="0"/>
        <w:ind w:left="0"/>
        <w:jc w:val="both"/>
      </w:pPr>
      <w:r>
        <w:rPr>
          <w:rFonts w:ascii="Times New Roman"/>
          <w:b w:val="false"/>
          <w:i w:val="false"/>
          <w:color w:val="000000"/>
          <w:sz w:val="28"/>
        </w:rPr>
        <w:t xml:space="preserve">
      5) сделка не соответствует требованиям законодательства; </w:t>
      </w:r>
    </w:p>
    <w:bookmarkEnd w:id="626"/>
    <w:bookmarkStart w:name="z412" w:id="627"/>
    <w:p>
      <w:pPr>
        <w:spacing w:after="0"/>
        <w:ind w:left="0"/>
        <w:jc w:val="both"/>
      </w:pPr>
      <w:r>
        <w:rPr>
          <w:rFonts w:ascii="Times New Roman"/>
          <w:b w:val="false"/>
          <w:i w:val="false"/>
          <w:color w:val="000000"/>
          <w:sz w:val="28"/>
        </w:rPr>
        <w:t xml:space="preserve">
      6) документы, представленные для совершения нотариального действия, не соответствуют требованиям законодательства. </w:t>
      </w:r>
    </w:p>
    <w:bookmarkEnd w:id="627"/>
    <w:bookmarkStart w:name="z413" w:id="628"/>
    <w:p>
      <w:pPr>
        <w:spacing w:after="0"/>
        <w:ind w:left="0"/>
        <w:jc w:val="both"/>
      </w:pPr>
      <w:r>
        <w:rPr>
          <w:rFonts w:ascii="Times New Roman"/>
          <w:b w:val="false"/>
          <w:i w:val="false"/>
          <w:color w:val="000000"/>
          <w:sz w:val="28"/>
        </w:rPr>
        <w:t>
      2. При отказе лицу, обратившемуся за совершением нотариального действия, нотариусом вручается мотивированное постановление в письменном виде с указанием причин отказа в течение десяти календарных дней со дня обращения лица за совершением нотариального действия.</w:t>
      </w:r>
    </w:p>
    <w:bookmarkEnd w:id="628"/>
    <w:bookmarkStart w:name="z414" w:id="629"/>
    <w:p>
      <w:pPr>
        <w:spacing w:after="0"/>
        <w:ind w:left="0"/>
        <w:jc w:val="both"/>
      </w:pPr>
      <w:r>
        <w:rPr>
          <w:rFonts w:ascii="Times New Roman"/>
          <w:b w:val="false"/>
          <w:i w:val="false"/>
          <w:color w:val="000000"/>
          <w:sz w:val="28"/>
        </w:rPr>
        <w:t xml:space="preserve">
      3. Отказ в совершении нотариального действия или неправильное совершение нотариального действия могут быть обжалованы в судебном порядке. </w:t>
      </w:r>
    </w:p>
    <w:bookmarkEnd w:id="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05.05.2003 </w:t>
      </w:r>
      <w:r>
        <w:rPr>
          <w:rFonts w:ascii="Times New Roman"/>
          <w:b w:val="false"/>
          <w:i w:val="false"/>
          <w:color w:val="000000"/>
          <w:sz w:val="28"/>
        </w:rPr>
        <w:t>№ 408</w:t>
      </w:r>
      <w:r>
        <w:rPr>
          <w:rFonts w:ascii="Times New Roman"/>
          <w:b w:val="false"/>
          <w:i w:val="false"/>
          <w:color w:val="ff0000"/>
          <w:sz w:val="28"/>
        </w:rPr>
        <w:t xml:space="preserve">;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Регистрация нотариальных действий</w:t>
      </w:r>
    </w:p>
    <w:bookmarkStart w:name="z961" w:id="630"/>
    <w:p>
      <w:pPr>
        <w:spacing w:after="0"/>
        <w:ind w:left="0"/>
        <w:jc w:val="both"/>
      </w:pPr>
      <w:r>
        <w:rPr>
          <w:rFonts w:ascii="Times New Roman"/>
          <w:b w:val="false"/>
          <w:i w:val="false"/>
          <w:color w:val="000000"/>
          <w:sz w:val="28"/>
        </w:rPr>
        <w:t>
      1. Все нотариальные действия, совершаемые нотариусом, регистрируются в электронном реестре единой нотариальной информационной системы.</w:t>
      </w:r>
    </w:p>
    <w:bookmarkEnd w:id="630"/>
    <w:bookmarkStart w:name="z962" w:id="631"/>
    <w:p>
      <w:pPr>
        <w:spacing w:after="0"/>
        <w:ind w:left="0"/>
        <w:jc w:val="both"/>
      </w:pPr>
      <w:r>
        <w:rPr>
          <w:rFonts w:ascii="Times New Roman"/>
          <w:b w:val="false"/>
          <w:i w:val="false"/>
          <w:color w:val="000000"/>
          <w:sz w:val="28"/>
        </w:rPr>
        <w:t xml:space="preserve">
      Нотариальные действия, совершаемые должностными лицами, указанными в </w:t>
      </w:r>
      <w:r>
        <w:rPr>
          <w:rFonts w:ascii="Times New Roman"/>
          <w:b w:val="false"/>
          <w:i w:val="false"/>
          <w:color w:val="000000"/>
          <w:sz w:val="28"/>
        </w:rPr>
        <w:t>статьях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Закона, регистрируются в реестре регистрации нотариальных действий.</w:t>
      </w:r>
    </w:p>
    <w:bookmarkEnd w:id="631"/>
    <w:bookmarkStart w:name="z963" w:id="632"/>
    <w:p>
      <w:pPr>
        <w:spacing w:after="0"/>
        <w:ind w:left="0"/>
        <w:jc w:val="both"/>
      </w:pPr>
      <w:r>
        <w:rPr>
          <w:rFonts w:ascii="Times New Roman"/>
          <w:b w:val="false"/>
          <w:i w:val="false"/>
          <w:color w:val="000000"/>
          <w:sz w:val="28"/>
        </w:rPr>
        <w:t xml:space="preserve">
      Должностные лица, указанные в </w:t>
      </w:r>
      <w:r>
        <w:rPr>
          <w:rFonts w:ascii="Times New Roman"/>
          <w:b w:val="false"/>
          <w:i w:val="false"/>
          <w:color w:val="000000"/>
          <w:sz w:val="28"/>
        </w:rPr>
        <w:t>статьях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Закона, могут регистрировать нотариальные действия в реестре единой нотариальной информационной системы.</w:t>
      </w:r>
    </w:p>
    <w:bookmarkEnd w:id="632"/>
    <w:bookmarkStart w:name="z964" w:id="633"/>
    <w:p>
      <w:pPr>
        <w:spacing w:after="0"/>
        <w:ind w:left="0"/>
        <w:jc w:val="both"/>
      </w:pPr>
      <w:r>
        <w:rPr>
          <w:rFonts w:ascii="Times New Roman"/>
          <w:b w:val="false"/>
          <w:i w:val="false"/>
          <w:color w:val="000000"/>
          <w:sz w:val="28"/>
        </w:rPr>
        <w:t>
      2. Единой нотариальной информационной системой по каждому нотариальному действию присваивается уникальный номер, который должен быть указан в бумажной версии документа.</w:t>
      </w:r>
    </w:p>
    <w:bookmarkEnd w:id="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в редакции Закона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Форма реестров регистрации нотариальных действий (в том числе электронного реестра единой нотариальной информационной системы), нотариальных свидетельств, удостоверительных надписей</w:t>
      </w:r>
    </w:p>
    <w:p>
      <w:pPr>
        <w:spacing w:after="0"/>
        <w:ind w:left="0"/>
        <w:jc w:val="both"/>
      </w:pPr>
      <w:r>
        <w:rPr>
          <w:rFonts w:ascii="Times New Roman"/>
          <w:b w:val="false"/>
          <w:i w:val="false"/>
          <w:color w:val="ff0000"/>
          <w:sz w:val="28"/>
        </w:rPr>
        <w:t xml:space="preserve">
      Сноска. Заголовок статьи 50 с изменением, внесенным Законом РК от 15.07.2010 </w:t>
      </w:r>
      <w:r>
        <w:rPr>
          <w:rFonts w:ascii="Times New Roman"/>
          <w:b w:val="false"/>
          <w:i w:val="false"/>
          <w:color w:val="ff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416" w:id="634"/>
    <w:p>
      <w:pPr>
        <w:spacing w:after="0"/>
        <w:ind w:left="0"/>
        <w:jc w:val="both"/>
      </w:pPr>
      <w:r>
        <w:rPr>
          <w:rFonts w:ascii="Times New Roman"/>
          <w:b w:val="false"/>
          <w:i w:val="false"/>
          <w:color w:val="000000"/>
          <w:sz w:val="28"/>
        </w:rPr>
        <w:t>
      Форма реестров регистрации нотариальных действий (в том числе электронного реестра единой нотариальной информационной системы), нотариальных свидетельств и постановлений, удостоверительных надписей на сделках и свидетельствуемых документах устанавливается Министерством юстиции Республики Казахстан.</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05.05.2003 </w:t>
      </w:r>
      <w:r>
        <w:rPr>
          <w:rFonts w:ascii="Times New Roman"/>
          <w:b w:val="false"/>
          <w:i w:val="false"/>
          <w:color w:val="000000"/>
          <w:sz w:val="28"/>
        </w:rPr>
        <w:t>№ 408</w:t>
      </w:r>
      <w:r>
        <w:rPr>
          <w:rFonts w:ascii="Times New Roman"/>
          <w:b w:val="false"/>
          <w:i w:val="false"/>
          <w:color w:val="ff0000"/>
          <w:sz w:val="28"/>
        </w:rPr>
        <w:t xml:space="preserve">;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Выдача дубликата нотариально удостоверенного документа</w:t>
      </w:r>
    </w:p>
    <w:bookmarkStart w:name="z417" w:id="635"/>
    <w:p>
      <w:pPr>
        <w:spacing w:after="0"/>
        <w:ind w:left="0"/>
        <w:jc w:val="both"/>
      </w:pPr>
      <w:r>
        <w:rPr>
          <w:rFonts w:ascii="Times New Roman"/>
          <w:b w:val="false"/>
          <w:i w:val="false"/>
          <w:color w:val="000000"/>
          <w:sz w:val="28"/>
        </w:rPr>
        <w:t xml:space="preserve">
      1. В случае утраты документа, экземпляр которого хранится в делах нотариальной конторы или у нотариуса, по письменным заявлениям граждан, представителей юридических лиц, от имени или по поручению которых совершались нотариальные действия, выдается дубликат утраченного документа. </w:t>
      </w:r>
    </w:p>
    <w:bookmarkEnd w:id="635"/>
    <w:bookmarkStart w:name="z418" w:id="636"/>
    <w:p>
      <w:pPr>
        <w:spacing w:after="0"/>
        <w:ind w:left="0"/>
        <w:jc w:val="both"/>
      </w:pPr>
      <w:r>
        <w:rPr>
          <w:rFonts w:ascii="Times New Roman"/>
          <w:b w:val="false"/>
          <w:i w:val="false"/>
          <w:color w:val="000000"/>
          <w:sz w:val="28"/>
        </w:rPr>
        <w:t xml:space="preserve">
      2. Выдача дубликата документа производится с соблюдением требований статьи 3 настоящего Закона. </w:t>
      </w:r>
    </w:p>
    <w:bookmarkEnd w:id="636"/>
    <w:bookmarkStart w:name="z102" w:id="637"/>
    <w:p>
      <w:pPr>
        <w:spacing w:after="0"/>
        <w:ind w:left="0"/>
        <w:jc w:val="left"/>
      </w:pPr>
      <w:r>
        <w:rPr>
          <w:rFonts w:ascii="Times New Roman"/>
          <w:b/>
          <w:i w:val="false"/>
          <w:color w:val="000000"/>
        </w:rPr>
        <w:t xml:space="preserve"> Глава 8. УДОСТОВЕРЕНИЕ СДЕЛОК</w:t>
      </w:r>
    </w:p>
    <w:bookmarkEnd w:id="637"/>
    <w:p>
      <w:pPr>
        <w:spacing w:after="0"/>
        <w:ind w:left="0"/>
        <w:jc w:val="both"/>
      </w:pPr>
      <w:r>
        <w:rPr>
          <w:rFonts w:ascii="Times New Roman"/>
          <w:b/>
          <w:i w:val="false"/>
          <w:color w:val="000000"/>
          <w:sz w:val="28"/>
        </w:rPr>
        <w:t>Статья 52. Сделки, удостоверяемые в нотариальном порядке</w:t>
      </w:r>
    </w:p>
    <w:bookmarkStart w:name="z419" w:id="638"/>
    <w:p>
      <w:pPr>
        <w:spacing w:after="0"/>
        <w:ind w:left="0"/>
        <w:jc w:val="both"/>
      </w:pPr>
      <w:r>
        <w:rPr>
          <w:rFonts w:ascii="Times New Roman"/>
          <w:b w:val="false"/>
          <w:i w:val="false"/>
          <w:color w:val="000000"/>
          <w:sz w:val="28"/>
        </w:rPr>
        <w:t xml:space="preserve">
      Нотариус удостоверяет сделки, для которых законодательством установлено обязательное нотариальное удостоверение. По желанию сторон нотариус может удостоверять и другие сделки. </w:t>
      </w:r>
    </w:p>
    <w:bookmarkEnd w:id="638"/>
    <w:p>
      <w:pPr>
        <w:spacing w:after="0"/>
        <w:ind w:left="0"/>
        <w:jc w:val="both"/>
      </w:pPr>
      <w:r>
        <w:rPr>
          <w:rFonts w:ascii="Times New Roman"/>
          <w:b/>
          <w:i w:val="false"/>
          <w:color w:val="000000"/>
          <w:sz w:val="28"/>
        </w:rPr>
        <w:t xml:space="preserve">Статья 53. Разъяснение сторонам смысла и значения проекта сделки </w:t>
      </w:r>
    </w:p>
    <w:bookmarkStart w:name="z420" w:id="639"/>
    <w:p>
      <w:pPr>
        <w:spacing w:after="0"/>
        <w:ind w:left="0"/>
        <w:jc w:val="both"/>
      </w:pPr>
      <w:r>
        <w:rPr>
          <w:rFonts w:ascii="Times New Roman"/>
          <w:b w:val="false"/>
          <w:i w:val="false"/>
          <w:color w:val="000000"/>
          <w:sz w:val="28"/>
        </w:rPr>
        <w:t xml:space="preserve">
      Нотариус и должностные лица, совершающие нотариальные действия, обязаны разъяснить сторонам смысл и значение представленного им проекта сделки и проверить, соответствует ли его содержание действительным намерениям сторон и не противоречит ли требованиям законодательства. </w:t>
      </w:r>
    </w:p>
    <w:bookmarkEnd w:id="639"/>
    <w:p>
      <w:pPr>
        <w:spacing w:after="0"/>
        <w:ind w:left="0"/>
        <w:jc w:val="both"/>
      </w:pPr>
      <w:r>
        <w:rPr>
          <w:rFonts w:ascii="Times New Roman"/>
          <w:b/>
          <w:i w:val="false"/>
          <w:color w:val="000000"/>
          <w:sz w:val="28"/>
        </w:rPr>
        <w:t>Статья 54. Удостоверение договоров об отчуждении и залоге имущества, подлежащего регистрации</w:t>
      </w:r>
    </w:p>
    <w:bookmarkStart w:name="z421" w:id="640"/>
    <w:p>
      <w:pPr>
        <w:spacing w:after="0"/>
        <w:ind w:left="0"/>
        <w:jc w:val="both"/>
      </w:pPr>
      <w:r>
        <w:rPr>
          <w:rFonts w:ascii="Times New Roman"/>
          <w:b w:val="false"/>
          <w:i w:val="false"/>
          <w:color w:val="000000"/>
          <w:sz w:val="28"/>
        </w:rPr>
        <w:t xml:space="preserve">
      1. Договоры об отчуждении и залоге имущества, подлежащего регистрации, могут быть удостоверены при условии предъявления документов, подтверждающих право собственности на отчуждаемое или закладываемое имущество. </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674" w:id="641"/>
    <w:p>
      <w:pPr>
        <w:spacing w:after="0"/>
        <w:ind w:left="0"/>
        <w:jc w:val="both"/>
      </w:pPr>
      <w:r>
        <w:rPr>
          <w:rFonts w:ascii="Times New Roman"/>
          <w:b w:val="false"/>
          <w:i w:val="false"/>
          <w:color w:val="000000"/>
          <w:sz w:val="28"/>
        </w:rPr>
        <w:t>
      3. При удостоверении договоров отчуждения недвижимого имущества нотариус должен установить правовой режим земельного участка, на котором расположены отчуждаемые объекты недвижимости.</w:t>
      </w:r>
    </w:p>
    <w:bookmarkEnd w:id="641"/>
    <w:bookmarkStart w:name="z675" w:id="642"/>
    <w:p>
      <w:pPr>
        <w:spacing w:after="0"/>
        <w:ind w:left="0"/>
        <w:jc w:val="both"/>
      </w:pPr>
      <w:r>
        <w:rPr>
          <w:rFonts w:ascii="Times New Roman"/>
          <w:b w:val="false"/>
          <w:i w:val="false"/>
          <w:color w:val="000000"/>
          <w:sz w:val="28"/>
        </w:rPr>
        <w:t>
      При удостоверении договоров отчуждения недвижимого имущества нотариус истребует правоустанавливающие документы на земельный участок и определяет полномочия собственника земельного участка (землепользователя) по отчуждению принадлежащих ему прав.</w:t>
      </w:r>
    </w:p>
    <w:bookmarkEnd w:id="642"/>
    <w:bookmarkStart w:name="z676" w:id="643"/>
    <w:p>
      <w:pPr>
        <w:spacing w:after="0"/>
        <w:ind w:left="0"/>
        <w:jc w:val="both"/>
      </w:pPr>
      <w:r>
        <w:rPr>
          <w:rFonts w:ascii="Times New Roman"/>
          <w:b w:val="false"/>
          <w:i w:val="false"/>
          <w:color w:val="000000"/>
          <w:sz w:val="28"/>
        </w:rPr>
        <w:t>
      Правоустанавливающие документы на земельный участок не истребуются при отчуждении жилых и нежилых помещений, находящихся в составе кондоминиума.</w:t>
      </w:r>
    </w:p>
    <w:bookmarkEnd w:id="643"/>
    <w:bookmarkStart w:name="z791" w:id="644"/>
    <w:p>
      <w:pPr>
        <w:spacing w:after="0"/>
        <w:ind w:left="0"/>
        <w:jc w:val="both"/>
      </w:pPr>
      <w:r>
        <w:rPr>
          <w:rFonts w:ascii="Times New Roman"/>
          <w:b w:val="false"/>
          <w:i w:val="false"/>
          <w:color w:val="000000"/>
          <w:sz w:val="28"/>
        </w:rPr>
        <w:t>
      При осуществлении расчета по сделке с недвижимым имуществом в безналичной форме нотариус с согласия сторон передает посредством единой нотариальной информационной системы сведения об удостоверении сделки, а также информацию регистрирующего органа о произведенной регистрации либо об отказе или приостановлении государственной регистрации прав на недвижимое имущество в банк второго уровня или Национальному оператору почты, в котором открыт банковский счет с целью обеспечения сделки.</w:t>
      </w:r>
    </w:p>
    <w:bookmarkEnd w:id="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05.05.2003 </w:t>
      </w:r>
      <w:r>
        <w:rPr>
          <w:rFonts w:ascii="Times New Roman"/>
          <w:b w:val="false"/>
          <w:i w:val="false"/>
          <w:color w:val="000000"/>
          <w:sz w:val="28"/>
        </w:rPr>
        <w:t>№ 408</w:t>
      </w:r>
      <w:r>
        <w:rPr>
          <w:rFonts w:ascii="Times New Roman"/>
          <w:b w:val="false"/>
          <w:i w:val="false"/>
          <w:color w:val="ff0000"/>
          <w:sz w:val="28"/>
        </w:rPr>
        <w:t xml:space="preserve">;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55. </w:t>
      </w:r>
      <w:r>
        <w:rPr>
          <w:rFonts w:ascii="Times New Roman"/>
          <w:b/>
          <w:i/>
          <w:color w:val="000000"/>
          <w:sz w:val="28"/>
        </w:rPr>
        <w:t xml:space="preserve">(Статья 55 исключена - Законом РК от </w:t>
      </w:r>
      <w:r>
        <w:rPr>
          <w:rFonts w:ascii="Times New Roman"/>
          <w:b/>
          <w:i/>
          <w:color w:val="000000"/>
          <w:sz w:val="28"/>
        </w:rPr>
        <w:t>0</w:t>
      </w:r>
      <w:r>
        <w:rPr>
          <w:rFonts w:ascii="Times New Roman"/>
          <w:b/>
          <w:i/>
          <w:color w:val="000000"/>
          <w:sz w:val="28"/>
        </w:rPr>
        <w:t>5</w:t>
      </w:r>
      <w:r>
        <w:rPr>
          <w:rFonts w:ascii="Times New Roman"/>
          <w:b/>
          <w:i/>
          <w:color w:val="000000"/>
          <w:sz w:val="28"/>
        </w:rPr>
        <w:t>.05.</w:t>
      </w:r>
      <w:r>
        <w:rPr>
          <w:rFonts w:ascii="Times New Roman"/>
          <w:b/>
          <w:i/>
          <w:color w:val="000000"/>
          <w:sz w:val="28"/>
        </w:rPr>
        <w:t xml:space="preserve">2003 </w:t>
      </w:r>
      <w:r>
        <w:rPr>
          <w:rFonts w:ascii="Times New Roman"/>
          <w:b/>
          <w:i w:val="false"/>
          <w:color w:val="000000"/>
          <w:sz w:val="28"/>
        </w:rPr>
        <w:t>№ 408</w:t>
      </w:r>
      <w:r>
        <w:rPr>
          <w:rFonts w:ascii="Times New Roman"/>
          <w:b/>
          <w:i/>
          <w:color w:val="000000"/>
          <w:sz w:val="28"/>
        </w:rPr>
        <w:t>)</w:t>
      </w:r>
    </w:p>
    <w:p>
      <w:pPr>
        <w:spacing w:after="0"/>
        <w:ind w:left="0"/>
        <w:jc w:val="both"/>
      </w:pPr>
      <w:r>
        <w:rPr>
          <w:rFonts w:ascii="Times New Roman"/>
          <w:b/>
          <w:i w:val="false"/>
          <w:color w:val="000000"/>
          <w:sz w:val="28"/>
        </w:rPr>
        <w:t>Статья 56. Удостоверение завещаний</w:t>
      </w:r>
    </w:p>
    <w:bookmarkStart w:name="z423" w:id="645"/>
    <w:p>
      <w:pPr>
        <w:spacing w:after="0"/>
        <w:ind w:left="0"/>
        <w:jc w:val="both"/>
      </w:pPr>
      <w:r>
        <w:rPr>
          <w:rFonts w:ascii="Times New Roman"/>
          <w:b w:val="false"/>
          <w:i w:val="false"/>
          <w:color w:val="000000"/>
          <w:sz w:val="28"/>
        </w:rPr>
        <w:t xml:space="preserve">
      1. Нотариус и другие должностные лица, совершающие нотариальные действия, удостоверяют завещания дееспособных граждан, составленные в соответствии с требованиями законодательства Республики Казахстан и лично представленные ими нотариусу. Удостоверение завещаний через представителей не допускается. </w:t>
      </w:r>
    </w:p>
    <w:bookmarkEnd w:id="645"/>
    <w:bookmarkStart w:name="z424" w:id="646"/>
    <w:p>
      <w:pPr>
        <w:spacing w:after="0"/>
        <w:ind w:left="0"/>
        <w:jc w:val="both"/>
      </w:pPr>
      <w:r>
        <w:rPr>
          <w:rFonts w:ascii="Times New Roman"/>
          <w:b w:val="false"/>
          <w:i w:val="false"/>
          <w:color w:val="000000"/>
          <w:sz w:val="28"/>
        </w:rPr>
        <w:t xml:space="preserve">
      2. При удостоверении завещаний от завещателей не требуется представления доказательств, подтверждающих его право на завещаемое имущество. </w:t>
      </w:r>
    </w:p>
    <w:bookmarkEnd w:id="646"/>
    <w:p>
      <w:pPr>
        <w:spacing w:after="0"/>
        <w:ind w:left="0"/>
        <w:jc w:val="both"/>
      </w:pPr>
      <w:r>
        <w:rPr>
          <w:rFonts w:ascii="Times New Roman"/>
          <w:b/>
          <w:i w:val="false"/>
          <w:color w:val="000000"/>
          <w:sz w:val="28"/>
        </w:rPr>
        <w:t xml:space="preserve">Статья 57. Порядок изменения и отмены завещаний </w:t>
      </w:r>
    </w:p>
    <w:bookmarkStart w:name="z425" w:id="647"/>
    <w:p>
      <w:pPr>
        <w:spacing w:after="0"/>
        <w:ind w:left="0"/>
        <w:jc w:val="both"/>
      </w:pPr>
      <w:r>
        <w:rPr>
          <w:rFonts w:ascii="Times New Roman"/>
          <w:b w:val="false"/>
          <w:i w:val="false"/>
          <w:color w:val="000000"/>
          <w:sz w:val="28"/>
        </w:rPr>
        <w:t xml:space="preserve">
      Нотариус и другие должностные лица, совершающие нотариальные действия в случае получения заявления об отмене завещания, а равно получения нового завещания, отменяющего или изменяющего составленное ранее завещание, делают об этом отметку на экземпляре завещания, хранящемся у нотариуса, и в реестре регистрации нотариальных действий (в том числе в электронном реестре единой нотариальной информационной системы). Заявление об отмене или изменении завещания должно быть нотариально удостоверено. </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Удостоверение доверенностей и согласий</w:t>
      </w:r>
    </w:p>
    <w:p>
      <w:pPr>
        <w:spacing w:after="0"/>
        <w:ind w:left="0"/>
        <w:jc w:val="both"/>
      </w:pPr>
      <w:r>
        <w:rPr>
          <w:rFonts w:ascii="Times New Roman"/>
          <w:b w:val="false"/>
          <w:i w:val="false"/>
          <w:color w:val="ff0000"/>
          <w:sz w:val="28"/>
        </w:rPr>
        <w:t xml:space="preserve">
      Сноска. Заголовок статьи 58 в редакции Закона РК от 21.01.2019 </w:t>
      </w:r>
      <w:r>
        <w:rPr>
          <w:rFonts w:ascii="Times New Roman"/>
          <w:b w:val="false"/>
          <w:i w:val="false"/>
          <w:color w:val="ff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6" w:id="648"/>
    <w:p>
      <w:pPr>
        <w:spacing w:after="0"/>
        <w:ind w:left="0"/>
        <w:jc w:val="both"/>
      </w:pPr>
      <w:r>
        <w:rPr>
          <w:rFonts w:ascii="Times New Roman"/>
          <w:b w:val="false"/>
          <w:i w:val="false"/>
          <w:color w:val="000000"/>
          <w:sz w:val="28"/>
        </w:rPr>
        <w:t>
      1. Нотариус и должностные лица, совершающие нотариальные действия, удостоверяют доверенность от имени одного лица (доверителя) на имя другого лица (поверенного).</w:t>
      </w:r>
    </w:p>
    <w:bookmarkEnd w:id="648"/>
    <w:bookmarkStart w:name="z427" w:id="649"/>
    <w:p>
      <w:pPr>
        <w:spacing w:after="0"/>
        <w:ind w:left="0"/>
        <w:jc w:val="both"/>
      </w:pPr>
      <w:r>
        <w:rPr>
          <w:rFonts w:ascii="Times New Roman"/>
          <w:b w:val="false"/>
          <w:i w:val="false"/>
          <w:color w:val="000000"/>
          <w:sz w:val="28"/>
        </w:rPr>
        <w:t>
      2.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Доверенность, выданная в порядке передоверия, не должна содержать в себе больше прав, чем представлено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bookmarkEnd w:id="649"/>
    <w:bookmarkStart w:name="z764" w:id="650"/>
    <w:p>
      <w:pPr>
        <w:spacing w:after="0"/>
        <w:ind w:left="0"/>
        <w:jc w:val="both"/>
      </w:pPr>
      <w:r>
        <w:rPr>
          <w:rFonts w:ascii="Times New Roman"/>
          <w:b w:val="false"/>
          <w:i w:val="false"/>
          <w:color w:val="000000"/>
          <w:sz w:val="28"/>
        </w:rPr>
        <w:t>
      3. Нотариусы удостоверяют согласия, для которых законодательством Республики Казахстан предусмотрено обязательное нотариальное удостоверение.</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Количество экземпляров документов, в которых излагается содержание сделки</w:t>
      </w:r>
    </w:p>
    <w:bookmarkStart w:name="z428" w:id="651"/>
    <w:p>
      <w:pPr>
        <w:spacing w:after="0"/>
        <w:ind w:left="0"/>
        <w:jc w:val="both"/>
      </w:pPr>
      <w:r>
        <w:rPr>
          <w:rFonts w:ascii="Times New Roman"/>
          <w:b w:val="false"/>
          <w:i w:val="false"/>
          <w:color w:val="000000"/>
          <w:sz w:val="28"/>
        </w:rPr>
        <w:t xml:space="preserve">
      Количество экземпляров документов, в которых излагается содержание сделки, удостоверяемой в нотариальном порядке, определяется лицами, обратившимися за совершением нотариального действия, но не должно быть менее двух экземпляров, один из которых остается в делах нотариальной конторы у нотариуса. </w:t>
      </w:r>
    </w:p>
    <w:bookmarkEnd w:id="651"/>
    <w:bookmarkStart w:name="z119" w:id="652"/>
    <w:p>
      <w:pPr>
        <w:spacing w:after="0"/>
        <w:ind w:left="0"/>
        <w:jc w:val="left"/>
      </w:pPr>
      <w:r>
        <w:rPr>
          <w:rFonts w:ascii="Times New Roman"/>
          <w:b/>
          <w:i w:val="false"/>
          <w:color w:val="000000"/>
        </w:rPr>
        <w:t xml:space="preserve"> Глава 9. Выдача свидетельства о праве на наследство</w:t>
      </w:r>
    </w:p>
    <w:bookmarkEnd w:id="652"/>
    <w:p>
      <w:pPr>
        <w:spacing w:after="0"/>
        <w:ind w:left="0"/>
        <w:jc w:val="both"/>
      </w:pPr>
      <w:r>
        <w:rPr>
          <w:rFonts w:ascii="Times New Roman"/>
          <w:b w:val="false"/>
          <w:i w:val="false"/>
          <w:color w:val="ff0000"/>
          <w:sz w:val="28"/>
        </w:rPr>
        <w:t xml:space="preserve">
      Сноска. Заголовок главы 9 в редакции Закона РК от 05.05.2003 </w:t>
      </w:r>
      <w:r>
        <w:rPr>
          <w:rFonts w:ascii="Times New Roman"/>
          <w:b w:val="false"/>
          <w:i w:val="false"/>
          <w:color w:val="ff0000"/>
          <w:sz w:val="28"/>
        </w:rPr>
        <w:t>№ 408</w:t>
      </w:r>
      <w:r>
        <w:rPr>
          <w:rFonts w:ascii="Times New Roman"/>
          <w:b w:val="false"/>
          <w:i w:val="false"/>
          <w:color w:val="ff0000"/>
          <w:sz w:val="28"/>
        </w:rPr>
        <w:t>.</w:t>
      </w:r>
    </w:p>
    <w:p>
      <w:pPr>
        <w:spacing w:after="0"/>
        <w:ind w:left="0"/>
        <w:jc w:val="both"/>
      </w:pPr>
      <w:r>
        <w:rPr>
          <w:rFonts w:ascii="Times New Roman"/>
          <w:b/>
          <w:i w:val="false"/>
          <w:color w:val="000000"/>
          <w:sz w:val="28"/>
        </w:rPr>
        <w:t>Статья 60. Извещение наследников и отказополучателей (легатариев) об открывшемся наследстве</w:t>
      </w:r>
    </w:p>
    <w:bookmarkStart w:name="z429" w:id="653"/>
    <w:p>
      <w:pPr>
        <w:spacing w:after="0"/>
        <w:ind w:left="0"/>
        <w:jc w:val="both"/>
      </w:pPr>
      <w:r>
        <w:rPr>
          <w:rFonts w:ascii="Times New Roman"/>
          <w:b w:val="false"/>
          <w:i w:val="false"/>
          <w:color w:val="000000"/>
          <w:sz w:val="28"/>
        </w:rPr>
        <w:t>
      1. 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bookmarkEnd w:id="653"/>
    <w:p>
      <w:pPr>
        <w:spacing w:after="0"/>
        <w:ind w:left="0"/>
        <w:jc w:val="both"/>
      </w:pPr>
      <w:r>
        <w:rPr>
          <w:rFonts w:ascii="Times New Roman"/>
          <w:b w:val="false"/>
          <w:i w:val="false"/>
          <w:color w:val="000000"/>
          <w:sz w:val="28"/>
        </w:rPr>
        <w:t>
      При наличии завещания, содержащего завещательный отказ (легат), нотариус обязан известить отказополучателей (легатариев) об открытии наследства по завещанию, место жительства или работы которых ему известно.</w:t>
      </w:r>
    </w:p>
    <w:bookmarkStart w:name="z430" w:id="654"/>
    <w:p>
      <w:pPr>
        <w:spacing w:after="0"/>
        <w:ind w:left="0"/>
        <w:jc w:val="both"/>
      </w:pPr>
      <w:r>
        <w:rPr>
          <w:rFonts w:ascii="Times New Roman"/>
          <w:b w:val="false"/>
          <w:i w:val="false"/>
          <w:color w:val="000000"/>
          <w:sz w:val="28"/>
        </w:rPr>
        <w:t>
      2. Если место жительства или работы наследников либо отказополучателей (легатариев) неизвестно, нотариус должен сообщить об открытии наследства через средства массовой информации.</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в редакции Закона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Принятие заявлений об отказе от наследства или выдаче свидетельства о праве на него</w:t>
      </w:r>
    </w:p>
    <w:bookmarkStart w:name="z431" w:id="655"/>
    <w:p>
      <w:pPr>
        <w:spacing w:after="0"/>
        <w:ind w:left="0"/>
        <w:jc w:val="both"/>
      </w:pPr>
      <w:r>
        <w:rPr>
          <w:rFonts w:ascii="Times New Roman"/>
          <w:b w:val="false"/>
          <w:i w:val="false"/>
          <w:color w:val="000000"/>
          <w:sz w:val="28"/>
        </w:rPr>
        <w:t xml:space="preserve">
      Нотариус по месту открытия наследства в соответствии с законодательством Республики Казахстан принимает заявление об отказе наследника от наследства или выдаче свидетельства о праве на него в письменной форме. </w:t>
      </w:r>
    </w:p>
    <w:bookmarkEnd w:id="6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в редакции Закона РК от 05.05.2003 </w:t>
      </w:r>
      <w:r>
        <w:rPr>
          <w:rFonts w:ascii="Times New Roman"/>
          <w:b w:val="false"/>
          <w:i w:val="false"/>
          <w:color w:val="000000"/>
          <w:sz w:val="28"/>
        </w:rPr>
        <w:t>№ 408</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62. </w:t>
      </w:r>
      <w:r>
        <w:rPr>
          <w:rFonts w:ascii="Times New Roman"/>
          <w:b/>
          <w:i/>
          <w:color w:val="000000"/>
          <w:sz w:val="28"/>
        </w:rPr>
        <w:t xml:space="preserve">(Статьи 62-68 исключены - Законом РК от </w:t>
      </w:r>
      <w:r>
        <w:rPr>
          <w:rFonts w:ascii="Times New Roman"/>
          <w:b/>
          <w:i/>
          <w:color w:val="000000"/>
          <w:sz w:val="28"/>
        </w:rPr>
        <w:t>0</w:t>
      </w:r>
      <w:r>
        <w:rPr>
          <w:rFonts w:ascii="Times New Roman"/>
          <w:b/>
          <w:i/>
          <w:color w:val="000000"/>
          <w:sz w:val="28"/>
        </w:rPr>
        <w:t>5</w:t>
      </w:r>
      <w:r>
        <w:rPr>
          <w:rFonts w:ascii="Times New Roman"/>
          <w:b/>
          <w:i/>
          <w:color w:val="000000"/>
          <w:sz w:val="28"/>
        </w:rPr>
        <w:t>.05.</w:t>
      </w:r>
      <w:r>
        <w:rPr>
          <w:rFonts w:ascii="Times New Roman"/>
          <w:b/>
          <w:i/>
          <w:color w:val="000000"/>
          <w:sz w:val="28"/>
        </w:rPr>
        <w:t xml:space="preserve">2003 </w:t>
      </w:r>
      <w:r>
        <w:rPr>
          <w:rFonts w:ascii="Times New Roman"/>
          <w:b/>
          <w:i w:val="false"/>
          <w:color w:val="000000"/>
          <w:sz w:val="28"/>
        </w:rPr>
        <w:t>№ 408</w:t>
      </w:r>
      <w:r>
        <w:rPr>
          <w:rFonts w:ascii="Times New Roman"/>
          <w:b/>
          <w:i/>
          <w:color w:val="000000"/>
          <w:sz w:val="28"/>
        </w:rPr>
        <w:t>)</w:t>
      </w:r>
    </w:p>
    <w:p>
      <w:pPr>
        <w:spacing w:after="0"/>
        <w:ind w:left="0"/>
        <w:jc w:val="both"/>
      </w:pPr>
      <w:r>
        <w:rPr>
          <w:rFonts w:ascii="Times New Roman"/>
          <w:b/>
          <w:i w:val="false"/>
          <w:color w:val="000000"/>
          <w:sz w:val="28"/>
        </w:rPr>
        <w:t>Статья 69. Место и сроки выдачи свидетельства о праве на наследство</w:t>
      </w:r>
    </w:p>
    <w:bookmarkStart w:name="z432" w:id="656"/>
    <w:p>
      <w:pPr>
        <w:spacing w:after="0"/>
        <w:ind w:left="0"/>
        <w:jc w:val="both"/>
      </w:pPr>
      <w:r>
        <w:rPr>
          <w:rFonts w:ascii="Times New Roman"/>
          <w:b w:val="false"/>
          <w:i w:val="false"/>
          <w:color w:val="000000"/>
          <w:sz w:val="28"/>
        </w:rPr>
        <w:t xml:space="preserve">
      1. По письменному заявлению наследников нотариус по месту открытия наследства выдает свидетельство о праве на наследство. </w:t>
      </w:r>
    </w:p>
    <w:bookmarkEnd w:id="656"/>
    <w:bookmarkStart w:name="z433" w:id="657"/>
    <w:p>
      <w:pPr>
        <w:spacing w:after="0"/>
        <w:ind w:left="0"/>
        <w:jc w:val="both"/>
      </w:pPr>
      <w:r>
        <w:rPr>
          <w:rFonts w:ascii="Times New Roman"/>
          <w:b w:val="false"/>
          <w:i w:val="false"/>
          <w:color w:val="000000"/>
          <w:sz w:val="28"/>
        </w:rPr>
        <w:t xml:space="preserve">
      2. Выдача свидетельства о праве на наследство производится в сроки, предусмотренные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w:t>
      </w:r>
    </w:p>
    <w:bookmarkEnd w:id="657"/>
    <w:p>
      <w:pPr>
        <w:spacing w:after="0"/>
        <w:ind w:left="0"/>
        <w:jc w:val="both"/>
      </w:pPr>
      <w:r>
        <w:rPr>
          <w:rFonts w:ascii="Times New Roman"/>
          <w:b/>
          <w:i w:val="false"/>
          <w:color w:val="000000"/>
          <w:sz w:val="28"/>
        </w:rPr>
        <w:t>Статья 70. Порядок выдачи свидетельства о праве на наследство</w:t>
      </w:r>
    </w:p>
    <w:bookmarkStart w:name="z434" w:id="658"/>
    <w:p>
      <w:pPr>
        <w:spacing w:after="0"/>
        <w:ind w:left="0"/>
        <w:jc w:val="both"/>
      </w:pPr>
      <w:r>
        <w:rPr>
          <w:rFonts w:ascii="Times New Roman"/>
          <w:b w:val="false"/>
          <w:i w:val="false"/>
          <w:color w:val="000000"/>
          <w:sz w:val="28"/>
        </w:rPr>
        <w:t xml:space="preserve">
      1. Свидетельство о праве на наследство выдается наследникам, принявшим наследство, в соответствии с нормами гражданского законодательства Республики Казахстан. </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w:t>
      </w:r>
      <w:r>
        <w:br/>
      </w:r>
      <w:r>
        <w:rPr>
          <w:rFonts w:ascii="Times New Roman"/>
          <w:b w:val="false"/>
          <w:i w:val="false"/>
          <w:color w:val="000000"/>
          <w:sz w:val="28"/>
        </w:rPr>
        <w:t>
</w:t>
      </w:r>
    </w:p>
    <w:bookmarkStart w:name="z436" w:id="659"/>
    <w:p>
      <w:pPr>
        <w:spacing w:after="0"/>
        <w:ind w:left="0"/>
        <w:jc w:val="both"/>
      </w:pPr>
      <w:r>
        <w:rPr>
          <w:rFonts w:ascii="Times New Roman"/>
          <w:b w:val="false"/>
          <w:i w:val="false"/>
          <w:color w:val="000000"/>
          <w:sz w:val="28"/>
        </w:rPr>
        <w:t>
      3. Свидетельство о праве на наследство выдается всем наследникам вместе или каждому в отдельности в зависимости от их желания на каждое наследственное имущество.</w:t>
      </w:r>
    </w:p>
    <w:bookmarkEnd w:id="659"/>
    <w:bookmarkStart w:name="z437" w:id="660"/>
    <w:p>
      <w:pPr>
        <w:spacing w:after="0"/>
        <w:ind w:left="0"/>
        <w:jc w:val="both"/>
      </w:pPr>
      <w:r>
        <w:rPr>
          <w:rFonts w:ascii="Times New Roman"/>
          <w:b w:val="false"/>
          <w:i w:val="false"/>
          <w:color w:val="000000"/>
          <w:sz w:val="28"/>
        </w:rPr>
        <w:t xml:space="preserve">
      4. Нотариус сообщает о выдаче свидетельства о праве на наследство на имя опекаемого или подопечного несовершеннолетнего или недееспособного наследника органам опеки и попечительства по месту жительства наследника для охраны его имущественного интереса. </w:t>
      </w:r>
    </w:p>
    <w:bookmarkEnd w:id="660"/>
    <w:bookmarkStart w:name="z438" w:id="661"/>
    <w:p>
      <w:pPr>
        <w:spacing w:after="0"/>
        <w:ind w:left="0"/>
        <w:jc w:val="both"/>
      </w:pPr>
      <w:r>
        <w:rPr>
          <w:rFonts w:ascii="Times New Roman"/>
          <w:b w:val="false"/>
          <w:i w:val="false"/>
          <w:color w:val="000000"/>
          <w:sz w:val="28"/>
        </w:rPr>
        <w:t xml:space="preserve">
      5. При переходе имущества по праву наследования к государству свидетельство о праве на наследство выдается уполномоченному государственному органу. </w:t>
      </w:r>
    </w:p>
    <w:bookmarkEnd w:id="661"/>
    <w:bookmarkStart w:name="z439" w:id="662"/>
    <w:p>
      <w:pPr>
        <w:spacing w:after="0"/>
        <w:ind w:left="0"/>
        <w:jc w:val="both"/>
      </w:pPr>
      <w:r>
        <w:rPr>
          <w:rFonts w:ascii="Times New Roman"/>
          <w:b w:val="false"/>
          <w:i w:val="false"/>
          <w:color w:val="000000"/>
          <w:sz w:val="28"/>
        </w:rPr>
        <w:t xml:space="preserve">
      6. Организация работы по учету, хранению, оценке, дальнейшему использованию и реализации имущества, поступившего в государственную собственность по праву наследования, производится уполномоченным государственным органом. </w:t>
      </w:r>
    </w:p>
    <w:bookmarkEnd w:id="662"/>
    <w:bookmarkStart w:name="z440" w:id="663"/>
    <w:p>
      <w:pPr>
        <w:spacing w:after="0"/>
        <w:ind w:left="0"/>
        <w:jc w:val="both"/>
      </w:pPr>
      <w:r>
        <w:rPr>
          <w:rFonts w:ascii="Times New Roman"/>
          <w:b w:val="false"/>
          <w:i w:val="false"/>
          <w:color w:val="000000"/>
          <w:sz w:val="28"/>
        </w:rPr>
        <w:t xml:space="preserve">
      Порядок учета, хранения, оценки, дальнейшего использования и реализации имущества, поступившего в собственность государства по праву наследования, определяется Правительством Республики Казахстан. </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24.12.2001 </w:t>
      </w:r>
      <w:r>
        <w:rPr>
          <w:rFonts w:ascii="Times New Roman"/>
          <w:b w:val="false"/>
          <w:i w:val="false"/>
          <w:color w:val="000000"/>
          <w:sz w:val="28"/>
        </w:rPr>
        <w:t>№ 276</w:t>
      </w:r>
      <w:r>
        <w:rPr>
          <w:rFonts w:ascii="Times New Roman"/>
          <w:b w:val="false"/>
          <w:i w:val="false"/>
          <w:color w:val="ff0000"/>
          <w:sz w:val="28"/>
        </w:rPr>
        <w:t xml:space="preserve">; от 05.05.2003 </w:t>
      </w:r>
      <w:r>
        <w:rPr>
          <w:rFonts w:ascii="Times New Roman"/>
          <w:b w:val="false"/>
          <w:i w:val="false"/>
          <w:color w:val="000000"/>
          <w:sz w:val="28"/>
        </w:rPr>
        <w:t>№ 408</w:t>
      </w:r>
      <w:r>
        <w:rPr>
          <w:rFonts w:ascii="Times New Roman"/>
          <w:b w:val="false"/>
          <w:i w:val="false"/>
          <w:color w:val="ff0000"/>
          <w:sz w:val="28"/>
        </w:rPr>
        <w:t xml:space="preserve">; от 22.06.2006 </w:t>
      </w:r>
      <w:r>
        <w:rPr>
          <w:rFonts w:ascii="Times New Roman"/>
          <w:b w:val="false"/>
          <w:i w:val="false"/>
          <w:color w:val="000000"/>
          <w:sz w:val="28"/>
        </w:rPr>
        <w:t>№ 147</w:t>
      </w:r>
      <w:r>
        <w:rPr>
          <w:rFonts w:ascii="Times New Roman"/>
          <w:b w:val="false"/>
          <w:i w:val="false"/>
          <w:color w:val="ff0000"/>
          <w:sz w:val="28"/>
        </w:rPr>
        <w:t xml:space="preserve">;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Условия выдачи свидетельства о праве на наследство по закону</w:t>
      </w:r>
    </w:p>
    <w:bookmarkStart w:name="z441" w:id="664"/>
    <w:p>
      <w:pPr>
        <w:spacing w:after="0"/>
        <w:ind w:left="0"/>
        <w:jc w:val="both"/>
      </w:pPr>
      <w:r>
        <w:rPr>
          <w:rFonts w:ascii="Times New Roman"/>
          <w:b w:val="false"/>
          <w:i w:val="false"/>
          <w:color w:val="000000"/>
          <w:sz w:val="28"/>
        </w:rPr>
        <w:t xml:space="preserve">
      1. Нотариус при выдаче свидетельства о праве на наследство по закону путем истребования 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 </w:t>
      </w:r>
    </w:p>
    <w:bookmarkEnd w:id="664"/>
    <w:bookmarkStart w:name="z442" w:id="665"/>
    <w:p>
      <w:pPr>
        <w:spacing w:after="0"/>
        <w:ind w:left="0"/>
        <w:jc w:val="both"/>
      </w:pPr>
      <w:r>
        <w:rPr>
          <w:rFonts w:ascii="Times New Roman"/>
          <w:b w:val="false"/>
          <w:i w:val="false"/>
          <w:color w:val="000000"/>
          <w:sz w:val="28"/>
        </w:rPr>
        <w:t xml:space="preserve">
      2. 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 </w:t>
      </w:r>
    </w:p>
    <w:bookmarkEnd w:id="665"/>
    <w:p>
      <w:pPr>
        <w:spacing w:after="0"/>
        <w:ind w:left="0"/>
        <w:jc w:val="both"/>
      </w:pPr>
      <w:r>
        <w:rPr>
          <w:rFonts w:ascii="Times New Roman"/>
          <w:b/>
          <w:i w:val="false"/>
          <w:color w:val="000000"/>
          <w:sz w:val="28"/>
        </w:rPr>
        <w:t xml:space="preserve">Статья 72. Условия выдачи свидетельства о праве на наследство по завещанию </w:t>
      </w:r>
    </w:p>
    <w:bookmarkStart w:name="z443" w:id="666"/>
    <w:p>
      <w:pPr>
        <w:spacing w:after="0"/>
        <w:ind w:left="0"/>
        <w:jc w:val="both"/>
      </w:pPr>
      <w:r>
        <w:rPr>
          <w:rFonts w:ascii="Times New Roman"/>
          <w:b w:val="false"/>
          <w:i w:val="false"/>
          <w:color w:val="000000"/>
          <w:sz w:val="28"/>
        </w:rPr>
        <w:t xml:space="preserve">
      1. Нотариус при выдаче свидетельства о праве на наследство по завещанию путем истребования 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 </w:t>
      </w:r>
    </w:p>
    <w:bookmarkEnd w:id="666"/>
    <w:bookmarkStart w:name="z444" w:id="667"/>
    <w:p>
      <w:pPr>
        <w:spacing w:after="0"/>
        <w:ind w:left="0"/>
        <w:jc w:val="both"/>
      </w:pPr>
      <w:r>
        <w:rPr>
          <w:rFonts w:ascii="Times New Roman"/>
          <w:b w:val="false"/>
          <w:i w:val="false"/>
          <w:color w:val="000000"/>
          <w:sz w:val="28"/>
        </w:rPr>
        <w:t>
      2. Нотариус выясняет также круг лиц, имеющих право на обязательную долю в наследстве.</w:t>
      </w:r>
    </w:p>
    <w:bookmarkEnd w:id="667"/>
    <w:bookmarkStart w:name="z677" w:id="668"/>
    <w:p>
      <w:pPr>
        <w:spacing w:after="0"/>
        <w:ind w:left="0"/>
        <w:jc w:val="both"/>
      </w:pPr>
      <w:r>
        <w:rPr>
          <w:rFonts w:ascii="Times New Roman"/>
          <w:b w:val="false"/>
          <w:i w:val="false"/>
          <w:color w:val="000000"/>
          <w:sz w:val="28"/>
        </w:rPr>
        <w:t>
      3. При наличии завещательного отказа нотариус приглашает отказополучателей и разъясняет им содержание завещательного отказа и их право на получение причитающегося от наследника (наследников).</w:t>
      </w:r>
    </w:p>
    <w:bookmarkEnd w:id="6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изменением, внесенным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46" w:id="669"/>
    <w:p>
      <w:pPr>
        <w:spacing w:after="0"/>
        <w:ind w:left="0"/>
        <w:jc w:val="left"/>
      </w:pPr>
      <w:r>
        <w:rPr>
          <w:rFonts w:ascii="Times New Roman"/>
          <w:b/>
          <w:i w:val="false"/>
          <w:color w:val="000000"/>
        </w:rPr>
        <w:t xml:space="preserve"> Глава 10. ВЫДАЧА СВИДЕТЕЛЬСТВ О ПРАВЕ СОБСТВЕННОСТИ НА ДОЛЮ В ОБЩЕЙ СОВМЕСТНОЙ СОБСТВЕННОСТИ</w:t>
      </w:r>
    </w:p>
    <w:bookmarkEnd w:id="669"/>
    <w:p>
      <w:pPr>
        <w:spacing w:after="0"/>
        <w:ind w:left="0"/>
        <w:jc w:val="both"/>
      </w:pPr>
      <w:r>
        <w:rPr>
          <w:rFonts w:ascii="Times New Roman"/>
          <w:b w:val="false"/>
          <w:i w:val="false"/>
          <w:color w:val="ff0000"/>
          <w:sz w:val="28"/>
        </w:rPr>
        <w:t xml:space="preserve">
      Сноска. Заголовок главы 10 с изменением, внесенным Законом РК от 05.07.2018 </w:t>
      </w:r>
      <w:r>
        <w:rPr>
          <w:rFonts w:ascii="Times New Roman"/>
          <w:b w:val="false"/>
          <w:i w:val="false"/>
          <w:color w:val="ff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73. Выдача свидетельства о праве собственности на долю в общей совместной собственности</w:t>
      </w:r>
    </w:p>
    <w:bookmarkStart w:name="z445" w:id="670"/>
    <w:p>
      <w:pPr>
        <w:spacing w:after="0"/>
        <w:ind w:left="0"/>
        <w:jc w:val="both"/>
      </w:pPr>
      <w:r>
        <w:rPr>
          <w:rFonts w:ascii="Times New Roman"/>
          <w:b w:val="false"/>
          <w:i w:val="false"/>
          <w:color w:val="000000"/>
          <w:sz w:val="28"/>
        </w:rPr>
        <w:t xml:space="preserve">
      1. Нотариус по совместному письменному заявлению лиц, имеющих имущество на праве совместной собственности, выдает лицу или лицам, пожелавшим получить долю в общем имуществе, свидетельство о праве собственности на такую долю. </w:t>
      </w:r>
    </w:p>
    <w:bookmarkEnd w:id="670"/>
    <w:bookmarkStart w:name="z446" w:id="671"/>
    <w:p>
      <w:pPr>
        <w:spacing w:after="0"/>
        <w:ind w:left="0"/>
        <w:jc w:val="both"/>
      </w:pPr>
      <w:r>
        <w:rPr>
          <w:rFonts w:ascii="Times New Roman"/>
          <w:b w:val="false"/>
          <w:i w:val="false"/>
          <w:color w:val="000000"/>
          <w:sz w:val="28"/>
        </w:rPr>
        <w:t xml:space="preserve">
      2. Свидетельство о праве собственности на долю в общей собственности выдается по месту нахождения этого имущества. </w:t>
      </w:r>
    </w:p>
    <w:bookmarkEnd w:id="671"/>
    <w:p>
      <w:pPr>
        <w:spacing w:after="0"/>
        <w:ind w:left="0"/>
        <w:jc w:val="both"/>
      </w:pPr>
      <w:r>
        <w:rPr>
          <w:rFonts w:ascii="Times New Roman"/>
          <w:b/>
          <w:i w:val="false"/>
          <w:color w:val="000000"/>
          <w:sz w:val="28"/>
        </w:rPr>
        <w:t>Статья 74. Выдача свидетельства о праве собственности на долю в общем имуществе супругов по заявлению пережившего супруга</w:t>
      </w:r>
    </w:p>
    <w:bookmarkStart w:name="z447" w:id="672"/>
    <w:p>
      <w:pPr>
        <w:spacing w:after="0"/>
        <w:ind w:left="0"/>
        <w:jc w:val="both"/>
      </w:pPr>
      <w:r>
        <w:rPr>
          <w:rFonts w:ascii="Times New Roman"/>
          <w:b w:val="false"/>
          <w:i w:val="false"/>
          <w:color w:val="000000"/>
          <w:sz w:val="28"/>
        </w:rPr>
        <w:t xml:space="preserve">
      1. В случае смерти одного из супругов свидетельство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 </w:t>
      </w:r>
    </w:p>
    <w:bookmarkEnd w:id="672"/>
    <w:bookmarkStart w:name="z448" w:id="673"/>
    <w:p>
      <w:pPr>
        <w:spacing w:after="0"/>
        <w:ind w:left="0"/>
        <w:jc w:val="both"/>
      </w:pPr>
      <w:r>
        <w:rPr>
          <w:rFonts w:ascii="Times New Roman"/>
          <w:b w:val="false"/>
          <w:i w:val="false"/>
          <w:color w:val="000000"/>
          <w:sz w:val="28"/>
        </w:rPr>
        <w:t xml:space="preserve">
      2. 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 если иное не установлено в брачном контракте. </w:t>
      </w:r>
    </w:p>
    <w:bookmarkEnd w:id="673"/>
    <w:bookmarkStart w:name="z449" w:id="674"/>
    <w:p>
      <w:pPr>
        <w:spacing w:after="0"/>
        <w:ind w:left="0"/>
        <w:jc w:val="both"/>
      </w:pPr>
      <w:r>
        <w:rPr>
          <w:rFonts w:ascii="Times New Roman"/>
          <w:b w:val="false"/>
          <w:i w:val="false"/>
          <w:color w:val="000000"/>
          <w:sz w:val="28"/>
        </w:rPr>
        <w:t xml:space="preserve">
      3. Свидетельство о праве собственности на долю умершего супруга в их общем имуществе может быть выдано наследникам умершего супруга по их заявлению. </w:t>
      </w:r>
    </w:p>
    <w:bookmarkEnd w:id="674"/>
    <w:p>
      <w:pPr>
        <w:spacing w:after="0"/>
        <w:ind w:left="0"/>
        <w:jc w:val="both"/>
      </w:pPr>
      <w:r>
        <w:rPr>
          <w:rFonts w:ascii="Times New Roman"/>
          <w:b/>
          <w:i w:val="false"/>
          <w:color w:val="000000"/>
          <w:sz w:val="28"/>
        </w:rPr>
        <w:t>Статья 75. Наложение и снятие запрещения отчуждения имущества</w:t>
      </w:r>
    </w:p>
    <w:p>
      <w:pPr>
        <w:spacing w:after="0"/>
        <w:ind w:left="0"/>
        <w:jc w:val="both"/>
      </w:pPr>
      <w:r>
        <w:rPr>
          <w:rFonts w:ascii="Times New Roman"/>
          <w:b w:val="false"/>
          <w:i w:val="false"/>
          <w:color w:val="ff0000"/>
          <w:sz w:val="28"/>
        </w:rPr>
        <w:t xml:space="preserve">
      Сноска. Статья 75 исключена Законом РК от 05.07.2018 </w:t>
      </w:r>
      <w:r>
        <w:rPr>
          <w:rFonts w:ascii="Times New Roman"/>
          <w:b w:val="false"/>
          <w:i w:val="false"/>
          <w:color w:val="ff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3" w:id="675"/>
    <w:p>
      <w:pPr>
        <w:spacing w:after="0"/>
        <w:ind w:left="0"/>
        <w:jc w:val="left"/>
      </w:pPr>
      <w:r>
        <w:rPr>
          <w:rFonts w:ascii="Times New Roman"/>
          <w:b/>
          <w:i w:val="false"/>
          <w:color w:val="000000"/>
        </w:rPr>
        <w:t xml:space="preserve"> Глава 11. СВИДЕТЕЛЬСТВОВАНИЕ ВЕРНОСТИ КОПИЙ ДОКУМЕНТОВ И ВЫПИСОК ИЗ НИХ, ПОДЛИННОСТИ ПОДПИСИ И ВЕРНОСТИ ПЕРЕВОДА</w:t>
      </w:r>
    </w:p>
    <w:bookmarkEnd w:id="675"/>
    <w:p>
      <w:pPr>
        <w:spacing w:after="0"/>
        <w:ind w:left="0"/>
        <w:jc w:val="both"/>
      </w:pPr>
      <w:r>
        <w:rPr>
          <w:rFonts w:ascii="Times New Roman"/>
          <w:b/>
          <w:i w:val="false"/>
          <w:color w:val="000000"/>
          <w:sz w:val="28"/>
        </w:rPr>
        <w:t xml:space="preserve">Статья 76. Свидетельствование верности копий документов и выписок из них </w:t>
      </w:r>
    </w:p>
    <w:bookmarkStart w:name="z453" w:id="676"/>
    <w:p>
      <w:pPr>
        <w:spacing w:after="0"/>
        <w:ind w:left="0"/>
        <w:jc w:val="both"/>
      </w:pPr>
      <w:r>
        <w:rPr>
          <w:rFonts w:ascii="Times New Roman"/>
          <w:b w:val="false"/>
          <w:i w:val="false"/>
          <w:color w:val="000000"/>
          <w:sz w:val="28"/>
        </w:rPr>
        <w:t xml:space="preserve">
      1. Нотариус или должностное лицо, уполномоченное совершать нотариальные действия, свидетельствует верность копий документов и выписок из них, выданных юридическими лицами, а также гражданами при условии, что эти документы и их содержание не противоречат законодательству и имеют юридическое значение. </w:t>
      </w:r>
    </w:p>
    <w:bookmarkEnd w:id="676"/>
    <w:bookmarkStart w:name="z454" w:id="677"/>
    <w:p>
      <w:pPr>
        <w:spacing w:after="0"/>
        <w:ind w:left="0"/>
        <w:jc w:val="both"/>
      </w:pPr>
      <w:r>
        <w:rPr>
          <w:rFonts w:ascii="Times New Roman"/>
          <w:b w:val="false"/>
          <w:i w:val="false"/>
          <w:color w:val="000000"/>
          <w:sz w:val="28"/>
        </w:rPr>
        <w:t xml:space="preserve">
      2. Верность выписки может быть засвидетельствована только тогда, когда в документе, из которого делается выписка, содержится решение нескольких отдельных, не связанных между собой, вопросов. Выписка должна воспроизводить полный текст части документа по определенному вопросу. </w:t>
      </w:r>
    </w:p>
    <w:bookmarkEnd w:id="677"/>
    <w:p>
      <w:pPr>
        <w:spacing w:after="0"/>
        <w:ind w:left="0"/>
        <w:jc w:val="both"/>
      </w:pPr>
      <w:r>
        <w:rPr>
          <w:rFonts w:ascii="Times New Roman"/>
          <w:b/>
          <w:i w:val="false"/>
          <w:color w:val="000000"/>
          <w:sz w:val="28"/>
        </w:rPr>
        <w:t xml:space="preserve">Статья 77. Свидетельствование верности копии документа, выданного гражданином </w:t>
      </w:r>
    </w:p>
    <w:bookmarkStart w:name="z455" w:id="678"/>
    <w:p>
      <w:pPr>
        <w:spacing w:after="0"/>
        <w:ind w:left="0"/>
        <w:jc w:val="both"/>
      </w:pPr>
      <w:r>
        <w:rPr>
          <w:rFonts w:ascii="Times New Roman"/>
          <w:b w:val="false"/>
          <w:i w:val="false"/>
          <w:color w:val="000000"/>
          <w:sz w:val="28"/>
        </w:rPr>
        <w:t xml:space="preserve">
      Верность копии документа, выданного гражданином, свидетельствуется нотариусом в тех случаях, когда подлинность подписи гражданина на документе засвидетельствована нотариусом или должностным лицом, уполномоченным настоящим Законом совершать нотариальные действия. </w:t>
      </w:r>
    </w:p>
    <w:bookmarkEnd w:id="678"/>
    <w:p>
      <w:pPr>
        <w:spacing w:after="0"/>
        <w:ind w:left="0"/>
        <w:jc w:val="both"/>
      </w:pPr>
      <w:r>
        <w:rPr>
          <w:rFonts w:ascii="Times New Roman"/>
          <w:b/>
          <w:i w:val="false"/>
          <w:color w:val="000000"/>
          <w:sz w:val="28"/>
        </w:rPr>
        <w:t xml:space="preserve">Статья 78. Свидетельствование верности копии с копии документа </w:t>
      </w:r>
    </w:p>
    <w:bookmarkStart w:name="z456" w:id="679"/>
    <w:p>
      <w:pPr>
        <w:spacing w:after="0"/>
        <w:ind w:left="0"/>
        <w:jc w:val="both"/>
      </w:pPr>
      <w:r>
        <w:rPr>
          <w:rFonts w:ascii="Times New Roman"/>
          <w:b w:val="false"/>
          <w:i w:val="false"/>
          <w:color w:val="000000"/>
          <w:sz w:val="28"/>
        </w:rPr>
        <w:t xml:space="preserve">
      Верность копии с копии документа свидетельствуется нотариусом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печатью и иметь отметку о том, что подлинный документ находится у юридического лица. </w:t>
      </w:r>
    </w:p>
    <w:bookmarkEnd w:id="679"/>
    <w:p>
      <w:pPr>
        <w:spacing w:after="0"/>
        <w:ind w:left="0"/>
        <w:jc w:val="both"/>
      </w:pPr>
      <w:r>
        <w:rPr>
          <w:rFonts w:ascii="Times New Roman"/>
          <w:b/>
          <w:i w:val="false"/>
          <w:color w:val="000000"/>
          <w:sz w:val="28"/>
        </w:rPr>
        <w:t xml:space="preserve">Статья 79. Свидетельствование подлинности подписи на документе </w:t>
      </w:r>
    </w:p>
    <w:bookmarkStart w:name="z457" w:id="680"/>
    <w:p>
      <w:pPr>
        <w:spacing w:after="0"/>
        <w:ind w:left="0"/>
        <w:jc w:val="both"/>
      </w:pPr>
      <w:r>
        <w:rPr>
          <w:rFonts w:ascii="Times New Roman"/>
          <w:b w:val="false"/>
          <w:i w:val="false"/>
          <w:color w:val="000000"/>
          <w:sz w:val="28"/>
        </w:rPr>
        <w:t xml:space="preserve">
      1. Нотариус свидетельствует подлинность подписи на документе, содержание которого не противоречит законодательным актам, и не представляет собой изложение сделки. </w:t>
      </w:r>
    </w:p>
    <w:bookmarkEnd w:id="680"/>
    <w:bookmarkStart w:name="z458" w:id="681"/>
    <w:p>
      <w:pPr>
        <w:spacing w:after="0"/>
        <w:ind w:left="0"/>
        <w:jc w:val="both"/>
      </w:pPr>
      <w:r>
        <w:rPr>
          <w:rFonts w:ascii="Times New Roman"/>
          <w:b w:val="false"/>
          <w:i w:val="false"/>
          <w:color w:val="000000"/>
          <w:sz w:val="28"/>
        </w:rPr>
        <w:t xml:space="preserve">
      2. Нотариус, свидетельствуя подлинность подписи, не удостоверяет фактов, изложенных в документе, а лишь подтверждает, что подпись сделана определенным лицом. </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Законом РК от 05.05.2003 </w:t>
      </w:r>
      <w:r>
        <w:rPr>
          <w:rFonts w:ascii="Times New Roman"/>
          <w:b w:val="false"/>
          <w:i w:val="false"/>
          <w:color w:val="000000"/>
          <w:sz w:val="28"/>
        </w:rPr>
        <w:t>№ 408</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 Свидетельствование верности перевода</w:t>
      </w:r>
    </w:p>
    <w:bookmarkStart w:name="z459" w:id="682"/>
    <w:p>
      <w:pPr>
        <w:spacing w:after="0"/>
        <w:ind w:left="0"/>
        <w:jc w:val="both"/>
      </w:pPr>
      <w:r>
        <w:rPr>
          <w:rFonts w:ascii="Times New Roman"/>
          <w:b w:val="false"/>
          <w:i w:val="false"/>
          <w:color w:val="000000"/>
          <w:sz w:val="28"/>
        </w:rPr>
        <w:t xml:space="preserve">
      1. Нотариус свидетельствует верность перевода с одного языка на другой, если нотариус владеет соответствующими языками. </w:t>
      </w:r>
    </w:p>
    <w:bookmarkEnd w:id="682"/>
    <w:bookmarkStart w:name="z460" w:id="683"/>
    <w:p>
      <w:pPr>
        <w:spacing w:after="0"/>
        <w:ind w:left="0"/>
        <w:jc w:val="both"/>
      </w:pPr>
      <w:r>
        <w:rPr>
          <w:rFonts w:ascii="Times New Roman"/>
          <w:b w:val="false"/>
          <w:i w:val="false"/>
          <w:color w:val="000000"/>
          <w:sz w:val="28"/>
        </w:rPr>
        <w:t xml:space="preserve">
      2.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bookmarkEnd w:id="683"/>
    <w:bookmarkStart w:name="z164" w:id="684"/>
    <w:p>
      <w:pPr>
        <w:spacing w:after="0"/>
        <w:ind w:left="0"/>
        <w:jc w:val="left"/>
      </w:pPr>
      <w:r>
        <w:rPr>
          <w:rFonts w:ascii="Times New Roman"/>
          <w:b/>
          <w:i w:val="false"/>
          <w:color w:val="000000"/>
        </w:rPr>
        <w:t xml:space="preserve"> Глава 12. УДОСТОВЕРЕНИЕ ФАКТОВ</w:t>
      </w:r>
    </w:p>
    <w:bookmarkEnd w:id="684"/>
    <w:p>
      <w:pPr>
        <w:spacing w:after="0"/>
        <w:ind w:left="0"/>
        <w:jc w:val="both"/>
      </w:pPr>
      <w:r>
        <w:rPr>
          <w:rFonts w:ascii="Times New Roman"/>
          <w:b/>
          <w:i w:val="false"/>
          <w:color w:val="000000"/>
          <w:sz w:val="28"/>
        </w:rPr>
        <w:t>Статья 81. Удостоверение факта нахождения гражданина в живых</w:t>
      </w:r>
    </w:p>
    <w:bookmarkStart w:name="z461" w:id="685"/>
    <w:p>
      <w:pPr>
        <w:spacing w:after="0"/>
        <w:ind w:left="0"/>
        <w:jc w:val="both"/>
      </w:pPr>
      <w:r>
        <w:rPr>
          <w:rFonts w:ascii="Times New Roman"/>
          <w:b w:val="false"/>
          <w:i w:val="false"/>
          <w:color w:val="000000"/>
          <w:sz w:val="28"/>
        </w:rPr>
        <w:t xml:space="preserve">
      1. Нотариус удостоверяет факт нахождения гражданина в живых. </w:t>
      </w:r>
    </w:p>
    <w:bookmarkEnd w:id="685"/>
    <w:bookmarkStart w:name="z462" w:id="686"/>
    <w:p>
      <w:pPr>
        <w:spacing w:after="0"/>
        <w:ind w:left="0"/>
        <w:jc w:val="both"/>
      </w:pPr>
      <w:r>
        <w:rPr>
          <w:rFonts w:ascii="Times New Roman"/>
          <w:b w:val="false"/>
          <w:i w:val="false"/>
          <w:color w:val="000000"/>
          <w:sz w:val="28"/>
        </w:rPr>
        <w:t xml:space="preserve">
      2. 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 В подтверждение указанного факта заинтересованным лицам выдается свидетельство. </w:t>
      </w:r>
    </w:p>
    <w:bookmarkEnd w:id="686"/>
    <w:p>
      <w:pPr>
        <w:spacing w:after="0"/>
        <w:ind w:left="0"/>
        <w:jc w:val="both"/>
      </w:pPr>
      <w:r>
        <w:rPr>
          <w:rFonts w:ascii="Times New Roman"/>
          <w:b/>
          <w:i w:val="false"/>
          <w:color w:val="000000"/>
          <w:sz w:val="28"/>
        </w:rPr>
        <w:t xml:space="preserve">Статья 82. Удостоверение факта нахождения гражданина в определенном месте </w:t>
      </w:r>
    </w:p>
    <w:bookmarkStart w:name="z463" w:id="687"/>
    <w:p>
      <w:pPr>
        <w:spacing w:after="0"/>
        <w:ind w:left="0"/>
        <w:jc w:val="both"/>
      </w:pPr>
      <w:r>
        <w:rPr>
          <w:rFonts w:ascii="Times New Roman"/>
          <w:b w:val="false"/>
          <w:i w:val="false"/>
          <w:color w:val="000000"/>
          <w:sz w:val="28"/>
        </w:rPr>
        <w:t xml:space="preserve">
      1. Нотариус по просьбе гражданина удостоверяет факт нахождения его в определенном месте. </w:t>
      </w:r>
    </w:p>
    <w:bookmarkEnd w:id="687"/>
    <w:bookmarkStart w:name="z464" w:id="688"/>
    <w:p>
      <w:pPr>
        <w:spacing w:after="0"/>
        <w:ind w:left="0"/>
        <w:jc w:val="both"/>
      </w:pPr>
      <w:r>
        <w:rPr>
          <w:rFonts w:ascii="Times New Roman"/>
          <w:b w:val="false"/>
          <w:i w:val="false"/>
          <w:color w:val="000000"/>
          <w:sz w:val="28"/>
        </w:rPr>
        <w:t xml:space="preserve">
      2. 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 В подтверждение указанного факта заинтересованным лицам выдается свидетельство. </w:t>
      </w:r>
    </w:p>
    <w:bookmarkEnd w:id="688"/>
    <w:p>
      <w:pPr>
        <w:spacing w:after="0"/>
        <w:ind w:left="0"/>
        <w:jc w:val="both"/>
      </w:pPr>
      <w:r>
        <w:rPr>
          <w:rFonts w:ascii="Times New Roman"/>
          <w:b/>
          <w:i w:val="false"/>
          <w:color w:val="000000"/>
          <w:sz w:val="28"/>
        </w:rPr>
        <w:t xml:space="preserve">Статья 83. Удостоверение времени предъявления документов </w:t>
      </w:r>
    </w:p>
    <w:bookmarkStart w:name="z465" w:id="689"/>
    <w:p>
      <w:pPr>
        <w:spacing w:after="0"/>
        <w:ind w:left="0"/>
        <w:jc w:val="both"/>
      </w:pPr>
      <w:r>
        <w:rPr>
          <w:rFonts w:ascii="Times New Roman"/>
          <w:b w:val="false"/>
          <w:i w:val="false"/>
          <w:color w:val="000000"/>
          <w:sz w:val="28"/>
        </w:rPr>
        <w:t xml:space="preserve">
      Нотариус удостоверяет время предъявления ему документа. Удостоверительная надпись об этом делается на документе с указанием фамилии, имени, отчества предъявившего его лица. </w:t>
      </w:r>
    </w:p>
    <w:bookmarkEnd w:id="689"/>
    <w:bookmarkStart w:name="z171" w:id="690"/>
    <w:p>
      <w:pPr>
        <w:spacing w:after="0"/>
        <w:ind w:left="0"/>
        <w:jc w:val="left"/>
      </w:pPr>
      <w:r>
        <w:rPr>
          <w:rFonts w:ascii="Times New Roman"/>
          <w:b/>
          <w:i w:val="false"/>
          <w:color w:val="000000"/>
        </w:rPr>
        <w:t xml:space="preserve"> Глава 13. ПЕРЕДАЧА ЗАЯВЛЕНИЙ ФИЗИЧЕСКИХ И ЮРИДИЧЕСКИХ ЛИЦ. ПРИНЯТИЕ В ДЕПОЗИТ ДЕНЕГ</w:t>
      </w:r>
    </w:p>
    <w:bookmarkEnd w:id="690"/>
    <w:p>
      <w:pPr>
        <w:spacing w:after="0"/>
        <w:ind w:left="0"/>
        <w:jc w:val="both"/>
      </w:pPr>
      <w:r>
        <w:rPr>
          <w:rFonts w:ascii="Times New Roman"/>
          <w:b w:val="false"/>
          <w:i w:val="false"/>
          <w:color w:val="ff0000"/>
          <w:sz w:val="28"/>
        </w:rPr>
        <w:t xml:space="preserve">
      Сноска. Заголовок главы 13 с изменением, внесенным Законом РК от 13.11.1998 </w:t>
      </w:r>
      <w:r>
        <w:rPr>
          <w:rFonts w:ascii="Times New Roman"/>
          <w:b w:val="false"/>
          <w:i w:val="false"/>
          <w:color w:val="ff0000"/>
          <w:sz w:val="28"/>
        </w:rPr>
        <w:t>№ 302</w:t>
      </w:r>
      <w:r>
        <w:rPr>
          <w:rFonts w:ascii="Times New Roman"/>
          <w:b w:val="false"/>
          <w:i w:val="false"/>
          <w:color w:val="ff0000"/>
          <w:sz w:val="28"/>
        </w:rPr>
        <w:t>.</w:t>
      </w:r>
    </w:p>
    <w:p>
      <w:pPr>
        <w:spacing w:after="0"/>
        <w:ind w:left="0"/>
        <w:jc w:val="both"/>
      </w:pPr>
      <w:r>
        <w:rPr>
          <w:rFonts w:ascii="Times New Roman"/>
          <w:b/>
          <w:i w:val="false"/>
          <w:color w:val="000000"/>
          <w:sz w:val="28"/>
        </w:rPr>
        <w:t>Статья 84. Передача заявлений</w:t>
      </w:r>
    </w:p>
    <w:bookmarkStart w:name="z466" w:id="691"/>
    <w:p>
      <w:pPr>
        <w:spacing w:after="0"/>
        <w:ind w:left="0"/>
        <w:jc w:val="both"/>
      </w:pPr>
      <w:r>
        <w:rPr>
          <w:rFonts w:ascii="Times New Roman"/>
          <w:b w:val="false"/>
          <w:i w:val="false"/>
          <w:color w:val="000000"/>
          <w:sz w:val="28"/>
        </w:rPr>
        <w:t xml:space="preserve">
      1. Передача заявлений физических и юридических лиц другим физическим и юридическим лицам осуществляется нотариусом лично под расписку или по почте с обратным уведомлением. Заявления могут передаваться также с использованием телефакса, компьютерных сетей и иных технических средств. </w:t>
      </w:r>
    </w:p>
    <w:bookmarkEnd w:id="691"/>
    <w:bookmarkStart w:name="z467" w:id="692"/>
    <w:p>
      <w:pPr>
        <w:spacing w:after="0"/>
        <w:ind w:left="0"/>
        <w:jc w:val="both"/>
      </w:pPr>
      <w:r>
        <w:rPr>
          <w:rFonts w:ascii="Times New Roman"/>
          <w:b w:val="false"/>
          <w:i w:val="false"/>
          <w:color w:val="000000"/>
          <w:sz w:val="28"/>
        </w:rPr>
        <w:t xml:space="preserve">
      2. Расходы, связанные с использованием технических средств для передачи заявлений, оплачивает лицо, по просьбе которого совершается нотариальное действие. </w:t>
      </w:r>
    </w:p>
    <w:bookmarkEnd w:id="692"/>
    <w:bookmarkStart w:name="z468" w:id="693"/>
    <w:p>
      <w:pPr>
        <w:spacing w:after="0"/>
        <w:ind w:left="0"/>
        <w:jc w:val="both"/>
      </w:pPr>
      <w:r>
        <w:rPr>
          <w:rFonts w:ascii="Times New Roman"/>
          <w:b w:val="false"/>
          <w:i w:val="false"/>
          <w:color w:val="000000"/>
          <w:sz w:val="28"/>
        </w:rPr>
        <w:t xml:space="preserve">
      3. По просьбе лица, подавшего заявление, ему выдается свидетельство о передаче заявления. </w:t>
      </w:r>
    </w:p>
    <w:bookmarkEnd w:id="693"/>
    <w:p>
      <w:pPr>
        <w:spacing w:after="0"/>
        <w:ind w:left="0"/>
        <w:jc w:val="both"/>
      </w:pPr>
      <w:r>
        <w:rPr>
          <w:rFonts w:ascii="Times New Roman"/>
          <w:b/>
          <w:i w:val="false"/>
          <w:color w:val="000000"/>
          <w:sz w:val="28"/>
        </w:rPr>
        <w:t>Статья 85. Принятие в депозит денег</w:t>
      </w:r>
    </w:p>
    <w:bookmarkStart w:name="z469" w:id="694"/>
    <w:p>
      <w:pPr>
        <w:spacing w:after="0"/>
        <w:ind w:left="0"/>
        <w:jc w:val="both"/>
      </w:pPr>
      <w:r>
        <w:rPr>
          <w:rFonts w:ascii="Times New Roman"/>
          <w:b w:val="false"/>
          <w:i w:val="false"/>
          <w:color w:val="000000"/>
          <w:sz w:val="28"/>
        </w:rPr>
        <w:t xml:space="preserve">
      1. Нотариус в случаях, предусмотренных законодательством, принимает от должника в депозит деньги для передачи их кредитору. </w:t>
      </w:r>
    </w:p>
    <w:bookmarkEnd w:id="694"/>
    <w:bookmarkStart w:name="z470" w:id="695"/>
    <w:p>
      <w:pPr>
        <w:spacing w:after="0"/>
        <w:ind w:left="0"/>
        <w:jc w:val="both"/>
      </w:pPr>
      <w:r>
        <w:rPr>
          <w:rFonts w:ascii="Times New Roman"/>
          <w:b w:val="false"/>
          <w:i w:val="false"/>
          <w:color w:val="000000"/>
          <w:sz w:val="28"/>
        </w:rPr>
        <w:t xml:space="preserve">
      2. О поступлении денег нотариус извещает кредитора и по его требованию выдает ему причитающиеся деньги. Если внесение денег на депозит было осуществлено в порядке, установленном частью второй </w:t>
      </w:r>
      <w:r>
        <w:rPr>
          <w:rFonts w:ascii="Times New Roman"/>
          <w:b w:val="false"/>
          <w:i w:val="false"/>
          <w:color w:val="000000"/>
          <w:sz w:val="28"/>
        </w:rPr>
        <w:t>пункта 1</w:t>
      </w:r>
      <w:r>
        <w:rPr>
          <w:rFonts w:ascii="Times New Roman"/>
          <w:b w:val="false"/>
          <w:i w:val="false"/>
          <w:color w:val="000000"/>
          <w:sz w:val="28"/>
        </w:rPr>
        <w:t xml:space="preserve"> статьи 291 Гражданского кодекса Республики Казахстан, нотариус выдает кредитору деньги в порядке, установленном договором между его сторонами.</w:t>
      </w:r>
    </w:p>
    <w:bookmarkEnd w:id="695"/>
    <w:bookmarkStart w:name="z471" w:id="696"/>
    <w:p>
      <w:pPr>
        <w:spacing w:after="0"/>
        <w:ind w:left="0"/>
        <w:jc w:val="both"/>
      </w:pPr>
      <w:r>
        <w:rPr>
          <w:rFonts w:ascii="Times New Roman"/>
          <w:b w:val="false"/>
          <w:i w:val="false"/>
          <w:color w:val="000000"/>
          <w:sz w:val="28"/>
        </w:rPr>
        <w:t xml:space="preserve">
      3. Принятие в депозит денег производится нотариусом по месту исполнения обязательства. </w:t>
      </w:r>
    </w:p>
    <w:bookmarkEnd w:id="696"/>
    <w:bookmarkStart w:name="z161" w:id="697"/>
    <w:p>
      <w:pPr>
        <w:spacing w:after="0"/>
        <w:ind w:left="0"/>
        <w:jc w:val="both"/>
      </w:pPr>
      <w:r>
        <w:rPr>
          <w:rFonts w:ascii="Times New Roman"/>
          <w:b w:val="false"/>
          <w:i w:val="false"/>
          <w:color w:val="000000"/>
          <w:sz w:val="28"/>
        </w:rPr>
        <w:t>
      4. Наложение ареста, обращение взыскания и приостановление расходных операций по банковским счетам, на которых размещены деньги физических и юридических лиц на условиях депозита нотариуса, не допускаются.</w:t>
      </w:r>
    </w:p>
    <w:bookmarkEnd w:id="697"/>
    <w:bookmarkStart w:name="z765" w:id="698"/>
    <w:p>
      <w:pPr>
        <w:spacing w:after="0"/>
        <w:ind w:left="0"/>
        <w:jc w:val="both"/>
      </w:pPr>
      <w:r>
        <w:rPr>
          <w:rFonts w:ascii="Times New Roman"/>
          <w:b w:val="false"/>
          <w:i w:val="false"/>
          <w:color w:val="000000"/>
          <w:sz w:val="28"/>
        </w:rPr>
        <w:t>
      5. Деньги, находящиеся на депозите нотариуса, не являются собственностью нотариуса и (или) его доходом.</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изменениями, внесенными законами РК от 13.11.1998 </w:t>
      </w:r>
      <w:r>
        <w:rPr>
          <w:rFonts w:ascii="Times New Roman"/>
          <w:b w:val="false"/>
          <w:i w:val="false"/>
          <w:color w:val="000000"/>
          <w:sz w:val="28"/>
        </w:rPr>
        <w:t>№ 302</w:t>
      </w:r>
      <w:r>
        <w:rPr>
          <w:rFonts w:ascii="Times New Roman"/>
          <w:b w:val="false"/>
          <w:i w:val="false"/>
          <w:color w:val="ff0000"/>
          <w:sz w:val="28"/>
        </w:rPr>
        <w:t xml:space="preserve">;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 Возврат денег лицу, внесшему их в депозит</w:t>
      </w:r>
    </w:p>
    <w:bookmarkStart w:name="z472" w:id="699"/>
    <w:p>
      <w:pPr>
        <w:spacing w:after="0"/>
        <w:ind w:left="0"/>
        <w:jc w:val="both"/>
      </w:pPr>
      <w:r>
        <w:rPr>
          <w:rFonts w:ascii="Times New Roman"/>
          <w:b w:val="false"/>
          <w:i w:val="false"/>
          <w:color w:val="000000"/>
          <w:sz w:val="28"/>
        </w:rPr>
        <w:t>
      Возврат денег лицу, внесшему их в депозит, допускается:</w:t>
      </w:r>
    </w:p>
    <w:bookmarkEnd w:id="699"/>
    <w:bookmarkStart w:name="z766" w:id="700"/>
    <w:p>
      <w:pPr>
        <w:spacing w:after="0"/>
        <w:ind w:left="0"/>
        <w:jc w:val="both"/>
      </w:pPr>
      <w:r>
        <w:rPr>
          <w:rFonts w:ascii="Times New Roman"/>
          <w:b w:val="false"/>
          <w:i w:val="false"/>
          <w:color w:val="000000"/>
          <w:sz w:val="28"/>
        </w:rPr>
        <w:t>
      1) с письменного согласия лица, в пользу которого сделан взнос;</w:t>
      </w:r>
    </w:p>
    <w:bookmarkEnd w:id="700"/>
    <w:bookmarkStart w:name="z767" w:id="701"/>
    <w:p>
      <w:pPr>
        <w:spacing w:after="0"/>
        <w:ind w:left="0"/>
        <w:jc w:val="both"/>
      </w:pPr>
      <w:r>
        <w:rPr>
          <w:rFonts w:ascii="Times New Roman"/>
          <w:b w:val="false"/>
          <w:i w:val="false"/>
          <w:color w:val="000000"/>
          <w:sz w:val="28"/>
        </w:rPr>
        <w:t>
      2) по решению суда;</w:t>
      </w:r>
    </w:p>
    <w:bookmarkEnd w:id="701"/>
    <w:bookmarkStart w:name="z768" w:id="702"/>
    <w:p>
      <w:pPr>
        <w:spacing w:after="0"/>
        <w:ind w:left="0"/>
        <w:jc w:val="both"/>
      </w:pPr>
      <w:r>
        <w:rPr>
          <w:rFonts w:ascii="Times New Roman"/>
          <w:b w:val="false"/>
          <w:i w:val="false"/>
          <w:color w:val="000000"/>
          <w:sz w:val="28"/>
        </w:rPr>
        <w:t>
      3) при неисполнении одной из сторон своих обязательств, если возможность возврата денег предусмотрена соглашением сторон.</w:t>
      </w:r>
    </w:p>
    <w:bookmarkEnd w:id="7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в редакции Закона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 w:id="703"/>
    <w:p>
      <w:pPr>
        <w:spacing w:after="0"/>
        <w:ind w:left="0"/>
        <w:jc w:val="left"/>
      </w:pPr>
      <w:r>
        <w:rPr>
          <w:rFonts w:ascii="Times New Roman"/>
          <w:b/>
          <w:i w:val="false"/>
          <w:color w:val="000000"/>
        </w:rPr>
        <w:t xml:space="preserve"> Глава 14. СОВЕРШЕНИЕ ПРОТЕСТА ВЕКСЕЛЯ</w:t>
      </w:r>
    </w:p>
    <w:bookmarkEnd w:id="703"/>
    <w:p>
      <w:pPr>
        <w:spacing w:after="0"/>
        <w:ind w:left="0"/>
        <w:jc w:val="both"/>
      </w:pPr>
      <w:r>
        <w:rPr>
          <w:rFonts w:ascii="Times New Roman"/>
          <w:b w:val="false"/>
          <w:i w:val="false"/>
          <w:color w:val="ff0000"/>
          <w:sz w:val="28"/>
        </w:rPr>
        <w:t xml:space="preserve">
      Сноска. В заголовок внесены изменения, исключены статьи 87-91 - Законом РК от 29 марта 2000 г. </w:t>
      </w:r>
      <w:r>
        <w:rPr>
          <w:rFonts w:ascii="Times New Roman"/>
          <w:b w:val="false"/>
          <w:i w:val="false"/>
          <w:color w:val="ff0000"/>
          <w:sz w:val="28"/>
        </w:rPr>
        <w:t>№ 42</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92. Протест векселя</w:t>
      </w:r>
    </w:p>
    <w:bookmarkStart w:name="z473" w:id="704"/>
    <w:p>
      <w:pPr>
        <w:spacing w:after="0"/>
        <w:ind w:left="0"/>
        <w:jc w:val="both"/>
      </w:pPr>
      <w:r>
        <w:rPr>
          <w:rFonts w:ascii="Times New Roman"/>
          <w:b w:val="false"/>
          <w:i w:val="false"/>
          <w:color w:val="000000"/>
          <w:sz w:val="28"/>
        </w:rPr>
        <w:t>
      Протест векселя в неплатеже, неакцепте и недатировании акцепта производится нотариусом в соответствии с законодательными актами Республики Казахстан о переводном и простом векселе.</w:t>
      </w:r>
    </w:p>
    <w:bookmarkEnd w:id="704"/>
    <w:bookmarkStart w:name="z680" w:id="705"/>
    <w:p>
      <w:pPr>
        <w:spacing w:after="0"/>
        <w:ind w:left="0"/>
        <w:jc w:val="left"/>
      </w:pPr>
      <w:r>
        <w:rPr>
          <w:rFonts w:ascii="Times New Roman"/>
          <w:b/>
          <w:i w:val="false"/>
          <w:color w:val="000000"/>
        </w:rPr>
        <w:t xml:space="preserve"> Глава 14-1. Совершение исполнительных надписей</w:t>
      </w:r>
    </w:p>
    <w:bookmarkEnd w:id="705"/>
    <w:p>
      <w:pPr>
        <w:spacing w:after="0"/>
        <w:ind w:left="0"/>
        <w:jc w:val="both"/>
      </w:pPr>
      <w:r>
        <w:rPr>
          <w:rFonts w:ascii="Times New Roman"/>
          <w:b w:val="false"/>
          <w:i w:val="false"/>
          <w:color w:val="ff0000"/>
          <w:sz w:val="28"/>
        </w:rPr>
        <w:t xml:space="preserve">
      Сноска. Раздел 2 дополнен главой 14-1 в соответствии с Законом РК от 31.10.2015 </w:t>
      </w:r>
      <w:r>
        <w:rPr>
          <w:rFonts w:ascii="Times New Roman"/>
          <w:b w:val="false"/>
          <w:i w:val="false"/>
          <w:color w:val="ff0000"/>
          <w:sz w:val="28"/>
        </w:rPr>
        <w:t>№ 378-V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p>
      <w:pPr>
        <w:spacing w:after="0"/>
        <w:ind w:left="0"/>
        <w:jc w:val="both"/>
      </w:pPr>
      <w:r>
        <w:rPr>
          <w:rFonts w:ascii="Times New Roman"/>
          <w:b/>
          <w:i w:val="false"/>
          <w:color w:val="000000"/>
          <w:sz w:val="28"/>
        </w:rPr>
        <w:t>Статья 92-1. Взыскание денег или истребование иного движимого имущества от должника</w:t>
      </w:r>
    </w:p>
    <w:bookmarkStart w:name="z682" w:id="706"/>
    <w:p>
      <w:pPr>
        <w:spacing w:after="0"/>
        <w:ind w:left="0"/>
        <w:jc w:val="both"/>
      </w:pPr>
      <w:r>
        <w:rPr>
          <w:rFonts w:ascii="Times New Roman"/>
          <w:b w:val="false"/>
          <w:i w:val="false"/>
          <w:color w:val="000000"/>
          <w:sz w:val="28"/>
        </w:rPr>
        <w:t>
      1. Для взыскания денег или истребования иного движимого имущества от должника нотариус совершает исполнительную надпись в электронном виде посредством единой нотариальной информационной системы при предъявлении подлинного документа, устанавливающего задолженность, на котором делается соответствующая отметка.</w:t>
      </w:r>
    </w:p>
    <w:bookmarkEnd w:id="706"/>
    <w:bookmarkStart w:name="z683" w:id="707"/>
    <w:p>
      <w:pPr>
        <w:spacing w:after="0"/>
        <w:ind w:left="0"/>
        <w:jc w:val="both"/>
      </w:pPr>
      <w:r>
        <w:rPr>
          <w:rFonts w:ascii="Times New Roman"/>
          <w:b w:val="false"/>
          <w:i w:val="false"/>
          <w:color w:val="000000"/>
          <w:sz w:val="28"/>
        </w:rPr>
        <w:t>
      2. На основании исполнительной надписи производится взыскание задолженности по следующим бесспорным требованиям:</w:t>
      </w:r>
    </w:p>
    <w:bookmarkEnd w:id="707"/>
    <w:bookmarkStart w:name="z770" w:id="708"/>
    <w:p>
      <w:pPr>
        <w:spacing w:after="0"/>
        <w:ind w:left="0"/>
        <w:jc w:val="both"/>
      </w:pPr>
      <w:r>
        <w:rPr>
          <w:rFonts w:ascii="Times New Roman"/>
          <w:b w:val="false"/>
          <w:i w:val="false"/>
          <w:color w:val="000000"/>
          <w:sz w:val="28"/>
        </w:rPr>
        <w:t>
      1) об исполнении обязательства, основанного на нотариально удостоверенной сделке, в том числе об исполнении соглашений об урегулировании спора, удостоверенных нотариусом в порядке досудебного урегулирования в случаях, установленных настоящим Законом или предусмотренных договором;</w:t>
      </w:r>
    </w:p>
    <w:bookmarkEnd w:id="708"/>
    <w:bookmarkStart w:name="z771" w:id="709"/>
    <w:p>
      <w:pPr>
        <w:spacing w:after="0"/>
        <w:ind w:left="0"/>
        <w:jc w:val="both"/>
      </w:pPr>
      <w:r>
        <w:rPr>
          <w:rFonts w:ascii="Times New Roman"/>
          <w:b w:val="false"/>
          <w:i w:val="false"/>
          <w:color w:val="000000"/>
          <w:sz w:val="28"/>
        </w:rPr>
        <w:t>
      2) об исполнении обязательства, основанного на письменной сделке, срок исполнения которой наступил и неисполнение обязательства признается должником, в том числе в ответе на претензию, направленную взыскателю в порядке досудебного урегулирования спора;</w:t>
      </w:r>
    </w:p>
    <w:bookmarkEnd w:id="709"/>
    <w:bookmarkStart w:name="z772" w:id="710"/>
    <w:p>
      <w:pPr>
        <w:spacing w:after="0"/>
        <w:ind w:left="0"/>
        <w:jc w:val="both"/>
      </w:pPr>
      <w:r>
        <w:rPr>
          <w:rFonts w:ascii="Times New Roman"/>
          <w:b w:val="false"/>
          <w:i w:val="false"/>
          <w:color w:val="000000"/>
          <w:sz w:val="28"/>
        </w:rPr>
        <w:t>
      3) об исполнении обязательства, основанного на протесте векселя в неплатеже, неакцепте и недатировании акцепта, совершенном нотариусом;</w:t>
      </w:r>
    </w:p>
    <w:bookmarkEnd w:id="710"/>
    <w:bookmarkStart w:name="z773" w:id="711"/>
    <w:p>
      <w:pPr>
        <w:spacing w:after="0"/>
        <w:ind w:left="0"/>
        <w:jc w:val="both"/>
      </w:pPr>
      <w:r>
        <w:rPr>
          <w:rFonts w:ascii="Times New Roman"/>
          <w:b w:val="false"/>
          <w:i w:val="false"/>
          <w:color w:val="000000"/>
          <w:sz w:val="28"/>
        </w:rPr>
        <w:t>
      4) об истребовании предмета лизинга в соответствии с договором лизинга или законами Республики Казахстан;</w:t>
      </w:r>
    </w:p>
    <w:bookmarkEnd w:id="711"/>
    <w:bookmarkStart w:name="z774" w:id="712"/>
    <w:p>
      <w:pPr>
        <w:spacing w:after="0"/>
        <w:ind w:left="0"/>
        <w:jc w:val="both"/>
      </w:pPr>
      <w:r>
        <w:rPr>
          <w:rFonts w:ascii="Times New Roman"/>
          <w:b w:val="false"/>
          <w:i w:val="false"/>
          <w:color w:val="000000"/>
          <w:sz w:val="28"/>
        </w:rPr>
        <w:t>
      5) об обращении взыскания на предмет залога по истечении срока возврата кредита, предъявленного ломбардом к должнику-залогодателю;</w:t>
      </w:r>
    </w:p>
    <w:bookmarkEnd w:id="712"/>
    <w:bookmarkStart w:name="z775" w:id="713"/>
    <w:p>
      <w:pPr>
        <w:spacing w:after="0"/>
        <w:ind w:left="0"/>
        <w:jc w:val="both"/>
      </w:pPr>
      <w:r>
        <w:rPr>
          <w:rFonts w:ascii="Times New Roman"/>
          <w:b w:val="false"/>
          <w:i w:val="false"/>
          <w:color w:val="000000"/>
          <w:sz w:val="28"/>
        </w:rPr>
        <w:t xml:space="preserve">
      6) о взыскании задолженности с собственников квартир, нежилых помещений, парковочных мест, кладовок, уклоняющихся по платежам, определенным подпунктами 6-1), 9), 10), 12) и 12-1) </w:t>
      </w:r>
      <w:r>
        <w:rPr>
          <w:rFonts w:ascii="Times New Roman"/>
          <w:b w:val="false"/>
          <w:i w:val="false"/>
          <w:color w:val="000000"/>
          <w:sz w:val="28"/>
        </w:rPr>
        <w:t>пункта 2</w:t>
      </w:r>
      <w:r>
        <w:rPr>
          <w:rFonts w:ascii="Times New Roman"/>
          <w:b w:val="false"/>
          <w:i w:val="false"/>
          <w:color w:val="000000"/>
          <w:sz w:val="28"/>
        </w:rPr>
        <w:t xml:space="preserve"> статьи 42-1 Закона Республики Казахстан "О жилищных отношениях";</w:t>
      </w:r>
    </w:p>
    <w:bookmarkEnd w:id="713"/>
    <w:bookmarkStart w:name="z776" w:id="714"/>
    <w:p>
      <w:pPr>
        <w:spacing w:after="0"/>
        <w:ind w:left="0"/>
        <w:jc w:val="both"/>
      </w:pPr>
      <w:r>
        <w:rPr>
          <w:rFonts w:ascii="Times New Roman"/>
          <w:b w:val="false"/>
          <w:i w:val="false"/>
          <w:color w:val="000000"/>
          <w:sz w:val="28"/>
        </w:rPr>
        <w:t>
      7) о взыскании задолженности на основании публичных договоров за фактически потребленные услуги (электро-, газо-, тепло-, водоснабжение и другие), а также иных договоров за услуги согласно установленным тарифам, срок оплаты по которым наступил;</w:t>
      </w:r>
    </w:p>
    <w:bookmarkEnd w:id="714"/>
    <w:bookmarkStart w:name="z777" w:id="715"/>
    <w:p>
      <w:pPr>
        <w:spacing w:after="0"/>
        <w:ind w:left="0"/>
        <w:jc w:val="both"/>
      </w:pPr>
      <w:r>
        <w:rPr>
          <w:rFonts w:ascii="Times New Roman"/>
          <w:b w:val="false"/>
          <w:i w:val="false"/>
          <w:color w:val="000000"/>
          <w:sz w:val="28"/>
        </w:rPr>
        <w:t>
      8) о взыскании арендных платежей ввиду их неуплаты в сроки, установленные договором аренды;</w:t>
      </w:r>
    </w:p>
    <w:bookmarkEnd w:id="715"/>
    <w:bookmarkStart w:name="z778" w:id="716"/>
    <w:p>
      <w:pPr>
        <w:spacing w:after="0"/>
        <w:ind w:left="0"/>
        <w:jc w:val="both"/>
      </w:pPr>
      <w:r>
        <w:rPr>
          <w:rFonts w:ascii="Times New Roman"/>
          <w:b w:val="false"/>
          <w:i w:val="false"/>
          <w:color w:val="000000"/>
          <w:sz w:val="28"/>
        </w:rPr>
        <w:t>
      9) о взыскании начисленных, но не выплаченных работнику заработной платы и иных платежей, в том числе о взыскании обязательных пенсионных отчислений в Единый накопительный пенсионный фонд;</w:t>
      </w:r>
    </w:p>
    <w:bookmarkEnd w:id="716"/>
    <w:bookmarkStart w:name="z972" w:id="717"/>
    <w:p>
      <w:pPr>
        <w:spacing w:after="0"/>
        <w:ind w:left="0"/>
        <w:jc w:val="both"/>
      </w:pPr>
      <w:r>
        <w:rPr>
          <w:rFonts w:ascii="Times New Roman"/>
          <w:b w:val="false"/>
          <w:i w:val="false"/>
          <w:color w:val="000000"/>
          <w:sz w:val="28"/>
        </w:rPr>
        <w:t>
      10) об исполнении соглашений об урегулировании споров, заключенных в порядке партисипативной процедуры.</w:t>
      </w:r>
    </w:p>
    <w:bookmarkEnd w:id="717"/>
    <w:bookmarkStart w:name="z792" w:id="718"/>
    <w:p>
      <w:pPr>
        <w:spacing w:after="0"/>
        <w:ind w:left="0"/>
        <w:jc w:val="both"/>
      </w:pPr>
      <w:r>
        <w:rPr>
          <w:rFonts w:ascii="Times New Roman"/>
          <w:b w:val="false"/>
          <w:i w:val="false"/>
          <w:color w:val="000000"/>
          <w:sz w:val="28"/>
        </w:rPr>
        <w:t>
      3. Взыскание неустойки (пени), процентов, если таковые причитаются, производится на основании исполнительной надписи, за исключением банковских займов, при письменном признании должником неисполненного обязательства.</w:t>
      </w:r>
    </w:p>
    <w:bookmarkEnd w:id="718"/>
    <w:bookmarkStart w:name="z793" w:id="719"/>
    <w:p>
      <w:pPr>
        <w:spacing w:after="0"/>
        <w:ind w:left="0"/>
        <w:jc w:val="both"/>
      </w:pPr>
      <w:r>
        <w:rPr>
          <w:rFonts w:ascii="Times New Roman"/>
          <w:b w:val="false"/>
          <w:i w:val="false"/>
          <w:color w:val="000000"/>
          <w:sz w:val="28"/>
        </w:rPr>
        <w:t>
      Совершение исполнительной надписи осуществляется при признании должником вины в неисполненном обязательстве, подтверждении нотариусом факта признания вины в неисполненном обязательстве, если договором не предусмотрен иной механизм взыскания неустойки (пени), процентов.</w:t>
      </w:r>
    </w:p>
    <w:bookmarkEnd w:id="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92-1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20.12.021 </w:t>
      </w:r>
      <w:r>
        <w:rPr>
          <w:rFonts w:ascii="Times New Roman"/>
          <w:b w:val="false"/>
          <w:i w:val="false"/>
          <w:color w:val="000000"/>
          <w:sz w:val="28"/>
        </w:rPr>
        <w:t>№ 84-VII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92-2. Условия совершения исполнительной надписи</w:t>
      </w:r>
    </w:p>
    <w:bookmarkStart w:name="z685" w:id="720"/>
    <w:p>
      <w:pPr>
        <w:spacing w:after="0"/>
        <w:ind w:left="0"/>
        <w:jc w:val="both"/>
      </w:pPr>
      <w:r>
        <w:rPr>
          <w:rFonts w:ascii="Times New Roman"/>
          <w:b w:val="false"/>
          <w:i w:val="false"/>
          <w:color w:val="000000"/>
          <w:sz w:val="28"/>
        </w:rPr>
        <w:t>
      1. Исполнительная надпись совершается:</w:t>
      </w:r>
    </w:p>
    <w:bookmarkEnd w:id="720"/>
    <w:p>
      <w:pPr>
        <w:spacing w:after="0"/>
        <w:ind w:left="0"/>
        <w:jc w:val="both"/>
      </w:pPr>
      <w:r>
        <w:rPr>
          <w:rFonts w:ascii="Times New Roman"/>
          <w:b w:val="false"/>
          <w:i w:val="false"/>
          <w:color w:val="000000"/>
          <w:sz w:val="28"/>
        </w:rPr>
        <w:t>
      1) если представленные документы подтверждают бесспорность задолженности или иной ответственности должника перед взыскателем;</w:t>
      </w:r>
    </w:p>
    <w:p>
      <w:pPr>
        <w:spacing w:after="0"/>
        <w:ind w:left="0"/>
        <w:jc w:val="both"/>
      </w:pPr>
      <w:r>
        <w:rPr>
          <w:rFonts w:ascii="Times New Roman"/>
          <w:b w:val="false"/>
          <w:i w:val="false"/>
          <w:color w:val="000000"/>
          <w:sz w:val="28"/>
        </w:rPr>
        <w:t>
      2) если со дня возникновения права на иск (заявление) прошло не более трех лет.</w:t>
      </w:r>
    </w:p>
    <w:bookmarkStart w:name="z686" w:id="721"/>
    <w:p>
      <w:pPr>
        <w:spacing w:after="0"/>
        <w:ind w:left="0"/>
        <w:jc w:val="both"/>
      </w:pPr>
      <w:r>
        <w:rPr>
          <w:rFonts w:ascii="Times New Roman"/>
          <w:b w:val="false"/>
          <w:i w:val="false"/>
          <w:color w:val="000000"/>
          <w:sz w:val="28"/>
        </w:rPr>
        <w:t>
      2. Если для требования, по которому выдается исполнительная надпись, законодательством Республики Казахстан установлен иной срок давности, исполнительная надпись выдается в пределах этого срока.</w:t>
      </w:r>
    </w:p>
    <w:bookmarkEnd w:id="721"/>
    <w:p>
      <w:pPr>
        <w:spacing w:after="0"/>
        <w:ind w:left="0"/>
        <w:jc w:val="both"/>
      </w:pPr>
      <w:r>
        <w:rPr>
          <w:rFonts w:ascii="Times New Roman"/>
          <w:b w:val="false"/>
          <w:i w:val="false"/>
          <w:color w:val="000000"/>
          <w:sz w:val="28"/>
        </w:rPr>
        <w:t xml:space="preserve">
      3. Исполнительная надпись на основании подпунктов 1), 2), 3), 4), 5) и 8) </w:t>
      </w:r>
      <w:r>
        <w:rPr>
          <w:rFonts w:ascii="Times New Roman"/>
          <w:b w:val="false"/>
          <w:i w:val="false"/>
          <w:color w:val="000000"/>
          <w:sz w:val="28"/>
        </w:rPr>
        <w:t>пункта 2</w:t>
      </w:r>
      <w:r>
        <w:rPr>
          <w:rFonts w:ascii="Times New Roman"/>
          <w:b w:val="false"/>
          <w:i w:val="false"/>
          <w:color w:val="000000"/>
          <w:sz w:val="28"/>
        </w:rPr>
        <w:t xml:space="preserve"> статьи 92-1 настоящего Закона совершается по месту регистрации либо месту жительства должника (физического лица), если иной адрес не указан в договоре, в случае если должником является юридическое лицо, то по месту его регистрации либо месту нахождения его постоянно действующего органа.</w:t>
      </w:r>
    </w:p>
    <w:bookmarkStart w:name="z981" w:id="722"/>
    <w:p>
      <w:pPr>
        <w:spacing w:after="0"/>
        <w:ind w:left="0"/>
        <w:jc w:val="both"/>
      </w:pPr>
      <w:r>
        <w:rPr>
          <w:rFonts w:ascii="Times New Roman"/>
          <w:b w:val="false"/>
          <w:i w:val="false"/>
          <w:color w:val="000000"/>
          <w:sz w:val="28"/>
        </w:rPr>
        <w:t xml:space="preserve">
      Исполнительная надпись на основании </w:t>
      </w:r>
      <w:r>
        <w:rPr>
          <w:rFonts w:ascii="Times New Roman"/>
          <w:b w:val="false"/>
          <w:i w:val="false"/>
          <w:color w:val="000000"/>
          <w:sz w:val="28"/>
        </w:rPr>
        <w:t>подпунктов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2 статьи 92-1 настоящего Закона совершается по месту регистрации либо месту жительства, либо по месту нахождения недвижимого имущества должника (физического лица), в случае если должником является юридическое лицо, то по месту его регистрации либо месту нахождения его постоянно действующего органа, либо по месту нахождения недвижимого имущества.</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92-2 с изменениями, внесенными законами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92-3. Содержание исполнительной надписи</w:t>
      </w:r>
    </w:p>
    <w:p>
      <w:pPr>
        <w:spacing w:after="0"/>
        <w:ind w:left="0"/>
        <w:jc w:val="both"/>
      </w:pPr>
      <w:r>
        <w:rPr>
          <w:rFonts w:ascii="Times New Roman"/>
          <w:b w:val="false"/>
          <w:i w:val="false"/>
          <w:color w:val="000000"/>
          <w:sz w:val="28"/>
        </w:rPr>
        <w:t>
      Исполнительная надпись должна содержать:</w:t>
      </w:r>
    </w:p>
    <w:p>
      <w:pPr>
        <w:spacing w:after="0"/>
        <w:ind w:left="0"/>
        <w:jc w:val="both"/>
      </w:pPr>
      <w:r>
        <w:rPr>
          <w:rFonts w:ascii="Times New Roman"/>
          <w:b w:val="false"/>
          <w:i w:val="false"/>
          <w:color w:val="000000"/>
          <w:sz w:val="28"/>
        </w:rPr>
        <w:t>
      1) фамилию и инициалы, должность нотариуса, совершающего исполнительную надпись;</w:t>
      </w:r>
    </w:p>
    <w:p>
      <w:pPr>
        <w:spacing w:after="0"/>
        <w:ind w:left="0"/>
        <w:jc w:val="both"/>
      </w:pPr>
      <w:r>
        <w:rPr>
          <w:rFonts w:ascii="Times New Roman"/>
          <w:b w:val="false"/>
          <w:i w:val="false"/>
          <w:color w:val="000000"/>
          <w:sz w:val="28"/>
        </w:rPr>
        <w:t>
      2) наименование взыскателя, его дату рождения, место жительства или место нахождения, индивидуальный идентификационный номер, реквизиты юридического лица, бизнес-идентификационный номер;</w:t>
      </w:r>
    </w:p>
    <w:p>
      <w:pPr>
        <w:spacing w:after="0"/>
        <w:ind w:left="0"/>
        <w:jc w:val="both"/>
      </w:pPr>
      <w:r>
        <w:rPr>
          <w:rFonts w:ascii="Times New Roman"/>
          <w:b w:val="false"/>
          <w:i w:val="false"/>
          <w:color w:val="000000"/>
          <w:sz w:val="28"/>
        </w:rPr>
        <w:t>
      3) наименование должника, его дату рождения, место жительства или место нахождения, индивидуальный идентификационный номер (если он известен заявителю), реквизиты юридического лица, бизнес-идентификационный номер;</w:t>
      </w:r>
    </w:p>
    <w:p>
      <w:pPr>
        <w:spacing w:after="0"/>
        <w:ind w:left="0"/>
        <w:jc w:val="both"/>
      </w:pPr>
      <w:r>
        <w:rPr>
          <w:rFonts w:ascii="Times New Roman"/>
          <w:b w:val="false"/>
          <w:i w:val="false"/>
          <w:color w:val="000000"/>
          <w:sz w:val="28"/>
        </w:rPr>
        <w:t>
      4) обозначение срока, за который производится взыскание;</w:t>
      </w:r>
    </w:p>
    <w:p>
      <w:pPr>
        <w:spacing w:after="0"/>
        <w:ind w:left="0"/>
        <w:jc w:val="both"/>
      </w:pPr>
      <w:r>
        <w:rPr>
          <w:rFonts w:ascii="Times New Roman"/>
          <w:b w:val="false"/>
          <w:i w:val="false"/>
          <w:color w:val="000000"/>
          <w:sz w:val="28"/>
        </w:rPr>
        <w:t>
      5) обозначение суммы, подлежащей взысканию, или предметов, подлежащих истребованию;</w:t>
      </w:r>
    </w:p>
    <w:p>
      <w:pPr>
        <w:spacing w:after="0"/>
        <w:ind w:left="0"/>
        <w:jc w:val="both"/>
      </w:pPr>
      <w:r>
        <w:rPr>
          <w:rFonts w:ascii="Times New Roman"/>
          <w:b w:val="false"/>
          <w:i w:val="false"/>
          <w:color w:val="000000"/>
          <w:sz w:val="28"/>
        </w:rPr>
        <w:t>
      6) обозначение суммы государственной пошлины или оплаты нотариальных действий частного нотариуса, уплаченной взыскателем;</w:t>
      </w:r>
    </w:p>
    <w:p>
      <w:pPr>
        <w:spacing w:after="0"/>
        <w:ind w:left="0"/>
        <w:jc w:val="both"/>
      </w:pPr>
      <w:r>
        <w:rPr>
          <w:rFonts w:ascii="Times New Roman"/>
          <w:b w:val="false"/>
          <w:i w:val="false"/>
          <w:color w:val="000000"/>
          <w:sz w:val="28"/>
        </w:rPr>
        <w:t>
      7) дату (год, месяц, число) совершения исполнительной надписи;</w:t>
      </w:r>
    </w:p>
    <w:p>
      <w:pPr>
        <w:spacing w:after="0"/>
        <w:ind w:left="0"/>
        <w:jc w:val="both"/>
      </w:pPr>
      <w:r>
        <w:rPr>
          <w:rFonts w:ascii="Times New Roman"/>
          <w:b w:val="false"/>
          <w:i w:val="false"/>
          <w:color w:val="000000"/>
          <w:sz w:val="28"/>
        </w:rPr>
        <w:t>
      8) номер, под которым исполнительная надпись зарегистрирована в реестре;</w:t>
      </w:r>
    </w:p>
    <w:p>
      <w:pPr>
        <w:spacing w:after="0"/>
        <w:ind w:left="0"/>
        <w:jc w:val="both"/>
      </w:pPr>
      <w:r>
        <w:rPr>
          <w:rFonts w:ascii="Times New Roman"/>
          <w:b w:val="false"/>
          <w:i w:val="false"/>
          <w:color w:val="000000"/>
          <w:sz w:val="28"/>
        </w:rPr>
        <w:t>
      9) подпись и оттиск печати нотариуса, совершившего исполнительную надпись;</w:t>
      </w:r>
    </w:p>
    <w:bookmarkStart w:name="z780" w:id="723"/>
    <w:p>
      <w:pPr>
        <w:spacing w:after="0"/>
        <w:ind w:left="0"/>
        <w:jc w:val="both"/>
      </w:pPr>
      <w:r>
        <w:rPr>
          <w:rFonts w:ascii="Times New Roman"/>
          <w:b w:val="false"/>
          <w:i w:val="false"/>
          <w:color w:val="000000"/>
          <w:sz w:val="28"/>
        </w:rPr>
        <w:t>
      10) срок и порядок подачи заявления об отмене исполнительной надписи.</w:t>
      </w:r>
    </w:p>
    <w:bookmarkEnd w:id="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92-3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92-4. Порядок взыскания по исполнительной надписи</w:t>
      </w:r>
    </w:p>
    <w:p>
      <w:pPr>
        <w:spacing w:after="0"/>
        <w:ind w:left="0"/>
        <w:jc w:val="both"/>
      </w:pPr>
      <w:r>
        <w:rPr>
          <w:rFonts w:ascii="Times New Roman"/>
          <w:b w:val="false"/>
          <w:i w:val="false"/>
          <w:color w:val="000000"/>
          <w:sz w:val="28"/>
        </w:rPr>
        <w:t>
      Взыскание по исполнительной надписи производится в порядке, установленном законодательством Республики Казахстан об исполнительном производстве.</w:t>
      </w:r>
    </w:p>
    <w:p>
      <w:pPr>
        <w:spacing w:after="0"/>
        <w:ind w:left="0"/>
        <w:jc w:val="both"/>
      </w:pPr>
      <w:r>
        <w:rPr>
          <w:rFonts w:ascii="Times New Roman"/>
          <w:b/>
          <w:i w:val="false"/>
          <w:color w:val="000000"/>
          <w:sz w:val="28"/>
        </w:rPr>
        <w:t>Статья 92-5. Сроки предъявления исполнительной надписи</w:t>
      </w:r>
    </w:p>
    <w:bookmarkStart w:name="z690" w:id="724"/>
    <w:p>
      <w:pPr>
        <w:spacing w:after="0"/>
        <w:ind w:left="0"/>
        <w:jc w:val="both"/>
      </w:pPr>
      <w:r>
        <w:rPr>
          <w:rFonts w:ascii="Times New Roman"/>
          <w:b w:val="false"/>
          <w:i w:val="false"/>
          <w:color w:val="000000"/>
          <w:sz w:val="28"/>
        </w:rPr>
        <w:t>
      1. Исполнительная надпись может быть предъявлена к принудительному исполнению в течение трех лет со дня ее совершения, если законодательством не установлены иные сроки.</w:t>
      </w:r>
    </w:p>
    <w:bookmarkEnd w:id="724"/>
    <w:bookmarkStart w:name="z691" w:id="725"/>
    <w:p>
      <w:pPr>
        <w:spacing w:after="0"/>
        <w:ind w:left="0"/>
        <w:jc w:val="both"/>
      </w:pPr>
      <w:r>
        <w:rPr>
          <w:rFonts w:ascii="Times New Roman"/>
          <w:b w:val="false"/>
          <w:i w:val="false"/>
          <w:color w:val="000000"/>
          <w:sz w:val="28"/>
        </w:rPr>
        <w:t>
      2. Восстановление пропущенного срока для предъявления исполнительной надписи производится в соответствии с гражданским процессуальным законодательством Республики Казахстан.</w:t>
      </w:r>
    </w:p>
    <w:bookmarkEnd w:id="725"/>
    <w:p>
      <w:pPr>
        <w:spacing w:after="0"/>
        <w:ind w:left="0"/>
        <w:jc w:val="both"/>
      </w:pPr>
      <w:r>
        <w:rPr>
          <w:rFonts w:ascii="Times New Roman"/>
          <w:b/>
          <w:i w:val="false"/>
          <w:color w:val="000000"/>
          <w:sz w:val="28"/>
        </w:rPr>
        <w:t>Статья 92-6. Направление должнику копии исполнительной надписи</w:t>
      </w:r>
    </w:p>
    <w:p>
      <w:pPr>
        <w:spacing w:after="0"/>
        <w:ind w:left="0"/>
        <w:jc w:val="both"/>
      </w:pPr>
      <w:r>
        <w:rPr>
          <w:rFonts w:ascii="Times New Roman"/>
          <w:b w:val="false"/>
          <w:i w:val="false"/>
          <w:color w:val="ff0000"/>
          <w:sz w:val="28"/>
        </w:rPr>
        <w:t xml:space="preserve">
      Сноска. Заголовок статьи 92-6 с изменениями, внесенными законами РК от 21.01.2019 </w:t>
      </w:r>
      <w:r>
        <w:rPr>
          <w:rFonts w:ascii="Times New Roman"/>
          <w:b w:val="false"/>
          <w:i w:val="false"/>
          <w:color w:val="ff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15.02.2021 </w:t>
      </w:r>
      <w:r>
        <w:rPr>
          <w:rFonts w:ascii="Times New Roman"/>
          <w:b w:val="false"/>
          <w:i w:val="false"/>
          <w:color w:val="ff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3" w:id="726"/>
    <w:p>
      <w:pPr>
        <w:spacing w:after="0"/>
        <w:ind w:left="0"/>
        <w:jc w:val="both"/>
      </w:pPr>
      <w:r>
        <w:rPr>
          <w:rFonts w:ascii="Times New Roman"/>
          <w:b w:val="false"/>
          <w:i w:val="false"/>
          <w:color w:val="000000"/>
          <w:sz w:val="28"/>
        </w:rPr>
        <w:t>
      1. После совершения исполнительной надписи нотариус не позднее следующего рабочего дня вручает или направляет ее копию должнику по адресу электронной почты или по известному месту жительства (нахождения) или регистрации должника с использованием средств связи, обеспечивающих фиксирование доставки.</w:t>
      </w:r>
    </w:p>
    <w:bookmarkEnd w:id="726"/>
    <w:bookmarkStart w:name="z781" w:id="727"/>
    <w:p>
      <w:pPr>
        <w:spacing w:after="0"/>
        <w:ind w:left="0"/>
        <w:jc w:val="both"/>
      </w:pPr>
      <w:r>
        <w:rPr>
          <w:rFonts w:ascii="Times New Roman"/>
          <w:b w:val="false"/>
          <w:i w:val="false"/>
          <w:color w:val="000000"/>
          <w:sz w:val="28"/>
        </w:rPr>
        <w:t>
      1-1. Копия исполнительной надписи считается полученной, если она направлена должнику:</w:t>
      </w:r>
    </w:p>
    <w:bookmarkEnd w:id="727"/>
    <w:bookmarkStart w:name="z782" w:id="728"/>
    <w:p>
      <w:pPr>
        <w:spacing w:after="0"/>
        <w:ind w:left="0"/>
        <w:jc w:val="both"/>
      </w:pPr>
      <w:r>
        <w:rPr>
          <w:rFonts w:ascii="Times New Roman"/>
          <w:b w:val="false"/>
          <w:i w:val="false"/>
          <w:color w:val="000000"/>
          <w:sz w:val="28"/>
        </w:rPr>
        <w:t>
      1) на адрес электронной почты, указанный в договоре, заключенном между сторонами;</w:t>
      </w:r>
    </w:p>
    <w:bookmarkEnd w:id="728"/>
    <w:bookmarkStart w:name="z783" w:id="729"/>
    <w:p>
      <w:pPr>
        <w:spacing w:after="0"/>
        <w:ind w:left="0"/>
        <w:jc w:val="both"/>
      </w:pPr>
      <w:r>
        <w:rPr>
          <w:rFonts w:ascii="Times New Roman"/>
          <w:b w:val="false"/>
          <w:i w:val="false"/>
          <w:color w:val="000000"/>
          <w:sz w:val="28"/>
        </w:rPr>
        <w:t>
      2) по последнему известному месту жительства заказным письмом с уведомлением о его вручении, в том числе полученным одним из совершеннолетних членов семьи, другим лицом, проживающим с лицом по указанному адресу;</w:t>
      </w:r>
    </w:p>
    <w:bookmarkEnd w:id="729"/>
    <w:bookmarkStart w:name="z784" w:id="730"/>
    <w:p>
      <w:pPr>
        <w:spacing w:after="0"/>
        <w:ind w:left="0"/>
        <w:jc w:val="both"/>
      </w:pPr>
      <w:r>
        <w:rPr>
          <w:rFonts w:ascii="Times New Roman"/>
          <w:b w:val="false"/>
          <w:i w:val="false"/>
          <w:color w:val="000000"/>
          <w:sz w:val="28"/>
        </w:rPr>
        <w:t>
      3) с использованием иных средств связи, обеспечивающих фиксирование доставки.</w:t>
      </w:r>
    </w:p>
    <w:bookmarkEnd w:id="730"/>
    <w:bookmarkStart w:name="z785" w:id="731"/>
    <w:p>
      <w:pPr>
        <w:spacing w:after="0"/>
        <w:ind w:left="0"/>
        <w:jc w:val="both"/>
      </w:pPr>
      <w:r>
        <w:rPr>
          <w:rFonts w:ascii="Times New Roman"/>
          <w:b w:val="false"/>
          <w:i w:val="false"/>
          <w:color w:val="000000"/>
          <w:sz w:val="28"/>
        </w:rPr>
        <w:t>
      В случае возврата уведомления с отметкой о невозможности его вручения адресату, получателю или в связи с отказом в его принятии копия исполнительной надписи считается направленной надлежащим образом.</w:t>
      </w:r>
    </w:p>
    <w:bookmarkEnd w:id="731"/>
    <w:bookmarkStart w:name="z694" w:id="732"/>
    <w:p>
      <w:pPr>
        <w:spacing w:after="0"/>
        <w:ind w:left="0"/>
        <w:jc w:val="both"/>
      </w:pPr>
      <w:r>
        <w:rPr>
          <w:rFonts w:ascii="Times New Roman"/>
          <w:b w:val="false"/>
          <w:i w:val="false"/>
          <w:color w:val="000000"/>
          <w:sz w:val="28"/>
        </w:rPr>
        <w:t>
      2. Должник вправе в течение десяти рабочих дней со дня получения копии исполнительной надписи направить нотариусу, совершившему исполнительную надпись, возражения против заявленного требования в письменном виде с уведомлением.</w:t>
      </w:r>
    </w:p>
    <w:bookmarkEnd w:id="732"/>
    <w:bookmarkStart w:name="z786" w:id="733"/>
    <w:p>
      <w:pPr>
        <w:spacing w:after="0"/>
        <w:ind w:left="0"/>
        <w:jc w:val="both"/>
      </w:pPr>
      <w:r>
        <w:rPr>
          <w:rFonts w:ascii="Times New Roman"/>
          <w:b w:val="false"/>
          <w:i w:val="false"/>
          <w:color w:val="000000"/>
          <w:sz w:val="28"/>
        </w:rPr>
        <w:t>
      3. Возражение должника должно содержать причины несогласия с заявленным требованием.</w:t>
      </w:r>
    </w:p>
    <w:bookmarkEnd w:id="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92-6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92-7. Выдача исполнительной надписи</w:t>
      </w:r>
    </w:p>
    <w:p>
      <w:pPr>
        <w:spacing w:after="0"/>
        <w:ind w:left="0"/>
        <w:jc w:val="both"/>
      </w:pPr>
      <w:r>
        <w:rPr>
          <w:rFonts w:ascii="Times New Roman"/>
          <w:b w:val="false"/>
          <w:i w:val="false"/>
          <w:color w:val="ff0000"/>
          <w:sz w:val="28"/>
        </w:rPr>
        <w:t xml:space="preserve">
      Сноска. Заголовок статьи 92-7 с изменением, внесенным Законом РК от 15.02.2021 </w:t>
      </w:r>
      <w:r>
        <w:rPr>
          <w:rFonts w:ascii="Times New Roman"/>
          <w:b w:val="false"/>
          <w:i w:val="false"/>
          <w:color w:val="ff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6" w:id="734"/>
    <w:p>
      <w:pPr>
        <w:spacing w:after="0"/>
        <w:ind w:left="0"/>
        <w:jc w:val="both"/>
      </w:pPr>
      <w:r>
        <w:rPr>
          <w:rFonts w:ascii="Times New Roman"/>
          <w:b w:val="false"/>
          <w:i w:val="false"/>
          <w:color w:val="000000"/>
          <w:sz w:val="28"/>
        </w:rPr>
        <w:t>
      1. При поступлении уведомления о вручении копии исполнительной надписи должнику и в случае, если в установленный срок от должника не поступит к нотариусу возражение, нотариус выдает взыскателю исполнительную надпись либо по его заявлению направляет ее для исполнения в соответствующий орган юстиции либо в региональную палату частных судебных исполнителей по территориальности или частному судебному исполнителю, выбранному взыскателем.</w:t>
      </w:r>
    </w:p>
    <w:bookmarkEnd w:id="734"/>
    <w:bookmarkStart w:name="z697" w:id="735"/>
    <w:p>
      <w:pPr>
        <w:spacing w:after="0"/>
        <w:ind w:left="0"/>
        <w:jc w:val="both"/>
      </w:pPr>
      <w:r>
        <w:rPr>
          <w:rFonts w:ascii="Times New Roman"/>
          <w:b w:val="false"/>
          <w:i w:val="false"/>
          <w:color w:val="000000"/>
          <w:sz w:val="28"/>
        </w:rPr>
        <w:t>
      2. Копия выданной взыскателю или направленной исполнительной надписи остается в производстве нотариуса.</w:t>
      </w:r>
    </w:p>
    <w:bookmarkEnd w:id="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92-7 с изменениями, внесенными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92-8. Отмена и оспаривание исполнительной надписи</w:t>
      </w:r>
    </w:p>
    <w:p>
      <w:pPr>
        <w:spacing w:after="0"/>
        <w:ind w:left="0"/>
        <w:jc w:val="both"/>
      </w:pPr>
      <w:r>
        <w:rPr>
          <w:rFonts w:ascii="Times New Roman"/>
          <w:b w:val="false"/>
          <w:i w:val="false"/>
          <w:color w:val="ff0000"/>
          <w:sz w:val="28"/>
        </w:rPr>
        <w:t xml:space="preserve">
      Сноска. Заголовок статьи 92-8 с изменением, внесенным Законом РК от 15.02.2021 </w:t>
      </w:r>
      <w:r>
        <w:rPr>
          <w:rFonts w:ascii="Times New Roman"/>
          <w:b w:val="false"/>
          <w:i w:val="false"/>
          <w:color w:val="ff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87" w:id="736"/>
    <w:p>
      <w:pPr>
        <w:spacing w:after="0"/>
        <w:ind w:left="0"/>
        <w:jc w:val="both"/>
      </w:pPr>
      <w:r>
        <w:rPr>
          <w:rFonts w:ascii="Times New Roman"/>
          <w:b w:val="false"/>
          <w:i w:val="false"/>
          <w:color w:val="000000"/>
          <w:sz w:val="28"/>
        </w:rPr>
        <w:t>
      1. Нотариус выносит постановление об отмене исполнительной надписи не позднее трех рабочих дней со дня получения возражения против заявленного требования.</w:t>
      </w:r>
    </w:p>
    <w:bookmarkEnd w:id="736"/>
    <w:bookmarkStart w:name="z788" w:id="737"/>
    <w:p>
      <w:pPr>
        <w:spacing w:after="0"/>
        <w:ind w:left="0"/>
        <w:jc w:val="both"/>
      </w:pPr>
      <w:r>
        <w:rPr>
          <w:rFonts w:ascii="Times New Roman"/>
          <w:b w:val="false"/>
          <w:i w:val="false"/>
          <w:color w:val="000000"/>
          <w:sz w:val="28"/>
        </w:rPr>
        <w:t>
      2. Постановление об отмене исполнительной надписи оспариванию не подлежит.</w:t>
      </w:r>
    </w:p>
    <w:bookmarkEnd w:id="737"/>
    <w:bookmarkStart w:name="z789" w:id="738"/>
    <w:p>
      <w:pPr>
        <w:spacing w:after="0"/>
        <w:ind w:left="0"/>
        <w:jc w:val="both"/>
      </w:pPr>
      <w:r>
        <w:rPr>
          <w:rFonts w:ascii="Times New Roman"/>
          <w:b w:val="false"/>
          <w:i w:val="false"/>
          <w:color w:val="000000"/>
          <w:sz w:val="28"/>
        </w:rPr>
        <w:t xml:space="preserve">
      Копия постановления об отмене исполнительной надписи не позднее следующего рабочего дня после его вынесения должна быть вручена или направлена взыскателю, должнику в соответствии со </w:t>
      </w:r>
      <w:r>
        <w:rPr>
          <w:rFonts w:ascii="Times New Roman"/>
          <w:b w:val="false"/>
          <w:i w:val="false"/>
          <w:color w:val="000000"/>
          <w:sz w:val="28"/>
        </w:rPr>
        <w:t>статьей 92-6</w:t>
      </w:r>
      <w:r>
        <w:rPr>
          <w:rFonts w:ascii="Times New Roman"/>
          <w:b w:val="false"/>
          <w:i w:val="false"/>
          <w:color w:val="000000"/>
          <w:sz w:val="28"/>
        </w:rPr>
        <w:t xml:space="preserve"> настоящего Закона.</w:t>
      </w:r>
    </w:p>
    <w:bookmarkEnd w:id="738"/>
    <w:bookmarkStart w:name="z790" w:id="739"/>
    <w:p>
      <w:pPr>
        <w:spacing w:after="0"/>
        <w:ind w:left="0"/>
        <w:jc w:val="both"/>
      </w:pPr>
      <w:r>
        <w:rPr>
          <w:rFonts w:ascii="Times New Roman"/>
          <w:b w:val="false"/>
          <w:i w:val="false"/>
          <w:color w:val="000000"/>
          <w:sz w:val="28"/>
        </w:rPr>
        <w:t>
      В случае, если постановлением нотариуса совершенная исполнительная надпись по возражению должника не отменена, ее оспаривание осуществляется в судебном порядке.</w:t>
      </w:r>
    </w:p>
    <w:bookmarkEnd w:id="7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92-8 в редакции Закона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 w:id="740"/>
    <w:p>
      <w:pPr>
        <w:spacing w:after="0"/>
        <w:ind w:left="0"/>
        <w:jc w:val="left"/>
      </w:pPr>
      <w:r>
        <w:rPr>
          <w:rFonts w:ascii="Times New Roman"/>
          <w:b/>
          <w:i w:val="false"/>
          <w:color w:val="000000"/>
        </w:rPr>
        <w:t xml:space="preserve"> Глава 15. ПРИНЯТИЕ НА ХРАНЕНИЕ ДОКУМЕНТОВ И ЦЕННЫХ БУМАГ</w:t>
      </w:r>
    </w:p>
    <w:bookmarkEnd w:id="740"/>
    <w:p>
      <w:pPr>
        <w:spacing w:after="0"/>
        <w:ind w:left="0"/>
        <w:jc w:val="both"/>
      </w:pPr>
      <w:r>
        <w:rPr>
          <w:rFonts w:ascii="Times New Roman"/>
          <w:b w:val="false"/>
          <w:i w:val="false"/>
          <w:color w:val="ff0000"/>
          <w:sz w:val="28"/>
        </w:rPr>
        <w:t xml:space="preserve">
      Сноска. Заголовок главы 15 с изменением, внесенным Законом РК от 13.11.1998 </w:t>
      </w:r>
      <w:r>
        <w:rPr>
          <w:rFonts w:ascii="Times New Roman"/>
          <w:b w:val="false"/>
          <w:i w:val="false"/>
          <w:color w:val="ff0000"/>
          <w:sz w:val="28"/>
        </w:rPr>
        <w:t>№ 302</w:t>
      </w:r>
      <w:r>
        <w:rPr>
          <w:rFonts w:ascii="Times New Roman"/>
          <w:b w:val="false"/>
          <w:i w:val="false"/>
          <w:color w:val="ff0000"/>
          <w:sz w:val="28"/>
        </w:rPr>
        <w:t>.</w:t>
      </w:r>
    </w:p>
    <w:p>
      <w:pPr>
        <w:spacing w:after="0"/>
        <w:ind w:left="0"/>
        <w:jc w:val="both"/>
      </w:pPr>
      <w:r>
        <w:rPr>
          <w:rFonts w:ascii="Times New Roman"/>
          <w:b/>
          <w:i w:val="false"/>
          <w:color w:val="000000"/>
          <w:sz w:val="28"/>
        </w:rPr>
        <w:t>Статья 93. Принятие на хранение документов и ценных бумаг</w:t>
      </w:r>
    </w:p>
    <w:bookmarkStart w:name="z474" w:id="741"/>
    <w:p>
      <w:pPr>
        <w:spacing w:after="0"/>
        <w:ind w:left="0"/>
        <w:jc w:val="both"/>
      </w:pPr>
      <w:r>
        <w:rPr>
          <w:rFonts w:ascii="Times New Roman"/>
          <w:b w:val="false"/>
          <w:i w:val="false"/>
          <w:color w:val="000000"/>
          <w:sz w:val="28"/>
        </w:rPr>
        <w:t xml:space="preserve">
      1. Нотариус принимает на хранение документы и ценные бумаги по описи. Один экземпляр описи остается у нотариуса, другой экземпляр выдается лицу, сдавшему документы и ценные бумаги на хранение. </w:t>
      </w:r>
    </w:p>
    <w:bookmarkEnd w:id="741"/>
    <w:bookmarkStart w:name="z475" w:id="742"/>
    <w:p>
      <w:pPr>
        <w:spacing w:after="0"/>
        <w:ind w:left="0"/>
        <w:jc w:val="both"/>
      </w:pPr>
      <w:r>
        <w:rPr>
          <w:rFonts w:ascii="Times New Roman"/>
          <w:b w:val="false"/>
          <w:i w:val="false"/>
          <w:color w:val="000000"/>
          <w:sz w:val="28"/>
        </w:rPr>
        <w:t xml:space="preserve">
      2. По просьбе лица нотариус может принять документы и ценные бумаги без описи, если они упакованы надлежащим образом (упаковка скрепляется печатью нотариуса, подписывается им и лицом, сдавшим документы и ценные бумаги). В таких случаях нотариус несет ответственность за сохранность упаковки. </w:t>
      </w:r>
    </w:p>
    <w:bookmarkEnd w:id="742"/>
    <w:bookmarkStart w:name="z476" w:id="743"/>
    <w:p>
      <w:pPr>
        <w:spacing w:after="0"/>
        <w:ind w:left="0"/>
        <w:jc w:val="both"/>
      </w:pPr>
      <w:r>
        <w:rPr>
          <w:rFonts w:ascii="Times New Roman"/>
          <w:b w:val="false"/>
          <w:i w:val="false"/>
          <w:color w:val="000000"/>
          <w:sz w:val="28"/>
        </w:rPr>
        <w:t xml:space="preserve">
      3. Лицу, сдавшему документы и ценные бумаги на хранение, выдается свидетельство. </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Законом РК от 13.11.1998 </w:t>
      </w:r>
      <w:r>
        <w:rPr>
          <w:rFonts w:ascii="Times New Roman"/>
          <w:b w:val="false"/>
          <w:i w:val="false"/>
          <w:color w:val="000000"/>
          <w:sz w:val="28"/>
        </w:rPr>
        <w:t>№ 302.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94. Возвращение принятых на хранение документов и ценных бумаг </w:t>
      </w:r>
    </w:p>
    <w:bookmarkStart w:name="z477" w:id="744"/>
    <w:p>
      <w:pPr>
        <w:spacing w:after="0"/>
        <w:ind w:left="0"/>
        <w:jc w:val="both"/>
      </w:pPr>
      <w:r>
        <w:rPr>
          <w:rFonts w:ascii="Times New Roman"/>
          <w:b w:val="false"/>
          <w:i w:val="false"/>
          <w:color w:val="000000"/>
          <w:sz w:val="28"/>
        </w:rPr>
        <w:t xml:space="preserve">
      Принятые на хранение документы и ценные бумаги возвращаются сдавшему их на хранение или законно уполномоченному лицу по предъявлении свидетельства и их описи либо по решению суда. </w:t>
      </w:r>
    </w:p>
    <w:bookmarkEnd w:id="7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изменениями, внесенными Законом РК от 13.11.1998 </w:t>
      </w:r>
      <w:r>
        <w:rPr>
          <w:rFonts w:ascii="Times New Roman"/>
          <w:b w:val="false"/>
          <w:i w:val="false"/>
          <w:color w:val="000000"/>
          <w:sz w:val="28"/>
        </w:rPr>
        <w:t>№ 302</w:t>
      </w:r>
      <w:r>
        <w:rPr>
          <w:rFonts w:ascii="Times New Roman"/>
          <w:b w:val="false"/>
          <w:i w:val="false"/>
          <w:color w:val="ff0000"/>
          <w:sz w:val="28"/>
        </w:rPr>
        <w:t>.</w:t>
      </w:r>
      <w:r>
        <w:br/>
      </w:r>
      <w:r>
        <w:rPr>
          <w:rFonts w:ascii="Times New Roman"/>
          <w:b w:val="false"/>
          <w:i w:val="false"/>
          <w:color w:val="000000"/>
          <w:sz w:val="28"/>
        </w:rPr>
        <w:t>
</w:t>
      </w:r>
    </w:p>
    <w:bookmarkStart w:name="z184" w:id="745"/>
    <w:p>
      <w:pPr>
        <w:spacing w:after="0"/>
        <w:ind w:left="0"/>
        <w:jc w:val="left"/>
      </w:pPr>
      <w:r>
        <w:rPr>
          <w:rFonts w:ascii="Times New Roman"/>
          <w:b/>
          <w:i w:val="false"/>
          <w:color w:val="000000"/>
        </w:rPr>
        <w:t xml:space="preserve"> Глава 16. СОВЕРШЕНИЕ МОРСКИХ ПРОТЕСТОВ</w:t>
      </w:r>
    </w:p>
    <w:bookmarkEnd w:id="745"/>
    <w:p>
      <w:pPr>
        <w:spacing w:after="0"/>
        <w:ind w:left="0"/>
        <w:jc w:val="both"/>
      </w:pPr>
      <w:r>
        <w:rPr>
          <w:rFonts w:ascii="Times New Roman"/>
          <w:b/>
          <w:i w:val="false"/>
          <w:color w:val="000000"/>
          <w:sz w:val="28"/>
        </w:rPr>
        <w:t>Статья 95. Заявление о морском протесте</w:t>
      </w:r>
    </w:p>
    <w:bookmarkStart w:name="z478" w:id="746"/>
    <w:p>
      <w:pPr>
        <w:spacing w:after="0"/>
        <w:ind w:left="0"/>
        <w:jc w:val="both"/>
      </w:pPr>
      <w:r>
        <w:rPr>
          <w:rFonts w:ascii="Times New Roman"/>
          <w:b w:val="false"/>
          <w:i w:val="false"/>
          <w:color w:val="000000"/>
          <w:sz w:val="28"/>
        </w:rPr>
        <w:t xml:space="preserve">
      1. 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 </w:t>
      </w:r>
    </w:p>
    <w:bookmarkEnd w:id="746"/>
    <w:bookmarkStart w:name="z479" w:id="747"/>
    <w:p>
      <w:pPr>
        <w:spacing w:after="0"/>
        <w:ind w:left="0"/>
        <w:jc w:val="both"/>
      </w:pPr>
      <w:r>
        <w:rPr>
          <w:rFonts w:ascii="Times New Roman"/>
          <w:b w:val="false"/>
          <w:i w:val="false"/>
          <w:color w:val="000000"/>
          <w:sz w:val="28"/>
        </w:rPr>
        <w:t xml:space="preserve">
      2. 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 </w:t>
      </w:r>
    </w:p>
    <w:bookmarkEnd w:id="747"/>
    <w:bookmarkStart w:name="z480" w:id="748"/>
    <w:p>
      <w:pPr>
        <w:spacing w:after="0"/>
        <w:ind w:left="0"/>
        <w:jc w:val="both"/>
      </w:pPr>
      <w:r>
        <w:rPr>
          <w:rFonts w:ascii="Times New Roman"/>
          <w:b w:val="false"/>
          <w:i w:val="false"/>
          <w:color w:val="000000"/>
          <w:sz w:val="28"/>
        </w:rPr>
        <w:t>
      3. В подтверждение обстоятельств, изложенных в заявлении о морском протесте, капитан судна в соответствии с законодательством, регулирующим торговое мореплавание, одновременно с заявлением либо в срок не позднее семи календарных дней с момента захода в порт или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bookmarkEnd w:id="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изменением, внесенным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96. Сроки заявления о морском протесте</w:t>
      </w:r>
    </w:p>
    <w:bookmarkStart w:name="z481" w:id="749"/>
    <w:p>
      <w:pPr>
        <w:spacing w:after="0"/>
        <w:ind w:left="0"/>
        <w:jc w:val="both"/>
      </w:pPr>
      <w:r>
        <w:rPr>
          <w:rFonts w:ascii="Times New Roman"/>
          <w:b w:val="false"/>
          <w:i w:val="false"/>
          <w:color w:val="000000"/>
          <w:sz w:val="28"/>
        </w:rPr>
        <w:t xml:space="preserve">
      1. Заявление о морском протесте в соответствии с законодательством, регулирующим торговое мореплавание, подается в течение двадцати четырех часов с момента прихода судна в порт. </w:t>
      </w:r>
    </w:p>
    <w:bookmarkEnd w:id="749"/>
    <w:bookmarkStart w:name="z482" w:id="750"/>
    <w:p>
      <w:pPr>
        <w:spacing w:after="0"/>
        <w:ind w:left="0"/>
        <w:jc w:val="both"/>
      </w:pPr>
      <w:r>
        <w:rPr>
          <w:rFonts w:ascii="Times New Roman"/>
          <w:b w:val="false"/>
          <w:i w:val="false"/>
          <w:color w:val="000000"/>
          <w:sz w:val="28"/>
        </w:rPr>
        <w:t xml:space="preserve">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 </w:t>
      </w:r>
    </w:p>
    <w:bookmarkEnd w:id="750"/>
    <w:bookmarkStart w:name="z483" w:id="751"/>
    <w:p>
      <w:pPr>
        <w:spacing w:after="0"/>
        <w:ind w:left="0"/>
        <w:jc w:val="both"/>
      </w:pPr>
      <w:r>
        <w:rPr>
          <w:rFonts w:ascii="Times New Roman"/>
          <w:b w:val="false"/>
          <w:i w:val="false"/>
          <w:color w:val="000000"/>
          <w:sz w:val="28"/>
        </w:rPr>
        <w:t xml:space="preserve">
      2. В случае невозможности заявления протеста в установленный срок причины этого должны быть указаны в заявлении о морском протесте. </w:t>
      </w:r>
    </w:p>
    <w:bookmarkEnd w:id="751"/>
    <w:p>
      <w:pPr>
        <w:spacing w:after="0"/>
        <w:ind w:left="0"/>
        <w:jc w:val="both"/>
      </w:pPr>
      <w:r>
        <w:rPr>
          <w:rFonts w:ascii="Times New Roman"/>
          <w:b/>
          <w:i w:val="false"/>
          <w:color w:val="000000"/>
          <w:sz w:val="28"/>
        </w:rPr>
        <w:t>Статья 97. Составление акта о морском протесте</w:t>
      </w:r>
    </w:p>
    <w:bookmarkStart w:name="z484" w:id="752"/>
    <w:p>
      <w:pPr>
        <w:spacing w:after="0"/>
        <w:ind w:left="0"/>
        <w:jc w:val="both"/>
      </w:pPr>
      <w:r>
        <w:rPr>
          <w:rFonts w:ascii="Times New Roman"/>
          <w:b w:val="false"/>
          <w:i w:val="false"/>
          <w:color w:val="000000"/>
          <w:sz w:val="28"/>
        </w:rPr>
        <w:t xml:space="preserve">
      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печатью. Экземпляр акта о морском протесте выдается капитану или уполномоченному лицу. </w:t>
      </w:r>
    </w:p>
    <w:bookmarkEnd w:id="752"/>
    <w:bookmarkStart w:name="z191" w:id="753"/>
    <w:p>
      <w:pPr>
        <w:spacing w:after="0"/>
        <w:ind w:left="0"/>
        <w:jc w:val="left"/>
      </w:pPr>
      <w:r>
        <w:rPr>
          <w:rFonts w:ascii="Times New Roman"/>
          <w:b/>
          <w:i w:val="false"/>
          <w:color w:val="000000"/>
        </w:rPr>
        <w:t xml:space="preserve"> Глава 17. ОБЕСПЕЧЕНИЕ ДОКАЗАТЕЛЬСТВ</w:t>
      </w:r>
    </w:p>
    <w:bookmarkEnd w:id="753"/>
    <w:p>
      <w:pPr>
        <w:spacing w:after="0"/>
        <w:ind w:left="0"/>
        <w:jc w:val="both"/>
      </w:pPr>
      <w:r>
        <w:rPr>
          <w:rFonts w:ascii="Times New Roman"/>
          <w:b/>
          <w:i w:val="false"/>
          <w:color w:val="000000"/>
          <w:sz w:val="28"/>
        </w:rPr>
        <w:t>Статья 98. Обеспечение доказательств, необходимых в случае возникновения дела в суде или другом компетентном органе</w:t>
      </w:r>
    </w:p>
    <w:bookmarkStart w:name="z485" w:id="754"/>
    <w:p>
      <w:pPr>
        <w:spacing w:after="0"/>
        <w:ind w:left="0"/>
        <w:jc w:val="both"/>
      </w:pPr>
      <w:r>
        <w:rPr>
          <w:rFonts w:ascii="Times New Roman"/>
          <w:b w:val="false"/>
          <w:i w:val="false"/>
          <w:color w:val="000000"/>
          <w:sz w:val="28"/>
        </w:rPr>
        <w:t xml:space="preserve">
      1. По просьбе заинтересованных лиц нотариус обеспечивает доказательства, необходимые в случае возникновения дела в суде или другом компетентном органе, если имеются основания полагать, что представление доказательств впоследствии станет невозможным или затруднительным. </w:t>
      </w:r>
    </w:p>
    <w:bookmarkEnd w:id="754"/>
    <w:bookmarkStart w:name="z486" w:id="755"/>
    <w:p>
      <w:pPr>
        <w:spacing w:after="0"/>
        <w:ind w:left="0"/>
        <w:jc w:val="both"/>
      </w:pPr>
      <w:r>
        <w:rPr>
          <w:rFonts w:ascii="Times New Roman"/>
          <w:b w:val="false"/>
          <w:i w:val="false"/>
          <w:color w:val="000000"/>
          <w:sz w:val="28"/>
        </w:rPr>
        <w:t xml:space="preserve">
      2. Нотариус не обеспечивает доказательств по делу, которое в момент обращения заинтересованных лиц к нотариусу находится в производстве суда или другого компетентного органа. </w:t>
      </w:r>
    </w:p>
    <w:bookmarkEnd w:id="755"/>
    <w:p>
      <w:pPr>
        <w:spacing w:after="0"/>
        <w:ind w:left="0"/>
        <w:jc w:val="both"/>
      </w:pPr>
      <w:r>
        <w:rPr>
          <w:rFonts w:ascii="Times New Roman"/>
          <w:b/>
          <w:i w:val="false"/>
          <w:color w:val="000000"/>
          <w:sz w:val="28"/>
        </w:rPr>
        <w:t>Статья 99. Действия нотариуса по обеспечению доказательств</w:t>
      </w:r>
    </w:p>
    <w:bookmarkStart w:name="z487" w:id="756"/>
    <w:p>
      <w:pPr>
        <w:spacing w:after="0"/>
        <w:ind w:left="0"/>
        <w:jc w:val="both"/>
      </w:pPr>
      <w:r>
        <w:rPr>
          <w:rFonts w:ascii="Times New Roman"/>
          <w:b w:val="false"/>
          <w:i w:val="false"/>
          <w:color w:val="000000"/>
          <w:sz w:val="28"/>
        </w:rPr>
        <w:t>
      1. В порядке обеспечения доказательств нотариус опрашивает граждан, производит осмотр вещественных, письменных и электронных доказательств, при необходимости назначает экспертизу.</w:t>
      </w:r>
    </w:p>
    <w:bookmarkEnd w:id="756"/>
    <w:bookmarkStart w:name="z488" w:id="757"/>
    <w:p>
      <w:pPr>
        <w:spacing w:after="0"/>
        <w:ind w:left="0"/>
        <w:jc w:val="both"/>
      </w:pPr>
      <w:r>
        <w:rPr>
          <w:rFonts w:ascii="Times New Roman"/>
          <w:b w:val="false"/>
          <w:i w:val="false"/>
          <w:color w:val="000000"/>
          <w:sz w:val="28"/>
        </w:rPr>
        <w:t xml:space="preserve">
      2. 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Республики Казахстан. </w:t>
      </w:r>
    </w:p>
    <w:bookmarkEnd w:id="757"/>
    <w:bookmarkStart w:name="z489" w:id="758"/>
    <w:p>
      <w:pPr>
        <w:spacing w:after="0"/>
        <w:ind w:left="0"/>
        <w:jc w:val="both"/>
      </w:pPr>
      <w:r>
        <w:rPr>
          <w:rFonts w:ascii="Times New Roman"/>
          <w:b w:val="false"/>
          <w:i w:val="false"/>
          <w:color w:val="000000"/>
          <w:sz w:val="28"/>
        </w:rPr>
        <w:t xml:space="preserve">
      3. 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 </w:t>
      </w:r>
    </w:p>
    <w:bookmarkEnd w:id="758"/>
    <w:bookmarkStart w:name="z490" w:id="759"/>
    <w:p>
      <w:pPr>
        <w:spacing w:after="0"/>
        <w:ind w:left="0"/>
        <w:jc w:val="both"/>
      </w:pPr>
      <w:r>
        <w:rPr>
          <w:rFonts w:ascii="Times New Roman"/>
          <w:b w:val="false"/>
          <w:i w:val="false"/>
          <w:color w:val="000000"/>
          <w:sz w:val="28"/>
        </w:rPr>
        <w:t xml:space="preserve">
      4. 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 </w:t>
      </w:r>
    </w:p>
    <w:bookmarkEnd w:id="759"/>
    <w:bookmarkStart w:name="z491" w:id="760"/>
    <w:p>
      <w:pPr>
        <w:spacing w:after="0"/>
        <w:ind w:left="0"/>
        <w:jc w:val="both"/>
      </w:pPr>
      <w:r>
        <w:rPr>
          <w:rFonts w:ascii="Times New Roman"/>
          <w:b w:val="false"/>
          <w:i w:val="false"/>
          <w:color w:val="000000"/>
          <w:sz w:val="28"/>
        </w:rPr>
        <w:t xml:space="preserve">
      5. В случае неявки свидетеля или эксперта по вызову нотариус сообщает об этом в суд по месту жительства свидетеля или эксперта для принятия мер, предусмотренных законодательными актами Республики Казахстан. </w:t>
      </w:r>
    </w:p>
    <w:bookmarkEnd w:id="760"/>
    <w:bookmarkStart w:name="z492" w:id="761"/>
    <w:p>
      <w:pPr>
        <w:spacing w:after="0"/>
        <w:ind w:left="0"/>
        <w:jc w:val="both"/>
      </w:pPr>
      <w:r>
        <w:rPr>
          <w:rFonts w:ascii="Times New Roman"/>
          <w:b w:val="false"/>
          <w:i w:val="false"/>
          <w:color w:val="000000"/>
          <w:sz w:val="28"/>
        </w:rPr>
        <w:t xml:space="preserve">
      6. Нотариус предупреждает гражданина и специалиста об ответственности за дачу заведомо ложного показания или заключения и за отказ или уклонение от дачи показания или заключения. </w:t>
      </w:r>
    </w:p>
    <w:bookmarkEnd w:id="7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99-1. Удостоверение равнозначности электронного документа, изготовленного нотариусом, документу на бумажном носителе</w:t>
      </w:r>
    </w:p>
    <w:bookmarkStart w:name="z966" w:id="762"/>
    <w:p>
      <w:pPr>
        <w:spacing w:after="0"/>
        <w:ind w:left="0"/>
        <w:jc w:val="both"/>
      </w:pPr>
      <w:r>
        <w:rPr>
          <w:rFonts w:ascii="Times New Roman"/>
          <w:b w:val="false"/>
          <w:i w:val="false"/>
          <w:color w:val="000000"/>
          <w:sz w:val="28"/>
        </w:rPr>
        <w:t>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bookmarkEnd w:id="762"/>
    <w:bookmarkStart w:name="z967" w:id="763"/>
    <w:p>
      <w:pPr>
        <w:spacing w:after="0"/>
        <w:ind w:left="0"/>
        <w:jc w:val="both"/>
      </w:pPr>
      <w:r>
        <w:rPr>
          <w:rFonts w:ascii="Times New Roman"/>
          <w:b w:val="false"/>
          <w:i w:val="false"/>
          <w:color w:val="000000"/>
          <w:sz w:val="28"/>
        </w:rPr>
        <w:t>
      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документов, удостоверяющих личность, а также документов, выданных государственными органами в электронной форме в соответствии с законодательством Республики Казахстан.</w:t>
      </w:r>
    </w:p>
    <w:bookmarkEnd w:id="763"/>
    <w:bookmarkStart w:name="z968" w:id="764"/>
    <w:p>
      <w:pPr>
        <w:spacing w:after="0"/>
        <w:ind w:left="0"/>
        <w:jc w:val="both"/>
      </w:pPr>
      <w:r>
        <w:rPr>
          <w:rFonts w:ascii="Times New Roman"/>
          <w:b w:val="false"/>
          <w:i w:val="false"/>
          <w:color w:val="000000"/>
          <w:sz w:val="28"/>
        </w:rPr>
        <w:t>
      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удостоверения его посредством электронной цифровой подписи нотариуса.</w:t>
      </w:r>
    </w:p>
    <w:bookmarkEnd w:id="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17 дополнена статьей 99-1 в соответствии с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99-2. Удостоверение равнозначности документа, изготовленного нотариусом на бумажном носителе, электронному документу</w:t>
      </w:r>
    </w:p>
    <w:bookmarkStart w:name="z970" w:id="765"/>
    <w:p>
      <w:pPr>
        <w:spacing w:after="0"/>
        <w:ind w:left="0"/>
        <w:jc w:val="both"/>
      </w:pPr>
      <w:r>
        <w:rPr>
          <w:rFonts w:ascii="Times New Roman"/>
          <w:b w:val="false"/>
          <w:i w:val="false"/>
          <w:color w:val="000000"/>
          <w:sz w:val="28"/>
        </w:rPr>
        <w:t>
      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bookmarkEnd w:id="765"/>
    <w:bookmarkStart w:name="z971" w:id="766"/>
    <w:p>
      <w:pPr>
        <w:spacing w:after="0"/>
        <w:ind w:left="0"/>
        <w:jc w:val="both"/>
      </w:pPr>
      <w:r>
        <w:rPr>
          <w:rFonts w:ascii="Times New Roman"/>
          <w:b w:val="false"/>
          <w:i w:val="false"/>
          <w:color w:val="000000"/>
          <w:sz w:val="28"/>
        </w:rPr>
        <w:t>
      Представленный нотариусу электронный документ должен быть удостоверен посредством электронной цифровой подписи. Электронная цифровая подпись лица, от которого исходит документ, должна быть проверена и подтверждена ее принадлежность в соответствии с Законом Республики Казахстан "Об электронном документе и электронной цифровой подписи".</w:t>
      </w:r>
    </w:p>
    <w:bookmarkEnd w:id="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17 дополнена статьей 99-2 в соответствии с Законом РК от 15.02.2021 </w:t>
      </w:r>
      <w:r>
        <w:rPr>
          <w:rFonts w:ascii="Times New Roman"/>
          <w:b w:val="false"/>
          <w:i w:val="false"/>
          <w:color w:val="000000"/>
          <w:sz w:val="28"/>
        </w:rPr>
        <w:t>№ 5-VII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96" w:id="767"/>
    <w:p>
      <w:pPr>
        <w:spacing w:after="0"/>
        <w:ind w:left="0"/>
        <w:jc w:val="left"/>
      </w:pPr>
      <w:r>
        <w:rPr>
          <w:rFonts w:ascii="Times New Roman"/>
          <w:b/>
          <w:i w:val="false"/>
          <w:color w:val="000000"/>
        </w:rPr>
        <w:t xml:space="preserve"> Глава 18. ПРИМЕНЕНИЕ НОТАРИУСОМ НОРМ ПРАВА ДРУГИХ ГОСУДАРСТВ. МЕЖДУНАРОДНЫЕ ДОГОВОРЫ</w:t>
      </w:r>
    </w:p>
    <w:bookmarkEnd w:id="767"/>
    <w:p>
      <w:pPr>
        <w:spacing w:after="0"/>
        <w:ind w:left="0"/>
        <w:jc w:val="both"/>
      </w:pPr>
      <w:r>
        <w:rPr>
          <w:rFonts w:ascii="Times New Roman"/>
          <w:b/>
          <w:i w:val="false"/>
          <w:color w:val="000000"/>
          <w:sz w:val="28"/>
        </w:rPr>
        <w:t>Статья 100. Применение нотариусом норм права других государств</w:t>
      </w:r>
    </w:p>
    <w:bookmarkStart w:name="z493" w:id="768"/>
    <w:p>
      <w:pPr>
        <w:spacing w:after="0"/>
        <w:ind w:left="0"/>
        <w:jc w:val="both"/>
      </w:pPr>
      <w:r>
        <w:rPr>
          <w:rFonts w:ascii="Times New Roman"/>
          <w:b w:val="false"/>
          <w:i w:val="false"/>
          <w:color w:val="000000"/>
          <w:sz w:val="28"/>
        </w:rPr>
        <w:t xml:space="preserve">
      1. Нотариус в соответствии с законодательством Республики Казахстан, международными договорами применяет нормы права других государств. </w:t>
      </w:r>
    </w:p>
    <w:bookmarkEnd w:id="768"/>
    <w:bookmarkStart w:name="z494" w:id="769"/>
    <w:p>
      <w:pPr>
        <w:spacing w:after="0"/>
        <w:ind w:left="0"/>
        <w:jc w:val="both"/>
      </w:pPr>
      <w:r>
        <w:rPr>
          <w:rFonts w:ascii="Times New Roman"/>
          <w:b w:val="false"/>
          <w:i w:val="false"/>
          <w:color w:val="000000"/>
          <w:sz w:val="28"/>
        </w:rPr>
        <w:t xml:space="preserve">
      2. Нотариус принимает документы, составленные в соответствии с требованиями международных договоров Республики Казахстан, а также совершает удостоверительные надписи в форме, установленной законодательством других государств, если это предусмотрено международными договорами, ратифицированным Республикой Казахстан. </w:t>
      </w:r>
    </w:p>
    <w:bookmarkEnd w:id="769"/>
    <w:p>
      <w:pPr>
        <w:spacing w:after="0"/>
        <w:ind w:left="0"/>
        <w:jc w:val="both"/>
      </w:pPr>
      <w:r>
        <w:rPr>
          <w:rFonts w:ascii="Times New Roman"/>
          <w:b/>
          <w:i w:val="false"/>
          <w:color w:val="000000"/>
          <w:sz w:val="28"/>
        </w:rPr>
        <w:t>Статья 101. Охрана наследственного имущества и выдача свидетельства о праве на наследство</w:t>
      </w:r>
    </w:p>
    <w:bookmarkStart w:name="z495" w:id="770"/>
    <w:p>
      <w:pPr>
        <w:spacing w:after="0"/>
        <w:ind w:left="0"/>
        <w:jc w:val="both"/>
      </w:pPr>
      <w:r>
        <w:rPr>
          <w:rFonts w:ascii="Times New Roman"/>
          <w:b w:val="false"/>
          <w:i w:val="false"/>
          <w:color w:val="000000"/>
          <w:sz w:val="28"/>
        </w:rPr>
        <w:t xml:space="preserve">
      Действия, связанные с охраной имущества, находящегося на территории Республики Казахстан, оставшегося после смерти иностранного гражданина, или имущества, причитающегося иностранному гражданину после смерти гражданина Республики Казахстан, а также назначение доверительного управляющего наследством и выдача свидетельства о праве на наследство в отношении такого имущества, осуществляются в соответствии с законодательством Республики Казахстан. </w:t>
      </w:r>
    </w:p>
    <w:bookmarkEnd w:id="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с изменениями, внесенными Законом РК от 05.05.2003 </w:t>
      </w:r>
      <w:r>
        <w:rPr>
          <w:rFonts w:ascii="Times New Roman"/>
          <w:b w:val="false"/>
          <w:i w:val="false"/>
          <w:color w:val="000000"/>
          <w:sz w:val="28"/>
        </w:rPr>
        <w:t>№ 408</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102. Принятие нотариусом документов, составленных за границей</w:t>
      </w:r>
    </w:p>
    <w:bookmarkStart w:name="z496" w:id="771"/>
    <w:p>
      <w:pPr>
        <w:spacing w:after="0"/>
        <w:ind w:left="0"/>
        <w:jc w:val="both"/>
      </w:pPr>
      <w:r>
        <w:rPr>
          <w:rFonts w:ascii="Times New Roman"/>
          <w:b w:val="false"/>
          <w:i w:val="false"/>
          <w:color w:val="000000"/>
          <w:sz w:val="28"/>
        </w:rPr>
        <w:t xml:space="preserve">
      1. 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Республики Казахстан. </w:t>
      </w:r>
    </w:p>
    <w:bookmarkEnd w:id="771"/>
    <w:bookmarkStart w:name="z497" w:id="772"/>
    <w:p>
      <w:pPr>
        <w:spacing w:after="0"/>
        <w:ind w:left="0"/>
        <w:jc w:val="both"/>
      </w:pPr>
      <w:r>
        <w:rPr>
          <w:rFonts w:ascii="Times New Roman"/>
          <w:b w:val="false"/>
          <w:i w:val="false"/>
          <w:color w:val="000000"/>
          <w:sz w:val="28"/>
        </w:rPr>
        <w:t xml:space="preserve">
      2. Документы без легализации принимаются только в случаях, предусмотренных законодательством и международными договорами Республики Казахстан. </w:t>
      </w:r>
    </w:p>
    <w:bookmarkEnd w:id="772"/>
    <w:p>
      <w:pPr>
        <w:spacing w:after="0"/>
        <w:ind w:left="0"/>
        <w:jc w:val="both"/>
      </w:pPr>
      <w:r>
        <w:rPr>
          <w:rFonts w:ascii="Times New Roman"/>
          <w:b/>
          <w:i w:val="false"/>
          <w:color w:val="000000"/>
          <w:sz w:val="28"/>
        </w:rPr>
        <w:t xml:space="preserve">Статья 103. Обеспечение доказательств, необходимых для ведения дел в органах других государств </w:t>
      </w:r>
    </w:p>
    <w:bookmarkStart w:name="z498" w:id="773"/>
    <w:p>
      <w:pPr>
        <w:spacing w:after="0"/>
        <w:ind w:left="0"/>
        <w:jc w:val="both"/>
      </w:pPr>
      <w:r>
        <w:rPr>
          <w:rFonts w:ascii="Times New Roman"/>
          <w:b w:val="false"/>
          <w:i w:val="false"/>
          <w:color w:val="000000"/>
          <w:sz w:val="28"/>
        </w:rPr>
        <w:t xml:space="preserve">
      Нотариус обеспечивает доказательства, необходимые для ведения дел в органах других государств. </w:t>
      </w:r>
    </w:p>
    <w:bookmarkEnd w:id="773"/>
    <w:p>
      <w:pPr>
        <w:spacing w:after="0"/>
        <w:ind w:left="0"/>
        <w:jc w:val="both"/>
      </w:pPr>
      <w:r>
        <w:rPr>
          <w:rFonts w:ascii="Times New Roman"/>
          <w:b/>
          <w:i w:val="false"/>
          <w:color w:val="000000"/>
          <w:sz w:val="28"/>
        </w:rPr>
        <w:t>Статья 104. Международный договор</w:t>
      </w:r>
    </w:p>
    <w:bookmarkStart w:name="z499" w:id="774"/>
    <w:p>
      <w:pPr>
        <w:spacing w:after="0"/>
        <w:ind w:left="0"/>
        <w:jc w:val="both"/>
      </w:pPr>
      <w:r>
        <w:rPr>
          <w:rFonts w:ascii="Times New Roman"/>
          <w:b w:val="false"/>
          <w:i w:val="false"/>
          <w:color w:val="000000"/>
          <w:sz w:val="28"/>
        </w:rPr>
        <w:t xml:space="preserve">
      1. Если международным договором, ратифицированным Республикой Казахстан, установлены иные правила о нотариальных действиях, чем те, которые предусмотрены законодательными актами Республики Казахстан, при совершении нотариальных действий применяются правила международного договора. </w:t>
      </w:r>
    </w:p>
    <w:bookmarkEnd w:id="774"/>
    <w:bookmarkStart w:name="z500" w:id="775"/>
    <w:p>
      <w:pPr>
        <w:spacing w:after="0"/>
        <w:ind w:left="0"/>
        <w:jc w:val="both"/>
      </w:pPr>
      <w:r>
        <w:rPr>
          <w:rFonts w:ascii="Times New Roman"/>
          <w:b w:val="false"/>
          <w:i w:val="false"/>
          <w:color w:val="000000"/>
          <w:sz w:val="28"/>
        </w:rPr>
        <w:t xml:space="preserve">
      2. Если международный договор, ратифицированный Республикой Казахстан, относит к компетенции нотариуса совершение нотариального действия, не предусмотренного законодательством Республики Казахстан, нотариус производит нотариальные действия в порядке, установленном Министерством юстиции Республики Казахстан. </w:t>
      </w:r>
    </w:p>
    <w:bookmarkEnd w:id="775"/>
    <w:p>
      <w:pPr>
        <w:spacing w:after="0"/>
        <w:ind w:left="0"/>
        <w:jc w:val="both"/>
      </w:pPr>
      <w:r>
        <w:rPr>
          <w:rFonts w:ascii="Times New Roman"/>
          <w:b/>
          <w:i w:val="false"/>
          <w:color w:val="000000"/>
          <w:sz w:val="28"/>
        </w:rPr>
        <w:t>Статья 105. Обеспечение исполнения настоящего Закона</w:t>
      </w:r>
    </w:p>
    <w:p>
      <w:pPr>
        <w:spacing w:after="0"/>
        <w:ind w:left="0"/>
        <w:jc w:val="both"/>
      </w:pPr>
      <w:bookmarkStart w:name="z501" w:id="776"/>
      <w:r>
        <w:rPr>
          <w:rFonts w:ascii="Times New Roman"/>
          <w:b w:val="false"/>
          <w:i w:val="false"/>
          <w:color w:val="ff0000"/>
          <w:sz w:val="28"/>
        </w:rPr>
        <w:t>
      1. (исключен).</w:t>
      </w:r>
    </w:p>
    <w:bookmarkEnd w:id="7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(исключен).</w:t>
      </w:r>
    </w:p>
    <w:bookmarkStart w:name="z503" w:id="777"/>
    <w:p>
      <w:pPr>
        <w:spacing w:after="0"/>
        <w:ind w:left="0"/>
        <w:jc w:val="both"/>
      </w:pPr>
      <w:r>
        <w:rPr>
          <w:rFonts w:ascii="Times New Roman"/>
          <w:b w:val="false"/>
          <w:i w:val="false"/>
          <w:color w:val="000000"/>
          <w:sz w:val="28"/>
        </w:rPr>
        <w:t xml:space="preserve">
      3. Действующие нормативные правовые акты, регулирующие организацию и деятельность нотариата, до 1 января 1998 года должны быть приведены в соответствие с настоящим Законом и в течение этого срока применяются в части, не противоречащей ему. </w:t>
      </w:r>
    </w:p>
    <w:bookmarkEnd w:id="777"/>
    <w:bookmarkStart w:name="z504" w:id="778"/>
    <w:p>
      <w:pPr>
        <w:spacing w:after="0"/>
        <w:ind w:left="0"/>
        <w:jc w:val="both"/>
      </w:pPr>
      <w:r>
        <w:rPr>
          <w:rFonts w:ascii="Times New Roman"/>
          <w:b w:val="false"/>
          <w:i w:val="false"/>
          <w:color w:val="000000"/>
          <w:sz w:val="28"/>
        </w:rPr>
        <w:t xml:space="preserve">
      4. Исключен Законом РК от 26.12.2011 </w:t>
      </w:r>
      <w:r>
        <w:rPr>
          <w:rFonts w:ascii="Times New Roman"/>
          <w:b w:val="false"/>
          <w:i/>
          <w:color w:val="000000"/>
          <w:sz w:val="28"/>
        </w:rPr>
        <w:t>№ 516-IV</w:t>
      </w:r>
      <w:r>
        <w:rPr>
          <w:rFonts w:ascii="Times New Roman"/>
          <w:b w:val="false"/>
          <w:i w:val="false"/>
          <w:color w:val="000000"/>
          <w:sz w:val="28"/>
        </w:rPr>
        <w:t xml:space="preserve"> (вводится в действие по истечении 10 календарных дней после его первого официального опубликования).</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законами РК от 05.05.2003 </w:t>
      </w:r>
      <w:r>
        <w:rPr>
          <w:rFonts w:ascii="Times New Roman"/>
          <w:b w:val="false"/>
          <w:i w:val="false"/>
          <w:color w:val="000000"/>
          <w:sz w:val="28"/>
        </w:rPr>
        <w:t>№ 408</w:t>
      </w:r>
      <w:r>
        <w:rPr>
          <w:rFonts w:ascii="Times New Roman"/>
          <w:b w:val="false"/>
          <w:i w:val="false"/>
          <w:color w:val="ff0000"/>
          <w:sz w:val="28"/>
        </w:rPr>
        <w:t xml:space="preserve">; от 26.12.2011 </w:t>
      </w:r>
      <w:r>
        <w:rPr>
          <w:rFonts w:ascii="Times New Roman"/>
          <w:b w:val="false"/>
          <w:i w:val="false"/>
          <w:color w:val="000000"/>
          <w:sz w:val="28"/>
        </w:rPr>
        <w:t>№ 516-IV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