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437d" w14:textId="a294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адвокатской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5 декабря 1997 года № 195. Утратил силу Законом Республики Казахстан от 5 июля 2018 года № 176-VІ.</w:t>
      </w:r>
    </w:p>
    <w:p>
      <w:pPr>
        <w:spacing w:after="0"/>
        <w:ind w:left="0"/>
        <w:jc w:val="both"/>
      </w:pPr>
      <w:r>
        <w:rPr>
          <w:rFonts w:ascii="Times New Roman"/>
          <w:b w:val="false"/>
          <w:i w:val="false"/>
          <w:color w:val="ff0000"/>
          <w:sz w:val="28"/>
        </w:rPr>
        <w:t xml:space="preserve">
      Сноска. Утратил силу Законом РК от 05.07.2018 </w:t>
      </w:r>
      <w:r>
        <w:rPr>
          <w:rFonts w:ascii="Times New Roman"/>
          <w:b w:val="false"/>
          <w:i w:val="false"/>
          <w:color w:val="ff0000"/>
          <w:sz w:val="28"/>
        </w:rPr>
        <w:t>№ 176-VІ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По всему тексту слова "лицензия адвоката", "лицензий адвокатов", "лицензии адвоката", "лицензию адвоката" заменены соответственно словами "лицензия на занятие адвокатской деятельностью", "лицензий на занятие адвокатской деятельностью", "лицензии на занятие адвокатской деятельностью", "лицензию на занятие адвокатской деятельностью" Законом РК от 11.12.2009 </w:t>
      </w:r>
      <w:r>
        <w:rPr>
          <w:rFonts w:ascii="Times New Roman"/>
          <w:b w:val="false"/>
          <w:i w:val="false"/>
          <w:color w:val="ff0000"/>
          <w:sz w:val="28"/>
        </w:rPr>
        <w:t>№ 230-IV</w:t>
      </w:r>
      <w:r>
        <w:rPr>
          <w:rFonts w:ascii="Times New Roman"/>
          <w:b w:val="false"/>
          <w:i w:val="false"/>
          <w:color w:val="ff0000"/>
          <w:sz w:val="28"/>
        </w:rPr>
        <w:t xml:space="preserve"> (вводится в действие с 01.01.2010).</w:t>
      </w:r>
    </w:p>
    <w:p>
      <w:pPr>
        <w:spacing w:after="0"/>
        <w:ind w:left="0"/>
        <w:jc w:val="left"/>
      </w:pPr>
      <w:r>
        <w:rPr>
          <w:rFonts w:ascii="Times New Roman"/>
          <w:b/>
          <w:i w:val="false"/>
          <w:color w:val="000000"/>
        </w:rPr>
        <w:t xml:space="preserve">  Глава 1. Общие положения  </w:t>
      </w:r>
    </w:p>
    <w:p>
      <w:pPr>
        <w:spacing w:after="0"/>
        <w:ind w:left="0"/>
        <w:jc w:val="both"/>
      </w:pPr>
      <w:r>
        <w:rPr>
          <w:rFonts w:ascii="Times New Roman"/>
          <w:b/>
          <w:i w:val="false"/>
          <w:color w:val="000000"/>
          <w:sz w:val="28"/>
        </w:rPr>
        <w:t xml:space="preserve">Статья 1. Назначение адвокатуры </w:t>
      </w:r>
    </w:p>
    <w:bookmarkStart w:name="z11" w:id="0"/>
    <w:p>
      <w:pPr>
        <w:spacing w:after="0"/>
        <w:ind w:left="0"/>
        <w:jc w:val="both"/>
      </w:pPr>
      <w:r>
        <w:rPr>
          <w:rFonts w:ascii="Times New Roman"/>
          <w:b w:val="false"/>
          <w:i w:val="false"/>
          <w:color w:val="000000"/>
          <w:sz w:val="28"/>
        </w:rPr>
        <w:t xml:space="preserve">
      1. Адвокатура в Республике Казахстан призвана содействовать реализации гарантированного государством и закрепленного Конституцией Республики Казахстан права человека на судебную защиту своих прав, свобод и получение квалифицированной юридической помощи, а также содействовать мирному урегулированию спора. </w:t>
      </w:r>
    </w:p>
    <w:bookmarkEnd w:id="0"/>
    <w:bookmarkStart w:name="z13" w:id="1"/>
    <w:p>
      <w:pPr>
        <w:spacing w:after="0"/>
        <w:ind w:left="0"/>
        <w:jc w:val="both"/>
      </w:pPr>
      <w:r>
        <w:rPr>
          <w:rFonts w:ascii="Times New Roman"/>
          <w:b w:val="false"/>
          <w:i w:val="false"/>
          <w:color w:val="000000"/>
          <w:sz w:val="28"/>
        </w:rPr>
        <w:t xml:space="preserve">
      2. Адвокатура организует деятельность адвокатов по защите по уголовным делам, делам об административных правонарушениях, а также представительству по уголовным и гражданским делам и делам об административных правонарушениях, а также по оказанию иных видов юридической помощи в целях защиты и содействия в реализации прав, свобод и законных интересов граждан, а также прав и законных интересов юридических лиц. </w:t>
      </w:r>
    </w:p>
    <w:bookmarkEnd w:id="1"/>
    <w:bookmarkStart w:name="z15" w:id="2"/>
    <w:p>
      <w:pPr>
        <w:spacing w:after="0"/>
        <w:ind w:left="0"/>
        <w:jc w:val="both"/>
      </w:pPr>
      <w:r>
        <w:rPr>
          <w:rFonts w:ascii="Times New Roman"/>
          <w:b w:val="false"/>
          <w:i w:val="false"/>
          <w:color w:val="000000"/>
          <w:sz w:val="28"/>
        </w:rPr>
        <w:t>
      Юридическая помощь, оказываемая адвокатами в рамках осуществляемой ими адвокатской деятельности, не является предпринимательской деятельностью.</w:t>
      </w:r>
    </w:p>
    <w:bookmarkEnd w:id="2"/>
    <w:bookmarkStart w:name="z40" w:id="3"/>
    <w:p>
      <w:pPr>
        <w:spacing w:after="0"/>
        <w:ind w:left="0"/>
        <w:jc w:val="both"/>
      </w:pPr>
      <w:r>
        <w:rPr>
          <w:rFonts w:ascii="Times New Roman"/>
          <w:b w:val="false"/>
          <w:i w:val="false"/>
          <w:color w:val="000000"/>
          <w:sz w:val="28"/>
        </w:rPr>
        <w:t>
      3. Адвокатской деятельностью является квалифицированная юридическая помощь, оказываемая на профессиональной основе адвокатами в порядке, установленном настоящим Законом, в целях защиты и содействия в реализации прав, свобод и законных интересов физических лиц, а также прав и законных интересов юридических лиц.</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 Законодательство Республики Казахстан об адвокатской деятельности</w:t>
      </w:r>
    </w:p>
    <w:bookmarkStart w:name="z26" w:id="4"/>
    <w:p>
      <w:pPr>
        <w:spacing w:after="0"/>
        <w:ind w:left="0"/>
        <w:jc w:val="both"/>
      </w:pPr>
      <w:r>
        <w:rPr>
          <w:rFonts w:ascii="Times New Roman"/>
          <w:b w:val="false"/>
          <w:i w:val="false"/>
          <w:color w:val="000000"/>
          <w:sz w:val="28"/>
        </w:rPr>
        <w:t>
      1. Законодательство Республики Казахстан об адвокатской деятельности основывается на Конституции Республики Казахстан, состоит из настоящего Закона и иных нормативных</w:t>
      </w:r>
      <w:r>
        <w:rPr>
          <w:rFonts w:ascii="Times New Roman"/>
          <w:b w:val="false"/>
          <w:i w:val="false"/>
          <w:color w:val="000000"/>
          <w:sz w:val="28"/>
        </w:rPr>
        <w:t xml:space="preserve"> правовых актов</w:t>
      </w:r>
      <w:r>
        <w:rPr>
          <w:rFonts w:ascii="Times New Roman"/>
          <w:b w:val="false"/>
          <w:i w:val="false"/>
          <w:color w:val="000000"/>
          <w:sz w:val="28"/>
        </w:rPr>
        <w:t xml:space="preserve"> Республики Казахстан, регулирующих адвокатскую деятельность.</w:t>
      </w:r>
    </w:p>
    <w:bookmarkEnd w:id="4"/>
    <w:bookmarkStart w:name="z41" w:id="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5"/>
    <w:bookmarkStart w:name="z266" w:id="6"/>
    <w:p>
      <w:pPr>
        <w:spacing w:after="0"/>
        <w:ind w:left="0"/>
        <w:jc w:val="both"/>
      </w:pPr>
      <w:r>
        <w:rPr>
          <w:rFonts w:ascii="Times New Roman"/>
          <w:b w:val="false"/>
          <w:i w:val="false"/>
          <w:color w:val="000000"/>
          <w:sz w:val="28"/>
        </w:rPr>
        <w:t>
      3. Процессуальные права и обязанности адвокатов при осуществлении ими защиты и представительства по делам физических и юридических лиц устанавливаются законами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 Принципы организации и деятельности адвокатуры </w:t>
      </w:r>
    </w:p>
    <w:bookmarkStart w:name="z45" w:id="7"/>
    <w:p>
      <w:pPr>
        <w:spacing w:after="0"/>
        <w:ind w:left="0"/>
        <w:jc w:val="both"/>
      </w:pPr>
      <w:r>
        <w:rPr>
          <w:rFonts w:ascii="Times New Roman"/>
          <w:b w:val="false"/>
          <w:i w:val="false"/>
          <w:color w:val="000000"/>
          <w:sz w:val="28"/>
        </w:rPr>
        <w:t>
      Организация и деятельность адвокатуры основываются на принципах:</w:t>
      </w:r>
    </w:p>
    <w:bookmarkEnd w:id="7"/>
    <w:bookmarkStart w:name="z46" w:id="8"/>
    <w:p>
      <w:pPr>
        <w:spacing w:after="0"/>
        <w:ind w:left="0"/>
        <w:jc w:val="both"/>
      </w:pPr>
      <w:r>
        <w:rPr>
          <w:rFonts w:ascii="Times New Roman"/>
          <w:b w:val="false"/>
          <w:i w:val="false"/>
          <w:color w:val="000000"/>
          <w:sz w:val="28"/>
        </w:rPr>
        <w:t>
      1) независимости адвокатов при осуществлении своей деятельности;</w:t>
      </w:r>
    </w:p>
    <w:bookmarkEnd w:id="8"/>
    <w:bookmarkStart w:name="z47" w:id="9"/>
    <w:p>
      <w:pPr>
        <w:spacing w:after="0"/>
        <w:ind w:left="0"/>
        <w:jc w:val="both"/>
      </w:pPr>
      <w:r>
        <w:rPr>
          <w:rFonts w:ascii="Times New Roman"/>
          <w:b w:val="false"/>
          <w:i w:val="false"/>
          <w:color w:val="000000"/>
          <w:sz w:val="28"/>
        </w:rPr>
        <w:t>
      2) осуществления адвокатской деятельности методами и средствами, не запрещенными законодательством;</w:t>
      </w:r>
    </w:p>
    <w:bookmarkEnd w:id="9"/>
    <w:bookmarkStart w:name="z48" w:id="10"/>
    <w:p>
      <w:pPr>
        <w:spacing w:after="0"/>
        <w:ind w:left="0"/>
        <w:jc w:val="both"/>
      </w:pPr>
      <w:r>
        <w:rPr>
          <w:rFonts w:ascii="Times New Roman"/>
          <w:b w:val="false"/>
          <w:i w:val="false"/>
          <w:color w:val="000000"/>
          <w:sz w:val="28"/>
        </w:rPr>
        <w:t>
      3) недопустимости вмешательства в деятельность адвокатов со стороны прокуратуры, судов, органов дознания и предварительного следствия, других государственных органов, иных организаций и должностных лиц, за исключением случаев, прямо предусмотренных законодательными актами;</w:t>
      </w:r>
    </w:p>
    <w:bookmarkEnd w:id="10"/>
    <w:bookmarkStart w:name="z49" w:id="11"/>
    <w:p>
      <w:pPr>
        <w:spacing w:after="0"/>
        <w:ind w:left="0"/>
        <w:jc w:val="both"/>
      </w:pPr>
      <w:r>
        <w:rPr>
          <w:rFonts w:ascii="Times New Roman"/>
          <w:b w:val="false"/>
          <w:i w:val="false"/>
          <w:color w:val="000000"/>
          <w:sz w:val="28"/>
        </w:rPr>
        <w:t>
      4) соблюдения норм профессионального поведения и сохранения адвокатской тайны.</w:t>
      </w:r>
    </w:p>
    <w:bookmarkEnd w:id="11"/>
    <w:p>
      <w:pPr>
        <w:spacing w:after="0"/>
        <w:ind w:left="0"/>
        <w:jc w:val="both"/>
      </w:pPr>
      <w:r>
        <w:rPr>
          <w:rFonts w:ascii="Times New Roman"/>
          <w:b/>
          <w:i w:val="false"/>
          <w:color w:val="000000"/>
          <w:sz w:val="28"/>
        </w:rPr>
        <w:t>Статья 4. Виды юридической помощи, оказываемой адвокатами</w:t>
      </w:r>
    </w:p>
    <w:bookmarkStart w:name="z50" w:id="12"/>
    <w:p>
      <w:pPr>
        <w:spacing w:after="0"/>
        <w:ind w:left="0"/>
        <w:jc w:val="both"/>
      </w:pPr>
      <w:r>
        <w:rPr>
          <w:rFonts w:ascii="Times New Roman"/>
          <w:b w:val="false"/>
          <w:i w:val="false"/>
          <w:color w:val="000000"/>
          <w:sz w:val="28"/>
        </w:rPr>
        <w:t>
      1. Адвокаты, оказывая юридическую помощь:</w:t>
      </w:r>
    </w:p>
    <w:bookmarkEnd w:id="12"/>
    <w:bookmarkStart w:name="z51" w:id="13"/>
    <w:p>
      <w:pPr>
        <w:spacing w:after="0"/>
        <w:ind w:left="0"/>
        <w:jc w:val="both"/>
      </w:pPr>
      <w:r>
        <w:rPr>
          <w:rFonts w:ascii="Times New Roman"/>
          <w:b w:val="false"/>
          <w:i w:val="false"/>
          <w:color w:val="000000"/>
          <w:sz w:val="28"/>
        </w:rPr>
        <w:t>
      1) дают консультации и справки по правовым вопросам как в устной, так и в письменной форме;</w:t>
      </w:r>
    </w:p>
    <w:bookmarkEnd w:id="13"/>
    <w:bookmarkStart w:name="z52" w:id="14"/>
    <w:p>
      <w:pPr>
        <w:spacing w:after="0"/>
        <w:ind w:left="0"/>
        <w:jc w:val="both"/>
      </w:pPr>
      <w:r>
        <w:rPr>
          <w:rFonts w:ascii="Times New Roman"/>
          <w:b w:val="false"/>
          <w:i w:val="false"/>
          <w:color w:val="000000"/>
          <w:sz w:val="28"/>
        </w:rPr>
        <w:t>
      2) составляют заявления, жалобы, ходатайства и другие документы правового характера;</w:t>
      </w:r>
    </w:p>
    <w:bookmarkEnd w:id="14"/>
    <w:bookmarkStart w:name="z53" w:id="15"/>
    <w:p>
      <w:pPr>
        <w:spacing w:after="0"/>
        <w:ind w:left="0"/>
        <w:jc w:val="both"/>
      </w:pPr>
      <w:r>
        <w:rPr>
          <w:rFonts w:ascii="Times New Roman"/>
          <w:b w:val="false"/>
          <w:i w:val="false"/>
          <w:color w:val="000000"/>
          <w:sz w:val="28"/>
        </w:rPr>
        <w:t>
      3) участвуют в качестве представителя доверителя в гражданском судопроизводстве;</w:t>
      </w:r>
    </w:p>
    <w:bookmarkEnd w:id="15"/>
    <w:bookmarkStart w:name="z54" w:id="16"/>
    <w:p>
      <w:pPr>
        <w:spacing w:after="0"/>
        <w:ind w:left="0"/>
        <w:jc w:val="both"/>
      </w:pPr>
      <w:r>
        <w:rPr>
          <w:rFonts w:ascii="Times New Roman"/>
          <w:b w:val="false"/>
          <w:i w:val="false"/>
          <w:color w:val="000000"/>
          <w:sz w:val="28"/>
        </w:rPr>
        <w:t>
      4) участвуют в качестве защитника или представителя доверителя в уголовном и административном судопроизводстве;</w:t>
      </w:r>
    </w:p>
    <w:bookmarkEnd w:id="16"/>
    <w:bookmarkStart w:name="z55" w:id="17"/>
    <w:p>
      <w:pPr>
        <w:spacing w:after="0"/>
        <w:ind w:left="0"/>
        <w:jc w:val="both"/>
      </w:pPr>
      <w:r>
        <w:rPr>
          <w:rFonts w:ascii="Times New Roman"/>
          <w:b w:val="false"/>
          <w:i w:val="false"/>
          <w:color w:val="000000"/>
          <w:sz w:val="28"/>
        </w:rPr>
        <w:t>
      5) участвуют в качестве представителя доверителя при проведении медиации, в разбирательстве дел в арбитраже и иных органах разрешения споров;</w:t>
      </w:r>
    </w:p>
    <w:bookmarkEnd w:id="17"/>
    <w:bookmarkStart w:name="z56" w:id="18"/>
    <w:p>
      <w:pPr>
        <w:spacing w:after="0"/>
        <w:ind w:left="0"/>
        <w:jc w:val="both"/>
      </w:pPr>
      <w:r>
        <w:rPr>
          <w:rFonts w:ascii="Times New Roman"/>
          <w:b w:val="false"/>
          <w:i w:val="false"/>
          <w:color w:val="000000"/>
          <w:sz w:val="28"/>
        </w:rPr>
        <w:t>
      6) представляют интересы доверителя в государственных органах, общественных объединениях и иных организациях;</w:t>
      </w:r>
    </w:p>
    <w:bookmarkEnd w:id="18"/>
    <w:bookmarkStart w:name="z267" w:id="19"/>
    <w:p>
      <w:pPr>
        <w:spacing w:after="0"/>
        <w:ind w:left="0"/>
        <w:jc w:val="both"/>
      </w:pPr>
      <w:r>
        <w:rPr>
          <w:rFonts w:ascii="Times New Roman"/>
          <w:b w:val="false"/>
          <w:i w:val="false"/>
          <w:color w:val="000000"/>
          <w:sz w:val="28"/>
        </w:rPr>
        <w:t>
      7) представляют интересы доверителя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Республики Казахстан;</w:t>
      </w:r>
    </w:p>
    <w:bookmarkEnd w:id="19"/>
    <w:bookmarkStart w:name="z268" w:id="20"/>
    <w:p>
      <w:pPr>
        <w:spacing w:after="0"/>
        <w:ind w:left="0"/>
        <w:jc w:val="both"/>
      </w:pPr>
      <w:r>
        <w:rPr>
          <w:rFonts w:ascii="Times New Roman"/>
          <w:b w:val="false"/>
          <w:i w:val="false"/>
          <w:color w:val="000000"/>
          <w:sz w:val="28"/>
        </w:rPr>
        <w:t>
      8) участвуют в качестве представителя доверителя в исполнительном производстве, а также при исполнении уголовного наказания;</w:t>
      </w:r>
    </w:p>
    <w:bookmarkEnd w:id="20"/>
    <w:p>
      <w:pPr>
        <w:spacing w:after="0"/>
        <w:ind w:left="0"/>
        <w:jc w:val="both"/>
      </w:pPr>
      <w:r>
        <w:rPr>
          <w:rFonts w:ascii="Times New Roman"/>
          <w:b w:val="false"/>
          <w:i w:val="false"/>
          <w:color w:val="000000"/>
          <w:sz w:val="28"/>
        </w:rPr>
        <w:t xml:space="preserve">
      9) проводят примирительные процедуры.   </w:t>
      </w:r>
    </w:p>
    <w:bookmarkStart w:name="z269" w:id="21"/>
    <w:p>
      <w:pPr>
        <w:spacing w:after="0"/>
        <w:ind w:left="0"/>
        <w:jc w:val="both"/>
      </w:pPr>
      <w:r>
        <w:rPr>
          <w:rFonts w:ascii="Times New Roman"/>
          <w:b w:val="false"/>
          <w:i w:val="false"/>
          <w:color w:val="000000"/>
          <w:sz w:val="28"/>
        </w:rPr>
        <w:t>
      2. Адвокаты оказывают иную юридическую помощь, не запрещенную законодательством.</w:t>
      </w:r>
    </w:p>
    <w:bookmarkEnd w:id="21"/>
    <w:bookmarkStart w:name="z270" w:id="22"/>
    <w:p>
      <w:pPr>
        <w:spacing w:after="0"/>
        <w:ind w:left="0"/>
        <w:jc w:val="both"/>
      </w:pPr>
      <w:r>
        <w:rPr>
          <w:rFonts w:ascii="Times New Roman"/>
          <w:b w:val="false"/>
          <w:i w:val="false"/>
          <w:color w:val="000000"/>
          <w:sz w:val="28"/>
        </w:rPr>
        <w:t>
      3. Лицо, обратившееся за помощью, свободно в выборе адвоката, за исключением случаев, когда адвокат назначается ему для оказания юридической помощи бесплатно (</w:t>
      </w:r>
      <w:r>
        <w:rPr>
          <w:rFonts w:ascii="Times New Roman"/>
          <w:b w:val="false"/>
          <w:i w:val="false"/>
          <w:color w:val="000000"/>
          <w:sz w:val="28"/>
        </w:rPr>
        <w:t>статья 6</w:t>
      </w:r>
      <w:r>
        <w:rPr>
          <w:rFonts w:ascii="Times New Roman"/>
          <w:b w:val="false"/>
          <w:i w:val="false"/>
          <w:color w:val="000000"/>
          <w:sz w:val="28"/>
        </w:rPr>
        <w:t xml:space="preserve"> настоящего Закона), а также в качестве защитника по уголовным делам, по которым его участие обязательно, если подзащитный не выбрал или не мог выбрать себе адвоката.</w:t>
      </w:r>
    </w:p>
    <w:bookmarkEnd w:id="22"/>
    <w:bookmarkStart w:name="z271" w:id="23"/>
    <w:p>
      <w:pPr>
        <w:spacing w:after="0"/>
        <w:ind w:left="0"/>
        <w:jc w:val="both"/>
      </w:pPr>
      <w:r>
        <w:rPr>
          <w:rFonts w:ascii="Times New Roman"/>
          <w:b w:val="false"/>
          <w:i w:val="false"/>
          <w:color w:val="000000"/>
          <w:sz w:val="28"/>
        </w:rPr>
        <w:t>
      4. Профессиональная защита по уголовным делам осуществляется только адвокатами.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с изменениями, внесенными законами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5. Оплата юридической помощи, оказываемой адвокатами, и возмещение расходов, связанных с защитой и представительством, а также проведением примирительных процедур</w:t>
      </w:r>
    </w:p>
    <w:p>
      <w:pPr>
        <w:spacing w:after="0"/>
        <w:ind w:left="0"/>
        <w:jc w:val="both"/>
      </w:pPr>
      <w:r>
        <w:rPr>
          <w:rFonts w:ascii="Times New Roman"/>
          <w:b w:val="false"/>
          <w:i w:val="false"/>
          <w:color w:val="ff0000"/>
          <w:sz w:val="28"/>
        </w:rPr>
        <w:t xml:space="preserve">
      Сноска. Заголовок статьи 5 с изменением, внесенным Законом РК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p>
    <w:bookmarkStart w:name="z57" w:id="24"/>
    <w:p>
      <w:pPr>
        <w:spacing w:after="0"/>
        <w:ind w:left="0"/>
        <w:jc w:val="both"/>
      </w:pPr>
      <w:r>
        <w:rPr>
          <w:rFonts w:ascii="Times New Roman"/>
          <w:b w:val="false"/>
          <w:i w:val="false"/>
          <w:color w:val="000000"/>
          <w:sz w:val="28"/>
        </w:rPr>
        <w:t>
      1. Размер оплаты юридической помощи, оказываемой адвокатами, и возмещения расходов, связанных с защитой и представительством, а также проведением примирительных процедур, устанавливается письменным договором адвоката с лицом, обратившимся за помощью.</w:t>
      </w:r>
    </w:p>
    <w:bookmarkEnd w:id="24"/>
    <w:bookmarkStart w:name="z58" w:id="25"/>
    <w:p>
      <w:pPr>
        <w:spacing w:after="0"/>
        <w:ind w:left="0"/>
        <w:jc w:val="both"/>
      </w:pPr>
      <w:r>
        <w:rPr>
          <w:rFonts w:ascii="Times New Roman"/>
          <w:b w:val="false"/>
          <w:i w:val="false"/>
          <w:color w:val="000000"/>
          <w:sz w:val="28"/>
        </w:rPr>
        <w:t>
      Заключение договора осуществляется в порядке, установленном гражданским законодательством Республики Казахстан.</w:t>
      </w:r>
    </w:p>
    <w:bookmarkEnd w:id="25"/>
    <w:bookmarkStart w:name="z59" w:id="26"/>
    <w:p>
      <w:pPr>
        <w:spacing w:after="0"/>
        <w:ind w:left="0"/>
        <w:jc w:val="both"/>
      </w:pPr>
      <w:r>
        <w:rPr>
          <w:rFonts w:ascii="Times New Roman"/>
          <w:b w:val="false"/>
          <w:i w:val="false"/>
          <w:color w:val="000000"/>
          <w:sz w:val="28"/>
        </w:rPr>
        <w:t>
      Один экземпляр договора вручается лицу, с которым заключен договор об оказании юридической помощи.</w:t>
      </w:r>
    </w:p>
    <w:bookmarkEnd w:id="26"/>
    <w:bookmarkStart w:name="z60" w:id="27"/>
    <w:p>
      <w:pPr>
        <w:spacing w:after="0"/>
        <w:ind w:left="0"/>
        <w:jc w:val="both"/>
      </w:pPr>
      <w:r>
        <w:rPr>
          <w:rFonts w:ascii="Times New Roman"/>
          <w:b w:val="false"/>
          <w:i w:val="false"/>
          <w:color w:val="000000"/>
          <w:sz w:val="28"/>
        </w:rPr>
        <w:t>
      Существенными условиями договора являются:</w:t>
      </w:r>
    </w:p>
    <w:bookmarkEnd w:id="27"/>
    <w:bookmarkStart w:name="z272" w:id="28"/>
    <w:p>
      <w:pPr>
        <w:spacing w:after="0"/>
        <w:ind w:left="0"/>
        <w:jc w:val="both"/>
      </w:pPr>
      <w:r>
        <w:rPr>
          <w:rFonts w:ascii="Times New Roman"/>
          <w:b w:val="false"/>
          <w:i w:val="false"/>
          <w:color w:val="000000"/>
          <w:sz w:val="28"/>
        </w:rPr>
        <w:t>
      1) указание фамилии, имени и отчества (при его наличии) адвоката, принявшего исполнение поручения в качестве защитника либо представителя;</w:t>
      </w:r>
    </w:p>
    <w:bookmarkEnd w:id="28"/>
    <w:bookmarkStart w:name="z273" w:id="29"/>
    <w:p>
      <w:pPr>
        <w:spacing w:after="0"/>
        <w:ind w:left="0"/>
        <w:jc w:val="both"/>
      </w:pPr>
      <w:r>
        <w:rPr>
          <w:rFonts w:ascii="Times New Roman"/>
          <w:b w:val="false"/>
          <w:i w:val="false"/>
          <w:color w:val="000000"/>
          <w:sz w:val="28"/>
        </w:rPr>
        <w:t>
      2) указание формы организации адвокатской деятельности и коллегии адвокатов, членом которого он является;</w:t>
      </w:r>
    </w:p>
    <w:bookmarkEnd w:id="29"/>
    <w:bookmarkStart w:name="z274" w:id="30"/>
    <w:p>
      <w:pPr>
        <w:spacing w:after="0"/>
        <w:ind w:left="0"/>
        <w:jc w:val="both"/>
      </w:pPr>
      <w:r>
        <w:rPr>
          <w:rFonts w:ascii="Times New Roman"/>
          <w:b w:val="false"/>
          <w:i w:val="false"/>
          <w:color w:val="000000"/>
          <w:sz w:val="28"/>
        </w:rPr>
        <w:t>
      3) предмет поручения;</w:t>
      </w:r>
    </w:p>
    <w:bookmarkEnd w:id="30"/>
    <w:bookmarkStart w:name="z275" w:id="31"/>
    <w:p>
      <w:pPr>
        <w:spacing w:after="0"/>
        <w:ind w:left="0"/>
        <w:jc w:val="both"/>
      </w:pPr>
      <w:r>
        <w:rPr>
          <w:rFonts w:ascii="Times New Roman"/>
          <w:b w:val="false"/>
          <w:i w:val="false"/>
          <w:color w:val="000000"/>
          <w:sz w:val="28"/>
        </w:rPr>
        <w:t>
      4) размер и порядок оплаты оказываемой юридической помощи и возмещения расходов адвоката, связанных с защитой и представительством, а также проведением примирительных процедур;</w:t>
      </w:r>
    </w:p>
    <w:bookmarkEnd w:id="31"/>
    <w:bookmarkStart w:name="z276" w:id="32"/>
    <w:p>
      <w:pPr>
        <w:spacing w:after="0"/>
        <w:ind w:left="0"/>
        <w:jc w:val="both"/>
      </w:pPr>
      <w:r>
        <w:rPr>
          <w:rFonts w:ascii="Times New Roman"/>
          <w:b w:val="false"/>
          <w:i w:val="false"/>
          <w:color w:val="000000"/>
          <w:sz w:val="28"/>
        </w:rPr>
        <w:t>
      5) порядок и условия расторжения договора.</w:t>
      </w:r>
    </w:p>
    <w:bookmarkEnd w:id="32"/>
    <w:bookmarkStart w:name="z277" w:id="33"/>
    <w:p>
      <w:pPr>
        <w:spacing w:after="0"/>
        <w:ind w:left="0"/>
        <w:jc w:val="both"/>
      </w:pPr>
      <w:r>
        <w:rPr>
          <w:rFonts w:ascii="Times New Roman"/>
          <w:b w:val="false"/>
          <w:i w:val="false"/>
          <w:color w:val="000000"/>
          <w:sz w:val="28"/>
        </w:rPr>
        <w:t>
      Договоры, ставящие размер оплаты юридической помощи, оказываемой адвокатами, в зависимость от исхода дела или успеха адвокатской деятельности, или договоры, по которым адвокат получает часть от присужденной суммы, не допускаются, за исключением договоров по делам об имущественных спорах, сторонами по которым выступают физические, негосударственные юридические лица, осуществляющие предпринимательскую деятельность.</w:t>
      </w:r>
    </w:p>
    <w:bookmarkEnd w:id="33"/>
    <w:bookmarkStart w:name="z278" w:id="34"/>
    <w:p>
      <w:pPr>
        <w:spacing w:after="0"/>
        <w:ind w:left="0"/>
        <w:jc w:val="both"/>
      </w:pPr>
      <w:r>
        <w:rPr>
          <w:rFonts w:ascii="Times New Roman"/>
          <w:b w:val="false"/>
          <w:i w:val="false"/>
          <w:color w:val="000000"/>
          <w:sz w:val="28"/>
        </w:rPr>
        <w:t>
      Получение адвокатом наличных денег в счет оплаты юридической помощи, в том числе и устных юридических консультаций, и расходов, связанных с исполнением поручения, без выдачи соответствующего финансового документа не допускается.</w:t>
      </w:r>
    </w:p>
    <w:bookmarkEnd w:id="34"/>
    <w:bookmarkStart w:name="z279" w:id="35"/>
    <w:p>
      <w:pPr>
        <w:spacing w:after="0"/>
        <w:ind w:left="0"/>
        <w:jc w:val="both"/>
      </w:pPr>
      <w:r>
        <w:rPr>
          <w:rFonts w:ascii="Times New Roman"/>
          <w:b w:val="false"/>
          <w:i w:val="false"/>
          <w:color w:val="000000"/>
          <w:sz w:val="28"/>
        </w:rPr>
        <w:t>
      2. В случаях, предусмотренных законодательством, оплата юридической помощи, оказываемой адвокатом, командировочных, транспортных и других его расходов производится по постановлениям органов дознания, предварительного следствия и определениям судов из бюджетных средств.</w:t>
      </w:r>
    </w:p>
    <w:bookmarkEnd w:id="35"/>
    <w:bookmarkStart w:name="z280" w:id="36"/>
    <w:p>
      <w:pPr>
        <w:spacing w:after="0"/>
        <w:ind w:left="0"/>
        <w:jc w:val="both"/>
      </w:pPr>
      <w:r>
        <w:rPr>
          <w:rFonts w:ascii="Times New Roman"/>
          <w:b w:val="false"/>
          <w:i w:val="false"/>
          <w:color w:val="000000"/>
          <w:sz w:val="28"/>
        </w:rPr>
        <w:t xml:space="preserve">
      3. Размер оплаты юридической помощи, оказываемой адвокатом, и возмещения расходов, связанных с защитой и представительством, а также проведением примирительных процедур,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устанавливается Правительством Республики Казахстан.</w:t>
      </w:r>
    </w:p>
    <w:bookmarkEnd w:id="36"/>
    <w:p>
      <w:pPr>
        <w:spacing w:after="0"/>
        <w:ind w:left="0"/>
        <w:jc w:val="both"/>
      </w:pPr>
      <w:r>
        <w:rPr>
          <w:rFonts w:ascii="Times New Roman"/>
          <w:b w:val="false"/>
          <w:i w:val="false"/>
          <w:color w:val="000000"/>
          <w:sz w:val="28"/>
        </w:rPr>
        <w:t xml:space="preserve">
      Порядок оплаты юридической помощи, оказываемой адвокатом, и возмещения расходов, связанных с защитой и представительством, а также проведением примирительных процедур,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устанавливается правилами оплаты юридической помощи, утвержденными Министерством юстиции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с изменениями, внесенными законами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 Оказание бесплатной юридической помощи </w:t>
      </w:r>
    </w:p>
    <w:bookmarkStart w:name="z61" w:id="37"/>
    <w:p>
      <w:pPr>
        <w:spacing w:after="0"/>
        <w:ind w:left="0"/>
        <w:jc w:val="both"/>
      </w:pPr>
      <w:r>
        <w:rPr>
          <w:rFonts w:ascii="Times New Roman"/>
          <w:b w:val="false"/>
          <w:i w:val="false"/>
          <w:color w:val="000000"/>
          <w:sz w:val="28"/>
        </w:rPr>
        <w:t>
      1. Адвокаты оказывают юридическую помощь бесплатно:</w:t>
      </w:r>
    </w:p>
    <w:bookmarkEnd w:id="37"/>
    <w:p>
      <w:pPr>
        <w:spacing w:after="0"/>
        <w:ind w:left="0"/>
        <w:jc w:val="both"/>
      </w:pPr>
      <w:r>
        <w:rPr>
          <w:rFonts w:ascii="Times New Roman"/>
          <w:b w:val="false"/>
          <w:i w:val="false"/>
          <w:color w:val="000000"/>
          <w:sz w:val="28"/>
        </w:rPr>
        <w:t>
      1) истцам при рассмотрении судами дел о возмещении вреда, причиненного смертью кормильца, увечьем или иным повреждением здоровья, связанным с работой;</w:t>
      </w:r>
    </w:p>
    <w:p>
      <w:pPr>
        <w:spacing w:after="0"/>
        <w:ind w:left="0"/>
        <w:jc w:val="both"/>
      </w:pPr>
      <w:r>
        <w:rPr>
          <w:rFonts w:ascii="Times New Roman"/>
          <w:b w:val="false"/>
          <w:i w:val="false"/>
          <w:color w:val="000000"/>
          <w:sz w:val="28"/>
        </w:rPr>
        <w:t>
      2) истцам и ответчикам, являющимся участниками Великой Отечественной войны и лицами, приравненными к ним, военнослужащими срочной службы, инвалидами I и II групп, пенсионерами по возрасту, если рассматриваемый судом спор не связан с предпринимательской деятельностью;</w:t>
      </w:r>
    </w:p>
    <w:p>
      <w:pPr>
        <w:spacing w:after="0"/>
        <w:ind w:left="0"/>
        <w:jc w:val="both"/>
      </w:pPr>
      <w:r>
        <w:rPr>
          <w:rFonts w:ascii="Times New Roman"/>
          <w:b w:val="false"/>
          <w:i w:val="false"/>
          <w:color w:val="000000"/>
          <w:sz w:val="28"/>
        </w:rPr>
        <w:t>
      3) физическим лицам по вопросам взыскания алиментов, назначения пенсии и пособий, реабилитации, получения статуса беженца или оралмана, несовершеннолетним, оставшимся без попечения родителей, в случаях необходимости составляют письменные документы правового характера.</w:t>
      </w:r>
    </w:p>
    <w:bookmarkStart w:name="z62" w:id="38"/>
    <w:p>
      <w:pPr>
        <w:spacing w:after="0"/>
        <w:ind w:left="0"/>
        <w:jc w:val="both"/>
      </w:pPr>
      <w:r>
        <w:rPr>
          <w:rFonts w:ascii="Times New Roman"/>
          <w:b w:val="false"/>
          <w:i w:val="false"/>
          <w:color w:val="000000"/>
          <w:sz w:val="28"/>
        </w:rPr>
        <w:t xml:space="preserve">
      2. В случаях, установленных пунктом 1 настоящей статьи, а также иных случаях, предусмотренных законодательством Республики Казахстан, оплата гарантированной государством юридической помощи, оказываемой адвокатом, производится за счет бюджетных средств. </w:t>
      </w:r>
    </w:p>
    <w:bookmarkEnd w:id="38"/>
    <w:bookmarkStart w:name="z63" w:id="39"/>
    <w:p>
      <w:pPr>
        <w:spacing w:after="0"/>
        <w:ind w:left="0"/>
        <w:jc w:val="both"/>
      </w:pPr>
      <w:r>
        <w:rPr>
          <w:rFonts w:ascii="Times New Roman"/>
          <w:b w:val="false"/>
          <w:i w:val="false"/>
          <w:color w:val="000000"/>
          <w:sz w:val="28"/>
        </w:rPr>
        <w:t>
      3. Основания юридической помощи, оказываемой адвокатом за счет бюджетных средств, устанавливаются Законом Республики Казахстан "О гарантированной государством юридической помощи" и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bookmarkEnd w:id="39"/>
    <w:bookmarkStart w:name="z64" w:id="40"/>
    <w:p>
      <w:pPr>
        <w:spacing w:after="0"/>
        <w:ind w:left="0"/>
        <w:jc w:val="both"/>
      </w:pPr>
      <w:r>
        <w:rPr>
          <w:rFonts w:ascii="Times New Roman"/>
          <w:b w:val="false"/>
          <w:i w:val="false"/>
          <w:color w:val="000000"/>
          <w:sz w:val="28"/>
        </w:rPr>
        <w:t>
      4. При невозможности оказания юридической помощи в виде правового консультирования непосредственно после обращения заявителя он должен быть извещен в доступной форме о времени приема в срок, не превышающий трех рабочих дней с момента его обращения. Правовое консультирование проводится на месте пребывания заявителя, если он вследствие тяжелого заболевания, инвалидности, связанных с затруднениями в передвижении, не в состоянии явиться в назначенное адвокатом место приема. Продолжительность оказания юридической помощи в виде правового консультирования в таких случаях не должна превышать один час. В случае необходимости указанный срок может быть продлен председателем президиума коллегии адвокатов области, города республиканского значения, столицы. По одному и тому же вопросу лицо может получить правовую помощь один раз.</w:t>
      </w:r>
    </w:p>
    <w:bookmarkEnd w:id="40"/>
    <w:bookmarkStart w:name="z65" w:id="41"/>
    <w:p>
      <w:pPr>
        <w:spacing w:after="0"/>
        <w:ind w:left="0"/>
        <w:jc w:val="both"/>
      </w:pPr>
      <w:r>
        <w:rPr>
          <w:rFonts w:ascii="Times New Roman"/>
          <w:b w:val="false"/>
          <w:i w:val="false"/>
          <w:color w:val="000000"/>
          <w:sz w:val="28"/>
        </w:rPr>
        <w:t>
      5. Учет бесплатной юридической помощи в виде правового консультирования, оказанной адвокатом, ведется адвокатом, предоставляющим такую помощь, в порядке, установленном Правительством Республики Казахстан.</w:t>
      </w:r>
    </w:p>
    <w:bookmarkEnd w:id="41"/>
    <w:p>
      <w:pPr>
        <w:spacing w:after="0"/>
        <w:ind w:left="0"/>
        <w:jc w:val="both"/>
      </w:pPr>
      <w:r>
        <w:rPr>
          <w:rFonts w:ascii="Times New Roman"/>
          <w:b w:val="false"/>
          <w:i w:val="false"/>
          <w:color w:val="000000"/>
          <w:sz w:val="28"/>
        </w:rPr>
        <w:t>
      Оплата юридической помощи в виде правового консультирования, оказанной адвокатом, осуществляется за счет бюджетных средств на основании акта о выполненной адвокатом работе и заявки соответствующей коллегии адвокатов.</w:t>
      </w:r>
    </w:p>
    <w:p>
      <w:pPr>
        <w:spacing w:after="0"/>
        <w:ind w:left="0"/>
        <w:jc w:val="both"/>
      </w:pPr>
      <w:r>
        <w:rPr>
          <w:rFonts w:ascii="Times New Roman"/>
          <w:b w:val="false"/>
          <w:i w:val="false"/>
          <w:color w:val="000000"/>
          <w:sz w:val="28"/>
        </w:rPr>
        <w:t>
      Размер и порядок оплаты юридической помощи, оказанной адвокатом, и возмещения расходов, связанных с защитой и представительством, а также порядок учета юридической помощи, оказанной адвокатом, устанавливаются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03.07.2013 </w:t>
      </w:r>
      <w:r>
        <w:rPr>
          <w:rFonts w:ascii="Times New Roman"/>
          <w:b w:val="false"/>
          <w:i w:val="false"/>
          <w:color w:val="000000"/>
          <w:sz w:val="28"/>
        </w:rPr>
        <w:t>№ 123-V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7" w:id="42"/>
    <w:p>
      <w:pPr>
        <w:spacing w:after="0"/>
        <w:ind w:left="0"/>
        <w:jc w:val="left"/>
      </w:pPr>
      <w:r>
        <w:rPr>
          <w:rFonts w:ascii="Times New Roman"/>
          <w:b/>
          <w:i w:val="false"/>
          <w:color w:val="000000"/>
        </w:rPr>
        <w:t xml:space="preserve">  Глава 2. Статус адвоката</w:t>
      </w:r>
    </w:p>
    <w:bookmarkEnd w:id="42"/>
    <w:p>
      <w:pPr>
        <w:spacing w:after="0"/>
        <w:ind w:left="0"/>
        <w:jc w:val="both"/>
      </w:pPr>
      <w:r>
        <w:rPr>
          <w:rFonts w:ascii="Times New Roman"/>
          <w:b/>
          <w:i w:val="false"/>
          <w:color w:val="000000"/>
          <w:sz w:val="28"/>
        </w:rPr>
        <w:t>Статья 7. Адвокат в Республике Казахстан</w:t>
      </w:r>
    </w:p>
    <w:bookmarkStart w:name="z69" w:id="43"/>
    <w:p>
      <w:pPr>
        <w:spacing w:after="0"/>
        <w:ind w:left="0"/>
        <w:jc w:val="both"/>
      </w:pPr>
      <w:r>
        <w:rPr>
          <w:rFonts w:ascii="Times New Roman"/>
          <w:b w:val="false"/>
          <w:i w:val="false"/>
          <w:color w:val="000000"/>
          <w:sz w:val="28"/>
        </w:rPr>
        <w:t>
      1. Адвокат - это гражданин Республики Казахстан, имеющий высшее юридическое образование, получивший лицензию на занятие адвокатской деятельностью, обязательно являющийся членом коллегии адвокатов и оказывающий юридическую помощь на профессиональной основе в рамках адвокатской деятельности, регламентируемой настоящим Законом.</w:t>
      </w:r>
    </w:p>
    <w:bookmarkEnd w:id="43"/>
    <w:bookmarkStart w:name="z70" w:id="44"/>
    <w:p>
      <w:pPr>
        <w:spacing w:after="0"/>
        <w:ind w:left="0"/>
        <w:jc w:val="both"/>
      </w:pPr>
      <w:r>
        <w:rPr>
          <w:rFonts w:ascii="Times New Roman"/>
          <w:b w:val="false"/>
          <w:i w:val="false"/>
          <w:color w:val="000000"/>
          <w:sz w:val="28"/>
        </w:rPr>
        <w:t>
      2. Адвокатом не может быть лицо, признанное в судебном порядке недееспособным либо ограниченно дееспособным либо имеющее непогашенную или неснятую в установленном законом порядке судимость.</w:t>
      </w:r>
    </w:p>
    <w:bookmarkEnd w:id="44"/>
    <w:bookmarkStart w:name="z284" w:id="45"/>
    <w:p>
      <w:pPr>
        <w:spacing w:after="0"/>
        <w:ind w:left="0"/>
        <w:jc w:val="both"/>
      </w:pPr>
      <w:r>
        <w:rPr>
          <w:rFonts w:ascii="Times New Roman"/>
          <w:b w:val="false"/>
          <w:i w:val="false"/>
          <w:color w:val="000000"/>
          <w:sz w:val="28"/>
        </w:rPr>
        <w:t>
      Адвокатом также не может быть лицо:</w:t>
      </w:r>
    </w:p>
    <w:bookmarkEnd w:id="45"/>
    <w:p>
      <w:pPr>
        <w:spacing w:after="0"/>
        <w:ind w:left="0"/>
        <w:jc w:val="both"/>
      </w:pPr>
      <w:r>
        <w:rPr>
          <w:rFonts w:ascii="Times New Roman"/>
          <w:b w:val="false"/>
          <w:i w:val="false"/>
          <w:color w:val="000000"/>
          <w:sz w:val="28"/>
        </w:rPr>
        <w:t xml:space="preserve">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w:t>
      </w:r>
    </w:p>
    <w:p>
      <w:pPr>
        <w:spacing w:after="0"/>
        <w:ind w:left="0"/>
        <w:jc w:val="both"/>
      </w:pPr>
      <w:r>
        <w:rPr>
          <w:rFonts w:ascii="Times New Roman"/>
          <w:b w:val="false"/>
          <w:i w:val="false"/>
          <w:color w:val="000000"/>
          <w:sz w:val="28"/>
        </w:rPr>
        <w:t>
      уволенное с государственной, воинской службы, из органов прокуратуры, иных правоохранительных органов, специальных государственных органов, судов и органов юстиции или исключенное из коллегии адвокатов по отрицательным мотивам;</w:t>
      </w:r>
    </w:p>
    <w:p>
      <w:pPr>
        <w:spacing w:after="0"/>
        <w:ind w:left="0"/>
        <w:jc w:val="both"/>
      </w:pPr>
      <w:r>
        <w:rPr>
          <w:rFonts w:ascii="Times New Roman"/>
          <w:b w:val="false"/>
          <w:i w:val="false"/>
          <w:color w:val="000000"/>
          <w:sz w:val="28"/>
        </w:rPr>
        <w:t>
      лишенное лицензии на занятие адвокатской деятельностью;</w:t>
      </w:r>
    </w:p>
    <w:p>
      <w:pPr>
        <w:spacing w:after="0"/>
        <w:ind w:left="0"/>
        <w:jc w:val="both"/>
      </w:pPr>
      <w:r>
        <w:rPr>
          <w:rFonts w:ascii="Times New Roman"/>
          <w:b w:val="false"/>
          <w:i w:val="false"/>
          <w:color w:val="000000"/>
          <w:sz w:val="28"/>
        </w:rPr>
        <w:t xml:space="preserve">
      действие лицензии которого прекращено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и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5 статьи 12 настоящего Закона, в течение трех лет после наступления таких событий.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с изменениями, внесенными законами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8. Помощники и стажеры адвоката</w:t>
      </w:r>
    </w:p>
    <w:bookmarkStart w:name="z71" w:id="46"/>
    <w:p>
      <w:pPr>
        <w:spacing w:after="0"/>
        <w:ind w:left="0"/>
        <w:jc w:val="both"/>
      </w:pPr>
      <w:r>
        <w:rPr>
          <w:rFonts w:ascii="Times New Roman"/>
          <w:b w:val="false"/>
          <w:i w:val="false"/>
          <w:color w:val="000000"/>
          <w:sz w:val="28"/>
        </w:rPr>
        <w:t>
      1. Адвокаты могут иметь помощников и стажеров.</w:t>
      </w:r>
    </w:p>
    <w:bookmarkEnd w:id="46"/>
    <w:bookmarkStart w:name="z72" w:id="47"/>
    <w:p>
      <w:pPr>
        <w:spacing w:after="0"/>
        <w:ind w:left="0"/>
        <w:jc w:val="both"/>
      </w:pPr>
      <w:r>
        <w:rPr>
          <w:rFonts w:ascii="Times New Roman"/>
          <w:b w:val="false"/>
          <w:i w:val="false"/>
          <w:color w:val="000000"/>
          <w:sz w:val="28"/>
        </w:rPr>
        <w:t>
      2.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w:t>
      </w:r>
    </w:p>
    <w:bookmarkEnd w:id="47"/>
    <w:bookmarkStart w:name="z73" w:id="48"/>
    <w:p>
      <w:pPr>
        <w:spacing w:after="0"/>
        <w:ind w:left="0"/>
        <w:jc w:val="both"/>
      </w:pPr>
      <w:r>
        <w:rPr>
          <w:rFonts w:ascii="Times New Roman"/>
          <w:b w:val="false"/>
          <w:i w:val="false"/>
          <w:color w:val="000000"/>
          <w:sz w:val="28"/>
        </w:rPr>
        <w:t>
      Помощники адвоката вправе по указанию адвоката и под его ответственность выполнять поручения адвоката.</w:t>
      </w:r>
    </w:p>
    <w:bookmarkEnd w:id="48"/>
    <w:bookmarkStart w:name="z74" w:id="49"/>
    <w:p>
      <w:pPr>
        <w:spacing w:after="0"/>
        <w:ind w:left="0"/>
        <w:jc w:val="both"/>
      </w:pPr>
      <w:r>
        <w:rPr>
          <w:rFonts w:ascii="Times New Roman"/>
          <w:b w:val="false"/>
          <w:i w:val="false"/>
          <w:color w:val="000000"/>
          <w:sz w:val="28"/>
        </w:rPr>
        <w:t>
      3. Стажером адвоката является гражданин Республики Казахстан, имеющий высшее юридическое образование.</w:t>
      </w:r>
    </w:p>
    <w:bookmarkEnd w:id="49"/>
    <w:bookmarkStart w:name="z75" w:id="50"/>
    <w:p>
      <w:pPr>
        <w:spacing w:after="0"/>
        <w:ind w:left="0"/>
        <w:jc w:val="both"/>
      </w:pPr>
      <w:r>
        <w:rPr>
          <w:rFonts w:ascii="Times New Roman"/>
          <w:b w:val="false"/>
          <w:i w:val="false"/>
          <w:color w:val="000000"/>
          <w:sz w:val="28"/>
        </w:rPr>
        <w:t>
      Целью прохождения стажировки является приобретение профессиональных знаний и практических навыков адвокатской деятельности.</w:t>
      </w:r>
    </w:p>
    <w:bookmarkEnd w:id="50"/>
    <w:bookmarkStart w:name="z76" w:id="51"/>
    <w:p>
      <w:pPr>
        <w:spacing w:after="0"/>
        <w:ind w:left="0"/>
        <w:jc w:val="both"/>
      </w:pPr>
      <w:r>
        <w:rPr>
          <w:rFonts w:ascii="Times New Roman"/>
          <w:b w:val="false"/>
          <w:i w:val="false"/>
          <w:color w:val="000000"/>
          <w:sz w:val="28"/>
        </w:rPr>
        <w:t xml:space="preserve">
      Лицо, отвечающее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7 настоящего Закона, и изъявившее желание пройти стажировку, обращается в президиум коллегии адвокатов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утверждаемым приказом Министра юстиции Республики Казахстан с учетом рекомендаций Республиканской коллегии адвокатов.</w:t>
      </w:r>
    </w:p>
    <w:bookmarkEnd w:id="51"/>
    <w:bookmarkStart w:name="z77" w:id="52"/>
    <w:p>
      <w:pPr>
        <w:spacing w:after="0"/>
        <w:ind w:left="0"/>
        <w:jc w:val="both"/>
      </w:pPr>
      <w:r>
        <w:rPr>
          <w:rFonts w:ascii="Times New Roman"/>
          <w:b w:val="false"/>
          <w:i w:val="false"/>
          <w:color w:val="000000"/>
          <w:sz w:val="28"/>
        </w:rPr>
        <w:t>
      4. По результатам рассмотрения заявления президиум коллегии адвокатов принимает одно из следующих решений:</w:t>
      </w:r>
    </w:p>
    <w:bookmarkEnd w:id="52"/>
    <w:bookmarkStart w:name="z261" w:id="53"/>
    <w:p>
      <w:pPr>
        <w:spacing w:after="0"/>
        <w:ind w:left="0"/>
        <w:jc w:val="both"/>
      </w:pPr>
      <w:r>
        <w:rPr>
          <w:rFonts w:ascii="Times New Roman"/>
          <w:b w:val="false"/>
          <w:i w:val="false"/>
          <w:color w:val="000000"/>
          <w:sz w:val="28"/>
        </w:rPr>
        <w:t>
      1) о допуске к прохождению стажировки;</w:t>
      </w:r>
    </w:p>
    <w:bookmarkEnd w:id="53"/>
    <w:bookmarkStart w:name="z262" w:id="54"/>
    <w:p>
      <w:pPr>
        <w:spacing w:after="0"/>
        <w:ind w:left="0"/>
        <w:jc w:val="both"/>
      </w:pPr>
      <w:r>
        <w:rPr>
          <w:rFonts w:ascii="Times New Roman"/>
          <w:b w:val="false"/>
          <w:i w:val="false"/>
          <w:color w:val="000000"/>
          <w:sz w:val="28"/>
        </w:rPr>
        <w:t>
      2) об отказе в допуске к прохождению стажировки.</w:t>
      </w:r>
    </w:p>
    <w:bookmarkEnd w:id="54"/>
    <w:bookmarkStart w:name="z263" w:id="55"/>
    <w:p>
      <w:pPr>
        <w:spacing w:after="0"/>
        <w:ind w:left="0"/>
        <w:jc w:val="both"/>
      </w:pPr>
      <w:r>
        <w:rPr>
          <w:rFonts w:ascii="Times New Roman"/>
          <w:b w:val="false"/>
          <w:i w:val="false"/>
          <w:color w:val="000000"/>
          <w:sz w:val="28"/>
        </w:rPr>
        <w:t>
      5. Отказ в допуске к прохождению стажировки по причине набора большого количества стажеров адвокатов не допускается.</w:t>
      </w:r>
    </w:p>
    <w:bookmarkEnd w:id="55"/>
    <w:bookmarkStart w:name="z264" w:id="56"/>
    <w:p>
      <w:pPr>
        <w:spacing w:after="0"/>
        <w:ind w:left="0"/>
        <w:jc w:val="both"/>
      </w:pPr>
      <w:r>
        <w:rPr>
          <w:rFonts w:ascii="Times New Roman"/>
          <w:b w:val="false"/>
          <w:i w:val="false"/>
          <w:color w:val="000000"/>
          <w:sz w:val="28"/>
        </w:rPr>
        <w:t>
      6. Стажировка осуществляется под руководством адвоката, имеющего стаж адвокатской деятельности не менее пяти лет. Продолжительность стажировки составляет от шести месяцев до одного года. Стажировку у одного и того же адвоката могут проходить не более двух стажеров одновременно.</w:t>
      </w:r>
    </w:p>
    <w:bookmarkEnd w:id="56"/>
    <w:bookmarkStart w:name="z265" w:id="57"/>
    <w:p>
      <w:pPr>
        <w:spacing w:after="0"/>
        <w:ind w:left="0"/>
        <w:jc w:val="both"/>
      </w:pPr>
      <w:r>
        <w:rPr>
          <w:rFonts w:ascii="Times New Roman"/>
          <w:b w:val="false"/>
          <w:i w:val="false"/>
          <w:color w:val="000000"/>
          <w:sz w:val="28"/>
        </w:rPr>
        <w:t>
      Период работы в качестве стажера зачисляется в стаж работы по юридической специальности.</w:t>
      </w:r>
    </w:p>
    <w:bookmarkEnd w:id="57"/>
    <w:bookmarkStart w:name="z295" w:id="58"/>
    <w:p>
      <w:pPr>
        <w:spacing w:after="0"/>
        <w:ind w:left="0"/>
        <w:jc w:val="both"/>
      </w:pPr>
      <w:r>
        <w:rPr>
          <w:rFonts w:ascii="Times New Roman"/>
          <w:b w:val="false"/>
          <w:i w:val="false"/>
          <w:color w:val="000000"/>
          <w:sz w:val="28"/>
        </w:rPr>
        <w:t>
      7. Организация проведения стажировки осуществляется президиумом коллегии адвокатов в соответствии с Положением о порядке прохождения стажировки стажерами адвокатов, утверждаемым приказом Министра юстиции Республики Казахстан с учетом рекомендаций Республиканской коллегии адвокатов.</w:t>
      </w:r>
    </w:p>
    <w:bookmarkEnd w:id="58"/>
    <w:bookmarkStart w:name="z296" w:id="59"/>
    <w:p>
      <w:pPr>
        <w:spacing w:after="0"/>
        <w:ind w:left="0"/>
        <w:jc w:val="both"/>
      </w:pPr>
      <w:r>
        <w:rPr>
          <w:rFonts w:ascii="Times New Roman"/>
          <w:b w:val="false"/>
          <w:i w:val="false"/>
          <w:color w:val="000000"/>
          <w:sz w:val="28"/>
        </w:rPr>
        <w:t>
      Решение об отказе в утверждении заключения о прохождении стажировки должно быть мотивированным и может быть обжаловано в судебном порядке.</w:t>
      </w:r>
    </w:p>
    <w:bookmarkEnd w:id="59"/>
    <w:bookmarkStart w:name="z297" w:id="60"/>
    <w:p>
      <w:pPr>
        <w:spacing w:after="0"/>
        <w:ind w:left="0"/>
        <w:jc w:val="both"/>
      </w:pPr>
      <w:r>
        <w:rPr>
          <w:rFonts w:ascii="Times New Roman"/>
          <w:b w:val="false"/>
          <w:i w:val="false"/>
          <w:color w:val="000000"/>
          <w:sz w:val="28"/>
        </w:rPr>
        <w:t>
      Лицо, не прошедшее стажировку, вновь допускается к стажировке на общих основаниях.</w:t>
      </w:r>
    </w:p>
    <w:bookmarkEnd w:id="60"/>
    <w:bookmarkStart w:name="z298" w:id="61"/>
    <w:p>
      <w:pPr>
        <w:spacing w:after="0"/>
        <w:ind w:left="0"/>
        <w:jc w:val="both"/>
      </w:pPr>
      <w:r>
        <w:rPr>
          <w:rFonts w:ascii="Times New Roman"/>
          <w:b w:val="false"/>
          <w:i w:val="false"/>
          <w:color w:val="000000"/>
          <w:sz w:val="28"/>
        </w:rPr>
        <w:t xml:space="preserve">
      8. Стажировку не проходят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61"/>
    <w:bookmarkStart w:name="z299" w:id="62"/>
    <w:p>
      <w:pPr>
        <w:spacing w:after="0"/>
        <w:ind w:left="0"/>
        <w:jc w:val="both"/>
      </w:pPr>
      <w:r>
        <w:rPr>
          <w:rFonts w:ascii="Times New Roman"/>
          <w:b w:val="false"/>
          <w:i w:val="false"/>
          <w:color w:val="000000"/>
          <w:sz w:val="28"/>
        </w:rPr>
        <w:t>
      9. Помощник и стажер адвоката не вправе самостоятельно заниматься адвокатской деятельностью.</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8-1. Комиссия по аттестации лиц, претендующих на занятие адвокатской деятельностью</w:t>
      </w:r>
    </w:p>
    <w:bookmarkStart w:name="z301" w:id="63"/>
    <w:p>
      <w:pPr>
        <w:spacing w:after="0"/>
        <w:ind w:left="0"/>
        <w:jc w:val="both"/>
      </w:pPr>
      <w:r>
        <w:rPr>
          <w:rFonts w:ascii="Times New Roman"/>
          <w:b w:val="false"/>
          <w:i w:val="false"/>
          <w:color w:val="000000"/>
          <w:sz w:val="28"/>
        </w:rPr>
        <w:t>
      1. Лица, прошедшие стажировку,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городов республиканского значения и столицы.</w:t>
      </w:r>
    </w:p>
    <w:bookmarkEnd w:id="63"/>
    <w:bookmarkStart w:name="z302" w:id="64"/>
    <w:p>
      <w:pPr>
        <w:spacing w:after="0"/>
        <w:ind w:left="0"/>
        <w:jc w:val="both"/>
      </w:pPr>
      <w:r>
        <w:rPr>
          <w:rFonts w:ascii="Times New Roman"/>
          <w:b w:val="false"/>
          <w:i w:val="false"/>
          <w:color w:val="000000"/>
          <w:sz w:val="28"/>
        </w:rPr>
        <w:t>
      Комиссия по аттестации лиц, претендующих на занятие адвокатской деятельностью, состоит из семи членов, в том числе трех адвокатов, кандидатуры которых определяются президиумами коллегий адвокатов областей, городов республиканского значения и столицы.</w:t>
      </w:r>
    </w:p>
    <w:bookmarkEnd w:id="64"/>
    <w:bookmarkStart w:name="z303" w:id="65"/>
    <w:p>
      <w:pPr>
        <w:spacing w:after="0"/>
        <w:ind w:left="0"/>
        <w:jc w:val="both"/>
      </w:pPr>
      <w:r>
        <w:rPr>
          <w:rFonts w:ascii="Times New Roman"/>
          <w:b w:val="false"/>
          <w:i w:val="false"/>
          <w:color w:val="000000"/>
          <w:sz w:val="28"/>
        </w:rPr>
        <w:t>
      Персональный состав комиссий по аттестации лиц, претендующих на занятие адвокатской деятельностью, и регламент их работы утверждаются приказами Министра юстиции Республики Казахстан.</w:t>
      </w:r>
    </w:p>
    <w:bookmarkEnd w:id="65"/>
    <w:bookmarkStart w:name="z304" w:id="66"/>
    <w:p>
      <w:pPr>
        <w:spacing w:after="0"/>
        <w:ind w:left="0"/>
        <w:jc w:val="both"/>
      </w:pPr>
      <w:r>
        <w:rPr>
          <w:rFonts w:ascii="Times New Roman"/>
          <w:b w:val="false"/>
          <w:i w:val="false"/>
          <w:color w:val="000000"/>
          <w:sz w:val="28"/>
        </w:rPr>
        <w:t>
      2. От прохождения аттестации освобождаются:</w:t>
      </w:r>
    </w:p>
    <w:bookmarkEnd w:id="66"/>
    <w:bookmarkStart w:name="z305" w:id="67"/>
    <w:p>
      <w:pPr>
        <w:spacing w:after="0"/>
        <w:ind w:left="0"/>
        <w:jc w:val="both"/>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67"/>
    <w:bookmarkStart w:name="z306" w:id="68"/>
    <w:p>
      <w:pPr>
        <w:spacing w:after="0"/>
        <w:ind w:left="0"/>
        <w:jc w:val="both"/>
      </w:pPr>
      <w:r>
        <w:rPr>
          <w:rFonts w:ascii="Times New Roman"/>
          <w:b w:val="false"/>
          <w:i w:val="false"/>
          <w:color w:val="000000"/>
          <w:sz w:val="28"/>
        </w:rPr>
        <w:t xml:space="preserve">
      2)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68"/>
    <w:bookmarkStart w:name="z307" w:id="69"/>
    <w:p>
      <w:pPr>
        <w:spacing w:after="0"/>
        <w:ind w:left="0"/>
        <w:jc w:val="both"/>
      </w:pPr>
      <w:r>
        <w:rPr>
          <w:rFonts w:ascii="Times New Roman"/>
          <w:b w:val="false"/>
          <w:i w:val="false"/>
          <w:color w:val="000000"/>
          <w:sz w:val="28"/>
        </w:rPr>
        <w:t>
      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bookmarkEnd w:id="69"/>
    <w:bookmarkStart w:name="z308" w:id="70"/>
    <w:p>
      <w:pPr>
        <w:spacing w:after="0"/>
        <w:ind w:left="0"/>
        <w:jc w:val="both"/>
      </w:pPr>
      <w:r>
        <w:rPr>
          <w:rFonts w:ascii="Times New Roman"/>
          <w:b w:val="false"/>
          <w:i w:val="false"/>
          <w:color w:val="000000"/>
          <w:sz w:val="28"/>
        </w:rPr>
        <w:t>
      3. Основными задачами комиссии по аттестации лиц, претендующих на занятие адвокатской деятельностью, являются:</w:t>
      </w:r>
    </w:p>
    <w:bookmarkEnd w:id="70"/>
    <w:bookmarkStart w:name="z309" w:id="71"/>
    <w:p>
      <w:pPr>
        <w:spacing w:after="0"/>
        <w:ind w:left="0"/>
        <w:jc w:val="both"/>
      </w:pPr>
      <w:r>
        <w:rPr>
          <w:rFonts w:ascii="Times New Roman"/>
          <w:b w:val="false"/>
          <w:i w:val="false"/>
          <w:color w:val="000000"/>
          <w:sz w:val="28"/>
        </w:rPr>
        <w:t>
      1) обеспечение качественного отбора претендентов на получение лицензии на занятие адвокатской деятельностью;</w:t>
      </w:r>
    </w:p>
    <w:bookmarkEnd w:id="71"/>
    <w:bookmarkStart w:name="z310" w:id="72"/>
    <w:p>
      <w:pPr>
        <w:spacing w:after="0"/>
        <w:ind w:left="0"/>
        <w:jc w:val="both"/>
      </w:pPr>
      <w:r>
        <w:rPr>
          <w:rFonts w:ascii="Times New Roman"/>
          <w:b w:val="false"/>
          <w:i w:val="false"/>
          <w:color w:val="000000"/>
          <w:sz w:val="28"/>
        </w:rPr>
        <w:t>
      2) обеспечение открытости и гласности заседаний.</w:t>
      </w:r>
    </w:p>
    <w:bookmarkEnd w:id="72"/>
    <w:bookmarkStart w:name="z311" w:id="73"/>
    <w:p>
      <w:pPr>
        <w:spacing w:after="0"/>
        <w:ind w:left="0"/>
        <w:jc w:val="both"/>
      </w:pPr>
      <w:r>
        <w:rPr>
          <w:rFonts w:ascii="Times New Roman"/>
          <w:b w:val="false"/>
          <w:i w:val="false"/>
          <w:color w:val="000000"/>
          <w:sz w:val="28"/>
        </w:rPr>
        <w:t>
      4. На заседании комиссии по аттестации лиц, претендующих на занятие адвокатской деятельностью, вправе присутствовать представители средств массовой информации.</w:t>
      </w:r>
    </w:p>
    <w:bookmarkEnd w:id="73"/>
    <w:bookmarkStart w:name="z312" w:id="74"/>
    <w:p>
      <w:pPr>
        <w:spacing w:after="0"/>
        <w:ind w:left="0"/>
        <w:jc w:val="both"/>
      </w:pPr>
      <w:r>
        <w:rPr>
          <w:rFonts w:ascii="Times New Roman"/>
          <w:b w:val="false"/>
          <w:i w:val="false"/>
          <w:color w:val="000000"/>
          <w:sz w:val="28"/>
        </w:rPr>
        <w:t>
      5. В целях обеспечения открытости и гласности на заседаниях комиссии по аттестации лиц, претендующих на занятие адвокатской деятельностью, осуществляются аудио- и (или) видеозаписи либо стенографирование. Стенограмма, аудио- и (или) видеозаписи, полученные в ходе заседания, приобщаются к протоколу заседания и хранятся вместе с материалами комиссии по аттестации лиц, претендующих на занятие адвокатской деятельностью.</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17.02.2012 </w:t>
      </w:r>
      <w:r>
        <w:rPr>
          <w:rFonts w:ascii="Times New Roman"/>
          <w:b w:val="false"/>
          <w:i w:val="false"/>
          <w:color w:val="ff0000"/>
          <w:sz w:val="28"/>
        </w:rPr>
        <w:t>№ 565-IV</w:t>
      </w:r>
      <w:r>
        <w:rPr>
          <w:rFonts w:ascii="Times New Roman"/>
          <w:b w:val="false"/>
          <w:i w:val="false"/>
          <w:color w:val="ff0000"/>
          <w:sz w:val="28"/>
        </w:rPr>
        <w:t xml:space="preserve"> (вводится в действие с 01.07.2012).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8-2. Порядок и условия проведения аттестации</w:t>
      </w:r>
    </w:p>
    <w:bookmarkStart w:name="z314" w:id="75"/>
    <w:p>
      <w:pPr>
        <w:spacing w:after="0"/>
        <w:ind w:left="0"/>
        <w:jc w:val="both"/>
      </w:pPr>
      <w:r>
        <w:rPr>
          <w:rFonts w:ascii="Times New Roman"/>
          <w:b w:val="false"/>
          <w:i w:val="false"/>
          <w:color w:val="000000"/>
          <w:sz w:val="28"/>
        </w:rPr>
        <w:t>
      1. Порядок и условия проведения аттестации лиц, прошедших стажировку и претендующих на занятие адвокатской деятельностью, определяются правилами, утверждаемыми Министерством юстиции Республики Казахстан.</w:t>
      </w:r>
    </w:p>
    <w:bookmarkEnd w:id="75"/>
    <w:bookmarkStart w:name="z315" w:id="76"/>
    <w:p>
      <w:pPr>
        <w:spacing w:after="0"/>
        <w:ind w:left="0"/>
        <w:jc w:val="both"/>
      </w:pPr>
      <w:r>
        <w:rPr>
          <w:rFonts w:ascii="Times New Roman"/>
          <w:b w:val="false"/>
          <w:i w:val="false"/>
          <w:color w:val="000000"/>
          <w:sz w:val="28"/>
        </w:rPr>
        <w:t>
      2. Лицо, претендующее на занятие адвокатской деятельностью, после прохождения стажировки направляет заявление о допуске его к аттестации в комиссию по аттестации лиц, претендующих на занятие адвокатской деятельностью, по месту жительства через территориальные органы юстиции областей, городов республиканского значения и столицы с приложением документов, предусмотренных законодательством Республики Казахстан.</w:t>
      </w:r>
    </w:p>
    <w:bookmarkEnd w:id="76"/>
    <w:bookmarkStart w:name="z316" w:id="77"/>
    <w:p>
      <w:pPr>
        <w:spacing w:after="0"/>
        <w:ind w:left="0"/>
        <w:jc w:val="both"/>
      </w:pPr>
      <w:r>
        <w:rPr>
          <w:rFonts w:ascii="Times New Roman"/>
          <w:b w:val="false"/>
          <w:i w:val="false"/>
          <w:color w:val="000000"/>
          <w:sz w:val="28"/>
        </w:rPr>
        <w:t>
      3. В случае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 городов республиканского значения и столицы претенденту без рассмотрения в срок не позднее пяти рабочих дней со дня их поступления с письменным уведомлением о причине возврата.</w:t>
      </w:r>
    </w:p>
    <w:bookmarkEnd w:id="77"/>
    <w:bookmarkStart w:name="z317" w:id="78"/>
    <w:p>
      <w:pPr>
        <w:spacing w:after="0"/>
        <w:ind w:left="0"/>
        <w:jc w:val="both"/>
      </w:pPr>
      <w:r>
        <w:rPr>
          <w:rFonts w:ascii="Times New Roman"/>
          <w:b w:val="false"/>
          <w:i w:val="false"/>
          <w:color w:val="000000"/>
          <w:sz w:val="28"/>
        </w:rPr>
        <w:t>
      4. По итогам рассмотрения материалов комиссия по аттестации лиц, претендующих на занятие адвокатской деятельностью, выносит мотивированное решение о допуске либо об отказе в допуске к аттестации.</w:t>
      </w:r>
    </w:p>
    <w:bookmarkEnd w:id="78"/>
    <w:bookmarkStart w:name="z318" w:id="79"/>
    <w:p>
      <w:pPr>
        <w:spacing w:after="0"/>
        <w:ind w:left="0"/>
        <w:jc w:val="both"/>
      </w:pPr>
      <w:r>
        <w:rPr>
          <w:rFonts w:ascii="Times New Roman"/>
          <w:b w:val="false"/>
          <w:i w:val="false"/>
          <w:color w:val="000000"/>
          <w:sz w:val="28"/>
        </w:rPr>
        <w:t>
      В допуске к аттестации отказывается, если претендент не соответствует требованиям, установленным настоящим Законом.</w:t>
      </w:r>
    </w:p>
    <w:bookmarkEnd w:id="79"/>
    <w:bookmarkStart w:name="z319" w:id="80"/>
    <w:p>
      <w:pPr>
        <w:spacing w:after="0"/>
        <w:ind w:left="0"/>
        <w:jc w:val="both"/>
      </w:pPr>
      <w:r>
        <w:rPr>
          <w:rFonts w:ascii="Times New Roman"/>
          <w:b w:val="false"/>
          <w:i w:val="false"/>
          <w:color w:val="000000"/>
          <w:sz w:val="28"/>
        </w:rPr>
        <w:t>
      Решение об отказе в допуске к аттестации направляется территориальными органами юстиции областей, городов республиканского значения и столицы претенденту не позднее пятнадцати рабочих дней со дня поступления заявления.</w:t>
      </w:r>
    </w:p>
    <w:bookmarkEnd w:id="80"/>
    <w:bookmarkStart w:name="z320" w:id="81"/>
    <w:p>
      <w:pPr>
        <w:spacing w:after="0"/>
        <w:ind w:left="0"/>
        <w:jc w:val="both"/>
      </w:pPr>
      <w:r>
        <w:rPr>
          <w:rFonts w:ascii="Times New Roman"/>
          <w:b w:val="false"/>
          <w:i w:val="false"/>
          <w:color w:val="000000"/>
          <w:sz w:val="28"/>
        </w:rPr>
        <w:t>
      Отказ в допуске к аттестации может быть обжалован в судебном порядке.</w:t>
      </w:r>
    </w:p>
    <w:bookmarkEnd w:id="81"/>
    <w:bookmarkStart w:name="z321" w:id="82"/>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юстиции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bookmarkEnd w:id="82"/>
    <w:bookmarkStart w:name="z322" w:id="83"/>
    <w:p>
      <w:pPr>
        <w:spacing w:after="0"/>
        <w:ind w:left="0"/>
        <w:jc w:val="both"/>
      </w:pPr>
      <w:r>
        <w:rPr>
          <w:rFonts w:ascii="Times New Roman"/>
          <w:b w:val="false"/>
          <w:i w:val="false"/>
          <w:color w:val="000000"/>
          <w:sz w:val="28"/>
        </w:rPr>
        <w:t>
      6. Аттестация проводится по мере необходимости, но не реже одного раза в квартал.</w:t>
      </w:r>
    </w:p>
    <w:bookmarkEnd w:id="83"/>
    <w:bookmarkStart w:name="z323" w:id="84"/>
    <w:p>
      <w:pPr>
        <w:spacing w:after="0"/>
        <w:ind w:left="0"/>
        <w:jc w:val="both"/>
      </w:pPr>
      <w:r>
        <w:rPr>
          <w:rFonts w:ascii="Times New Roman"/>
          <w:b w:val="false"/>
          <w:i w:val="false"/>
          <w:color w:val="000000"/>
          <w:sz w:val="28"/>
        </w:rPr>
        <w:t>
      7. Аттестация состоит из двух этапов:</w:t>
      </w:r>
    </w:p>
    <w:bookmarkEnd w:id="84"/>
    <w:bookmarkStart w:name="z324" w:id="85"/>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bookmarkEnd w:id="85"/>
    <w:bookmarkStart w:name="z325" w:id="86"/>
    <w:p>
      <w:pPr>
        <w:spacing w:after="0"/>
        <w:ind w:left="0"/>
        <w:jc w:val="both"/>
      </w:pPr>
      <w:r>
        <w:rPr>
          <w:rFonts w:ascii="Times New Roman"/>
          <w:b w:val="false"/>
          <w:i w:val="false"/>
          <w:color w:val="000000"/>
          <w:sz w:val="28"/>
        </w:rPr>
        <w:t>
      2) проверка знаний претендента по экзаменационным билетам.</w:t>
      </w:r>
    </w:p>
    <w:bookmarkEnd w:id="86"/>
    <w:bookmarkStart w:name="z326" w:id="87"/>
    <w:p>
      <w:pPr>
        <w:spacing w:after="0"/>
        <w:ind w:left="0"/>
        <w:jc w:val="both"/>
      </w:pPr>
      <w:r>
        <w:rPr>
          <w:rFonts w:ascii="Times New Roman"/>
          <w:b w:val="false"/>
          <w:i w:val="false"/>
          <w:color w:val="000000"/>
          <w:sz w:val="28"/>
        </w:rPr>
        <w:t>
      8. Претендент вправе по своему выбору пройти аттестацию на казахском или русском языке.</w:t>
      </w:r>
    </w:p>
    <w:bookmarkEnd w:id="87"/>
    <w:bookmarkStart w:name="z327" w:id="88"/>
    <w:p>
      <w:pPr>
        <w:spacing w:after="0"/>
        <w:ind w:left="0"/>
        <w:jc w:val="both"/>
      </w:pPr>
      <w:r>
        <w:rPr>
          <w:rFonts w:ascii="Times New Roman"/>
          <w:b w:val="false"/>
          <w:i w:val="false"/>
          <w:color w:val="000000"/>
          <w:sz w:val="28"/>
        </w:rPr>
        <w:t>
      Тестирование проводится с использованием компьютерной техники.</w:t>
      </w:r>
    </w:p>
    <w:bookmarkEnd w:id="88"/>
    <w:bookmarkStart w:name="z328" w:id="89"/>
    <w:p>
      <w:pPr>
        <w:spacing w:after="0"/>
        <w:ind w:left="0"/>
        <w:jc w:val="both"/>
      </w:pPr>
      <w:r>
        <w:rPr>
          <w:rFonts w:ascii="Times New Roman"/>
          <w:b w:val="false"/>
          <w:i w:val="false"/>
          <w:color w:val="000000"/>
          <w:sz w:val="28"/>
        </w:rPr>
        <w:t>
      9. По результатам аттестации комиссия по аттестации лиц, претендующих на занятие адвокатской деятельностью, не позднее следующего дня после проведения аттестации выносит мотивированное решение об аттестации либо о неаттестации.</w:t>
      </w:r>
    </w:p>
    <w:bookmarkEnd w:id="89"/>
    <w:bookmarkStart w:name="z329" w:id="90"/>
    <w:p>
      <w:pPr>
        <w:spacing w:after="0"/>
        <w:ind w:left="0"/>
        <w:jc w:val="both"/>
      </w:pPr>
      <w:r>
        <w:rPr>
          <w:rFonts w:ascii="Times New Roman"/>
          <w:b w:val="false"/>
          <w:i w:val="false"/>
          <w:color w:val="000000"/>
          <w:sz w:val="28"/>
        </w:rPr>
        <w:t>
      Решение комиссии по аттестации лиц, претендующих на занятие адвокатской деятельностью, может быть обжаловано в судебном порядке.</w:t>
      </w:r>
    </w:p>
    <w:bookmarkEnd w:id="90"/>
    <w:bookmarkStart w:name="z330" w:id="91"/>
    <w:p>
      <w:pPr>
        <w:spacing w:after="0"/>
        <w:ind w:left="0"/>
        <w:jc w:val="both"/>
      </w:pPr>
      <w:r>
        <w:rPr>
          <w:rFonts w:ascii="Times New Roman"/>
          <w:b w:val="false"/>
          <w:i w:val="false"/>
          <w:color w:val="000000"/>
          <w:sz w:val="28"/>
        </w:rPr>
        <w:t>
      Решение об аттестации является действительным в течение шести лет с момента его вынесения.</w:t>
      </w:r>
    </w:p>
    <w:bookmarkEnd w:id="91"/>
    <w:bookmarkStart w:name="z331" w:id="92"/>
    <w:p>
      <w:pPr>
        <w:spacing w:after="0"/>
        <w:ind w:left="0"/>
        <w:jc w:val="both"/>
      </w:pPr>
      <w:r>
        <w:rPr>
          <w:rFonts w:ascii="Times New Roman"/>
          <w:b w:val="false"/>
          <w:i w:val="false"/>
          <w:color w:val="000000"/>
          <w:sz w:val="28"/>
        </w:rPr>
        <w:t>
      Претендент, не прошедший аттестацию, допускается к повторной аттестации не ранее чем через один год.</w:t>
      </w:r>
    </w:p>
    <w:bookmarkEnd w:id="92"/>
    <w:bookmarkStart w:name="z332" w:id="93"/>
    <w:p>
      <w:pPr>
        <w:spacing w:after="0"/>
        <w:ind w:left="0"/>
        <w:jc w:val="both"/>
      </w:pPr>
      <w:r>
        <w:rPr>
          <w:rFonts w:ascii="Times New Roman"/>
          <w:b w:val="false"/>
          <w:i w:val="false"/>
          <w:color w:val="000000"/>
          <w:sz w:val="28"/>
        </w:rPr>
        <w:t>
      10. При прохождении аттестации не допускается использование претендентом справочной, специальной и прочей литературы, средств связи, а также каких-либо записей.</w:t>
      </w:r>
    </w:p>
    <w:bookmarkEnd w:id="93"/>
    <w:bookmarkStart w:name="z333" w:id="94"/>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комиссией по аттестации лиц, претендующих на занятие адвокатской деятельностью.</w:t>
      </w:r>
    </w:p>
    <w:bookmarkEnd w:id="94"/>
    <w:bookmarkStart w:name="z334" w:id="95"/>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по истечении трех месяцев со дня вынесения решения.</w:t>
      </w:r>
    </w:p>
    <w:bookmarkEnd w:id="95"/>
    <w:bookmarkStart w:name="z335" w:id="96"/>
    <w:p>
      <w:pPr>
        <w:spacing w:after="0"/>
        <w:ind w:left="0"/>
        <w:jc w:val="both"/>
      </w:pPr>
      <w:r>
        <w:rPr>
          <w:rFonts w:ascii="Times New Roman"/>
          <w:b w:val="false"/>
          <w:i w:val="false"/>
          <w:color w:val="000000"/>
          <w:sz w:val="28"/>
        </w:rPr>
        <w:t>
      11. Претендент, не явившийся на аттестацию по уважительной причине, вызывается на следующее заседание комиссии по аттестации лиц, претендующих на занятие адвокатской деятельностью, в порядке, предусмотренном пунктом 5 настоящей статьи.</w:t>
      </w:r>
    </w:p>
    <w:bookmarkEnd w:id="96"/>
    <w:bookmarkStart w:name="z336" w:id="97"/>
    <w:p>
      <w:pPr>
        <w:spacing w:after="0"/>
        <w:ind w:left="0"/>
        <w:jc w:val="both"/>
      </w:pPr>
      <w:r>
        <w:rPr>
          <w:rFonts w:ascii="Times New Roman"/>
          <w:b w:val="false"/>
          <w:i w:val="false"/>
          <w:color w:val="000000"/>
          <w:sz w:val="28"/>
        </w:rPr>
        <w:t>
      В случае повторной неявки претендента его заявление остается без рассмотрения и возвращается ему территориальными органами юстиции областей, городов республиканского значения и столицы вместе с представленными документами.</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8-2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 Лицензия на занятие адвокатской деятельностью</w:t>
      </w:r>
    </w:p>
    <w:bookmarkStart w:name="z78" w:id="98"/>
    <w:p>
      <w:pPr>
        <w:spacing w:after="0"/>
        <w:ind w:left="0"/>
        <w:jc w:val="both"/>
      </w:pPr>
      <w:r>
        <w:rPr>
          <w:rFonts w:ascii="Times New Roman"/>
          <w:b w:val="false"/>
          <w:i w:val="false"/>
          <w:color w:val="000000"/>
          <w:sz w:val="28"/>
        </w:rPr>
        <w:t>
      1. Лицензия на занятие адвокатской деятельностью является разрешением заниматься адвокатской деятельностью и выдается лицензиаром после прохождения стажировки и аттестации в порядке и на условиях, установленных законодательством Республики Казахстан.</w:t>
      </w:r>
    </w:p>
    <w:bookmarkEnd w:id="98"/>
    <w:bookmarkStart w:name="z79" w:id="99"/>
    <w:p>
      <w:pPr>
        <w:spacing w:after="0"/>
        <w:ind w:left="0"/>
        <w:jc w:val="both"/>
      </w:pPr>
      <w:r>
        <w:rPr>
          <w:rFonts w:ascii="Times New Roman"/>
          <w:b w:val="false"/>
          <w:i w:val="false"/>
          <w:color w:val="000000"/>
          <w:sz w:val="28"/>
        </w:rPr>
        <w:t>
      2. Лицензиар ведет реестр лицензий на занятие адвокатской деятельностью, обеспечивает размещение на интернет-ресурсе сведений реестра, а также списков лицензиатов, занимающихся адвокатской деятельностью.</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10. Отказ в выдаче лицензии</w:t>
      </w:r>
    </w:p>
    <w:p>
      <w:pPr>
        <w:spacing w:after="0"/>
        <w:ind w:left="0"/>
        <w:jc w:val="both"/>
      </w:pPr>
      <w:r>
        <w:rPr>
          <w:rFonts w:ascii="Times New Roman"/>
          <w:b w:val="false"/>
          <w:i w:val="false"/>
          <w:color w:val="000000"/>
          <w:sz w:val="28"/>
        </w:rPr>
        <w:t>
      В выдаче лицензии отказывается по основаниям, предусмотренным Законом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11. Приостановление действия лицензии на занятие адвокатской деятельностью</w:t>
      </w:r>
    </w:p>
    <w:bookmarkStart w:name="z87" w:id="100"/>
    <w:p>
      <w:pPr>
        <w:spacing w:after="0"/>
        <w:ind w:left="0"/>
        <w:jc w:val="both"/>
      </w:pPr>
      <w:r>
        <w:rPr>
          <w:rFonts w:ascii="Times New Roman"/>
          <w:b w:val="false"/>
          <w:i w:val="false"/>
          <w:color w:val="000000"/>
          <w:sz w:val="28"/>
        </w:rPr>
        <w:t>
      1. Порядок приостановления действия лицензии на занятие адвокатской деятельностью устанавливается законами Республики Казахстан.</w:t>
      </w:r>
    </w:p>
    <w:bookmarkEnd w:id="100"/>
    <w:bookmarkStart w:name="z80" w:id="101"/>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действие лицензии на занятие адвокатской деятельностью приостанавливается на период:</w:t>
      </w:r>
    </w:p>
    <w:bookmarkEnd w:id="101"/>
    <w:bookmarkStart w:name="z81" w:id="102"/>
    <w:p>
      <w:pPr>
        <w:spacing w:after="0"/>
        <w:ind w:left="0"/>
        <w:jc w:val="both"/>
      </w:pPr>
      <w:r>
        <w:rPr>
          <w:rFonts w:ascii="Times New Roman"/>
          <w:b w:val="false"/>
          <w:i w:val="false"/>
          <w:color w:val="000000"/>
          <w:sz w:val="28"/>
        </w:rPr>
        <w:t>
      1) нахождения лица на государственной службе;</w:t>
      </w:r>
    </w:p>
    <w:bookmarkEnd w:id="102"/>
    <w:bookmarkStart w:name="z82" w:id="103"/>
    <w:p>
      <w:pPr>
        <w:spacing w:after="0"/>
        <w:ind w:left="0"/>
        <w:jc w:val="both"/>
      </w:pPr>
      <w:r>
        <w:rPr>
          <w:rFonts w:ascii="Times New Roman"/>
          <w:b w:val="false"/>
          <w:i w:val="false"/>
          <w:color w:val="000000"/>
          <w:sz w:val="28"/>
        </w:rPr>
        <w:t>
      2) исполнения им полномочий депутата Парламента Республики Казахстан, депутата маслихата, осуществляющего свою деятельность на постоянной или освобожденной основе, оплачиваемую за счет бюджетных средств;</w:t>
      </w:r>
    </w:p>
    <w:bookmarkEnd w:id="103"/>
    <w:bookmarkStart w:name="z83" w:id="104"/>
    <w:p>
      <w:pPr>
        <w:spacing w:after="0"/>
        <w:ind w:left="0"/>
        <w:jc w:val="both"/>
      </w:pPr>
      <w:r>
        <w:rPr>
          <w:rFonts w:ascii="Times New Roman"/>
          <w:b w:val="false"/>
          <w:i w:val="false"/>
          <w:color w:val="000000"/>
          <w:sz w:val="28"/>
        </w:rPr>
        <w:t>
      3) прохождения срочной воинской службы;</w:t>
      </w:r>
    </w:p>
    <w:bookmarkEnd w:id="104"/>
    <w:bookmarkStart w:name="z84" w:id="105"/>
    <w:p>
      <w:pPr>
        <w:spacing w:after="0"/>
        <w:ind w:left="0"/>
        <w:jc w:val="both"/>
      </w:pPr>
      <w:r>
        <w:rPr>
          <w:rFonts w:ascii="Times New Roman"/>
          <w:b w:val="false"/>
          <w:i w:val="false"/>
          <w:color w:val="000000"/>
          <w:sz w:val="28"/>
        </w:rPr>
        <w:t xml:space="preserve">
      4) исключения его из членов коллегии адвокатов по основаниям, предусмотренным </w:t>
      </w:r>
      <w:r>
        <w:rPr>
          <w:rFonts w:ascii="Times New Roman"/>
          <w:b w:val="false"/>
          <w:i w:val="false"/>
          <w:color w:val="000000"/>
          <w:sz w:val="28"/>
        </w:rPr>
        <w:t>подпунктами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31 настоящего Закона;</w:t>
      </w:r>
    </w:p>
    <w:bookmarkEnd w:id="105"/>
    <w:bookmarkStart w:name="z85" w:id="106"/>
    <w:p>
      <w:pPr>
        <w:spacing w:after="0"/>
        <w:ind w:left="0"/>
        <w:jc w:val="both"/>
      </w:pPr>
      <w:r>
        <w:rPr>
          <w:rFonts w:ascii="Times New Roman"/>
          <w:b w:val="false"/>
          <w:i w:val="false"/>
          <w:color w:val="000000"/>
          <w:sz w:val="28"/>
        </w:rPr>
        <w:t>
      5) фактического отсутствия служебного помещения у адвоката, осуществляющего профессиональную деятельность индивидуально без регистрации юридического лица;</w:t>
      </w:r>
    </w:p>
    <w:bookmarkEnd w:id="106"/>
    <w:bookmarkStart w:name="z86" w:id="107"/>
    <w:p>
      <w:pPr>
        <w:spacing w:after="0"/>
        <w:ind w:left="0"/>
        <w:jc w:val="both"/>
      </w:pPr>
      <w:r>
        <w:rPr>
          <w:rFonts w:ascii="Times New Roman"/>
          <w:b w:val="false"/>
          <w:i w:val="false"/>
          <w:color w:val="000000"/>
          <w:sz w:val="28"/>
        </w:rPr>
        <w:t>
      6) занятия адвокатом предпринимательской или иной оплачиваемой деятельностью, за исключением преподавательской, научной или творческой деятельности;</w:t>
      </w:r>
    </w:p>
    <w:bookmarkEnd w:id="107"/>
    <w:bookmarkStart w:name="z88" w:id="108"/>
    <w:p>
      <w:pPr>
        <w:spacing w:after="0"/>
        <w:ind w:left="0"/>
        <w:jc w:val="both"/>
      </w:pPr>
      <w:r>
        <w:rPr>
          <w:rFonts w:ascii="Times New Roman"/>
          <w:b w:val="false"/>
          <w:i w:val="false"/>
          <w:color w:val="000000"/>
          <w:sz w:val="28"/>
        </w:rPr>
        <w:t>
      7) неисполнения адвокатом своих полномочий на основании его заявления, в котором указывается срок приостановления.</w:t>
      </w:r>
    </w:p>
    <w:bookmarkEnd w:id="108"/>
    <w:bookmarkStart w:name="z89" w:id="109"/>
    <w:p>
      <w:pPr>
        <w:spacing w:after="0"/>
        <w:ind w:left="0"/>
        <w:jc w:val="both"/>
      </w:pPr>
      <w:r>
        <w:rPr>
          <w:rFonts w:ascii="Times New Roman"/>
          <w:b w:val="false"/>
          <w:i w:val="false"/>
          <w:color w:val="000000"/>
          <w:sz w:val="28"/>
        </w:rPr>
        <w:t>
      В указанных случаях действие лицензии на занятие адвокатской деятельностью приостанавливается лицензиаром на основании ходатайства президиума коллегии адвокатов или представления территориального органа юстиции, либо на основании заявления адвоката. О принятом решении уведомляются адвокат, суды, правоохранительные органы и коллегия адвокатов.</w:t>
      </w:r>
    </w:p>
    <w:bookmarkEnd w:id="109"/>
    <w:bookmarkStart w:name="z453" w:id="110"/>
    <w:p>
      <w:pPr>
        <w:spacing w:after="0"/>
        <w:ind w:left="0"/>
        <w:jc w:val="both"/>
      </w:pPr>
      <w:r>
        <w:rPr>
          <w:rFonts w:ascii="Times New Roman"/>
          <w:b w:val="false"/>
          <w:i w:val="false"/>
          <w:color w:val="000000"/>
          <w:sz w:val="28"/>
        </w:rPr>
        <w:t xml:space="preserve">
      2-1. Действие лицензии на занятие адвокатской деятельностью приостанавливается на срок шесть месяцев в случаях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w:t>
      </w:r>
    </w:p>
    <w:bookmarkEnd w:id="110"/>
    <w:p>
      <w:pPr>
        <w:spacing w:after="0"/>
        <w:ind w:left="0"/>
        <w:jc w:val="both"/>
      </w:pPr>
      <w:r>
        <w:rPr>
          <w:rFonts w:ascii="Times New Roman"/>
          <w:b w:val="false"/>
          <w:i w:val="false"/>
          <w:color w:val="000000"/>
          <w:sz w:val="28"/>
        </w:rPr>
        <w:t>
      В указанном случае действие лицензии приостанавливается лицензиаром. О принятом решении уведомляются адвокат, суды, правоохранительные органы и коллегия адвокатов.</w:t>
      </w:r>
    </w:p>
    <w:bookmarkStart w:name="z285" w:id="111"/>
    <w:p>
      <w:pPr>
        <w:spacing w:after="0"/>
        <w:ind w:left="0"/>
        <w:jc w:val="both"/>
      </w:pPr>
      <w:r>
        <w:rPr>
          <w:rFonts w:ascii="Times New Roman"/>
          <w:b w:val="false"/>
          <w:i w:val="false"/>
          <w:color w:val="000000"/>
          <w:sz w:val="28"/>
        </w:rPr>
        <w:t>
      3. Приостановление действия лицензии на занятие адвокатской деятельностью влечет запрет на занятие адвокатской деятельностью на период приостановления.</w:t>
      </w:r>
    </w:p>
    <w:bookmarkEnd w:id="111"/>
    <w:bookmarkStart w:name="z286" w:id="112"/>
    <w:p>
      <w:pPr>
        <w:spacing w:after="0"/>
        <w:ind w:left="0"/>
        <w:jc w:val="both"/>
      </w:pPr>
      <w:r>
        <w:rPr>
          <w:rFonts w:ascii="Times New Roman"/>
          <w:b w:val="false"/>
          <w:i w:val="false"/>
          <w:color w:val="000000"/>
          <w:sz w:val="28"/>
        </w:rPr>
        <w:t>
      4. Возобновление действия лицензии на занятие адвокатской деятельностью, приостановленного по основаниям, предусмотренным пунктом 2 настоящей статьи, осуществляется по заявлению адвоката в течение десяти календарных дней на основании приказа лицензиара и документов, подтверждающих прекращение оснований для его приостановления. О возобновлении действия лицензии на занятие адвокатской деятельностью уведомляются адвокат, суды, правоохранительные органы и коллегия адвокатов.</w:t>
      </w:r>
    </w:p>
    <w:bookmarkEnd w:id="112"/>
    <w:bookmarkStart w:name="z287" w:id="113"/>
    <w:p>
      <w:pPr>
        <w:spacing w:after="0"/>
        <w:ind w:left="0"/>
        <w:jc w:val="both"/>
      </w:pPr>
      <w:r>
        <w:rPr>
          <w:rFonts w:ascii="Times New Roman"/>
          <w:b w:val="false"/>
          <w:i w:val="false"/>
          <w:color w:val="000000"/>
          <w:sz w:val="28"/>
        </w:rPr>
        <w:t>
      5. Решение о приостановлении или об отказе в возобновлении действия лицензии на занятие адвокатской деятельностью адвокат вправе обжаловать в судебном порядке.</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 Лишение и прекращение действия лицензии на занятие адвокатской деятельностью</w:t>
      </w:r>
    </w:p>
    <w:bookmarkStart w:name="z90" w:id="114"/>
    <w:p>
      <w:pPr>
        <w:spacing w:after="0"/>
        <w:ind w:left="0"/>
        <w:jc w:val="both"/>
      </w:pPr>
      <w:r>
        <w:rPr>
          <w:rFonts w:ascii="Times New Roman"/>
          <w:b w:val="false"/>
          <w:i w:val="false"/>
          <w:color w:val="000000"/>
          <w:sz w:val="28"/>
        </w:rPr>
        <w:t>
      1. Лишение лицензии на занятие адвокатской деятельностью осуществляется в соответствии с Кодексом Республики Казахстан об административных правонарушениях.</w:t>
      </w:r>
    </w:p>
    <w:bookmarkEnd w:id="114"/>
    <w:bookmarkStart w:name="z91" w:id="115"/>
    <w:p>
      <w:pPr>
        <w:spacing w:after="0"/>
        <w:ind w:left="0"/>
        <w:jc w:val="both"/>
      </w:pPr>
      <w:r>
        <w:rPr>
          <w:rFonts w:ascii="Times New Roman"/>
          <w:b w:val="false"/>
          <w:i w:val="false"/>
          <w:color w:val="000000"/>
          <w:sz w:val="28"/>
        </w:rPr>
        <w:t>
      2. Прекращение действия лицензии на занятие адвокатской деятельностью осуществляется в порядке, предусмотренном законодательством Республики Казахстан о разрешениях и уведомлениях.</w:t>
      </w:r>
    </w:p>
    <w:bookmarkEnd w:id="115"/>
    <w:bookmarkStart w:name="z92" w:id="116"/>
    <w:p>
      <w:pPr>
        <w:spacing w:after="0"/>
        <w:ind w:left="0"/>
        <w:jc w:val="both"/>
      </w:pPr>
      <w:r>
        <w:rPr>
          <w:rFonts w:ascii="Times New Roman"/>
          <w:b w:val="false"/>
          <w:i w:val="false"/>
          <w:color w:val="000000"/>
          <w:sz w:val="28"/>
        </w:rPr>
        <w:t>
      3. Помимо оснований, предусмотренных пунктом 2 настоящей статьи, прекращение действия лицензии на занятие адвокатской деятельностью осуществляется в судебном порядке по иску лицензиара в случаях:</w:t>
      </w:r>
    </w:p>
    <w:bookmarkEnd w:id="116"/>
    <w:bookmarkStart w:name="z93" w:id="117"/>
    <w:p>
      <w:pPr>
        <w:spacing w:after="0"/>
        <w:ind w:left="0"/>
        <w:jc w:val="both"/>
      </w:pPr>
      <w:r>
        <w:rPr>
          <w:rFonts w:ascii="Times New Roman"/>
          <w:b w:val="false"/>
          <w:i w:val="false"/>
          <w:color w:val="000000"/>
          <w:sz w:val="28"/>
        </w:rPr>
        <w:t>
      1) грубого либо неоднократного нарушения адвокатом законодательства Республики Казахстан при исполнении им своих профессиональных обязанностей, принципов организации и деятельности адвокатуры;</w:t>
      </w:r>
    </w:p>
    <w:bookmarkEnd w:id="117"/>
    <w:bookmarkStart w:name="z94" w:id="118"/>
    <w:p>
      <w:pPr>
        <w:spacing w:after="0"/>
        <w:ind w:left="0"/>
        <w:jc w:val="both"/>
      </w:pPr>
      <w:r>
        <w:rPr>
          <w:rFonts w:ascii="Times New Roman"/>
          <w:b w:val="false"/>
          <w:i w:val="false"/>
          <w:color w:val="000000"/>
          <w:sz w:val="28"/>
        </w:rPr>
        <w:t>
      2) невозможности исполнения адвокатом своих профессиональных обязанностей вследствие недостаточной квалификации.</w:t>
      </w:r>
    </w:p>
    <w:bookmarkEnd w:id="118"/>
    <w:bookmarkStart w:name="z95" w:id="119"/>
    <w:p>
      <w:pPr>
        <w:spacing w:after="0"/>
        <w:ind w:left="0"/>
        <w:jc w:val="both"/>
      </w:pPr>
      <w:r>
        <w:rPr>
          <w:rFonts w:ascii="Times New Roman"/>
          <w:b w:val="false"/>
          <w:i w:val="false"/>
          <w:color w:val="000000"/>
          <w:sz w:val="28"/>
        </w:rPr>
        <w:t>
      4. Основанием для подготовки искового заявления о прекращении действия лицензии на занятие адвокатской деятельностью в случаях, предусмотренных пунктом 3 настоящей статьи, является ходатайство президиума коллегии адвокатов.</w:t>
      </w:r>
    </w:p>
    <w:bookmarkEnd w:id="119"/>
    <w:bookmarkStart w:name="z96" w:id="120"/>
    <w:p>
      <w:pPr>
        <w:spacing w:after="0"/>
        <w:ind w:left="0"/>
        <w:jc w:val="both"/>
      </w:pPr>
      <w:r>
        <w:rPr>
          <w:rFonts w:ascii="Times New Roman"/>
          <w:b w:val="false"/>
          <w:i w:val="false"/>
          <w:color w:val="000000"/>
          <w:sz w:val="28"/>
        </w:rPr>
        <w:t>
      Основанием для подготовки искового заявления о прекращении действия лицензии на занятие адвокатской деятельностью в случае, предусмотренном подпунктом 1) пункта 3 настоящей статьи, является представление территориального органа юстиции.</w:t>
      </w:r>
    </w:p>
    <w:bookmarkEnd w:id="120"/>
    <w:bookmarkStart w:name="z97" w:id="121"/>
    <w:p>
      <w:pPr>
        <w:spacing w:after="0"/>
        <w:ind w:left="0"/>
        <w:jc w:val="both"/>
      </w:pPr>
      <w:r>
        <w:rPr>
          <w:rFonts w:ascii="Times New Roman"/>
          <w:b w:val="false"/>
          <w:i w:val="false"/>
          <w:color w:val="000000"/>
          <w:sz w:val="28"/>
        </w:rPr>
        <w:t>
      Лицензиар на основании судебного решения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суды, правоохранительные органы и коллегия адвокатов.</w:t>
      </w:r>
    </w:p>
    <w:bookmarkEnd w:id="121"/>
    <w:bookmarkStart w:name="z98" w:id="122"/>
    <w:p>
      <w:pPr>
        <w:spacing w:after="0"/>
        <w:ind w:left="0"/>
        <w:jc w:val="both"/>
      </w:pPr>
      <w:r>
        <w:rPr>
          <w:rFonts w:ascii="Times New Roman"/>
          <w:b w:val="false"/>
          <w:i w:val="false"/>
          <w:color w:val="000000"/>
          <w:sz w:val="28"/>
        </w:rPr>
        <w:t>
      5. Помимо оснований, предусмотренных пунктом 2 настоящей статьи, прекращение действия лицензии на занятие адвокатской деятельностью осуществляется лицензиаром в случаях:</w:t>
      </w:r>
    </w:p>
    <w:bookmarkEnd w:id="122"/>
    <w:bookmarkStart w:name="z99" w:id="123"/>
    <w:p>
      <w:pPr>
        <w:spacing w:after="0"/>
        <w:ind w:left="0"/>
        <w:jc w:val="both"/>
      </w:pPr>
      <w:r>
        <w:rPr>
          <w:rFonts w:ascii="Times New Roman"/>
          <w:b w:val="false"/>
          <w:i w:val="false"/>
          <w:color w:val="000000"/>
          <w:sz w:val="28"/>
        </w:rPr>
        <w:t>
      1) признания адвоката по вступившему в законную силу решению суда недееспособным или ограниченно дееспособным, умершим либо безвестно отсутствующим;</w:t>
      </w:r>
    </w:p>
    <w:bookmarkEnd w:id="123"/>
    <w:bookmarkStart w:name="z100" w:id="124"/>
    <w:p>
      <w:pPr>
        <w:spacing w:after="0"/>
        <w:ind w:left="0"/>
        <w:jc w:val="both"/>
      </w:pPr>
      <w:r>
        <w:rPr>
          <w:rFonts w:ascii="Times New Roman"/>
          <w:b w:val="false"/>
          <w:i w:val="false"/>
          <w:color w:val="000000"/>
          <w:sz w:val="28"/>
        </w:rPr>
        <w:t>
      2) прекращения адвокатом гражданства Республики Казахстан;</w:t>
      </w:r>
    </w:p>
    <w:bookmarkEnd w:id="124"/>
    <w:bookmarkStart w:name="z101" w:id="125"/>
    <w:p>
      <w:pPr>
        <w:spacing w:after="0"/>
        <w:ind w:left="0"/>
        <w:jc w:val="both"/>
      </w:pPr>
      <w:r>
        <w:rPr>
          <w:rFonts w:ascii="Times New Roman"/>
          <w:b w:val="false"/>
          <w:i w:val="false"/>
          <w:color w:val="000000"/>
          <w:sz w:val="28"/>
        </w:rPr>
        <w:t xml:space="preserve">
      3) освобождения адвоката от уголовной ответственности за совершение умышленного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125"/>
    <w:bookmarkStart w:name="z102" w:id="126"/>
    <w:p>
      <w:pPr>
        <w:spacing w:after="0"/>
        <w:ind w:left="0"/>
        <w:jc w:val="both"/>
      </w:pPr>
      <w:r>
        <w:rPr>
          <w:rFonts w:ascii="Times New Roman"/>
          <w:b w:val="false"/>
          <w:i w:val="false"/>
          <w:color w:val="000000"/>
          <w:sz w:val="28"/>
        </w:rPr>
        <w:t>
      4) вступления в законную силу обвинительного приговора суда в отношении адвоката за совершение умышленного преступления;</w:t>
      </w:r>
    </w:p>
    <w:bookmarkEnd w:id="126"/>
    <w:bookmarkStart w:name="z289" w:id="127"/>
    <w:p>
      <w:pPr>
        <w:spacing w:after="0"/>
        <w:ind w:left="0"/>
        <w:jc w:val="both"/>
      </w:pPr>
      <w:r>
        <w:rPr>
          <w:rFonts w:ascii="Times New Roman"/>
          <w:b w:val="false"/>
          <w:i w:val="false"/>
          <w:color w:val="000000"/>
          <w:sz w:val="28"/>
        </w:rPr>
        <w:t>
      5) вступления в законную силу судебного решения о применении к адвокату принудительных мер медицинского характера.</w:t>
      </w:r>
    </w:p>
    <w:bookmarkEnd w:id="127"/>
    <w:bookmarkStart w:name="z290" w:id="128"/>
    <w:p>
      <w:pPr>
        <w:spacing w:after="0"/>
        <w:ind w:left="0"/>
        <w:jc w:val="both"/>
      </w:pPr>
      <w:r>
        <w:rPr>
          <w:rFonts w:ascii="Times New Roman"/>
          <w:b w:val="false"/>
          <w:i w:val="false"/>
          <w:color w:val="000000"/>
          <w:sz w:val="28"/>
        </w:rPr>
        <w:t>
      6. Основанием для принятия решения о прекращении действия лицензии на занятие адвокатской деятельностью в случаях, предусмотренных пунктом 5 настоящей статьи, является представление территориального органа юстиции.</w:t>
      </w:r>
    </w:p>
    <w:bookmarkEnd w:id="128"/>
    <w:bookmarkStart w:name="z291" w:id="129"/>
    <w:p>
      <w:pPr>
        <w:spacing w:after="0"/>
        <w:ind w:left="0"/>
        <w:jc w:val="both"/>
      </w:pPr>
      <w:r>
        <w:rPr>
          <w:rFonts w:ascii="Times New Roman"/>
          <w:b w:val="false"/>
          <w:i w:val="false"/>
          <w:color w:val="000000"/>
          <w:sz w:val="28"/>
        </w:rPr>
        <w:t>
      Лицензиар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суды, правоохранительные органы и коллегия адвокатов.</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с изменениями, внесенными законами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13. Удостоверение полномочий адвоката</w:t>
      </w:r>
    </w:p>
    <w:bookmarkStart w:name="z103" w:id="130"/>
    <w:p>
      <w:pPr>
        <w:spacing w:after="0"/>
        <w:ind w:left="0"/>
        <w:jc w:val="both"/>
      </w:pPr>
      <w:r>
        <w:rPr>
          <w:rFonts w:ascii="Times New Roman"/>
          <w:b w:val="false"/>
          <w:i w:val="false"/>
          <w:color w:val="000000"/>
          <w:sz w:val="28"/>
        </w:rPr>
        <w:t>
      1. Полномочия адвоката на ведение конкретного дела удостоверяются ордером, выдаваемым юридической консультацией или адвокатской конторой, а при осуществлении им своей деятельности индивидуально без регистрации юридического лица – президиумом коллегии адвокатов. Форма ордера утверждается Министерством юстиции Республики Казахстан. Контроль и учет выдачи ордеров осуществляются президиумом коллегии адвокатов.</w:t>
      </w:r>
    </w:p>
    <w:bookmarkEnd w:id="130"/>
    <w:bookmarkStart w:name="z104" w:id="131"/>
    <w:p>
      <w:pPr>
        <w:spacing w:after="0"/>
        <w:ind w:left="0"/>
        <w:jc w:val="both"/>
      </w:pPr>
      <w:r>
        <w:rPr>
          <w:rFonts w:ascii="Times New Roman"/>
          <w:b w:val="false"/>
          <w:i w:val="false"/>
          <w:color w:val="000000"/>
          <w:sz w:val="28"/>
        </w:rPr>
        <w:t>
      Полномочия иностранного адвоката, осуществляющего свою деятельность на основании соответствующего международного договора, ратифицированного Республикой Казахстан, подтверждаются документами, удостоверяющими личность, статус адвоката и его полномочия на оказание юридической помощи.</w:t>
      </w:r>
    </w:p>
    <w:bookmarkEnd w:id="131"/>
    <w:bookmarkStart w:name="z105" w:id="132"/>
    <w:p>
      <w:pPr>
        <w:spacing w:after="0"/>
        <w:ind w:left="0"/>
        <w:jc w:val="both"/>
      </w:pPr>
      <w:r>
        <w:rPr>
          <w:rFonts w:ascii="Times New Roman"/>
          <w:b w:val="false"/>
          <w:i w:val="false"/>
          <w:color w:val="000000"/>
          <w:sz w:val="28"/>
        </w:rPr>
        <w:t>
      2. Адвокат имеет право заниматься адвокатской деятельностью на всей территории Республики Казахстан, а также за ее пределами, если это необходимо для выполнения принятого поручения и не противоречит законодательству соответствующих государств и международным договорам Республики Казахстан.</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03.06.2003 </w:t>
      </w:r>
      <w:r>
        <w:rPr>
          <w:rFonts w:ascii="Times New Roman"/>
          <w:b w:val="false"/>
          <w:i w:val="false"/>
          <w:color w:val="000000"/>
          <w:sz w:val="28"/>
        </w:rPr>
        <w:t>№ 425</w:t>
      </w:r>
      <w:r>
        <w:rPr>
          <w:rFonts w:ascii="Times New Roman"/>
          <w:b w:val="false"/>
          <w:i w:val="false"/>
          <w:color w:val="ff0000"/>
          <w:sz w:val="28"/>
        </w:rPr>
        <w:t xml:space="preserve">;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 Права адвоката </w:t>
      </w:r>
    </w:p>
    <w:bookmarkStart w:name="z106" w:id="133"/>
    <w:p>
      <w:pPr>
        <w:spacing w:after="0"/>
        <w:ind w:left="0"/>
        <w:jc w:val="both"/>
      </w:pPr>
      <w:r>
        <w:rPr>
          <w:rFonts w:ascii="Times New Roman"/>
          <w:b w:val="false"/>
          <w:i w:val="false"/>
          <w:color w:val="000000"/>
          <w:sz w:val="28"/>
        </w:rPr>
        <w:t xml:space="preserve">
      1. Адвокат вправе оказывать лицу, обратившемуся за помощью, любую юридическую помощь, в которой оно нуждается. </w:t>
      </w:r>
    </w:p>
    <w:bookmarkEnd w:id="133"/>
    <w:bookmarkStart w:name="z107" w:id="134"/>
    <w:p>
      <w:pPr>
        <w:spacing w:after="0"/>
        <w:ind w:left="0"/>
        <w:jc w:val="both"/>
      </w:pPr>
      <w:r>
        <w:rPr>
          <w:rFonts w:ascii="Times New Roman"/>
          <w:b w:val="false"/>
          <w:i w:val="false"/>
          <w:color w:val="000000"/>
          <w:sz w:val="28"/>
        </w:rPr>
        <w:t>
      2. Адвокат от своего имени заключает письменный договор об оказании юридической помощи с обратившимся к нему лицом.</w:t>
      </w:r>
    </w:p>
    <w:bookmarkEnd w:id="134"/>
    <w:bookmarkStart w:name="z108" w:id="135"/>
    <w:p>
      <w:pPr>
        <w:spacing w:after="0"/>
        <w:ind w:left="0"/>
        <w:jc w:val="both"/>
      </w:pPr>
      <w:r>
        <w:rPr>
          <w:rFonts w:ascii="Times New Roman"/>
          <w:b w:val="false"/>
          <w:i w:val="false"/>
          <w:color w:val="000000"/>
          <w:sz w:val="28"/>
        </w:rPr>
        <w:t>
      3. Адвокат, выступая в качестве защитника или представителя, правомочен в соответствии, с процессуальным законом:</w:t>
      </w:r>
    </w:p>
    <w:bookmarkEnd w:id="135"/>
    <w:bookmarkStart w:name="z109" w:id="136"/>
    <w:p>
      <w:pPr>
        <w:spacing w:after="0"/>
        <w:ind w:left="0"/>
        <w:jc w:val="both"/>
      </w:pPr>
      <w:r>
        <w:rPr>
          <w:rFonts w:ascii="Times New Roman"/>
          <w:b w:val="false"/>
          <w:i w:val="false"/>
          <w:color w:val="000000"/>
          <w:sz w:val="28"/>
        </w:rPr>
        <w:t xml:space="preserve">
      1) защищать и представлять права и интересы лиц, обратившихся за юридической помощью, во всех судах, государственных, иных органах и организациях, в компетенцию которых входит разрешение соответствующих вопросов; </w:t>
      </w:r>
    </w:p>
    <w:bookmarkEnd w:id="136"/>
    <w:bookmarkStart w:name="z110" w:id="137"/>
    <w:p>
      <w:pPr>
        <w:spacing w:after="0"/>
        <w:ind w:left="0"/>
        <w:jc w:val="both"/>
      </w:pPr>
      <w:r>
        <w:rPr>
          <w:rFonts w:ascii="Times New Roman"/>
          <w:b w:val="false"/>
          <w:i w:val="false"/>
          <w:color w:val="000000"/>
          <w:sz w:val="28"/>
        </w:rPr>
        <w:t xml:space="preserve">
      2) запрашивать и получать во всех государственных органах и негосударственных организациях сведения, необходимые для осуществления адвокатской деятельности; </w:t>
      </w:r>
    </w:p>
    <w:bookmarkEnd w:id="137"/>
    <w:bookmarkStart w:name="z111" w:id="138"/>
    <w:p>
      <w:pPr>
        <w:spacing w:after="0"/>
        <w:ind w:left="0"/>
        <w:jc w:val="both"/>
      </w:pPr>
      <w:r>
        <w:rPr>
          <w:rFonts w:ascii="Times New Roman"/>
          <w:b w:val="false"/>
          <w:i w:val="false"/>
          <w:color w:val="000000"/>
          <w:sz w:val="28"/>
        </w:rPr>
        <w:t xml:space="preserve">
      3) самостоятельно собирать фактические данные, необходимые для оказания юридической помощи, и представлять доказательства; </w:t>
      </w:r>
    </w:p>
    <w:bookmarkEnd w:id="138"/>
    <w:bookmarkStart w:name="z112" w:id="139"/>
    <w:p>
      <w:pPr>
        <w:spacing w:after="0"/>
        <w:ind w:left="0"/>
        <w:jc w:val="both"/>
      </w:pPr>
      <w:r>
        <w:rPr>
          <w:rFonts w:ascii="Times New Roman"/>
          <w:b w:val="false"/>
          <w:i w:val="false"/>
          <w:color w:val="000000"/>
          <w:sz w:val="28"/>
        </w:rPr>
        <w:t>
      4) знакомиться с материалами, касающимися лица, обратившегося за помощью, включая процессуальные документы, следственные и судебные дела, и фиксировать содержащуюся в них информацию любым способом, не запрещенным законодательными актами;</w:t>
      </w:r>
    </w:p>
    <w:bookmarkEnd w:id="139"/>
    <w:bookmarkStart w:name="z113" w:id="140"/>
    <w:p>
      <w:pPr>
        <w:spacing w:after="0"/>
        <w:ind w:left="0"/>
        <w:jc w:val="both"/>
      </w:pPr>
      <w:r>
        <w:rPr>
          <w:rFonts w:ascii="Times New Roman"/>
          <w:b w:val="false"/>
          <w:i w:val="false"/>
          <w:color w:val="000000"/>
          <w:sz w:val="28"/>
        </w:rPr>
        <w:t>
      5)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bookmarkEnd w:id="140"/>
    <w:bookmarkStart w:name="z114" w:id="141"/>
    <w:p>
      <w:pPr>
        <w:spacing w:after="0"/>
        <w:ind w:left="0"/>
        <w:jc w:val="both"/>
      </w:pPr>
      <w:r>
        <w:rPr>
          <w:rFonts w:ascii="Times New Roman"/>
          <w:b w:val="false"/>
          <w:i w:val="false"/>
          <w:color w:val="000000"/>
          <w:sz w:val="28"/>
        </w:rPr>
        <w:t>
      6)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в других сферах деятельности;</w:t>
      </w:r>
    </w:p>
    <w:bookmarkEnd w:id="141"/>
    <w:bookmarkStart w:name="z115" w:id="142"/>
    <w:p>
      <w:pPr>
        <w:spacing w:after="0"/>
        <w:ind w:left="0"/>
        <w:jc w:val="both"/>
      </w:pPr>
      <w:r>
        <w:rPr>
          <w:rFonts w:ascii="Times New Roman"/>
          <w:b w:val="false"/>
          <w:i w:val="false"/>
          <w:color w:val="000000"/>
          <w:sz w:val="28"/>
        </w:rPr>
        <w:t>
      7) заявлять ходатайства, приносить в установленном порядке жалобы на действия должностных лиц органов юстиции, прокуратуры, дознания, предварительного следствия и суда, а также иных должностных лиц, ущемляющих права и охраняемые законом интересы лиц, обратившихся за помощью;</w:t>
      </w:r>
    </w:p>
    <w:bookmarkEnd w:id="142"/>
    <w:bookmarkStart w:name="z116" w:id="143"/>
    <w:p>
      <w:pPr>
        <w:spacing w:after="0"/>
        <w:ind w:left="0"/>
        <w:jc w:val="both"/>
      </w:pPr>
      <w:r>
        <w:rPr>
          <w:rFonts w:ascii="Times New Roman"/>
          <w:b w:val="false"/>
          <w:i w:val="false"/>
          <w:color w:val="000000"/>
          <w:sz w:val="28"/>
        </w:rPr>
        <w:t>
      8) знакомиться с информацией, составляющей государственные секреты, а также с информацией,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предварительного следствия и в суде, в порядке, предусмотренном законодательными актами;</w:t>
      </w:r>
    </w:p>
    <w:bookmarkEnd w:id="143"/>
    <w:bookmarkStart w:name="z117" w:id="144"/>
    <w:p>
      <w:pPr>
        <w:spacing w:after="0"/>
        <w:ind w:left="0"/>
        <w:jc w:val="both"/>
      </w:pPr>
      <w:r>
        <w:rPr>
          <w:rFonts w:ascii="Times New Roman"/>
          <w:b w:val="false"/>
          <w:i w:val="false"/>
          <w:color w:val="000000"/>
          <w:sz w:val="28"/>
        </w:rPr>
        <w:t>
      9) использовать все не запрещенные законом средства и способы защиты прав и законных интересов лиц, обратившихся за юридической помощью;</w:t>
      </w:r>
    </w:p>
    <w:bookmarkEnd w:id="144"/>
    <w:bookmarkStart w:name="z67" w:id="145"/>
    <w:p>
      <w:pPr>
        <w:spacing w:after="0"/>
        <w:ind w:left="0"/>
        <w:jc w:val="both"/>
      </w:pPr>
      <w:r>
        <w:rPr>
          <w:rFonts w:ascii="Times New Roman"/>
          <w:b w:val="false"/>
          <w:i w:val="false"/>
          <w:color w:val="000000"/>
          <w:sz w:val="28"/>
        </w:rPr>
        <w:t>
      9-1) проводить примирительные процедуры;</w:t>
      </w:r>
    </w:p>
    <w:bookmarkEnd w:id="145"/>
    <w:bookmarkStart w:name="z118" w:id="146"/>
    <w:p>
      <w:pPr>
        <w:spacing w:after="0"/>
        <w:ind w:left="0"/>
        <w:jc w:val="both"/>
      </w:pPr>
      <w:r>
        <w:rPr>
          <w:rFonts w:ascii="Times New Roman"/>
          <w:b w:val="false"/>
          <w:i w:val="false"/>
          <w:color w:val="000000"/>
          <w:sz w:val="28"/>
        </w:rPr>
        <w:t>
      10) совершать иные действия, не противоречащие законодательству.</w:t>
      </w:r>
    </w:p>
    <w:bookmarkEnd w:id="146"/>
    <w:bookmarkStart w:name="z119" w:id="147"/>
    <w:p>
      <w:pPr>
        <w:spacing w:after="0"/>
        <w:ind w:left="0"/>
        <w:jc w:val="both"/>
      </w:pPr>
      <w:r>
        <w:rPr>
          <w:rFonts w:ascii="Times New Roman"/>
          <w:b w:val="false"/>
          <w:i w:val="false"/>
          <w:color w:val="000000"/>
          <w:sz w:val="28"/>
        </w:rPr>
        <w:t>
      4. Государственный орган или должностное лицо не могут отказать в признании права адвоката представлять интересы лица, обратившегося за юридической помощью.</w:t>
      </w:r>
    </w:p>
    <w:bookmarkEnd w:id="147"/>
    <w:bookmarkStart w:name="z120" w:id="148"/>
    <w:p>
      <w:pPr>
        <w:spacing w:after="0"/>
        <w:ind w:left="0"/>
        <w:jc w:val="both"/>
      </w:pPr>
      <w:r>
        <w:rPr>
          <w:rFonts w:ascii="Times New Roman"/>
          <w:b w:val="false"/>
          <w:i w:val="false"/>
          <w:color w:val="000000"/>
          <w:sz w:val="28"/>
        </w:rPr>
        <w:t>
      5. Адвокат пользуется правом свободного доступа в административные здания судов, прокуратуры, органов, ведущих уголовный процесс, в установленном порядке по предъявлении им удостоверения адвоката.</w:t>
      </w:r>
    </w:p>
    <w:bookmarkEnd w:id="148"/>
    <w:bookmarkStart w:name="z121" w:id="149"/>
    <w:p>
      <w:pPr>
        <w:spacing w:after="0"/>
        <w:ind w:left="0"/>
        <w:jc w:val="both"/>
      </w:pPr>
      <w:r>
        <w:rPr>
          <w:rFonts w:ascii="Times New Roman"/>
          <w:b w:val="false"/>
          <w:i w:val="false"/>
          <w:color w:val="000000"/>
          <w:sz w:val="28"/>
        </w:rPr>
        <w:t>
      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bookmarkEnd w:id="149"/>
    <w:bookmarkStart w:name="z122" w:id="150"/>
    <w:p>
      <w:pPr>
        <w:spacing w:after="0"/>
        <w:ind w:left="0"/>
        <w:jc w:val="both"/>
      </w:pPr>
      <w:r>
        <w:rPr>
          <w:rFonts w:ascii="Times New Roman"/>
          <w:b w:val="false"/>
          <w:i w:val="false"/>
          <w:color w:val="000000"/>
          <w:sz w:val="28"/>
        </w:rPr>
        <w:t>
      6. Адвокат имеет право на гарантированную государством социальную защиту, осуществляемую за счет средств обязательного страхования.</w:t>
      </w:r>
    </w:p>
    <w:bookmarkEnd w:id="150"/>
    <w:bookmarkStart w:name="z123" w:id="151"/>
    <w:p>
      <w:pPr>
        <w:spacing w:after="0"/>
        <w:ind w:left="0"/>
        <w:jc w:val="both"/>
      </w:pPr>
      <w:r>
        <w:rPr>
          <w:rFonts w:ascii="Times New Roman"/>
          <w:b w:val="false"/>
          <w:i w:val="false"/>
          <w:color w:val="000000"/>
          <w:sz w:val="28"/>
        </w:rPr>
        <w:t>
      Взносы на социальное страхование уплачиваются адвокатами в соответствии с действующим законодательством.</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03.06.2003 </w:t>
      </w:r>
      <w:r>
        <w:rPr>
          <w:rFonts w:ascii="Times New Roman"/>
          <w:b w:val="false"/>
          <w:i w:val="false"/>
          <w:color w:val="000000"/>
          <w:sz w:val="28"/>
        </w:rPr>
        <w:t>N 425</w:t>
      </w:r>
      <w:r>
        <w:rPr>
          <w:rFonts w:ascii="Times New Roman"/>
          <w:b w:val="false"/>
          <w:i w:val="false"/>
          <w:color w:val="ff0000"/>
          <w:sz w:val="28"/>
        </w:rPr>
        <w:t xml:space="preserve">; от 11.12.2009 </w:t>
      </w:r>
      <w:r>
        <w:rPr>
          <w:rFonts w:ascii="Times New Roman"/>
          <w:b w:val="false"/>
          <w:i w:val="false"/>
          <w:color w:val="000000"/>
          <w:sz w:val="28"/>
        </w:rPr>
        <w:t>№ 230-IV</w:t>
      </w:r>
      <w:r>
        <w:rPr>
          <w:rFonts w:ascii="Times New Roman"/>
          <w:b w:val="false"/>
          <w:i w:val="false"/>
          <w:color w:val="ff0000"/>
          <w:sz w:val="28"/>
        </w:rPr>
        <w:t xml:space="preserve"> (вводятся в действие с 01.01.2010);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31.10.2015 </w:t>
      </w:r>
      <w:r>
        <w:rPr>
          <w:rFonts w:ascii="Times New Roman"/>
          <w:b w:val="false"/>
          <w:i w:val="false"/>
          <w:color w:val="ff0000"/>
          <w:sz w:val="28"/>
        </w:rPr>
        <w:t>№ 378-V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 Обязанности адвоката </w:t>
      </w:r>
    </w:p>
    <w:bookmarkStart w:name="z124" w:id="152"/>
    <w:p>
      <w:pPr>
        <w:spacing w:after="0"/>
        <w:ind w:left="0"/>
        <w:jc w:val="both"/>
      </w:pPr>
      <w:r>
        <w:rPr>
          <w:rFonts w:ascii="Times New Roman"/>
          <w:b w:val="false"/>
          <w:i w:val="false"/>
          <w:color w:val="000000"/>
          <w:sz w:val="28"/>
        </w:rPr>
        <w:t>
      1. Адвокат обязан:</w:t>
      </w:r>
    </w:p>
    <w:bookmarkEnd w:id="152"/>
    <w:bookmarkStart w:name="z125" w:id="153"/>
    <w:p>
      <w:pPr>
        <w:spacing w:after="0"/>
        <w:ind w:left="0"/>
        <w:jc w:val="both"/>
      </w:pPr>
      <w:r>
        <w:rPr>
          <w:rFonts w:ascii="Times New Roman"/>
          <w:b w:val="false"/>
          <w:i w:val="false"/>
          <w:color w:val="000000"/>
          <w:sz w:val="28"/>
        </w:rPr>
        <w:t>
      1) соблюдать при исполнении своих профессиональных обязанностей нормы законодательства Республики Казахстан и Кодекса профессиональной этики адвокатов;</w:t>
      </w:r>
    </w:p>
    <w:bookmarkEnd w:id="153"/>
    <w:bookmarkStart w:name="z126" w:id="154"/>
    <w:p>
      <w:pPr>
        <w:spacing w:after="0"/>
        <w:ind w:left="0"/>
        <w:jc w:val="both"/>
      </w:pPr>
      <w:r>
        <w:rPr>
          <w:rFonts w:ascii="Times New Roman"/>
          <w:b w:val="false"/>
          <w:i w:val="false"/>
          <w:color w:val="000000"/>
          <w:sz w:val="28"/>
        </w:rPr>
        <w:t>
      2) руководствоваться в своей профессиональной деятельности принципами организации и деятельности адвокатуры;</w:t>
      </w:r>
    </w:p>
    <w:bookmarkEnd w:id="154"/>
    <w:bookmarkStart w:name="z127" w:id="155"/>
    <w:p>
      <w:pPr>
        <w:spacing w:after="0"/>
        <w:ind w:left="0"/>
        <w:jc w:val="both"/>
      </w:pPr>
      <w:r>
        <w:rPr>
          <w:rFonts w:ascii="Times New Roman"/>
          <w:b w:val="false"/>
          <w:i w:val="false"/>
          <w:color w:val="000000"/>
          <w:sz w:val="28"/>
        </w:rPr>
        <w:t>
      3) постоянно повышать свою профессиональную квалификацию;</w:t>
      </w:r>
    </w:p>
    <w:bookmarkEnd w:id="155"/>
    <w:bookmarkStart w:name="z128" w:id="156"/>
    <w:p>
      <w:pPr>
        <w:spacing w:after="0"/>
        <w:ind w:left="0"/>
        <w:jc w:val="both"/>
      </w:pPr>
      <w:r>
        <w:rPr>
          <w:rFonts w:ascii="Times New Roman"/>
          <w:b w:val="false"/>
          <w:i w:val="false"/>
          <w:color w:val="000000"/>
          <w:sz w:val="28"/>
        </w:rPr>
        <w:t>
      4) хранить в тайне сведения, ставшие ему известными в связи с оказанием юридической помощи, и не разглашать их без согласия лица, обратившегося за помощью;</w:t>
      </w:r>
    </w:p>
    <w:bookmarkEnd w:id="156"/>
    <w:bookmarkStart w:name="z129" w:id="157"/>
    <w:p>
      <w:pPr>
        <w:spacing w:after="0"/>
        <w:ind w:left="0"/>
        <w:jc w:val="both"/>
      </w:pPr>
      <w:r>
        <w:rPr>
          <w:rFonts w:ascii="Times New Roman"/>
          <w:b w:val="false"/>
          <w:i w:val="false"/>
          <w:color w:val="000000"/>
          <w:sz w:val="28"/>
        </w:rPr>
        <w:t>
      5)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 Договор доверительного управления имуществом подлежит нотариальному удостоверению. Адвокат вправе не передавать в доверительное управление принадлежащие ему облигации, паи открытых и интервальных паевых инвестиционных фондов. Адвокат имеет право получать доход от переданного в доверительное управление имущества;</w:t>
      </w:r>
    </w:p>
    <w:bookmarkEnd w:id="157"/>
    <w:bookmarkStart w:name="z288" w:id="158"/>
    <w:p>
      <w:pPr>
        <w:spacing w:after="0"/>
        <w:ind w:left="0"/>
        <w:jc w:val="both"/>
      </w:pPr>
      <w:r>
        <w:rPr>
          <w:rFonts w:ascii="Times New Roman"/>
          <w:b w:val="false"/>
          <w:i w:val="false"/>
          <w:color w:val="000000"/>
          <w:sz w:val="28"/>
        </w:rPr>
        <w:t>
      6)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доверителя.</w:t>
      </w:r>
    </w:p>
    <w:bookmarkEnd w:id="158"/>
    <w:bookmarkStart w:name="z337" w:id="159"/>
    <w:p>
      <w:pPr>
        <w:spacing w:after="0"/>
        <w:ind w:left="0"/>
        <w:jc w:val="both"/>
      </w:pPr>
      <w:r>
        <w:rPr>
          <w:rFonts w:ascii="Times New Roman"/>
          <w:b w:val="false"/>
          <w:i w:val="false"/>
          <w:color w:val="000000"/>
          <w:sz w:val="28"/>
        </w:rPr>
        <w:t>
      2. Адвокат обязан отказаться от поручения об оказании юридической помощи в случаях, если:</w:t>
      </w:r>
    </w:p>
    <w:bookmarkEnd w:id="159"/>
    <w:bookmarkStart w:name="z338" w:id="160"/>
    <w:p>
      <w:pPr>
        <w:spacing w:after="0"/>
        <w:ind w:left="0"/>
        <w:jc w:val="both"/>
      </w:pPr>
      <w:r>
        <w:rPr>
          <w:rFonts w:ascii="Times New Roman"/>
          <w:b w:val="false"/>
          <w:i w:val="false"/>
          <w:color w:val="000000"/>
          <w:sz w:val="28"/>
        </w:rPr>
        <w:t>
      1) имеется личная заинтересованность адвоката в исходе дела, противоречащая интересам лица, обратившегося за юридической помощью;</w:t>
      </w:r>
    </w:p>
    <w:bookmarkEnd w:id="160"/>
    <w:bookmarkStart w:name="z339" w:id="161"/>
    <w:p>
      <w:pPr>
        <w:spacing w:after="0"/>
        <w:ind w:left="0"/>
        <w:jc w:val="both"/>
      </w:pPr>
      <w:r>
        <w:rPr>
          <w:rFonts w:ascii="Times New Roman"/>
          <w:b w:val="false"/>
          <w:i w:val="false"/>
          <w:color w:val="000000"/>
          <w:sz w:val="28"/>
        </w:rPr>
        <w:t>
      2) имеются основания, предусмотренные процессуальным законодательством Республики Казахстан.</w:t>
      </w:r>
    </w:p>
    <w:bookmarkEnd w:id="161"/>
    <w:bookmarkStart w:name="z340" w:id="162"/>
    <w:p>
      <w:pPr>
        <w:spacing w:after="0"/>
        <w:ind w:left="0"/>
        <w:jc w:val="both"/>
      </w:pPr>
      <w:r>
        <w:rPr>
          <w:rFonts w:ascii="Times New Roman"/>
          <w:b w:val="false"/>
          <w:i w:val="false"/>
          <w:color w:val="000000"/>
          <w:sz w:val="28"/>
        </w:rPr>
        <w:t>
      3. Адвокату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защищает или представляет.</w:t>
      </w:r>
    </w:p>
    <w:bookmarkEnd w:id="162"/>
    <w:bookmarkStart w:name="z341" w:id="163"/>
    <w:p>
      <w:pPr>
        <w:spacing w:after="0"/>
        <w:ind w:left="0"/>
        <w:jc w:val="both"/>
      </w:pPr>
      <w:r>
        <w:rPr>
          <w:rFonts w:ascii="Times New Roman"/>
          <w:b w:val="false"/>
          <w:i w:val="false"/>
          <w:color w:val="000000"/>
          <w:sz w:val="28"/>
        </w:rPr>
        <w:t>
      4. Адвокат не вправе отказаться от принятого поручения по уголовному делу и в случае постановления неправосудного, с точки зрения подзащитного или самого адвоката, приговора обязан обжаловать его в установленном порядке.</w:t>
      </w:r>
    </w:p>
    <w:bookmarkEnd w:id="163"/>
    <w:bookmarkStart w:name="z342" w:id="164"/>
    <w:p>
      <w:pPr>
        <w:spacing w:after="0"/>
        <w:ind w:left="0"/>
        <w:jc w:val="both"/>
      </w:pPr>
      <w:r>
        <w:rPr>
          <w:rFonts w:ascii="Times New Roman"/>
          <w:b w:val="false"/>
          <w:i w:val="false"/>
          <w:color w:val="000000"/>
          <w:sz w:val="28"/>
        </w:rPr>
        <w:t>
      5.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bookmarkEnd w:id="164"/>
    <w:bookmarkStart w:name="z343" w:id="165"/>
    <w:p>
      <w:pPr>
        <w:spacing w:after="0"/>
        <w:ind w:left="0"/>
        <w:jc w:val="both"/>
      </w:pPr>
      <w:r>
        <w:rPr>
          <w:rFonts w:ascii="Times New Roman"/>
          <w:b w:val="false"/>
          <w:i w:val="false"/>
          <w:color w:val="000000"/>
          <w:sz w:val="28"/>
        </w:rPr>
        <w:t>
      Адвокат вправе быть избранным на оплачиваемую выборную или назначаемую должность в коллегии адвокатов, Республиканской коллегии адвокатов и международных общественных объединениях адвокатов.</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 Профессиональные нормы поведения адвоката</w:t>
      </w:r>
    </w:p>
    <w:bookmarkStart w:name="z130" w:id="166"/>
    <w:p>
      <w:pPr>
        <w:spacing w:after="0"/>
        <w:ind w:left="0"/>
        <w:jc w:val="both"/>
      </w:pPr>
      <w:r>
        <w:rPr>
          <w:rFonts w:ascii="Times New Roman"/>
          <w:b w:val="false"/>
          <w:i w:val="false"/>
          <w:color w:val="000000"/>
          <w:sz w:val="28"/>
        </w:rPr>
        <w:t xml:space="preserve">
      Адвокат при оказании юридической помощи должен соблюдать следующие профессиональные правила: </w:t>
      </w:r>
    </w:p>
    <w:bookmarkEnd w:id="166"/>
    <w:bookmarkStart w:name="z131" w:id="167"/>
    <w:p>
      <w:pPr>
        <w:spacing w:after="0"/>
        <w:ind w:left="0"/>
        <w:jc w:val="both"/>
      </w:pPr>
      <w:r>
        <w:rPr>
          <w:rFonts w:ascii="Times New Roman"/>
          <w:b w:val="false"/>
          <w:i w:val="false"/>
          <w:color w:val="000000"/>
          <w:sz w:val="28"/>
        </w:rPr>
        <w:t xml:space="preserve">
      1) проявлять старательность и усердие, не избегая совершения необходимых действий, требующих большого напряжения либо затрат времени; </w:t>
      </w:r>
    </w:p>
    <w:bookmarkEnd w:id="167"/>
    <w:bookmarkStart w:name="z132" w:id="168"/>
    <w:p>
      <w:pPr>
        <w:spacing w:after="0"/>
        <w:ind w:left="0"/>
        <w:jc w:val="both"/>
      </w:pPr>
      <w:r>
        <w:rPr>
          <w:rFonts w:ascii="Times New Roman"/>
          <w:b w:val="false"/>
          <w:i w:val="false"/>
          <w:color w:val="000000"/>
          <w:sz w:val="28"/>
        </w:rPr>
        <w:t xml:space="preserve">
      2) корректно вести себя по отношению к органам и должностным лицам, рассматривающим юридические вопросы; </w:t>
      </w:r>
    </w:p>
    <w:bookmarkEnd w:id="168"/>
    <w:bookmarkStart w:name="z133" w:id="169"/>
    <w:p>
      <w:pPr>
        <w:spacing w:after="0"/>
        <w:ind w:left="0"/>
        <w:jc w:val="both"/>
      </w:pPr>
      <w:r>
        <w:rPr>
          <w:rFonts w:ascii="Times New Roman"/>
          <w:b w:val="false"/>
          <w:i w:val="false"/>
          <w:color w:val="000000"/>
          <w:sz w:val="28"/>
        </w:rPr>
        <w:t xml:space="preserve">
      3) не допускать необоснованного затягивания дела, незаконных методов оказания юридической помощи, обмана, формируя и ограничивая свое профессиональное поведение в соответствии с правами и законными интересами лица, обратившегося за помощью; </w:t>
      </w:r>
    </w:p>
    <w:bookmarkEnd w:id="169"/>
    <w:bookmarkStart w:name="z134" w:id="170"/>
    <w:p>
      <w:pPr>
        <w:spacing w:after="0"/>
        <w:ind w:left="0"/>
        <w:jc w:val="both"/>
      </w:pPr>
      <w:r>
        <w:rPr>
          <w:rFonts w:ascii="Times New Roman"/>
          <w:b w:val="false"/>
          <w:i w:val="false"/>
          <w:color w:val="000000"/>
          <w:sz w:val="28"/>
        </w:rPr>
        <w:t xml:space="preserve">
      4) соблюдать верность интересам лица, обратившегося за помощью, и не совершать каких-либо действий вопреки его интересам. </w:t>
      </w:r>
    </w:p>
    <w:bookmarkEnd w:id="170"/>
    <w:p>
      <w:pPr>
        <w:spacing w:after="0"/>
        <w:ind w:left="0"/>
        <w:jc w:val="both"/>
      </w:pPr>
      <w:r>
        <w:rPr>
          <w:rFonts w:ascii="Times New Roman"/>
          <w:b/>
          <w:i w:val="false"/>
          <w:color w:val="000000"/>
          <w:sz w:val="28"/>
        </w:rPr>
        <w:t>Статья 17. Гарантии адвокатской деятельности</w:t>
      </w:r>
    </w:p>
    <w:bookmarkStart w:name="z135" w:id="171"/>
    <w:p>
      <w:pPr>
        <w:spacing w:after="0"/>
        <w:ind w:left="0"/>
        <w:jc w:val="both"/>
      </w:pPr>
      <w:r>
        <w:rPr>
          <w:rFonts w:ascii="Times New Roman"/>
          <w:b w:val="false"/>
          <w:i w:val="false"/>
          <w:color w:val="000000"/>
          <w:sz w:val="28"/>
        </w:rPr>
        <w:t>
      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способом запрещается.</w:t>
      </w:r>
    </w:p>
    <w:bookmarkEnd w:id="171"/>
    <w:bookmarkStart w:name="z136" w:id="172"/>
    <w:p>
      <w:pPr>
        <w:spacing w:after="0"/>
        <w:ind w:left="0"/>
        <w:jc w:val="both"/>
      </w:pPr>
      <w:r>
        <w:rPr>
          <w:rFonts w:ascii="Times New Roman"/>
          <w:b w:val="false"/>
          <w:i w:val="false"/>
          <w:color w:val="000000"/>
          <w:sz w:val="28"/>
        </w:rPr>
        <w:t xml:space="preserve">
      2. Отождествление адвоката с лицом, которому он оказывает юридическую помощь, запрещается. </w:t>
      </w:r>
    </w:p>
    <w:bookmarkEnd w:id="172"/>
    <w:bookmarkStart w:name="z137" w:id="173"/>
    <w:p>
      <w:pPr>
        <w:spacing w:after="0"/>
        <w:ind w:left="0"/>
        <w:jc w:val="both"/>
      </w:pPr>
      <w:r>
        <w:rPr>
          <w:rFonts w:ascii="Times New Roman"/>
          <w:b w:val="false"/>
          <w:i w:val="false"/>
          <w:color w:val="000000"/>
          <w:sz w:val="28"/>
        </w:rPr>
        <w:t xml:space="preserve">
      3. Запрещается допрашивать адвоката в качестве свидетеля об обстоятельствах, ставших ему известными в связи с осуществлением им своих профессиональных обязанностей. </w:t>
      </w:r>
    </w:p>
    <w:bookmarkEnd w:id="173"/>
    <w:bookmarkStart w:name="z138" w:id="174"/>
    <w:p>
      <w:pPr>
        <w:spacing w:after="0"/>
        <w:ind w:left="0"/>
        <w:jc w:val="both"/>
      </w:pPr>
      <w:r>
        <w:rPr>
          <w:rFonts w:ascii="Times New Roman"/>
          <w:b w:val="false"/>
          <w:i w:val="false"/>
          <w:color w:val="000000"/>
          <w:sz w:val="28"/>
        </w:rPr>
        <w:t>
      4. Запрещается требовать от адвокатов, их помощников и стажеров, руководителей и работников президиума коллегии адвокатов, юридических консультаций, адвокатских контор представления каких-либо сведений, связанных с оказанием юридической помощи определенному лицу, за исключением случаев, установленных законом.</w:t>
      </w:r>
    </w:p>
    <w:bookmarkEnd w:id="174"/>
    <w:bookmarkStart w:name="z139" w:id="175"/>
    <w:p>
      <w:pPr>
        <w:spacing w:after="0"/>
        <w:ind w:left="0"/>
        <w:jc w:val="both"/>
      </w:pPr>
      <w:r>
        <w:rPr>
          <w:rFonts w:ascii="Times New Roman"/>
          <w:b w:val="false"/>
          <w:i w:val="false"/>
          <w:color w:val="000000"/>
          <w:sz w:val="28"/>
        </w:rPr>
        <w:t>
      5. Адвокатское делопроизводство, иные связанные с ним материалы и документы, а также имущество адвоката, в том числе средства мобильной связи, аудиоаппаратура, компьютерная техника, не подлежат досмотру, осмотру, выемке, изъятию и проверке, кроме случаев, предусмотренных законами Республики Казахстан.</w:t>
      </w:r>
    </w:p>
    <w:bookmarkEnd w:id="175"/>
    <w:bookmarkStart w:name="z140" w:id="176"/>
    <w:p>
      <w:pPr>
        <w:spacing w:after="0"/>
        <w:ind w:left="0"/>
        <w:jc w:val="both"/>
      </w:pPr>
      <w:r>
        <w:rPr>
          <w:rFonts w:ascii="Times New Roman"/>
          <w:b w:val="false"/>
          <w:i w:val="false"/>
          <w:color w:val="000000"/>
          <w:sz w:val="28"/>
        </w:rPr>
        <w:t xml:space="preserve">
      6. Запрещается отказ адвокату в предоставлении свиданий наедине с его подзащитным в условиях, обеспечивающих конфиденциальность таких свиданий, а также ограничение их количества и продолжительности. </w:t>
      </w:r>
    </w:p>
    <w:bookmarkEnd w:id="176"/>
    <w:bookmarkStart w:name="z141" w:id="1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Исключен Законом РК от 28.12.2011 </w:t>
      </w:r>
      <w:r>
        <w:rPr>
          <w:rFonts w:ascii="Times New Roman"/>
          <w:b w:val="false"/>
          <w:i w:val="false"/>
          <w:color w:val="000000"/>
          <w:sz w:val="28"/>
        </w:rPr>
        <w:t>№ 523-IV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77"/>
    <w:bookmarkStart w:name="z142" w:id="178"/>
    <w:p>
      <w:pPr>
        <w:spacing w:after="0"/>
        <w:ind w:left="0"/>
        <w:jc w:val="both"/>
      </w:pPr>
      <w:r>
        <w:rPr>
          <w:rFonts w:ascii="Times New Roman"/>
          <w:b w:val="false"/>
          <w:i w:val="false"/>
          <w:color w:val="000000"/>
          <w:sz w:val="28"/>
        </w:rPr>
        <w:t xml:space="preserve">
      8. Органы дознания и предварительного следствия в случаях, предусмотренных процессуальным законом, обязаны уведомлять адвоката о необходимости его участия в следственных и иных процессуальных действиях в согласованный с адвокатом срок. </w:t>
      </w:r>
    </w:p>
    <w:bookmarkEnd w:id="178"/>
    <w:bookmarkStart w:name="z143" w:id="179"/>
    <w:p>
      <w:pPr>
        <w:spacing w:after="0"/>
        <w:ind w:left="0"/>
        <w:jc w:val="both"/>
      </w:pPr>
      <w:r>
        <w:rPr>
          <w:rFonts w:ascii="Times New Roman"/>
          <w:b w:val="false"/>
          <w:i w:val="false"/>
          <w:color w:val="000000"/>
          <w:sz w:val="28"/>
        </w:rPr>
        <w:t>
      9. Государственные служащие и руководители негосударственных организаций обязаны в течение десяти рабочих дней дать письменный ответ на обращение адвоката, связанное с оказанием им юридической помощи по конкретному делу.</w:t>
      </w:r>
    </w:p>
    <w:bookmarkEnd w:id="179"/>
    <w:bookmarkStart w:name="z144" w:id="180"/>
    <w:p>
      <w:pPr>
        <w:spacing w:after="0"/>
        <w:ind w:left="0"/>
        <w:jc w:val="both"/>
      </w:pPr>
      <w:r>
        <w:rPr>
          <w:rFonts w:ascii="Times New Roman"/>
          <w:b w:val="false"/>
          <w:i w:val="false"/>
          <w:color w:val="000000"/>
          <w:sz w:val="28"/>
        </w:rPr>
        <w:t>
      10. Лица, допустившие незаконное вмешательство в деятельность адвокатов либо препятствующие осуществлению такой деятельности, привлекаются к ответственности в соответствии с законом.</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03.06.2003 </w:t>
      </w:r>
      <w:r>
        <w:rPr>
          <w:rFonts w:ascii="Times New Roman"/>
          <w:b w:val="false"/>
          <w:i w:val="false"/>
          <w:color w:val="000000"/>
          <w:sz w:val="28"/>
        </w:rPr>
        <w:t>N 425</w:t>
      </w:r>
      <w:r>
        <w:rPr>
          <w:rFonts w:ascii="Times New Roman"/>
          <w:b w:val="false"/>
          <w:i w:val="false"/>
          <w:color w:val="ff0000"/>
          <w:sz w:val="28"/>
        </w:rPr>
        <w:t xml:space="preserve">; от 11.12.2009 </w:t>
      </w:r>
      <w:r>
        <w:rPr>
          <w:rFonts w:ascii="Times New Roman"/>
          <w:b w:val="false"/>
          <w:i w:val="false"/>
          <w:color w:val="000000"/>
          <w:sz w:val="28"/>
        </w:rPr>
        <w:t>№ 230-IV</w:t>
      </w:r>
      <w:r>
        <w:rPr>
          <w:rFonts w:ascii="Times New Roman"/>
          <w:b w:val="false"/>
          <w:i w:val="false"/>
          <w:color w:val="ff0000"/>
          <w:sz w:val="28"/>
        </w:rPr>
        <w:t xml:space="preserve"> (вводятся в действие с 01.01.2010);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Адвокатская тайна </w:t>
      </w:r>
    </w:p>
    <w:bookmarkStart w:name="z145" w:id="181"/>
    <w:p>
      <w:pPr>
        <w:spacing w:after="0"/>
        <w:ind w:left="0"/>
        <w:jc w:val="both"/>
      </w:pPr>
      <w:r>
        <w:rPr>
          <w:rFonts w:ascii="Times New Roman"/>
          <w:b w:val="false"/>
          <w:i w:val="false"/>
          <w:color w:val="000000"/>
          <w:sz w:val="28"/>
        </w:rPr>
        <w:t xml:space="preserve">
      1. Адвокатскую тайну составляют факт обращения к адвокату,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 </w:t>
      </w:r>
    </w:p>
    <w:bookmarkEnd w:id="181"/>
    <w:bookmarkStart w:name="z146" w:id="182"/>
    <w:p>
      <w:pPr>
        <w:spacing w:after="0"/>
        <w:ind w:left="0"/>
        <w:jc w:val="both"/>
      </w:pPr>
      <w:r>
        <w:rPr>
          <w:rFonts w:ascii="Times New Roman"/>
          <w:b w:val="false"/>
          <w:i w:val="false"/>
          <w:color w:val="000000"/>
          <w:sz w:val="28"/>
        </w:rPr>
        <w:t xml:space="preserve">
      2. Адвокаты, их помощники и стажеры, работники президиума коллегии адвокатов, юридической консультации, адвокатской конторы не вправе разглашать, а также использовать в своих интересах или интересах третьих лиц какие-либо сведения, полученные в связи с оказанием юридической помощи. </w:t>
      </w:r>
    </w:p>
    <w:bookmarkEnd w:id="182"/>
    <w:bookmarkStart w:name="z147" w:id="183"/>
    <w:p>
      <w:pPr>
        <w:spacing w:after="0"/>
        <w:ind w:left="0"/>
        <w:jc w:val="both"/>
      </w:pPr>
      <w:r>
        <w:rPr>
          <w:rFonts w:ascii="Times New Roman"/>
          <w:b w:val="false"/>
          <w:i w:val="false"/>
          <w:color w:val="000000"/>
          <w:sz w:val="28"/>
        </w:rPr>
        <w:t>
      3. Адвокат, разгласивший сведения, относящиеся к адвокатской тайне, без согласия лица, обратившегося за помощью несет ответственность в соответствии с законом.</w:t>
      </w:r>
    </w:p>
    <w:bookmarkEnd w:id="183"/>
    <w:bookmarkStart w:name="z22" w:id="184"/>
    <w:p>
      <w:pPr>
        <w:spacing w:after="0"/>
        <w:ind w:left="0"/>
        <w:jc w:val="both"/>
      </w:pPr>
      <w:r>
        <w:rPr>
          <w:rFonts w:ascii="Times New Roman"/>
          <w:b w:val="false"/>
          <w:i w:val="false"/>
          <w:color w:val="000000"/>
          <w:sz w:val="28"/>
        </w:rPr>
        <w:t>
      4. Предоставление сведений и информации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не является разглашением адвокатской тайны.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11.12.2009 </w:t>
      </w:r>
      <w:r>
        <w:rPr>
          <w:rFonts w:ascii="Times New Roman"/>
          <w:b w:val="false"/>
          <w:i w:val="false"/>
          <w:color w:val="000000"/>
          <w:sz w:val="28"/>
        </w:rPr>
        <w:t>№ 230-IV</w:t>
      </w:r>
      <w:r>
        <w:rPr>
          <w:rFonts w:ascii="Times New Roman"/>
          <w:b w:val="false"/>
          <w:i w:val="false"/>
          <w:color w:val="ff0000"/>
          <w:sz w:val="28"/>
        </w:rPr>
        <w:t xml:space="preserve"> (вводятся в действие с 01.01.2010);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85"/>
    <w:p>
      <w:pPr>
        <w:spacing w:after="0"/>
        <w:ind w:left="0"/>
        <w:jc w:val="left"/>
      </w:pPr>
      <w:r>
        <w:rPr>
          <w:rFonts w:ascii="Times New Roman"/>
          <w:b/>
          <w:i w:val="false"/>
          <w:color w:val="000000"/>
        </w:rPr>
        <w:t xml:space="preserve">  Глава 3. Организация</w:t>
      </w:r>
      <w:r>
        <w:br/>
      </w:r>
      <w:r>
        <w:rPr>
          <w:rFonts w:ascii="Times New Roman"/>
          <w:b/>
          <w:i w:val="false"/>
          <w:color w:val="000000"/>
        </w:rPr>
        <w:t>адвокатской деятельности</w:t>
      </w:r>
    </w:p>
    <w:bookmarkEnd w:id="185"/>
    <w:p>
      <w:pPr>
        <w:spacing w:after="0"/>
        <w:ind w:left="0"/>
        <w:jc w:val="both"/>
      </w:pPr>
      <w:r>
        <w:rPr>
          <w:rFonts w:ascii="Times New Roman"/>
          <w:b/>
          <w:i w:val="false"/>
          <w:color w:val="000000"/>
          <w:sz w:val="28"/>
        </w:rPr>
        <w:t>Статья 19. Формы организации адвокатской деятельности</w:t>
      </w:r>
    </w:p>
    <w:bookmarkStart w:name="z148" w:id="186"/>
    <w:p>
      <w:pPr>
        <w:spacing w:after="0"/>
        <w:ind w:left="0"/>
        <w:jc w:val="both"/>
      </w:pPr>
      <w:r>
        <w:rPr>
          <w:rFonts w:ascii="Times New Roman"/>
          <w:b w:val="false"/>
          <w:i w:val="false"/>
          <w:color w:val="000000"/>
          <w:sz w:val="28"/>
        </w:rPr>
        <w:t>
      Адвокат вправе осуществлять свою деятельность через юридическую консультацию либо учредить самостоятельно или совместно с другими адвокатами адвокатскую контору, а также индивидуально без регистрации юридического лица.</w:t>
      </w:r>
    </w:p>
    <w:bookmarkEnd w:id="186"/>
    <w:bookmarkStart w:name="z149" w:id="187"/>
    <w:p>
      <w:pPr>
        <w:spacing w:after="0"/>
        <w:ind w:left="0"/>
        <w:jc w:val="both"/>
      </w:pPr>
      <w:r>
        <w:rPr>
          <w:rFonts w:ascii="Times New Roman"/>
          <w:b w:val="false"/>
          <w:i w:val="false"/>
          <w:color w:val="000000"/>
          <w:sz w:val="28"/>
        </w:rPr>
        <w:t>
      Адвокат должен быть членом коллегии адвокатов, созданной и действующей на территории соответствующей административно-территориальной единицы.</w:t>
      </w:r>
    </w:p>
    <w:bookmarkEnd w:id="187"/>
    <w:bookmarkStart w:name="z292" w:id="188"/>
    <w:p>
      <w:pPr>
        <w:spacing w:after="0"/>
        <w:ind w:left="0"/>
        <w:jc w:val="both"/>
      </w:pPr>
      <w:r>
        <w:rPr>
          <w:rFonts w:ascii="Times New Roman"/>
          <w:b w:val="false"/>
          <w:i w:val="false"/>
          <w:color w:val="000000"/>
          <w:sz w:val="28"/>
        </w:rPr>
        <w:t>
      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граждан и представителей юридических лиц, соблюдения условий для обеспечения сохранности адвокатского производства и сохранения адвокатской тайны.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03.06.2003 </w:t>
      </w:r>
      <w:r>
        <w:rPr>
          <w:rFonts w:ascii="Times New Roman"/>
          <w:b w:val="false"/>
          <w:i w:val="false"/>
          <w:color w:val="000000"/>
          <w:sz w:val="28"/>
        </w:rPr>
        <w:t>N 425</w:t>
      </w:r>
      <w:r>
        <w:rPr>
          <w:rFonts w:ascii="Times New Roman"/>
          <w:b w:val="false"/>
          <w:i w:val="false"/>
          <w:color w:val="ff0000"/>
          <w:sz w:val="28"/>
        </w:rPr>
        <w:t xml:space="preserve">; от 11.12.2009 </w:t>
      </w:r>
      <w:r>
        <w:rPr>
          <w:rFonts w:ascii="Times New Roman"/>
          <w:b w:val="false"/>
          <w:i w:val="false"/>
          <w:color w:val="000000"/>
          <w:sz w:val="28"/>
        </w:rPr>
        <w:t>№ 230-IV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 Коллегия адвокатов </w:t>
      </w:r>
    </w:p>
    <w:bookmarkStart w:name="z150" w:id="189"/>
    <w:p>
      <w:pPr>
        <w:spacing w:after="0"/>
        <w:ind w:left="0"/>
        <w:jc w:val="both"/>
      </w:pPr>
      <w:r>
        <w:rPr>
          <w:rFonts w:ascii="Times New Roman"/>
          <w:b w:val="false"/>
          <w:i w:val="false"/>
          <w:color w:val="000000"/>
          <w:sz w:val="28"/>
        </w:rPr>
        <w:t xml:space="preserve">
      1. Коллегия адвокатов создается лицами, имеющими право на занятие адвокатской деятельностью. </w:t>
      </w:r>
    </w:p>
    <w:bookmarkEnd w:id="189"/>
    <w:bookmarkStart w:name="z151" w:id="190"/>
    <w:p>
      <w:pPr>
        <w:spacing w:after="0"/>
        <w:ind w:left="0"/>
        <w:jc w:val="both"/>
      </w:pPr>
      <w:r>
        <w:rPr>
          <w:rFonts w:ascii="Times New Roman"/>
          <w:b w:val="false"/>
          <w:i w:val="false"/>
          <w:color w:val="000000"/>
          <w:sz w:val="28"/>
        </w:rPr>
        <w:t xml:space="preserve">
      2. Коллегия адвокатов является некоммерческой, независимой, профессиональной, самоуправляемой и самофинансируемой организацией адвокатов, создаваемой для оказания квалифицированной юридической помощи физическим и юридическом лицам, для выражения и защиты прав и законных интересов адвокатов, выполнения иных функций, установленных настоящим Законом. </w:t>
      </w:r>
    </w:p>
    <w:bookmarkEnd w:id="190"/>
    <w:bookmarkStart w:name="z152" w:id="191"/>
    <w:p>
      <w:pPr>
        <w:spacing w:after="0"/>
        <w:ind w:left="0"/>
        <w:jc w:val="both"/>
      </w:pPr>
      <w:r>
        <w:rPr>
          <w:rFonts w:ascii="Times New Roman"/>
          <w:b w:val="false"/>
          <w:i w:val="false"/>
          <w:color w:val="000000"/>
          <w:sz w:val="28"/>
        </w:rPr>
        <w:t>
      3. На территории области, города республиканского значения, столицы должна быть образована и действовать одна коллегия адвокатов, которая не вправе создавать свои структурные подразделения (филиалы и представительства) на территории другой области, города республиканского значения, столицы. см.S990012</w:t>
      </w:r>
    </w:p>
    <w:bookmarkEnd w:id="191"/>
    <w:bookmarkStart w:name="z153" w:id="192"/>
    <w:p>
      <w:pPr>
        <w:spacing w:after="0"/>
        <w:ind w:left="0"/>
        <w:jc w:val="both"/>
      </w:pPr>
      <w:r>
        <w:rPr>
          <w:rFonts w:ascii="Times New Roman"/>
          <w:b w:val="false"/>
          <w:i w:val="false"/>
          <w:color w:val="000000"/>
          <w:sz w:val="28"/>
        </w:rPr>
        <w:t xml:space="preserve">
      При отсутствии на территории области, города республиканского значения, столицы коллегии адвокатов она образуется по инициативе не менее чем десяти учредителей, соответствующих требованиям </w:t>
      </w:r>
      <w:r>
        <w:rPr>
          <w:rFonts w:ascii="Times New Roman"/>
          <w:b w:val="false"/>
          <w:i w:val="false"/>
          <w:color w:val="000000"/>
          <w:sz w:val="28"/>
        </w:rPr>
        <w:t>статьи 7</w:t>
      </w:r>
      <w:r>
        <w:rPr>
          <w:rFonts w:ascii="Times New Roman"/>
          <w:b w:val="false"/>
          <w:i w:val="false"/>
          <w:color w:val="000000"/>
          <w:sz w:val="28"/>
        </w:rPr>
        <w:t xml:space="preserve"> настоящего Закона. </w:t>
      </w:r>
    </w:p>
    <w:bookmarkEnd w:id="192"/>
    <w:bookmarkStart w:name="z154" w:id="193"/>
    <w:p>
      <w:pPr>
        <w:spacing w:after="0"/>
        <w:ind w:left="0"/>
        <w:jc w:val="both"/>
      </w:pPr>
      <w:r>
        <w:rPr>
          <w:rFonts w:ascii="Times New Roman"/>
          <w:b w:val="false"/>
          <w:i w:val="false"/>
          <w:color w:val="000000"/>
          <w:sz w:val="28"/>
        </w:rPr>
        <w:t xml:space="preserve">
      Специальное разрешение государственных органов на создание коллегии адвокатов не требуется. </w:t>
      </w:r>
    </w:p>
    <w:bookmarkEnd w:id="193"/>
    <w:bookmarkStart w:name="z155" w:id="194"/>
    <w:p>
      <w:pPr>
        <w:spacing w:after="0"/>
        <w:ind w:left="0"/>
        <w:jc w:val="both"/>
      </w:pPr>
      <w:r>
        <w:rPr>
          <w:rFonts w:ascii="Times New Roman"/>
          <w:b w:val="false"/>
          <w:i w:val="false"/>
          <w:color w:val="000000"/>
          <w:sz w:val="28"/>
        </w:rPr>
        <w:t>
      Наименование коллегии адвокатов должно включать в себя название административно-территориальной единицы, на территории которой она создана.</w:t>
      </w:r>
    </w:p>
    <w:bookmarkEnd w:id="194"/>
    <w:bookmarkStart w:name="z156" w:id="195"/>
    <w:p>
      <w:pPr>
        <w:spacing w:after="0"/>
        <w:ind w:left="0"/>
        <w:jc w:val="both"/>
      </w:pPr>
      <w:r>
        <w:rPr>
          <w:rFonts w:ascii="Times New Roman"/>
          <w:b w:val="false"/>
          <w:i w:val="false"/>
          <w:color w:val="000000"/>
          <w:sz w:val="28"/>
        </w:rPr>
        <w:t>
      4. Основными задачами коллегии адвокатов являются:</w:t>
      </w:r>
    </w:p>
    <w:bookmarkEnd w:id="195"/>
    <w:bookmarkStart w:name="z157" w:id="196"/>
    <w:p>
      <w:pPr>
        <w:spacing w:after="0"/>
        <w:ind w:left="0"/>
        <w:jc w:val="both"/>
      </w:pPr>
      <w:r>
        <w:rPr>
          <w:rFonts w:ascii="Times New Roman"/>
          <w:b w:val="false"/>
          <w:i w:val="false"/>
          <w:color w:val="000000"/>
          <w:sz w:val="28"/>
        </w:rPr>
        <w:t>
      1) содействие, профессиональная помощь и защита членов коллегии при осуществлении ими адвокатской деятельности;</w:t>
      </w:r>
    </w:p>
    <w:bookmarkEnd w:id="196"/>
    <w:bookmarkStart w:name="z158" w:id="197"/>
    <w:p>
      <w:pPr>
        <w:spacing w:after="0"/>
        <w:ind w:left="0"/>
        <w:jc w:val="both"/>
      </w:pPr>
      <w:r>
        <w:rPr>
          <w:rFonts w:ascii="Times New Roman"/>
          <w:b w:val="false"/>
          <w:i w:val="false"/>
          <w:color w:val="000000"/>
          <w:sz w:val="28"/>
        </w:rPr>
        <w:t>
      2) материально-техническое и справочно-информационное обеспечение деятельности членов коллегии;</w:t>
      </w:r>
    </w:p>
    <w:bookmarkEnd w:id="197"/>
    <w:bookmarkStart w:name="z159" w:id="198"/>
    <w:p>
      <w:pPr>
        <w:spacing w:after="0"/>
        <w:ind w:left="0"/>
        <w:jc w:val="both"/>
      </w:pPr>
      <w:r>
        <w:rPr>
          <w:rFonts w:ascii="Times New Roman"/>
          <w:b w:val="false"/>
          <w:i w:val="false"/>
          <w:color w:val="000000"/>
          <w:sz w:val="28"/>
        </w:rPr>
        <w:t>
      3) организация профессионального контроля за осуществлением адвокатской деятельности;</w:t>
      </w:r>
    </w:p>
    <w:bookmarkEnd w:id="198"/>
    <w:bookmarkStart w:name="z160" w:id="199"/>
    <w:p>
      <w:pPr>
        <w:spacing w:after="0"/>
        <w:ind w:left="0"/>
        <w:jc w:val="both"/>
      </w:pPr>
      <w:r>
        <w:rPr>
          <w:rFonts w:ascii="Times New Roman"/>
          <w:b w:val="false"/>
          <w:i w:val="false"/>
          <w:color w:val="000000"/>
          <w:sz w:val="28"/>
        </w:rPr>
        <w:t>
      4) организация оказания бесплатной юридической помощи (</w:t>
      </w:r>
      <w:r>
        <w:rPr>
          <w:rFonts w:ascii="Times New Roman"/>
          <w:b w:val="false"/>
          <w:i w:val="false"/>
          <w:color w:val="000000"/>
          <w:sz w:val="28"/>
        </w:rPr>
        <w:t>статья 6</w:t>
      </w:r>
      <w:r>
        <w:rPr>
          <w:rFonts w:ascii="Times New Roman"/>
          <w:b w:val="false"/>
          <w:i w:val="false"/>
          <w:color w:val="000000"/>
          <w:sz w:val="28"/>
        </w:rPr>
        <w:t xml:space="preserve"> настоящего Закона) и защиты по назначению органов предварительного следствия и суда.</w:t>
      </w:r>
    </w:p>
    <w:bookmarkEnd w:id="199"/>
    <w:bookmarkStart w:name="z161" w:id="200"/>
    <w:p>
      <w:pPr>
        <w:spacing w:after="0"/>
        <w:ind w:left="0"/>
        <w:jc w:val="both"/>
      </w:pPr>
      <w:r>
        <w:rPr>
          <w:rFonts w:ascii="Times New Roman"/>
          <w:b w:val="false"/>
          <w:i w:val="false"/>
          <w:color w:val="000000"/>
          <w:sz w:val="28"/>
        </w:rPr>
        <w:t>
      5. Коллегии адвокатов создают юридические консультации.</w:t>
      </w:r>
    </w:p>
    <w:bookmarkEnd w:id="200"/>
    <w:bookmarkStart w:name="z344" w:id="201"/>
    <w:p>
      <w:pPr>
        <w:spacing w:after="0"/>
        <w:ind w:left="0"/>
        <w:jc w:val="both"/>
      </w:pPr>
      <w:r>
        <w:rPr>
          <w:rFonts w:ascii="Times New Roman"/>
          <w:b w:val="false"/>
          <w:i w:val="false"/>
          <w:color w:val="000000"/>
          <w:sz w:val="28"/>
        </w:rPr>
        <w:t>
      6. Коллегии адвокатов объединяются в Республиканскую коллегию адвокатов.</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03.06.2003 </w:t>
      </w:r>
      <w:r>
        <w:rPr>
          <w:rFonts w:ascii="Times New Roman"/>
          <w:b w:val="false"/>
          <w:i w:val="false"/>
          <w:color w:val="000000"/>
          <w:sz w:val="28"/>
        </w:rPr>
        <w:t>N 425</w:t>
      </w:r>
      <w:r>
        <w:rPr>
          <w:rFonts w:ascii="Times New Roman"/>
          <w:b w:val="false"/>
          <w:i w:val="false"/>
          <w:color w:val="ff0000"/>
          <w:sz w:val="28"/>
        </w:rPr>
        <w:t xml:space="preserve">;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21. Устав коллегии адвокатов</w:t>
      </w:r>
    </w:p>
    <w:bookmarkStart w:name="z162" w:id="202"/>
    <w:p>
      <w:pPr>
        <w:spacing w:after="0"/>
        <w:ind w:left="0"/>
        <w:jc w:val="both"/>
      </w:pPr>
      <w:r>
        <w:rPr>
          <w:rFonts w:ascii="Times New Roman"/>
          <w:b w:val="false"/>
          <w:i w:val="false"/>
          <w:color w:val="000000"/>
          <w:sz w:val="28"/>
        </w:rPr>
        <w:t>
      1. Устав коллегии адвокатов должен предусматривать:</w:t>
      </w:r>
    </w:p>
    <w:bookmarkEnd w:id="202"/>
    <w:bookmarkStart w:name="z163" w:id="203"/>
    <w:p>
      <w:pPr>
        <w:spacing w:after="0"/>
        <w:ind w:left="0"/>
        <w:jc w:val="both"/>
      </w:pPr>
      <w:r>
        <w:rPr>
          <w:rFonts w:ascii="Times New Roman"/>
          <w:b w:val="false"/>
          <w:i w:val="false"/>
          <w:color w:val="000000"/>
          <w:sz w:val="28"/>
        </w:rPr>
        <w:t>
      1) наименование, предмет и цели деятельности коллегии адвокатов;</w:t>
      </w:r>
    </w:p>
    <w:bookmarkEnd w:id="203"/>
    <w:bookmarkStart w:name="z164" w:id="204"/>
    <w:p>
      <w:pPr>
        <w:spacing w:after="0"/>
        <w:ind w:left="0"/>
        <w:jc w:val="both"/>
      </w:pPr>
      <w:r>
        <w:rPr>
          <w:rFonts w:ascii="Times New Roman"/>
          <w:b w:val="false"/>
          <w:i w:val="false"/>
          <w:color w:val="000000"/>
          <w:sz w:val="28"/>
        </w:rPr>
        <w:t>
      2) права и обязанности членов коллегии адвокатов;</w:t>
      </w:r>
    </w:p>
    <w:bookmarkEnd w:id="204"/>
    <w:bookmarkStart w:name="z165" w:id="205"/>
    <w:p>
      <w:pPr>
        <w:spacing w:after="0"/>
        <w:ind w:left="0"/>
        <w:jc w:val="both"/>
      </w:pPr>
      <w:r>
        <w:rPr>
          <w:rFonts w:ascii="Times New Roman"/>
          <w:b w:val="false"/>
          <w:i w:val="false"/>
          <w:color w:val="000000"/>
          <w:sz w:val="28"/>
        </w:rPr>
        <w:t>
      3) порядок приема в члены коллегии адвокатов, приостановления и прекращения членства;</w:t>
      </w:r>
    </w:p>
    <w:bookmarkEnd w:id="205"/>
    <w:bookmarkStart w:name="z166" w:id="206"/>
    <w:p>
      <w:pPr>
        <w:spacing w:after="0"/>
        <w:ind w:left="0"/>
        <w:jc w:val="both"/>
      </w:pPr>
      <w:r>
        <w:rPr>
          <w:rFonts w:ascii="Times New Roman"/>
          <w:b w:val="false"/>
          <w:i w:val="false"/>
          <w:color w:val="000000"/>
          <w:sz w:val="28"/>
        </w:rPr>
        <w:t>
      4) структуру коллегии адвокатов, порядок формирования и компетенцию ее органов;</w:t>
      </w:r>
    </w:p>
    <w:bookmarkEnd w:id="206"/>
    <w:bookmarkStart w:name="z167" w:id="207"/>
    <w:p>
      <w:pPr>
        <w:spacing w:after="0"/>
        <w:ind w:left="0"/>
        <w:jc w:val="both"/>
      </w:pPr>
      <w:r>
        <w:rPr>
          <w:rFonts w:ascii="Times New Roman"/>
          <w:b w:val="false"/>
          <w:i w:val="false"/>
          <w:color w:val="000000"/>
          <w:sz w:val="28"/>
        </w:rPr>
        <w:t>
      5) порядок создания и деятельности юридических консультаций;</w:t>
      </w:r>
    </w:p>
    <w:bookmarkEnd w:id="207"/>
    <w:bookmarkStart w:name="z168" w:id="208"/>
    <w:p>
      <w:pPr>
        <w:spacing w:after="0"/>
        <w:ind w:left="0"/>
        <w:jc w:val="both"/>
      </w:pPr>
      <w:r>
        <w:rPr>
          <w:rFonts w:ascii="Times New Roman"/>
          <w:b w:val="false"/>
          <w:i w:val="false"/>
          <w:color w:val="000000"/>
          <w:sz w:val="28"/>
        </w:rPr>
        <w:t>
      6) источники образования имущества и порядок распоряжения им;</w:t>
      </w:r>
    </w:p>
    <w:bookmarkEnd w:id="208"/>
    <w:bookmarkStart w:name="z169" w:id="209"/>
    <w:p>
      <w:pPr>
        <w:spacing w:after="0"/>
        <w:ind w:left="0"/>
        <w:jc w:val="both"/>
      </w:pPr>
      <w:r>
        <w:rPr>
          <w:rFonts w:ascii="Times New Roman"/>
          <w:b w:val="false"/>
          <w:i w:val="false"/>
          <w:color w:val="000000"/>
          <w:sz w:val="28"/>
        </w:rPr>
        <w:t>
      7) порядок уплаты членских взносов;</w:t>
      </w:r>
    </w:p>
    <w:bookmarkEnd w:id="209"/>
    <w:bookmarkStart w:name="z170" w:id="210"/>
    <w:p>
      <w:pPr>
        <w:spacing w:after="0"/>
        <w:ind w:left="0"/>
        <w:jc w:val="both"/>
      </w:pPr>
      <w:r>
        <w:rPr>
          <w:rFonts w:ascii="Times New Roman"/>
          <w:b w:val="false"/>
          <w:i w:val="false"/>
          <w:color w:val="000000"/>
          <w:sz w:val="28"/>
        </w:rPr>
        <w:t>
      8) порядок оказания адвокатами бесплатной юридической помощи и порядок распределения между адвокатами юридической помощи по назначению суда, органов дознания и предварительного следствия;</w:t>
      </w:r>
    </w:p>
    <w:bookmarkEnd w:id="210"/>
    <w:bookmarkStart w:name="z171" w:id="211"/>
    <w:p>
      <w:pPr>
        <w:spacing w:after="0"/>
        <w:ind w:left="0"/>
        <w:jc w:val="both"/>
      </w:pPr>
      <w:r>
        <w:rPr>
          <w:rFonts w:ascii="Times New Roman"/>
          <w:b w:val="false"/>
          <w:i w:val="false"/>
          <w:color w:val="000000"/>
          <w:sz w:val="28"/>
        </w:rPr>
        <w:t>
      9) порядок проведения аттестации адвокатов на основе Положения о порядке проведения аттестации адвокатов;</w:t>
      </w:r>
    </w:p>
    <w:bookmarkEnd w:id="211"/>
    <w:bookmarkStart w:name="z172" w:id="212"/>
    <w:p>
      <w:pPr>
        <w:spacing w:after="0"/>
        <w:ind w:left="0"/>
        <w:jc w:val="both"/>
      </w:pPr>
      <w:r>
        <w:rPr>
          <w:rFonts w:ascii="Times New Roman"/>
          <w:b w:val="false"/>
          <w:i w:val="false"/>
          <w:color w:val="000000"/>
          <w:sz w:val="28"/>
        </w:rPr>
        <w:t>
      10) дисциплинарную ответственность членов коллегии адвокатов и стажеров адвокатов и порядок привлечения к ней;</w:t>
      </w:r>
    </w:p>
    <w:bookmarkEnd w:id="212"/>
    <w:bookmarkStart w:name="z173" w:id="213"/>
    <w:p>
      <w:pPr>
        <w:spacing w:after="0"/>
        <w:ind w:left="0"/>
        <w:jc w:val="both"/>
      </w:pPr>
      <w:r>
        <w:rPr>
          <w:rFonts w:ascii="Times New Roman"/>
          <w:b w:val="false"/>
          <w:i w:val="false"/>
          <w:color w:val="000000"/>
          <w:sz w:val="28"/>
        </w:rPr>
        <w:t>
      11) порядок возбуждения ходатайства о подготовке искового заявления о прекращении действия лицензии на занятие адвокатской деятельностью;</w:t>
      </w:r>
    </w:p>
    <w:bookmarkEnd w:id="213"/>
    <w:bookmarkStart w:name="z174" w:id="214"/>
    <w:p>
      <w:pPr>
        <w:spacing w:after="0"/>
        <w:ind w:left="0"/>
        <w:jc w:val="both"/>
      </w:pPr>
      <w:r>
        <w:rPr>
          <w:rFonts w:ascii="Times New Roman"/>
          <w:b w:val="false"/>
          <w:i w:val="false"/>
          <w:color w:val="000000"/>
          <w:sz w:val="28"/>
        </w:rPr>
        <w:t>
      12) порядок реорганизации и ликвидации коллегии адвокатов;</w:t>
      </w:r>
    </w:p>
    <w:bookmarkEnd w:id="214"/>
    <w:bookmarkStart w:name="z175" w:id="215"/>
    <w:p>
      <w:pPr>
        <w:spacing w:after="0"/>
        <w:ind w:left="0"/>
        <w:jc w:val="both"/>
      </w:pPr>
      <w:r>
        <w:rPr>
          <w:rFonts w:ascii="Times New Roman"/>
          <w:b w:val="false"/>
          <w:i w:val="false"/>
          <w:color w:val="000000"/>
          <w:sz w:val="28"/>
        </w:rPr>
        <w:t>
      13) судьбу имущества при ликвидации коллегии адвокатов.</w:t>
      </w:r>
    </w:p>
    <w:bookmarkEnd w:id="215"/>
    <w:bookmarkStart w:name="z176" w:id="216"/>
    <w:p>
      <w:pPr>
        <w:spacing w:after="0"/>
        <w:ind w:left="0"/>
        <w:jc w:val="both"/>
      </w:pPr>
      <w:r>
        <w:rPr>
          <w:rFonts w:ascii="Times New Roman"/>
          <w:b w:val="false"/>
          <w:i w:val="false"/>
          <w:color w:val="000000"/>
          <w:sz w:val="28"/>
        </w:rPr>
        <w:t>
      2. Устав коллегии адвокатов может содержать также иные положения, не противоречащие законодательству.</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22. Органы коллегии адвокатов</w:t>
      </w:r>
    </w:p>
    <w:bookmarkStart w:name="z177" w:id="217"/>
    <w:p>
      <w:pPr>
        <w:spacing w:after="0"/>
        <w:ind w:left="0"/>
        <w:jc w:val="both"/>
      </w:pPr>
      <w:r>
        <w:rPr>
          <w:rFonts w:ascii="Times New Roman"/>
          <w:b w:val="false"/>
          <w:i w:val="false"/>
          <w:color w:val="000000"/>
          <w:sz w:val="28"/>
        </w:rPr>
        <w:t xml:space="preserve">
      1. Высшим органом коллегии адвокатов является общее собрание (конференция) членов коллегии; ее исполнительным органом - президиум; контрольным органом - ревизионная комиссия. </w:t>
      </w:r>
    </w:p>
    <w:bookmarkEnd w:id="217"/>
    <w:bookmarkStart w:name="z178" w:id="218"/>
    <w:p>
      <w:pPr>
        <w:spacing w:after="0"/>
        <w:ind w:left="0"/>
        <w:jc w:val="both"/>
      </w:pPr>
      <w:r>
        <w:rPr>
          <w:rFonts w:ascii="Times New Roman"/>
          <w:b w:val="false"/>
          <w:i w:val="false"/>
          <w:color w:val="000000"/>
          <w:sz w:val="28"/>
        </w:rPr>
        <w:t xml:space="preserve">
      2. В случаях, предусмотренных Уставом, в коллегии адвокатов могут быть созданы другие органы, действующие на основании положений, принимаемых общим собранием (конференцией) членов коллегии адвокатов. </w:t>
      </w:r>
    </w:p>
    <w:bookmarkEnd w:id="218"/>
    <w:p>
      <w:pPr>
        <w:spacing w:after="0"/>
        <w:ind w:left="0"/>
        <w:jc w:val="both"/>
      </w:pPr>
      <w:r>
        <w:rPr>
          <w:rFonts w:ascii="Times New Roman"/>
          <w:b/>
          <w:i w:val="false"/>
          <w:color w:val="000000"/>
          <w:sz w:val="28"/>
        </w:rPr>
        <w:t>Статья 23. Общее собрание (конференция) членов коллегии адвокатов</w:t>
      </w:r>
    </w:p>
    <w:bookmarkStart w:name="z179" w:id="219"/>
    <w:p>
      <w:pPr>
        <w:spacing w:after="0"/>
        <w:ind w:left="0"/>
        <w:jc w:val="both"/>
      </w:pPr>
      <w:r>
        <w:rPr>
          <w:rFonts w:ascii="Times New Roman"/>
          <w:b w:val="false"/>
          <w:i w:val="false"/>
          <w:color w:val="000000"/>
          <w:sz w:val="28"/>
        </w:rPr>
        <w:t xml:space="preserve">
      1. Общее собрание (конференция) вправе решать любые вопросы деятельности коллегии адвокатов. </w:t>
      </w:r>
    </w:p>
    <w:bookmarkEnd w:id="219"/>
    <w:bookmarkStart w:name="z180" w:id="220"/>
    <w:p>
      <w:pPr>
        <w:spacing w:after="0"/>
        <w:ind w:left="0"/>
        <w:jc w:val="both"/>
      </w:pPr>
      <w:r>
        <w:rPr>
          <w:rFonts w:ascii="Times New Roman"/>
          <w:b w:val="false"/>
          <w:i w:val="false"/>
          <w:color w:val="000000"/>
          <w:sz w:val="28"/>
        </w:rPr>
        <w:t xml:space="preserve">
      2. К исключительной компетенции общего собрания (конференции) относятся: </w:t>
      </w:r>
    </w:p>
    <w:bookmarkEnd w:id="220"/>
    <w:bookmarkStart w:name="z181" w:id="221"/>
    <w:p>
      <w:pPr>
        <w:spacing w:after="0"/>
        <w:ind w:left="0"/>
        <w:jc w:val="both"/>
      </w:pPr>
      <w:r>
        <w:rPr>
          <w:rFonts w:ascii="Times New Roman"/>
          <w:b w:val="false"/>
          <w:i w:val="false"/>
          <w:color w:val="000000"/>
          <w:sz w:val="28"/>
        </w:rPr>
        <w:t xml:space="preserve">
      1) принятие Устава коллегии адвокатов и решений о внесении изменений в Устав; </w:t>
      </w:r>
    </w:p>
    <w:bookmarkEnd w:id="221"/>
    <w:bookmarkStart w:name="z182" w:id="222"/>
    <w:p>
      <w:pPr>
        <w:spacing w:after="0"/>
        <w:ind w:left="0"/>
        <w:jc w:val="both"/>
      </w:pPr>
      <w:r>
        <w:rPr>
          <w:rFonts w:ascii="Times New Roman"/>
          <w:b w:val="false"/>
          <w:i w:val="false"/>
          <w:color w:val="000000"/>
          <w:sz w:val="28"/>
        </w:rPr>
        <w:t xml:space="preserve">
      2) избрание президиума, председателя президиума, ревизионной комиссии, председателя ревизионной комиссии; </w:t>
      </w:r>
    </w:p>
    <w:bookmarkEnd w:id="222"/>
    <w:bookmarkStart w:name="z183" w:id="223"/>
    <w:p>
      <w:pPr>
        <w:spacing w:after="0"/>
        <w:ind w:left="0"/>
        <w:jc w:val="both"/>
      </w:pPr>
      <w:r>
        <w:rPr>
          <w:rFonts w:ascii="Times New Roman"/>
          <w:b w:val="false"/>
          <w:i w:val="false"/>
          <w:color w:val="000000"/>
          <w:sz w:val="28"/>
        </w:rPr>
        <w:t xml:space="preserve">
      3) избрание других предусмотренных Уставом органов и их руководителей, утверждение положений об этих органах; </w:t>
      </w:r>
    </w:p>
    <w:bookmarkEnd w:id="223"/>
    <w:bookmarkStart w:name="z184" w:id="224"/>
    <w:p>
      <w:pPr>
        <w:spacing w:after="0"/>
        <w:ind w:left="0"/>
        <w:jc w:val="both"/>
      </w:pPr>
      <w:r>
        <w:rPr>
          <w:rFonts w:ascii="Times New Roman"/>
          <w:b w:val="false"/>
          <w:i w:val="false"/>
          <w:color w:val="000000"/>
          <w:sz w:val="28"/>
        </w:rPr>
        <w:t xml:space="preserve">
      4) заслушивание и утверждение отчетов о деятельности органов коллегии адвокатов, руководителей и работников коллегии адвокатов; </w:t>
      </w:r>
    </w:p>
    <w:bookmarkEnd w:id="224"/>
    <w:bookmarkStart w:name="z185" w:id="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11.12.2009 </w:t>
      </w:r>
      <w:r>
        <w:rPr>
          <w:rFonts w:ascii="Times New Roman"/>
          <w:b w:val="false"/>
          <w:i w:val="false"/>
          <w:color w:val="000000"/>
          <w:sz w:val="28"/>
        </w:rPr>
        <w:t>№ 230-IV</w:t>
      </w:r>
      <w:r>
        <w:rPr>
          <w:rFonts w:ascii="Times New Roman"/>
          <w:b w:val="false"/>
          <w:i w:val="false"/>
          <w:color w:val="000000"/>
          <w:sz w:val="28"/>
        </w:rPr>
        <w:t xml:space="preserve"> (вводится в действие с 01.01.2010);</w:t>
      </w:r>
    </w:p>
    <w:bookmarkEnd w:id="225"/>
    <w:bookmarkStart w:name="z186" w:id="2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Законом РК от 11.12.2009 </w:t>
      </w:r>
      <w:r>
        <w:rPr>
          <w:rFonts w:ascii="Times New Roman"/>
          <w:b w:val="false"/>
          <w:i w:val="false"/>
          <w:color w:val="000000"/>
          <w:sz w:val="28"/>
        </w:rPr>
        <w:t>№ 230-IV</w:t>
      </w:r>
      <w:r>
        <w:rPr>
          <w:rFonts w:ascii="Times New Roman"/>
          <w:b w:val="false"/>
          <w:i w:val="false"/>
          <w:color w:val="000000"/>
          <w:sz w:val="28"/>
        </w:rPr>
        <w:t xml:space="preserve"> (вводится в действие с 01.01.2010);</w:t>
      </w:r>
    </w:p>
    <w:bookmarkEnd w:id="226"/>
    <w:bookmarkStart w:name="z187" w:id="227"/>
    <w:p>
      <w:pPr>
        <w:spacing w:after="0"/>
        <w:ind w:left="0"/>
        <w:jc w:val="both"/>
      </w:pPr>
      <w:r>
        <w:rPr>
          <w:rFonts w:ascii="Times New Roman"/>
          <w:b w:val="false"/>
          <w:i w:val="false"/>
          <w:color w:val="000000"/>
          <w:sz w:val="28"/>
        </w:rPr>
        <w:t xml:space="preserve">
      7) рассмотрение жалоб адвокатов на решения органов, руководителей и работников коллегии адвокатов; </w:t>
      </w:r>
    </w:p>
    <w:bookmarkEnd w:id="227"/>
    <w:bookmarkStart w:name="z188" w:id="228"/>
    <w:p>
      <w:pPr>
        <w:spacing w:after="0"/>
        <w:ind w:left="0"/>
        <w:jc w:val="both"/>
      </w:pPr>
      <w:r>
        <w:rPr>
          <w:rFonts w:ascii="Times New Roman"/>
          <w:b w:val="false"/>
          <w:i w:val="false"/>
          <w:color w:val="000000"/>
          <w:sz w:val="28"/>
        </w:rPr>
        <w:t>
      8) досрочный отзыв руководителей и работников коллегии адвокатов;</w:t>
      </w:r>
    </w:p>
    <w:bookmarkEnd w:id="228"/>
    <w:bookmarkStart w:name="z345" w:id="229"/>
    <w:p>
      <w:pPr>
        <w:spacing w:after="0"/>
        <w:ind w:left="0"/>
        <w:jc w:val="both"/>
      </w:pPr>
      <w:r>
        <w:rPr>
          <w:rFonts w:ascii="Times New Roman"/>
          <w:b w:val="false"/>
          <w:i w:val="false"/>
          <w:color w:val="000000"/>
          <w:sz w:val="28"/>
        </w:rPr>
        <w:t>
      9) установление ставок первоначального целевого взноса, исчисляемого в размере, кратном месячному расчетному показателю, установленному законодательным актом Республики Казахстан, который оплачивается адвокатом в течение шести месяцев со дня приема его в члены коллегии и расходуется исключительно на укрепление материально-технической и учебно-методической базы коллегии адвокатов;</w:t>
      </w:r>
    </w:p>
    <w:bookmarkEnd w:id="229"/>
    <w:bookmarkStart w:name="z346" w:id="230"/>
    <w:p>
      <w:pPr>
        <w:spacing w:after="0"/>
        <w:ind w:left="0"/>
        <w:jc w:val="both"/>
      </w:pPr>
      <w:r>
        <w:rPr>
          <w:rFonts w:ascii="Times New Roman"/>
          <w:b w:val="false"/>
          <w:i w:val="false"/>
          <w:color w:val="000000"/>
          <w:sz w:val="28"/>
        </w:rPr>
        <w:t>
      10) установление ставок ежемесячных членских взносов, исчисляемых в размере, кратном месячному расчетному показателю, установленному законодательным актом Республики Казахстан, при этом адвокаты, осуществляющие профессиональную деятельность в сельских населенных пунктах либо имеющие стаж адвокатской деятельности менее одного года, оплачивают ежемесячные членские взносы в размере пятидесяти процентов от установленной ставки.</w:t>
      </w:r>
    </w:p>
    <w:bookmarkEnd w:id="230"/>
    <w:bookmarkStart w:name="z189" w:id="231"/>
    <w:p>
      <w:pPr>
        <w:spacing w:after="0"/>
        <w:ind w:left="0"/>
        <w:jc w:val="both"/>
      </w:pPr>
      <w:r>
        <w:rPr>
          <w:rFonts w:ascii="Times New Roman"/>
          <w:b w:val="false"/>
          <w:i w:val="false"/>
          <w:color w:val="000000"/>
          <w:sz w:val="28"/>
        </w:rPr>
        <w:t xml:space="preserve">
      3. Общее собрание (конференция) правомочно принимать решения при наличии двух третей от общего числа членов коллегии адвокатов или, соответственно, состава избранных делегатов конференции. </w:t>
      </w:r>
    </w:p>
    <w:bookmarkEnd w:id="231"/>
    <w:bookmarkStart w:name="z190" w:id="232"/>
    <w:p>
      <w:pPr>
        <w:spacing w:after="0"/>
        <w:ind w:left="0"/>
        <w:jc w:val="both"/>
      </w:pPr>
      <w:r>
        <w:rPr>
          <w:rFonts w:ascii="Times New Roman"/>
          <w:b w:val="false"/>
          <w:i w:val="false"/>
          <w:color w:val="000000"/>
          <w:sz w:val="28"/>
        </w:rPr>
        <w:t xml:space="preserve">
      4. Общее собрание (конференция) созывается не реже одного раза в год президиумом коллегии адвокатов. По требованию ревизионной комиссии или не менее одной четвертой от общего числа членов коллегии председатель коллегии обязан в течение тридцати дней созвать общее собрание (конференцию). </w:t>
      </w:r>
    </w:p>
    <w:bookmarkEnd w:id="232"/>
    <w:bookmarkStart w:name="z191" w:id="233"/>
    <w:p>
      <w:pPr>
        <w:spacing w:after="0"/>
        <w:ind w:left="0"/>
        <w:jc w:val="both"/>
      </w:pPr>
      <w:r>
        <w:rPr>
          <w:rFonts w:ascii="Times New Roman"/>
          <w:b w:val="false"/>
          <w:i w:val="false"/>
          <w:color w:val="000000"/>
          <w:sz w:val="28"/>
        </w:rPr>
        <w:t xml:space="preserve">
      5. Уставом коллегии адвокатов могут быть предусмотрены иные вопросы, относящиеся к исключительной компетенции общего собрания (конференции). </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 Президиум коллегии адвокатов</w:t>
      </w:r>
    </w:p>
    <w:bookmarkStart w:name="z192" w:id="234"/>
    <w:p>
      <w:pPr>
        <w:spacing w:after="0"/>
        <w:ind w:left="0"/>
        <w:jc w:val="both"/>
      </w:pPr>
      <w:r>
        <w:rPr>
          <w:rFonts w:ascii="Times New Roman"/>
          <w:b w:val="false"/>
          <w:i w:val="false"/>
          <w:color w:val="000000"/>
          <w:sz w:val="28"/>
        </w:rPr>
        <w:t xml:space="preserve">
      1. Президиум коллегии адвокатов избирается тайным голосованием сроком на четыре года. </w:t>
      </w:r>
    </w:p>
    <w:bookmarkEnd w:id="234"/>
    <w:bookmarkStart w:name="z193" w:id="235"/>
    <w:p>
      <w:pPr>
        <w:spacing w:after="0"/>
        <w:ind w:left="0"/>
        <w:jc w:val="both"/>
      </w:pPr>
      <w:r>
        <w:rPr>
          <w:rFonts w:ascii="Times New Roman"/>
          <w:b w:val="false"/>
          <w:i w:val="false"/>
          <w:color w:val="000000"/>
          <w:sz w:val="28"/>
        </w:rPr>
        <w:t xml:space="preserve">
      2. Президиум коллегии адвокатов: </w:t>
      </w:r>
    </w:p>
    <w:bookmarkEnd w:id="235"/>
    <w:bookmarkStart w:name="z194" w:id="236"/>
    <w:p>
      <w:pPr>
        <w:spacing w:after="0"/>
        <w:ind w:left="0"/>
        <w:jc w:val="both"/>
      </w:pPr>
      <w:r>
        <w:rPr>
          <w:rFonts w:ascii="Times New Roman"/>
          <w:b w:val="false"/>
          <w:i w:val="false"/>
          <w:color w:val="000000"/>
          <w:sz w:val="28"/>
        </w:rPr>
        <w:t xml:space="preserve">
      1) организует работу коллегии адвокатов по оказанию юридической помощи физическим и юридическим лицам, в том числе юридической помощи, оказываемой адвокатами за счет средств государственного бюджета в случаях, предусмотренных законодательством Республики Казахстан; </w:t>
      </w:r>
    </w:p>
    <w:bookmarkEnd w:id="236"/>
    <w:bookmarkStart w:name="z195" w:id="237"/>
    <w:p>
      <w:pPr>
        <w:spacing w:after="0"/>
        <w:ind w:left="0"/>
        <w:jc w:val="both"/>
      </w:pPr>
      <w:r>
        <w:rPr>
          <w:rFonts w:ascii="Times New Roman"/>
          <w:b w:val="false"/>
          <w:i w:val="false"/>
          <w:color w:val="000000"/>
          <w:sz w:val="28"/>
        </w:rPr>
        <w:t xml:space="preserve">
      2) организует исполнение решений общего собрания (конференции), созывает общее собрание (конференцию); </w:t>
      </w:r>
    </w:p>
    <w:bookmarkEnd w:id="237"/>
    <w:bookmarkStart w:name="z196" w:id="238"/>
    <w:p>
      <w:pPr>
        <w:spacing w:after="0"/>
        <w:ind w:left="0"/>
        <w:jc w:val="both"/>
      </w:pPr>
      <w:r>
        <w:rPr>
          <w:rFonts w:ascii="Times New Roman"/>
          <w:b w:val="false"/>
          <w:i w:val="false"/>
          <w:color w:val="000000"/>
          <w:sz w:val="28"/>
        </w:rPr>
        <w:t xml:space="preserve">
      3) защищает профессиональные и иные права адвокатов; </w:t>
      </w:r>
    </w:p>
    <w:bookmarkEnd w:id="238"/>
    <w:bookmarkStart w:name="z197" w:id="239"/>
    <w:p>
      <w:pPr>
        <w:spacing w:after="0"/>
        <w:ind w:left="0"/>
        <w:jc w:val="both"/>
      </w:pPr>
      <w:r>
        <w:rPr>
          <w:rFonts w:ascii="Times New Roman"/>
          <w:b w:val="false"/>
          <w:i w:val="false"/>
          <w:color w:val="000000"/>
          <w:sz w:val="28"/>
        </w:rPr>
        <w:t xml:space="preserve">
      4) осуществляет прием в члены коллегии адвокатов, исключает из членов коллегии, организует подготовку стажеров адвокатов; </w:t>
      </w:r>
    </w:p>
    <w:bookmarkEnd w:id="239"/>
    <w:bookmarkStart w:name="z293" w:id="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исключен Законом РК от 28.12.2011 </w:t>
      </w:r>
      <w:r>
        <w:rPr>
          <w:rFonts w:ascii="Times New Roman"/>
          <w:b w:val="false"/>
          <w:i w:val="false"/>
          <w:color w:val="000000"/>
          <w:sz w:val="28"/>
        </w:rPr>
        <w:t>№ 523-IV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40"/>
    <w:bookmarkStart w:name="z347" w:id="241"/>
    <w:p>
      <w:pPr>
        <w:spacing w:after="0"/>
        <w:ind w:left="0"/>
        <w:jc w:val="both"/>
      </w:pPr>
      <w:r>
        <w:rPr>
          <w:rFonts w:ascii="Times New Roman"/>
          <w:b w:val="false"/>
          <w:i w:val="false"/>
          <w:color w:val="000000"/>
          <w:sz w:val="28"/>
        </w:rPr>
        <w:t>
      4-2) представляет ежеквартально обобщенные отчеты адвокатов об их деятельности в Республиканскую коллегию адвокатов;</w:t>
      </w:r>
    </w:p>
    <w:bookmarkEnd w:id="241"/>
    <w:bookmarkStart w:name="z348" w:id="242"/>
    <w:p>
      <w:pPr>
        <w:spacing w:after="0"/>
        <w:ind w:left="0"/>
        <w:jc w:val="both"/>
      </w:pPr>
      <w:r>
        <w:rPr>
          <w:rFonts w:ascii="Times New Roman"/>
          <w:b w:val="false"/>
          <w:i w:val="false"/>
          <w:color w:val="000000"/>
          <w:sz w:val="28"/>
        </w:rPr>
        <w:t>
      4-3) освобождает от уплаты первоначального целевого взноса адвокатов, принимаемых в члены коллегии адвокатов с условием обязательного осуществления адвокатской деятельности в сельском населенном пункте не менее трех лет;</w:t>
      </w:r>
    </w:p>
    <w:bookmarkEnd w:id="242"/>
    <w:bookmarkStart w:name="z349" w:id="243"/>
    <w:p>
      <w:pPr>
        <w:spacing w:after="0"/>
        <w:ind w:left="0"/>
        <w:jc w:val="both"/>
      </w:pPr>
      <w:r>
        <w:rPr>
          <w:rFonts w:ascii="Times New Roman"/>
          <w:b w:val="false"/>
          <w:i w:val="false"/>
          <w:color w:val="000000"/>
          <w:sz w:val="28"/>
        </w:rPr>
        <w:t>
      4-4) освобождает от уплаты ежемесячного членского взноса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w:t>
      </w:r>
    </w:p>
    <w:bookmarkEnd w:id="243"/>
    <w:bookmarkStart w:name="z198" w:id="244"/>
    <w:p>
      <w:pPr>
        <w:spacing w:after="0"/>
        <w:ind w:left="0"/>
        <w:jc w:val="both"/>
      </w:pPr>
      <w:r>
        <w:rPr>
          <w:rFonts w:ascii="Times New Roman"/>
          <w:b w:val="false"/>
          <w:i w:val="false"/>
          <w:color w:val="000000"/>
          <w:sz w:val="28"/>
        </w:rPr>
        <w:t xml:space="preserve">
      5) организует работу по проверке поступивших от физических и юридических лиц жалоб (представлений) на действия адвоката; </w:t>
      </w:r>
    </w:p>
    <w:bookmarkEnd w:id="244"/>
    <w:bookmarkStart w:name="z199" w:id="245"/>
    <w:p>
      <w:pPr>
        <w:spacing w:after="0"/>
        <w:ind w:left="0"/>
        <w:jc w:val="both"/>
      </w:pPr>
      <w:r>
        <w:rPr>
          <w:rFonts w:ascii="Times New Roman"/>
          <w:b w:val="false"/>
          <w:i w:val="false"/>
          <w:color w:val="000000"/>
          <w:sz w:val="28"/>
        </w:rPr>
        <w:t xml:space="preserve">
      6) рассматривает материалы о дисциплинарных проступках адвокатов и налагает на виновных лиц дисциплинарные взыскания; </w:t>
      </w:r>
    </w:p>
    <w:bookmarkEnd w:id="245"/>
    <w:bookmarkStart w:name="z200" w:id="246"/>
    <w:p>
      <w:pPr>
        <w:spacing w:after="0"/>
        <w:ind w:left="0"/>
        <w:jc w:val="both"/>
      </w:pPr>
      <w:r>
        <w:rPr>
          <w:rFonts w:ascii="Times New Roman"/>
          <w:b w:val="false"/>
          <w:i w:val="false"/>
          <w:color w:val="000000"/>
          <w:sz w:val="28"/>
        </w:rPr>
        <w:t xml:space="preserve">
      7) организует проведение аттестации адвокатов и работу по повышению их профессиональной квалификации; </w:t>
      </w:r>
    </w:p>
    <w:bookmarkEnd w:id="246"/>
    <w:bookmarkStart w:name="z201" w:id="247"/>
    <w:p>
      <w:pPr>
        <w:spacing w:after="0"/>
        <w:ind w:left="0"/>
        <w:jc w:val="both"/>
      </w:pPr>
      <w:r>
        <w:rPr>
          <w:rFonts w:ascii="Times New Roman"/>
          <w:b w:val="false"/>
          <w:i w:val="false"/>
          <w:color w:val="000000"/>
          <w:sz w:val="28"/>
        </w:rPr>
        <w:t>
      8) подает лицензиару в отношении адвоката ходатайство о приостановлении действия лицензии на занятие адвокатской деятельностью или о подготовке искового заявления о прекращении действия лицензии на занятие адвокатской деятельностью по основаниям, предусмотренным настоящим Законом;</w:t>
      </w:r>
    </w:p>
    <w:bookmarkEnd w:id="247"/>
    <w:bookmarkStart w:name="z66" w:id="248"/>
    <w:p>
      <w:pPr>
        <w:spacing w:after="0"/>
        <w:ind w:left="0"/>
        <w:jc w:val="both"/>
      </w:pPr>
      <w:r>
        <w:rPr>
          <w:rFonts w:ascii="Times New Roman"/>
          <w:b w:val="false"/>
          <w:i w:val="false"/>
          <w:color w:val="000000"/>
          <w:sz w:val="28"/>
        </w:rPr>
        <w:t>
      8-1) организует работу по соблюдению адвокатами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248"/>
    <w:bookmarkStart w:name="z202" w:id="249"/>
    <w:p>
      <w:pPr>
        <w:spacing w:after="0"/>
        <w:ind w:left="0"/>
        <w:jc w:val="both"/>
      </w:pPr>
      <w:r>
        <w:rPr>
          <w:rFonts w:ascii="Times New Roman"/>
          <w:b w:val="false"/>
          <w:i w:val="false"/>
          <w:color w:val="000000"/>
          <w:sz w:val="28"/>
        </w:rPr>
        <w:t xml:space="preserve">
      9) проводит мероприятия по повышению профессионального уровня адвокатов, анализирует, обобщает и распространяет положительный опыт работы; </w:t>
      </w:r>
    </w:p>
    <w:bookmarkEnd w:id="249"/>
    <w:bookmarkStart w:name="z203" w:id="250"/>
    <w:p>
      <w:pPr>
        <w:spacing w:after="0"/>
        <w:ind w:left="0"/>
        <w:jc w:val="both"/>
      </w:pPr>
      <w:r>
        <w:rPr>
          <w:rFonts w:ascii="Times New Roman"/>
          <w:b w:val="false"/>
          <w:i w:val="false"/>
          <w:color w:val="000000"/>
          <w:sz w:val="28"/>
        </w:rPr>
        <w:t xml:space="preserve">
      10) организует ведение кодификационно-справочной работы,  разрабатывает и издает методические пособия и рекомендации по вопросам адвокатской деятельности; </w:t>
      </w:r>
    </w:p>
    <w:bookmarkEnd w:id="250"/>
    <w:bookmarkStart w:name="z204" w:id="251"/>
    <w:p>
      <w:pPr>
        <w:spacing w:after="0"/>
        <w:ind w:left="0"/>
        <w:jc w:val="both"/>
      </w:pPr>
      <w:r>
        <w:rPr>
          <w:rFonts w:ascii="Times New Roman"/>
          <w:b w:val="false"/>
          <w:i w:val="false"/>
          <w:color w:val="000000"/>
          <w:sz w:val="28"/>
        </w:rPr>
        <w:t xml:space="preserve">
      11) создает юридические консультации, назначает и освобождает от должности заведующих ими; </w:t>
      </w:r>
    </w:p>
    <w:bookmarkEnd w:id="251"/>
    <w:bookmarkStart w:name="z205" w:id="252"/>
    <w:p>
      <w:pPr>
        <w:spacing w:after="0"/>
        <w:ind w:left="0"/>
        <w:jc w:val="both"/>
      </w:pPr>
      <w:r>
        <w:rPr>
          <w:rFonts w:ascii="Times New Roman"/>
          <w:b w:val="false"/>
          <w:i w:val="false"/>
          <w:color w:val="000000"/>
          <w:sz w:val="28"/>
        </w:rPr>
        <w:t xml:space="preserve">
      12) выдает удостоверение адвоката, форма которого утверждается Министерством юстиции Республики Казахстан; </w:t>
      </w:r>
    </w:p>
    <w:bookmarkEnd w:id="252"/>
    <w:bookmarkStart w:name="z206" w:id="253"/>
    <w:p>
      <w:pPr>
        <w:spacing w:after="0"/>
        <w:ind w:left="0"/>
        <w:jc w:val="both"/>
      </w:pPr>
      <w:r>
        <w:rPr>
          <w:rFonts w:ascii="Times New Roman"/>
          <w:b w:val="false"/>
          <w:i w:val="false"/>
          <w:color w:val="000000"/>
          <w:sz w:val="28"/>
        </w:rPr>
        <w:t xml:space="preserve">
      13) распоряжается средствами коллегии адвокатов в порядке, определяемом Уставом и общим собранием (конференцией); </w:t>
      </w:r>
    </w:p>
    <w:bookmarkEnd w:id="253"/>
    <w:bookmarkStart w:name="z207" w:id="254"/>
    <w:p>
      <w:pPr>
        <w:spacing w:after="0"/>
        <w:ind w:left="0"/>
        <w:jc w:val="both"/>
      </w:pPr>
      <w:r>
        <w:rPr>
          <w:rFonts w:ascii="Times New Roman"/>
          <w:b w:val="false"/>
          <w:i w:val="false"/>
          <w:color w:val="000000"/>
          <w:sz w:val="28"/>
        </w:rPr>
        <w:t>
      14) организует ведение бухгалтерского учета, финансовой отчетности, делопроизводства и формирование первичных статистических данных;</w:t>
      </w:r>
    </w:p>
    <w:bookmarkEnd w:id="254"/>
    <w:bookmarkStart w:name="z294" w:id="255"/>
    <w:p>
      <w:pPr>
        <w:spacing w:after="0"/>
        <w:ind w:left="0"/>
        <w:jc w:val="both"/>
      </w:pPr>
      <w:r>
        <w:rPr>
          <w:rFonts w:ascii="Times New Roman"/>
          <w:b w:val="false"/>
          <w:i w:val="false"/>
          <w:color w:val="000000"/>
          <w:sz w:val="28"/>
        </w:rPr>
        <w:t>
      14-1) устанавливает порядок распоряжения имуществом коллегии адвокатов;</w:t>
      </w:r>
    </w:p>
    <w:bookmarkEnd w:id="255"/>
    <w:bookmarkStart w:name="z208" w:id="256"/>
    <w:p>
      <w:pPr>
        <w:spacing w:after="0"/>
        <w:ind w:left="0"/>
        <w:jc w:val="both"/>
      </w:pPr>
      <w:r>
        <w:rPr>
          <w:rFonts w:ascii="Times New Roman"/>
          <w:b w:val="false"/>
          <w:i w:val="false"/>
          <w:color w:val="000000"/>
          <w:sz w:val="28"/>
        </w:rPr>
        <w:t>
      15) решает иные вопросы деятельности коллегии адвокатов, кроме отнесенных к исключительной компетенции общего собрания (конференции) членов коллегии адвокатов.</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03.06.2003 </w:t>
      </w:r>
      <w:r>
        <w:rPr>
          <w:rFonts w:ascii="Times New Roman"/>
          <w:b w:val="false"/>
          <w:i w:val="false"/>
          <w:color w:val="000000"/>
          <w:sz w:val="28"/>
        </w:rPr>
        <w:t>N 425</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(вводятся в действие по истечении 6 месяцев со дня его официального опубликования); от 11.12.2009 </w:t>
      </w:r>
      <w:r>
        <w:rPr>
          <w:rFonts w:ascii="Times New Roman"/>
          <w:b w:val="false"/>
          <w:i w:val="false"/>
          <w:color w:val="000000"/>
          <w:sz w:val="28"/>
        </w:rPr>
        <w:t>№ 230-IV</w:t>
      </w:r>
      <w:r>
        <w:rPr>
          <w:rFonts w:ascii="Times New Roman"/>
          <w:b w:val="false"/>
          <w:i w:val="false"/>
          <w:color w:val="ff0000"/>
          <w:sz w:val="28"/>
        </w:rPr>
        <w:t xml:space="preserve"> (вводится в действие с 01.01.2010); от 19.03.2010 </w:t>
      </w:r>
      <w:r>
        <w:rPr>
          <w:rFonts w:ascii="Times New Roman"/>
          <w:b w:val="false"/>
          <w:i w:val="false"/>
          <w:color w:val="000000"/>
          <w:sz w:val="28"/>
        </w:rPr>
        <w:t>№ 258-IV</w:t>
      </w:r>
      <w:r>
        <w:rPr>
          <w:rFonts w:ascii="Times New Roman"/>
          <w:b w:val="false"/>
          <w:i w:val="false"/>
          <w:color w:val="ff0000"/>
          <w:sz w:val="28"/>
        </w:rPr>
        <w:t xml:space="preserve">;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02.08.2015 </w:t>
      </w:r>
      <w:r>
        <w:rPr>
          <w:rFonts w:ascii="Times New Roman"/>
          <w:b w:val="false"/>
          <w:i w:val="false"/>
          <w:color w:val="ff0000"/>
          <w:sz w:val="28"/>
        </w:rPr>
        <w:t>№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 Председатель президиума коллегии адвокатов </w:t>
      </w:r>
    </w:p>
    <w:bookmarkStart w:name="z209" w:id="257"/>
    <w:p>
      <w:pPr>
        <w:spacing w:after="0"/>
        <w:ind w:left="0"/>
        <w:jc w:val="both"/>
      </w:pPr>
      <w:r>
        <w:rPr>
          <w:rFonts w:ascii="Times New Roman"/>
          <w:b w:val="false"/>
          <w:i w:val="false"/>
          <w:color w:val="000000"/>
          <w:sz w:val="28"/>
        </w:rPr>
        <w:t>
      1. Председателем президиума коллегии адвокатов может быть избран адвокат, который непосредственно до дня его избрания состоял членом коллегии адвокатов не менее двух лет.</w:t>
      </w:r>
    </w:p>
    <w:bookmarkEnd w:id="257"/>
    <w:bookmarkStart w:name="z210" w:id="258"/>
    <w:p>
      <w:pPr>
        <w:spacing w:after="0"/>
        <w:ind w:left="0"/>
        <w:jc w:val="both"/>
      </w:pPr>
      <w:r>
        <w:rPr>
          <w:rFonts w:ascii="Times New Roman"/>
          <w:b w:val="false"/>
          <w:i w:val="false"/>
          <w:color w:val="000000"/>
          <w:sz w:val="28"/>
        </w:rPr>
        <w:t>
      Председатель президиума коллегии адвокатов избирается тайным голосованием сроком на четыре года.</w:t>
      </w:r>
    </w:p>
    <w:bookmarkEnd w:id="258"/>
    <w:bookmarkStart w:name="z211" w:id="259"/>
    <w:p>
      <w:pPr>
        <w:spacing w:after="0"/>
        <w:ind w:left="0"/>
        <w:jc w:val="both"/>
      </w:pPr>
      <w:r>
        <w:rPr>
          <w:rFonts w:ascii="Times New Roman"/>
          <w:b w:val="false"/>
          <w:i w:val="false"/>
          <w:color w:val="000000"/>
          <w:sz w:val="28"/>
        </w:rPr>
        <w:t>
      При этом одно и то же лицо не может занимать должность председателя президиума коллегии адвокатов более двух сроков подряд.</w:t>
      </w:r>
    </w:p>
    <w:bookmarkEnd w:id="259"/>
    <w:bookmarkStart w:name="z212" w:id="260"/>
    <w:p>
      <w:pPr>
        <w:spacing w:after="0"/>
        <w:ind w:left="0"/>
        <w:jc w:val="both"/>
      </w:pPr>
      <w:r>
        <w:rPr>
          <w:rFonts w:ascii="Times New Roman"/>
          <w:b w:val="false"/>
          <w:i w:val="false"/>
          <w:color w:val="000000"/>
          <w:sz w:val="28"/>
        </w:rPr>
        <w:t>
      2. Председатель президиума коллегии адвокатов в соответствии с уставом коллегии:</w:t>
      </w:r>
    </w:p>
    <w:bookmarkEnd w:id="260"/>
    <w:bookmarkStart w:name="z213" w:id="261"/>
    <w:p>
      <w:pPr>
        <w:spacing w:after="0"/>
        <w:ind w:left="0"/>
        <w:jc w:val="both"/>
      </w:pPr>
      <w:r>
        <w:rPr>
          <w:rFonts w:ascii="Times New Roman"/>
          <w:b w:val="false"/>
          <w:i w:val="false"/>
          <w:color w:val="000000"/>
          <w:sz w:val="28"/>
        </w:rPr>
        <w:t>
      1) организует работу президиума, председательствует на его заседаниях и осуществляет контроль за выполнением решений президиума, общих собраний (конференций) членов коллегии;</w:t>
      </w:r>
    </w:p>
    <w:bookmarkEnd w:id="261"/>
    <w:bookmarkStart w:name="z214" w:id="262"/>
    <w:p>
      <w:pPr>
        <w:spacing w:after="0"/>
        <w:ind w:left="0"/>
        <w:jc w:val="both"/>
      </w:pPr>
      <w:r>
        <w:rPr>
          <w:rFonts w:ascii="Times New Roman"/>
          <w:b w:val="false"/>
          <w:i w:val="false"/>
          <w:color w:val="000000"/>
          <w:sz w:val="28"/>
        </w:rPr>
        <w:t>
      2) руководит работой аппарата президиума, осуществляет прием и увольнение работников аппарата коллегии;</w:t>
      </w:r>
    </w:p>
    <w:bookmarkEnd w:id="262"/>
    <w:bookmarkStart w:name="z350" w:id="263"/>
    <w:p>
      <w:pPr>
        <w:spacing w:after="0"/>
        <w:ind w:left="0"/>
        <w:jc w:val="both"/>
      </w:pPr>
      <w:r>
        <w:rPr>
          <w:rFonts w:ascii="Times New Roman"/>
          <w:b w:val="false"/>
          <w:i w:val="false"/>
          <w:color w:val="000000"/>
          <w:sz w:val="28"/>
        </w:rPr>
        <w:t>
      3) представляет коллегию адвокатов в государственных органах, общественных объединениях, других организациях и учреждениях;</w:t>
      </w:r>
    </w:p>
    <w:bookmarkEnd w:id="263"/>
    <w:bookmarkStart w:name="z351" w:id="264"/>
    <w:p>
      <w:pPr>
        <w:spacing w:after="0"/>
        <w:ind w:left="0"/>
        <w:jc w:val="both"/>
      </w:pPr>
      <w:r>
        <w:rPr>
          <w:rFonts w:ascii="Times New Roman"/>
          <w:b w:val="false"/>
          <w:i w:val="false"/>
          <w:color w:val="000000"/>
          <w:sz w:val="28"/>
        </w:rPr>
        <w:t>
      4) обеспечивает представление лицензиару сведений о лицензиатах, вступивших в члены коллегии адвокатов, с указанием выбранной адвокатом формы организации адвокатской деятельности и юридического адреса, а также об исключенных из членов коллегии адвокатов, с указанием причин исключения;</w:t>
      </w:r>
    </w:p>
    <w:bookmarkEnd w:id="264"/>
    <w:bookmarkStart w:name="z352" w:id="265"/>
    <w:p>
      <w:pPr>
        <w:spacing w:after="0"/>
        <w:ind w:left="0"/>
        <w:jc w:val="both"/>
      </w:pPr>
      <w:r>
        <w:rPr>
          <w:rFonts w:ascii="Times New Roman"/>
          <w:b w:val="false"/>
          <w:i w:val="false"/>
          <w:color w:val="000000"/>
          <w:sz w:val="28"/>
        </w:rPr>
        <w:t>
      5) обеспечивает представление в Республиканскую коллегию адвокатов отчета о деятельности коллегий адвокатов, включая статистические сведения об оказанной адвокатами юридической помощи;</w:t>
      </w:r>
    </w:p>
    <w:bookmarkEnd w:id="265"/>
    <w:bookmarkStart w:name="z353" w:id="266"/>
    <w:p>
      <w:pPr>
        <w:spacing w:after="0"/>
        <w:ind w:left="0"/>
        <w:jc w:val="both"/>
      </w:pPr>
      <w:r>
        <w:rPr>
          <w:rFonts w:ascii="Times New Roman"/>
          <w:b w:val="false"/>
          <w:i w:val="false"/>
          <w:color w:val="000000"/>
          <w:sz w:val="28"/>
        </w:rPr>
        <w:t>
      6) обеспечивает своевременное представление в территориальный орган юстиции сводного отчета об оказанной адвокатами бесплатной юридической помощи и о возмещении расходов, связанных с защитой и представительством, за счет бюджетных средств;</w:t>
      </w:r>
    </w:p>
    <w:bookmarkEnd w:id="266"/>
    <w:bookmarkStart w:name="z354" w:id="267"/>
    <w:p>
      <w:pPr>
        <w:spacing w:after="0"/>
        <w:ind w:left="0"/>
        <w:jc w:val="both"/>
      </w:pPr>
      <w:r>
        <w:rPr>
          <w:rFonts w:ascii="Times New Roman"/>
          <w:b w:val="false"/>
          <w:i w:val="false"/>
          <w:color w:val="000000"/>
          <w:sz w:val="28"/>
        </w:rPr>
        <w:t>
      7) обеспечивает проведение стажировки стажерами адвокатов;</w:t>
      </w:r>
    </w:p>
    <w:bookmarkEnd w:id="267"/>
    <w:bookmarkStart w:name="z355" w:id="268"/>
    <w:p>
      <w:pPr>
        <w:spacing w:after="0"/>
        <w:ind w:left="0"/>
        <w:jc w:val="both"/>
      </w:pPr>
      <w:r>
        <w:rPr>
          <w:rFonts w:ascii="Times New Roman"/>
          <w:b w:val="false"/>
          <w:i w:val="false"/>
          <w:color w:val="000000"/>
          <w:sz w:val="28"/>
        </w:rPr>
        <w:t>
      8) обеспечивает реализацию программы профессионального обучения адвокатов.</w:t>
      </w:r>
    </w:p>
    <w:bookmarkEnd w:id="268"/>
    <w:bookmarkStart w:name="z356" w:id="269"/>
    <w:p>
      <w:pPr>
        <w:spacing w:after="0"/>
        <w:ind w:left="0"/>
        <w:jc w:val="both"/>
      </w:pPr>
      <w:r>
        <w:rPr>
          <w:rFonts w:ascii="Times New Roman"/>
          <w:b w:val="false"/>
          <w:i w:val="false"/>
          <w:color w:val="000000"/>
          <w:sz w:val="28"/>
        </w:rPr>
        <w:t>
      Другие полномочия председателя президиума коллегии адвокатов определяются уставом коллегии адвокатов.</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03.07.2013 </w:t>
      </w:r>
      <w:r>
        <w:rPr>
          <w:rFonts w:ascii="Times New Roman"/>
          <w:b w:val="false"/>
          <w:i w:val="false"/>
          <w:color w:val="000000"/>
          <w:sz w:val="28"/>
        </w:rPr>
        <w:t>№ 123-V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 Ревизионная комиссия коллегии адвокатов </w:t>
      </w:r>
    </w:p>
    <w:bookmarkStart w:name="z215" w:id="270"/>
    <w:p>
      <w:pPr>
        <w:spacing w:after="0"/>
        <w:ind w:left="0"/>
        <w:jc w:val="both"/>
      </w:pPr>
      <w:r>
        <w:rPr>
          <w:rFonts w:ascii="Times New Roman"/>
          <w:b w:val="false"/>
          <w:i w:val="false"/>
          <w:color w:val="000000"/>
          <w:sz w:val="28"/>
        </w:rPr>
        <w:t xml:space="preserve">
      1. Ревизионная комиссия коллегии адвокатов является ее контрольно-ревизионным органом. </w:t>
      </w:r>
    </w:p>
    <w:bookmarkEnd w:id="270"/>
    <w:bookmarkStart w:name="z216" w:id="271"/>
    <w:p>
      <w:pPr>
        <w:spacing w:after="0"/>
        <w:ind w:left="0"/>
        <w:jc w:val="both"/>
      </w:pPr>
      <w:r>
        <w:rPr>
          <w:rFonts w:ascii="Times New Roman"/>
          <w:b w:val="false"/>
          <w:i w:val="false"/>
          <w:color w:val="000000"/>
          <w:sz w:val="28"/>
        </w:rPr>
        <w:t xml:space="preserve">
      2. Ревизионная комиссия, ее председатель избираются общим собранием (конференцией) членов коллегии сроком на четыре года. </w:t>
      </w:r>
    </w:p>
    <w:bookmarkEnd w:id="271"/>
    <w:bookmarkStart w:name="z217" w:id="272"/>
    <w:p>
      <w:pPr>
        <w:spacing w:after="0"/>
        <w:ind w:left="0"/>
        <w:jc w:val="both"/>
      </w:pPr>
      <w:r>
        <w:rPr>
          <w:rFonts w:ascii="Times New Roman"/>
          <w:b w:val="false"/>
          <w:i w:val="false"/>
          <w:color w:val="000000"/>
          <w:sz w:val="28"/>
        </w:rPr>
        <w:t xml:space="preserve">
      3. Ревизионная комиссия проводит ревизии финансово-хозяйственной деятельности коллегии адвокатов, юридических консультаций, адвокатских контор, а также финансовой деятельности адвокатов, практикующих индивидуально. </w:t>
      </w:r>
    </w:p>
    <w:bookmarkEnd w:id="272"/>
    <w:p>
      <w:pPr>
        <w:spacing w:after="0"/>
        <w:ind w:left="0"/>
        <w:jc w:val="both"/>
      </w:pPr>
      <w:r>
        <w:rPr>
          <w:rFonts w:ascii="Times New Roman"/>
          <w:b/>
          <w:i w:val="false"/>
          <w:color w:val="000000"/>
          <w:sz w:val="28"/>
        </w:rPr>
        <w:t>Статья 27. Членство в коллегии адвокатов</w:t>
      </w:r>
    </w:p>
    <w:bookmarkStart w:name="z218" w:id="273"/>
    <w:p>
      <w:pPr>
        <w:spacing w:after="0"/>
        <w:ind w:left="0"/>
        <w:jc w:val="both"/>
      </w:pPr>
      <w:r>
        <w:rPr>
          <w:rFonts w:ascii="Times New Roman"/>
          <w:b w:val="false"/>
          <w:i w:val="false"/>
          <w:color w:val="000000"/>
          <w:sz w:val="28"/>
        </w:rPr>
        <w:t>
      1. Членство в коллегии адвокатов является обязательным.</w:t>
      </w:r>
    </w:p>
    <w:bookmarkEnd w:id="273"/>
    <w:p>
      <w:pPr>
        <w:spacing w:after="0"/>
        <w:ind w:left="0"/>
        <w:jc w:val="both"/>
      </w:pPr>
      <w:r>
        <w:rPr>
          <w:rFonts w:ascii="Times New Roman"/>
          <w:b w:val="false"/>
          <w:i w:val="false"/>
          <w:color w:val="000000"/>
          <w:sz w:val="28"/>
        </w:rPr>
        <w:t xml:space="preserve">
      Основанием для отказа в приеме в члены коллегии адвокатов является обнаружение одного из обстоятельств,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 настоящего Закона.</w:t>
      </w:r>
    </w:p>
    <w:p>
      <w:pPr>
        <w:spacing w:after="0"/>
        <w:ind w:left="0"/>
        <w:jc w:val="both"/>
      </w:pPr>
      <w:r>
        <w:rPr>
          <w:rFonts w:ascii="Times New Roman"/>
          <w:b w:val="false"/>
          <w:i w:val="false"/>
          <w:color w:val="000000"/>
          <w:sz w:val="28"/>
        </w:rPr>
        <w:t>
      Отказ в приеме в члены коллегии адвокатов может быть обжалован в судебном порядке.</w:t>
      </w:r>
    </w:p>
    <w:bookmarkStart w:name="z219" w:id="274"/>
    <w:p>
      <w:pPr>
        <w:spacing w:after="0"/>
        <w:ind w:left="0"/>
        <w:jc w:val="both"/>
      </w:pPr>
      <w:r>
        <w:rPr>
          <w:rFonts w:ascii="Times New Roman"/>
          <w:b w:val="false"/>
          <w:i w:val="false"/>
          <w:color w:val="000000"/>
          <w:sz w:val="28"/>
        </w:rPr>
        <w:t>
      2. В случае, когда лицо было исключено из коллегии, но сохранило лицензию на занятие адвокатской деятельностью, оно может быть вновь принято в коллегию не ранее чем по истечении шести месяцев с момента исключения. Осуществление адвокатской деятельности в этот период не допускается.</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28. Права члена коллегии адвокатов</w:t>
      </w:r>
    </w:p>
    <w:bookmarkStart w:name="z220" w:id="275"/>
    <w:p>
      <w:pPr>
        <w:spacing w:after="0"/>
        <w:ind w:left="0"/>
        <w:jc w:val="both"/>
      </w:pPr>
      <w:r>
        <w:rPr>
          <w:rFonts w:ascii="Times New Roman"/>
          <w:b w:val="false"/>
          <w:i w:val="false"/>
          <w:color w:val="000000"/>
          <w:sz w:val="28"/>
        </w:rPr>
        <w:t xml:space="preserve">
      1. Член коллегии адвокатов имеет право: </w:t>
      </w:r>
    </w:p>
    <w:bookmarkEnd w:id="275"/>
    <w:bookmarkStart w:name="z221" w:id="276"/>
    <w:p>
      <w:pPr>
        <w:spacing w:after="0"/>
        <w:ind w:left="0"/>
        <w:jc w:val="both"/>
      </w:pPr>
      <w:r>
        <w:rPr>
          <w:rFonts w:ascii="Times New Roman"/>
          <w:b w:val="false"/>
          <w:i w:val="false"/>
          <w:color w:val="000000"/>
          <w:sz w:val="28"/>
        </w:rPr>
        <w:t xml:space="preserve">
      1) пользоваться содействием, профессиональной помощью и защитой со стороны коллегии, ее органов и должностных лиц; </w:t>
      </w:r>
    </w:p>
    <w:bookmarkEnd w:id="276"/>
    <w:bookmarkStart w:name="z222" w:id="277"/>
    <w:p>
      <w:pPr>
        <w:spacing w:after="0"/>
        <w:ind w:left="0"/>
        <w:jc w:val="both"/>
      </w:pPr>
      <w:r>
        <w:rPr>
          <w:rFonts w:ascii="Times New Roman"/>
          <w:b w:val="false"/>
          <w:i w:val="false"/>
          <w:color w:val="000000"/>
          <w:sz w:val="28"/>
        </w:rPr>
        <w:t xml:space="preserve">
      2) избирать и быть избранным в органы коллегии адвокатов; </w:t>
      </w:r>
    </w:p>
    <w:bookmarkEnd w:id="277"/>
    <w:bookmarkStart w:name="z223" w:id="278"/>
    <w:p>
      <w:pPr>
        <w:spacing w:after="0"/>
        <w:ind w:left="0"/>
        <w:jc w:val="both"/>
      </w:pPr>
      <w:r>
        <w:rPr>
          <w:rFonts w:ascii="Times New Roman"/>
          <w:b w:val="false"/>
          <w:i w:val="false"/>
          <w:color w:val="000000"/>
          <w:sz w:val="28"/>
        </w:rPr>
        <w:t xml:space="preserve">
      3) ставить перед органами коллегии адвокатов вопросы, касающиеся ее деятельности, вносить предложения по улучшению работы коллегии и ее органов, участвовать в обсуждении и принятии решений, требовать от органов коллегии адвокатов представления документов и материалов об их деятельности; </w:t>
      </w:r>
    </w:p>
    <w:bookmarkEnd w:id="278"/>
    <w:bookmarkStart w:name="z224" w:id="279"/>
    <w:p>
      <w:pPr>
        <w:spacing w:after="0"/>
        <w:ind w:left="0"/>
        <w:jc w:val="both"/>
      </w:pPr>
      <w:r>
        <w:rPr>
          <w:rFonts w:ascii="Times New Roman"/>
          <w:b w:val="false"/>
          <w:i w:val="false"/>
          <w:color w:val="000000"/>
          <w:sz w:val="28"/>
        </w:rPr>
        <w:t xml:space="preserve">
      4) принимать личное участие во всех случаях проверки и обсуждения органами коллегии его деятельности или поведения; </w:t>
      </w:r>
    </w:p>
    <w:bookmarkEnd w:id="279"/>
    <w:bookmarkStart w:name="z225" w:id="280"/>
    <w:p>
      <w:pPr>
        <w:spacing w:after="0"/>
        <w:ind w:left="0"/>
        <w:jc w:val="both"/>
      </w:pPr>
      <w:r>
        <w:rPr>
          <w:rFonts w:ascii="Times New Roman"/>
          <w:b w:val="false"/>
          <w:i w:val="false"/>
          <w:color w:val="000000"/>
          <w:sz w:val="28"/>
        </w:rPr>
        <w:t xml:space="preserve">
      5) пользоваться имуществом коллегии адвокатов в порядке и на условиях, определяемых ее Уставом; </w:t>
      </w:r>
    </w:p>
    <w:bookmarkEnd w:id="280"/>
    <w:bookmarkStart w:name="z226" w:id="281"/>
    <w:p>
      <w:pPr>
        <w:spacing w:after="0"/>
        <w:ind w:left="0"/>
        <w:jc w:val="both"/>
      </w:pPr>
      <w:r>
        <w:rPr>
          <w:rFonts w:ascii="Times New Roman"/>
          <w:b w:val="false"/>
          <w:i w:val="false"/>
          <w:color w:val="000000"/>
          <w:sz w:val="28"/>
        </w:rPr>
        <w:t xml:space="preserve">
      6) выйти из состава коллегии по собственной инициативе. </w:t>
      </w:r>
    </w:p>
    <w:bookmarkEnd w:id="281"/>
    <w:bookmarkStart w:name="z227" w:id="282"/>
    <w:p>
      <w:pPr>
        <w:spacing w:after="0"/>
        <w:ind w:left="0"/>
        <w:jc w:val="both"/>
      </w:pPr>
      <w:r>
        <w:rPr>
          <w:rFonts w:ascii="Times New Roman"/>
          <w:b w:val="false"/>
          <w:i w:val="false"/>
          <w:color w:val="000000"/>
          <w:sz w:val="28"/>
        </w:rPr>
        <w:t xml:space="preserve">
      2. Члены коллегии адвокатов равны в своих правах и обязанностях. </w:t>
      </w:r>
    </w:p>
    <w:bookmarkEnd w:id="282"/>
    <w:p>
      <w:pPr>
        <w:spacing w:after="0"/>
        <w:ind w:left="0"/>
        <w:jc w:val="both"/>
      </w:pPr>
      <w:r>
        <w:rPr>
          <w:rFonts w:ascii="Times New Roman"/>
          <w:b/>
          <w:i w:val="false"/>
          <w:color w:val="000000"/>
          <w:sz w:val="28"/>
        </w:rPr>
        <w:t>Статья 29. Обязанности члена коллегии адвокатов</w:t>
      </w:r>
    </w:p>
    <w:bookmarkStart w:name="z228" w:id="283"/>
    <w:p>
      <w:pPr>
        <w:spacing w:after="0"/>
        <w:ind w:left="0"/>
        <w:jc w:val="both"/>
      </w:pPr>
      <w:r>
        <w:rPr>
          <w:rFonts w:ascii="Times New Roman"/>
          <w:b w:val="false"/>
          <w:i w:val="false"/>
          <w:color w:val="000000"/>
          <w:sz w:val="28"/>
        </w:rPr>
        <w:t xml:space="preserve">
      1. Помимо общих обязанностей адвоката, предусмотренных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член коллегии адвокатов обязан:</w:t>
      </w:r>
    </w:p>
    <w:bookmarkEnd w:id="283"/>
    <w:bookmarkStart w:name="z229" w:id="284"/>
    <w:p>
      <w:pPr>
        <w:spacing w:after="0"/>
        <w:ind w:left="0"/>
        <w:jc w:val="both"/>
      </w:pPr>
      <w:r>
        <w:rPr>
          <w:rFonts w:ascii="Times New Roman"/>
          <w:b w:val="false"/>
          <w:i w:val="false"/>
          <w:color w:val="000000"/>
          <w:sz w:val="28"/>
        </w:rPr>
        <w:t>
      1) соблюдать требования устава коллегии адвокатов;</w:t>
      </w:r>
    </w:p>
    <w:bookmarkEnd w:id="284"/>
    <w:bookmarkStart w:name="z230" w:id="285"/>
    <w:p>
      <w:pPr>
        <w:spacing w:after="0"/>
        <w:ind w:left="0"/>
        <w:jc w:val="both"/>
      </w:pPr>
      <w:r>
        <w:rPr>
          <w:rFonts w:ascii="Times New Roman"/>
          <w:b w:val="false"/>
          <w:i w:val="false"/>
          <w:color w:val="000000"/>
          <w:sz w:val="28"/>
        </w:rPr>
        <w:t>
      2) выполнять решения общего собрания коллегии адвокатов и ее органов;</w:t>
      </w:r>
    </w:p>
    <w:bookmarkEnd w:id="285"/>
    <w:bookmarkStart w:name="z231" w:id="286"/>
    <w:p>
      <w:pPr>
        <w:spacing w:after="0"/>
        <w:ind w:left="0"/>
        <w:jc w:val="both"/>
      </w:pPr>
      <w:r>
        <w:rPr>
          <w:rFonts w:ascii="Times New Roman"/>
          <w:b w:val="false"/>
          <w:i w:val="false"/>
          <w:color w:val="000000"/>
          <w:sz w:val="28"/>
        </w:rPr>
        <w:t>
      3) платить первоначальные целевые и ежемесячные членские взносы;</w:t>
      </w:r>
    </w:p>
    <w:bookmarkEnd w:id="286"/>
    <w:bookmarkStart w:name="z232" w:id="287"/>
    <w:p>
      <w:pPr>
        <w:spacing w:after="0"/>
        <w:ind w:left="0"/>
        <w:jc w:val="both"/>
      </w:pPr>
      <w:r>
        <w:rPr>
          <w:rFonts w:ascii="Times New Roman"/>
          <w:b w:val="false"/>
          <w:i w:val="false"/>
          <w:color w:val="000000"/>
          <w:sz w:val="28"/>
        </w:rPr>
        <w:t>
      4) представлять в президиум коллегии адвокатов статистический отчет о своей работе;</w:t>
      </w:r>
    </w:p>
    <w:bookmarkEnd w:id="287"/>
    <w:bookmarkStart w:name="z233" w:id="288"/>
    <w:p>
      <w:pPr>
        <w:spacing w:after="0"/>
        <w:ind w:left="0"/>
        <w:jc w:val="both"/>
      </w:pPr>
      <w:r>
        <w:rPr>
          <w:rFonts w:ascii="Times New Roman"/>
          <w:b w:val="false"/>
          <w:i w:val="false"/>
          <w:color w:val="000000"/>
          <w:sz w:val="28"/>
        </w:rPr>
        <w:t>
      5) подать в порядке и на условиях, которые установлены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bookmarkEnd w:id="288"/>
    <w:bookmarkStart w:name="z357" w:id="289"/>
    <w:p>
      <w:pPr>
        <w:spacing w:after="0"/>
        <w:ind w:left="0"/>
        <w:jc w:val="both"/>
      </w:pPr>
      <w:r>
        <w:rPr>
          <w:rFonts w:ascii="Times New Roman"/>
          <w:b w:val="false"/>
          <w:i w:val="false"/>
          <w:color w:val="000000"/>
          <w:sz w:val="28"/>
        </w:rPr>
        <w:t>
      6) информировать президиум коллегии адвокатов об изменении своего юридического адреса;</w:t>
      </w:r>
    </w:p>
    <w:bookmarkEnd w:id="289"/>
    <w:bookmarkStart w:name="z358" w:id="290"/>
    <w:p>
      <w:pPr>
        <w:spacing w:after="0"/>
        <w:ind w:left="0"/>
        <w:jc w:val="both"/>
      </w:pPr>
      <w:r>
        <w:rPr>
          <w:rFonts w:ascii="Times New Roman"/>
          <w:b w:val="false"/>
          <w:i w:val="false"/>
          <w:color w:val="000000"/>
          <w:sz w:val="28"/>
        </w:rPr>
        <w:t>
      7) представлять в президиум коллегии адвокатов материалы, необходимые для проверки по обращениям физических и юридических лиц на качество оказанной им юридической помощи.</w:t>
      </w:r>
    </w:p>
    <w:bookmarkEnd w:id="290"/>
    <w:bookmarkStart w:name="z359" w:id="291"/>
    <w:p>
      <w:pPr>
        <w:spacing w:after="0"/>
        <w:ind w:left="0"/>
        <w:jc w:val="both"/>
      </w:pPr>
      <w:r>
        <w:rPr>
          <w:rFonts w:ascii="Times New Roman"/>
          <w:b w:val="false"/>
          <w:i w:val="false"/>
          <w:color w:val="000000"/>
          <w:sz w:val="28"/>
        </w:rPr>
        <w:t>
      2. Член коллегии адвокатов не может нести иных односторонних имущественных обязательств перед коллегией адвокатов, помимо обязательства уплаты первоначального целевого и ежемесячных членских взносов.</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30. Дисциплинарная ответственность адвокатов</w:t>
      </w:r>
    </w:p>
    <w:bookmarkStart w:name="z234" w:id="292"/>
    <w:p>
      <w:pPr>
        <w:spacing w:after="0"/>
        <w:ind w:left="0"/>
        <w:jc w:val="both"/>
      </w:pPr>
      <w:r>
        <w:rPr>
          <w:rFonts w:ascii="Times New Roman"/>
          <w:b w:val="false"/>
          <w:i w:val="false"/>
          <w:color w:val="000000"/>
          <w:sz w:val="28"/>
        </w:rPr>
        <w:t>
      1. За нарушение требований законодательства Республики Казахстан, Кодекса профессиональной этики адвокатов, устава коллегии адвокатов адвокат привлекается к одной из следующих мер дисциплинарной ответственности:</w:t>
      </w:r>
    </w:p>
    <w:bookmarkEnd w:id="292"/>
    <w:bookmarkStart w:name="z235" w:id="293"/>
    <w:p>
      <w:pPr>
        <w:spacing w:after="0"/>
        <w:ind w:left="0"/>
        <w:jc w:val="both"/>
      </w:pPr>
      <w:r>
        <w:rPr>
          <w:rFonts w:ascii="Times New Roman"/>
          <w:b w:val="false"/>
          <w:i w:val="false"/>
          <w:color w:val="000000"/>
          <w:sz w:val="28"/>
        </w:rPr>
        <w:t>
      1) замечание;</w:t>
      </w:r>
    </w:p>
    <w:bookmarkEnd w:id="293"/>
    <w:bookmarkStart w:name="z236" w:id="294"/>
    <w:p>
      <w:pPr>
        <w:spacing w:after="0"/>
        <w:ind w:left="0"/>
        <w:jc w:val="both"/>
      </w:pPr>
      <w:r>
        <w:rPr>
          <w:rFonts w:ascii="Times New Roman"/>
          <w:b w:val="false"/>
          <w:i w:val="false"/>
          <w:color w:val="000000"/>
          <w:sz w:val="28"/>
        </w:rPr>
        <w:t>
      2) выговор;</w:t>
      </w:r>
    </w:p>
    <w:bookmarkEnd w:id="294"/>
    <w:bookmarkStart w:name="z237" w:id="295"/>
    <w:p>
      <w:pPr>
        <w:spacing w:after="0"/>
        <w:ind w:left="0"/>
        <w:jc w:val="both"/>
      </w:pPr>
      <w:r>
        <w:rPr>
          <w:rFonts w:ascii="Times New Roman"/>
          <w:b w:val="false"/>
          <w:i w:val="false"/>
          <w:color w:val="000000"/>
          <w:sz w:val="28"/>
        </w:rPr>
        <w:t>
      3) строгий выговор;</w:t>
      </w:r>
    </w:p>
    <w:bookmarkEnd w:id="295"/>
    <w:bookmarkStart w:name="z360" w:id="296"/>
    <w:p>
      <w:pPr>
        <w:spacing w:after="0"/>
        <w:ind w:left="0"/>
        <w:jc w:val="both"/>
      </w:pPr>
      <w:r>
        <w:rPr>
          <w:rFonts w:ascii="Times New Roman"/>
          <w:b w:val="false"/>
          <w:i w:val="false"/>
          <w:color w:val="000000"/>
          <w:sz w:val="28"/>
        </w:rPr>
        <w:t>
      4) исключение из коллегии адвокатов с подачей ходатайства лицензиару о подготовке искового заявления о прекращении действия лицензии на занятие адвокатской деятельностью.</w:t>
      </w:r>
    </w:p>
    <w:bookmarkEnd w:id="296"/>
    <w:bookmarkStart w:name="z361" w:id="297"/>
    <w:p>
      <w:pPr>
        <w:spacing w:after="0"/>
        <w:ind w:left="0"/>
        <w:jc w:val="both"/>
      </w:pPr>
      <w:r>
        <w:rPr>
          <w:rFonts w:ascii="Times New Roman"/>
          <w:b w:val="false"/>
          <w:i w:val="false"/>
          <w:color w:val="000000"/>
          <w:sz w:val="28"/>
        </w:rPr>
        <w:t>
      2. Дисциплинарное производство относится к компетенции президиума коллегии адвокатов.</w:t>
      </w:r>
    </w:p>
    <w:bookmarkEnd w:id="297"/>
    <w:bookmarkStart w:name="z362" w:id="298"/>
    <w:p>
      <w:pPr>
        <w:spacing w:after="0"/>
        <w:ind w:left="0"/>
        <w:jc w:val="both"/>
      </w:pPr>
      <w:r>
        <w:rPr>
          <w:rFonts w:ascii="Times New Roman"/>
          <w:b w:val="false"/>
          <w:i w:val="false"/>
          <w:color w:val="000000"/>
          <w:sz w:val="28"/>
        </w:rPr>
        <w:t>
      3. Основанием для возбуждения дисциплинарного производства является наличие достаточных данных, указывающих на нарушение адвокатом требований законодательства Республики Казахстан, Кодекса профессиональной этики адвокатов и устава коллегии адвокатов.</w:t>
      </w:r>
    </w:p>
    <w:bookmarkEnd w:id="298"/>
    <w:bookmarkStart w:name="z363" w:id="299"/>
    <w:p>
      <w:pPr>
        <w:spacing w:after="0"/>
        <w:ind w:left="0"/>
        <w:jc w:val="both"/>
      </w:pPr>
      <w:r>
        <w:rPr>
          <w:rFonts w:ascii="Times New Roman"/>
          <w:b w:val="false"/>
          <w:i w:val="false"/>
          <w:color w:val="000000"/>
          <w:sz w:val="28"/>
        </w:rPr>
        <w:t>
      4. В случае внесения органами юстиции представления о возбуждении дисциплинарного производства его рассмотрение осуществляется с участием представителя органа юстиции. Неявка представителя органа юстиции, надлежащим образом извещенного о времени и месте рассмотрения, не препятствует рассмотрению дисциплинарного производства.</w:t>
      </w:r>
    </w:p>
    <w:bookmarkEnd w:id="299"/>
    <w:bookmarkStart w:name="z364" w:id="300"/>
    <w:p>
      <w:pPr>
        <w:spacing w:after="0"/>
        <w:ind w:left="0"/>
        <w:jc w:val="both"/>
      </w:pPr>
      <w:r>
        <w:rPr>
          <w:rFonts w:ascii="Times New Roman"/>
          <w:b w:val="false"/>
          <w:i w:val="false"/>
          <w:color w:val="000000"/>
          <w:sz w:val="28"/>
        </w:rPr>
        <w:t>
      5. Порядок наложения дисциплинарных взысканий, их снятия и обжалования определяется уставом коллегии адвокатов.</w:t>
      </w:r>
    </w:p>
    <w:bookmarkEnd w:id="300"/>
    <w:bookmarkStart w:name="z365" w:id="301"/>
    <w:p>
      <w:pPr>
        <w:spacing w:after="0"/>
        <w:ind w:left="0"/>
        <w:jc w:val="both"/>
      </w:pPr>
      <w:r>
        <w:rPr>
          <w:rFonts w:ascii="Times New Roman"/>
          <w:b w:val="false"/>
          <w:i w:val="false"/>
          <w:color w:val="000000"/>
          <w:sz w:val="28"/>
        </w:rPr>
        <w:t>
      За совершение адвокатом дисциплинарного проступка может быть наложено только одно дисциплинарное взыскание.</w:t>
      </w:r>
    </w:p>
    <w:bookmarkEnd w:id="301"/>
    <w:bookmarkStart w:name="z366" w:id="302"/>
    <w:p>
      <w:pPr>
        <w:spacing w:after="0"/>
        <w:ind w:left="0"/>
        <w:jc w:val="both"/>
      </w:pPr>
      <w:r>
        <w:rPr>
          <w:rFonts w:ascii="Times New Roman"/>
          <w:b w:val="false"/>
          <w:i w:val="false"/>
          <w:color w:val="000000"/>
          <w:sz w:val="28"/>
        </w:rPr>
        <w:t>
      6. Решение президиума коллегии адвокатов о наложении дисциплинарного взыскания может быть обжаловано адвокатом в судебном порядке.</w:t>
      </w:r>
    </w:p>
    <w:bookmarkEnd w:id="302"/>
    <w:bookmarkStart w:name="z367" w:id="303"/>
    <w:p>
      <w:pPr>
        <w:spacing w:after="0"/>
        <w:ind w:left="0"/>
        <w:jc w:val="both"/>
      </w:pPr>
      <w:r>
        <w:rPr>
          <w:rFonts w:ascii="Times New Roman"/>
          <w:b w:val="false"/>
          <w:i w:val="false"/>
          <w:color w:val="000000"/>
          <w:sz w:val="28"/>
        </w:rPr>
        <w:t>
      7. Если в течение шести месяцев со дня наложения дисциплинарного взыскания адвокат не будет подвергнут новому дисциплинарному взысканию, то он считается не подвергавшимся дисциплинарному взысканию.</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31. Исключение из коллегии адвокатов</w:t>
      </w:r>
    </w:p>
    <w:bookmarkStart w:name="z238" w:id="304"/>
    <w:p>
      <w:pPr>
        <w:spacing w:after="0"/>
        <w:ind w:left="0"/>
        <w:jc w:val="both"/>
      </w:pPr>
      <w:r>
        <w:rPr>
          <w:rFonts w:ascii="Times New Roman"/>
          <w:b w:val="false"/>
          <w:i w:val="false"/>
          <w:color w:val="000000"/>
          <w:sz w:val="28"/>
        </w:rPr>
        <w:t xml:space="preserve">
      1. Исключение адвоката из коллегии производится президиумом коллегии адвокатов в случаях: </w:t>
      </w:r>
    </w:p>
    <w:bookmarkEnd w:id="304"/>
    <w:bookmarkStart w:name="z239" w:id="305"/>
    <w:p>
      <w:pPr>
        <w:spacing w:after="0"/>
        <w:ind w:left="0"/>
        <w:jc w:val="both"/>
      </w:pPr>
      <w:r>
        <w:rPr>
          <w:rFonts w:ascii="Times New Roman"/>
          <w:b w:val="false"/>
          <w:i w:val="false"/>
          <w:color w:val="000000"/>
          <w:sz w:val="28"/>
        </w:rPr>
        <w:t xml:space="preserve">
      1) лишения или прекращения действия лицензии на занятие адвокатской деятельностью; </w:t>
      </w:r>
    </w:p>
    <w:bookmarkEnd w:id="305"/>
    <w:bookmarkStart w:name="z240" w:id="306"/>
    <w:p>
      <w:pPr>
        <w:spacing w:after="0"/>
        <w:ind w:left="0"/>
        <w:jc w:val="both"/>
      </w:pPr>
      <w:r>
        <w:rPr>
          <w:rFonts w:ascii="Times New Roman"/>
          <w:b w:val="false"/>
          <w:i w:val="false"/>
          <w:color w:val="000000"/>
          <w:sz w:val="28"/>
        </w:rPr>
        <w:t>
      2) грубого либо неоднократного нарушения адвокатом требований и норм законодательства Республики Казахстан, принципов организации и деятельности адвокатуры, закрепленных в уставе коллегии адвокатов, правил профессиональной этики адвокатов при исполнении им своих обязанностей;</w:t>
      </w:r>
    </w:p>
    <w:bookmarkEnd w:id="306"/>
    <w:bookmarkStart w:name="z241" w:id="307"/>
    <w:p>
      <w:pPr>
        <w:spacing w:after="0"/>
        <w:ind w:left="0"/>
        <w:jc w:val="both"/>
      </w:pPr>
      <w:r>
        <w:rPr>
          <w:rFonts w:ascii="Times New Roman"/>
          <w:b w:val="false"/>
          <w:i w:val="false"/>
          <w:color w:val="000000"/>
          <w:sz w:val="28"/>
        </w:rPr>
        <w:t xml:space="preserve">
      3) обнаружившейся невозможности исполнения адвокатом своих профессиональных обязанностей вследствие недостаточной квалификации; </w:t>
      </w:r>
    </w:p>
    <w:bookmarkEnd w:id="307"/>
    <w:bookmarkStart w:name="z242" w:id="308"/>
    <w:p>
      <w:pPr>
        <w:spacing w:after="0"/>
        <w:ind w:left="0"/>
        <w:jc w:val="both"/>
      </w:pPr>
      <w:r>
        <w:rPr>
          <w:rFonts w:ascii="Times New Roman"/>
          <w:b w:val="false"/>
          <w:i w:val="false"/>
          <w:color w:val="000000"/>
          <w:sz w:val="28"/>
        </w:rPr>
        <w:t xml:space="preserve">
      4) систематической неуплаты членских взносов; </w:t>
      </w:r>
    </w:p>
    <w:bookmarkEnd w:id="308"/>
    <w:bookmarkStart w:name="z243" w:id="309"/>
    <w:p>
      <w:pPr>
        <w:spacing w:after="0"/>
        <w:ind w:left="0"/>
        <w:jc w:val="both"/>
      </w:pPr>
      <w:r>
        <w:rPr>
          <w:rFonts w:ascii="Times New Roman"/>
          <w:b w:val="false"/>
          <w:i w:val="false"/>
          <w:color w:val="000000"/>
          <w:sz w:val="28"/>
        </w:rPr>
        <w:t xml:space="preserve">
      5) занятия предпринимательской деятельностью, а также иной оплачиваемой должности; </w:t>
      </w:r>
    </w:p>
    <w:bookmarkEnd w:id="309"/>
    <w:bookmarkStart w:name="z244" w:id="310"/>
    <w:p>
      <w:pPr>
        <w:spacing w:after="0"/>
        <w:ind w:left="0"/>
        <w:jc w:val="both"/>
      </w:pPr>
      <w:r>
        <w:rPr>
          <w:rFonts w:ascii="Times New Roman"/>
          <w:b w:val="false"/>
          <w:i w:val="false"/>
          <w:color w:val="000000"/>
          <w:sz w:val="28"/>
        </w:rPr>
        <w:t xml:space="preserve">
      6) по собственному желанию; </w:t>
      </w:r>
    </w:p>
    <w:bookmarkEnd w:id="310"/>
    <w:bookmarkStart w:name="z245" w:id="311"/>
    <w:p>
      <w:pPr>
        <w:spacing w:after="0"/>
        <w:ind w:left="0"/>
        <w:jc w:val="both"/>
      </w:pPr>
      <w:r>
        <w:rPr>
          <w:rFonts w:ascii="Times New Roman"/>
          <w:b w:val="false"/>
          <w:i w:val="false"/>
          <w:color w:val="000000"/>
          <w:sz w:val="28"/>
        </w:rPr>
        <w:t xml:space="preserve">
      7) в иных случаях, предусмотренных Уставом коллегии. </w:t>
      </w:r>
    </w:p>
    <w:bookmarkEnd w:id="311"/>
    <w:bookmarkStart w:name="z246" w:id="312"/>
    <w:p>
      <w:pPr>
        <w:spacing w:after="0"/>
        <w:ind w:left="0"/>
        <w:jc w:val="both"/>
      </w:pPr>
      <w:r>
        <w:rPr>
          <w:rFonts w:ascii="Times New Roman"/>
          <w:b w:val="false"/>
          <w:i w:val="false"/>
          <w:color w:val="000000"/>
          <w:sz w:val="28"/>
        </w:rPr>
        <w:t xml:space="preserve">
      2. Исключение адвоката из коллегии по основаниям, предусмотренным подпунктами 2), 3) пункта 1 настоящей статьи, влечет за собой прекращение действия лицензии на занятие адвокатской деятельностью. </w:t>
      </w:r>
    </w:p>
    <w:bookmarkEnd w:id="312"/>
    <w:bookmarkStart w:name="z247" w:id="313"/>
    <w:p>
      <w:pPr>
        <w:spacing w:after="0"/>
        <w:ind w:left="0"/>
        <w:jc w:val="both"/>
      </w:pPr>
      <w:r>
        <w:rPr>
          <w:rFonts w:ascii="Times New Roman"/>
          <w:b w:val="false"/>
          <w:i w:val="false"/>
          <w:color w:val="000000"/>
          <w:sz w:val="28"/>
        </w:rPr>
        <w:t>
      3. Исключение из коллегии может быть обжаловано в судебном порядке в месячный срок со дня вручения адвокату копии постановления президиума коллегии об исключении.</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03.06.2003 </w:t>
      </w:r>
      <w:r>
        <w:rPr>
          <w:rFonts w:ascii="Times New Roman"/>
          <w:b w:val="false"/>
          <w:i w:val="false"/>
          <w:color w:val="000000"/>
          <w:sz w:val="28"/>
        </w:rPr>
        <w:t>N 425</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(вводятся в действие по истечении 6 месяцев со дня его официального опубликования); от 11.12.2009 </w:t>
      </w:r>
      <w:r>
        <w:rPr>
          <w:rFonts w:ascii="Times New Roman"/>
          <w:b w:val="false"/>
          <w:i w:val="false"/>
          <w:color w:val="000000"/>
          <w:sz w:val="28"/>
        </w:rPr>
        <w:t>№ 230-IV</w:t>
      </w:r>
      <w:r>
        <w:rPr>
          <w:rFonts w:ascii="Times New Roman"/>
          <w:b w:val="false"/>
          <w:i w:val="false"/>
          <w:color w:val="ff0000"/>
          <w:sz w:val="28"/>
        </w:rPr>
        <w:t xml:space="preserve"> (вводятся в действие с 01.01.2010);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 Юридическая консультация </w:t>
      </w:r>
    </w:p>
    <w:bookmarkStart w:name="z248" w:id="314"/>
    <w:p>
      <w:pPr>
        <w:spacing w:after="0"/>
        <w:ind w:left="0"/>
        <w:jc w:val="both"/>
      </w:pPr>
      <w:r>
        <w:rPr>
          <w:rFonts w:ascii="Times New Roman"/>
          <w:b w:val="false"/>
          <w:i w:val="false"/>
          <w:color w:val="000000"/>
          <w:sz w:val="28"/>
        </w:rPr>
        <w:t>
      1. Для обеспечения доступа граждан к квалифицированной юридической помощи президиум коллегии адвокатов создает юридические консультации, в том числе специализированные.</w:t>
      </w:r>
    </w:p>
    <w:bookmarkEnd w:id="314"/>
    <w:bookmarkStart w:name="z249" w:id="315"/>
    <w:p>
      <w:pPr>
        <w:spacing w:after="0"/>
        <w:ind w:left="0"/>
        <w:jc w:val="both"/>
      </w:pPr>
      <w:r>
        <w:rPr>
          <w:rFonts w:ascii="Times New Roman"/>
          <w:b w:val="false"/>
          <w:i w:val="false"/>
          <w:color w:val="000000"/>
          <w:sz w:val="28"/>
        </w:rPr>
        <w:t xml:space="preserve">
      2. Место нахождения юридической консультации определяется президиумом коллегии адвокатов. </w:t>
      </w:r>
    </w:p>
    <w:bookmarkEnd w:id="315"/>
    <w:bookmarkStart w:name="z250" w:id="316"/>
    <w:p>
      <w:pPr>
        <w:spacing w:after="0"/>
        <w:ind w:left="0"/>
        <w:jc w:val="both"/>
      </w:pPr>
      <w:r>
        <w:rPr>
          <w:rFonts w:ascii="Times New Roman"/>
          <w:b w:val="false"/>
          <w:i w:val="false"/>
          <w:color w:val="000000"/>
          <w:sz w:val="28"/>
        </w:rPr>
        <w:t xml:space="preserve">
      3. Юридическая консультация является структурным подразделением (филиалом) коллегии адвокатов. Она имеет печать и угловой штамп с обозначением своего наименования и принадлежности к соответствующей коллегии адвокатов, иную атрибутику, необходимую для организации оказания юридической помощи. Юридическая консультация действует на основании Положения, принимаемого общим собранием (конференцией) коллегии адвокатов. </w:t>
      </w:r>
    </w:p>
    <w:bookmarkEnd w:id="316"/>
    <w:bookmarkStart w:name="z251" w:id="317"/>
    <w:p>
      <w:pPr>
        <w:spacing w:after="0"/>
        <w:ind w:left="0"/>
        <w:jc w:val="both"/>
      </w:pPr>
      <w:r>
        <w:rPr>
          <w:rFonts w:ascii="Times New Roman"/>
          <w:b w:val="false"/>
          <w:i w:val="false"/>
          <w:color w:val="000000"/>
          <w:sz w:val="28"/>
        </w:rPr>
        <w:t xml:space="preserve">
      4. Юридической консультацией руководит заведующий, назначаемый президиумом коллегии адвокатов. </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11.12.2009 </w:t>
      </w:r>
      <w:r>
        <w:rPr>
          <w:rFonts w:ascii="Times New Roman"/>
          <w:b w:val="false"/>
          <w:i w:val="false"/>
          <w:color w:val="000000"/>
          <w:sz w:val="28"/>
        </w:rPr>
        <w:t>№ 230-IV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 Адвокатская контора</w:t>
      </w:r>
    </w:p>
    <w:bookmarkStart w:name="z252" w:id="318"/>
    <w:p>
      <w:pPr>
        <w:spacing w:after="0"/>
        <w:ind w:left="0"/>
        <w:jc w:val="both"/>
      </w:pPr>
      <w:r>
        <w:rPr>
          <w:rFonts w:ascii="Times New Roman"/>
          <w:b w:val="false"/>
          <w:i w:val="false"/>
          <w:color w:val="000000"/>
          <w:sz w:val="28"/>
        </w:rPr>
        <w:t xml:space="preserve">
      1. Адвокатская контора является некоммерческой организацией в форме учреждения. </w:t>
      </w:r>
    </w:p>
    <w:bookmarkEnd w:id="318"/>
    <w:bookmarkStart w:name="z253" w:id="319"/>
    <w:p>
      <w:pPr>
        <w:spacing w:after="0"/>
        <w:ind w:left="0"/>
        <w:jc w:val="both"/>
      </w:pPr>
      <w:r>
        <w:rPr>
          <w:rFonts w:ascii="Times New Roman"/>
          <w:b w:val="false"/>
          <w:i w:val="false"/>
          <w:color w:val="000000"/>
          <w:sz w:val="28"/>
        </w:rPr>
        <w:t xml:space="preserve">
      2. Адвокатская контора учреждается (создается) в целях обеспечения материальных, организационно-правовых и иных условий оказания адвокатами юридической помощи. </w:t>
      </w:r>
    </w:p>
    <w:bookmarkEnd w:id="319"/>
    <w:bookmarkStart w:name="z254" w:id="320"/>
    <w:p>
      <w:pPr>
        <w:spacing w:after="0"/>
        <w:ind w:left="0"/>
        <w:jc w:val="both"/>
      </w:pPr>
      <w:r>
        <w:rPr>
          <w:rFonts w:ascii="Times New Roman"/>
          <w:b w:val="false"/>
          <w:i w:val="false"/>
          <w:color w:val="000000"/>
          <w:sz w:val="28"/>
        </w:rPr>
        <w:t xml:space="preserve">
      3. Адвокатская контора создается членом (членами) коллегии адвокатов. Адвокат может выступить учредителем (соучредителем) только одной адвокатской конторы. </w:t>
      </w:r>
    </w:p>
    <w:bookmarkEnd w:id="320"/>
    <w:bookmarkStart w:name="z255" w:id="321"/>
    <w:p>
      <w:pPr>
        <w:spacing w:after="0"/>
        <w:ind w:left="0"/>
        <w:jc w:val="both"/>
      </w:pPr>
      <w:r>
        <w:rPr>
          <w:rFonts w:ascii="Times New Roman"/>
          <w:b w:val="false"/>
          <w:i w:val="false"/>
          <w:color w:val="000000"/>
          <w:sz w:val="28"/>
        </w:rPr>
        <w:t xml:space="preserve">
      4. Адвокатская контора, учрежденная одним адвокатом, осуществляет свою деятельность на основании Устава. </w:t>
      </w:r>
    </w:p>
    <w:bookmarkEnd w:id="321"/>
    <w:bookmarkStart w:name="z256" w:id="322"/>
    <w:p>
      <w:pPr>
        <w:spacing w:after="0"/>
        <w:ind w:left="0"/>
        <w:jc w:val="both"/>
      </w:pPr>
      <w:r>
        <w:rPr>
          <w:rFonts w:ascii="Times New Roman"/>
          <w:b w:val="false"/>
          <w:i w:val="false"/>
          <w:color w:val="000000"/>
          <w:sz w:val="28"/>
        </w:rPr>
        <w:t xml:space="preserve">
      При создании адвокатской конторы несколькими адвокатами учредительным документом может быть также и Учредительный договор. </w:t>
      </w:r>
    </w:p>
    <w:bookmarkEnd w:id="322"/>
    <w:bookmarkStart w:name="z257" w:id="323"/>
    <w:p>
      <w:pPr>
        <w:spacing w:after="0"/>
        <w:ind w:left="0"/>
        <w:jc w:val="both"/>
      </w:pPr>
      <w:r>
        <w:rPr>
          <w:rFonts w:ascii="Times New Roman"/>
          <w:b w:val="false"/>
          <w:i w:val="false"/>
          <w:color w:val="000000"/>
          <w:sz w:val="28"/>
        </w:rPr>
        <w:t>
      Учредитель (учредители) адвокатской конторы обязан в течение десяти календарных дней после ее государственной регистрации письменно уведомить об этом соответствующую коллегию адвокатов и представить в ее распоряжение учредительные документы адвокатской конторы.</w:t>
      </w:r>
    </w:p>
    <w:bookmarkEnd w:id="323"/>
    <w:bookmarkStart w:name="z258" w:id="324"/>
    <w:p>
      <w:pPr>
        <w:spacing w:after="0"/>
        <w:ind w:left="0"/>
        <w:jc w:val="both"/>
      </w:pPr>
      <w:r>
        <w:rPr>
          <w:rFonts w:ascii="Times New Roman"/>
          <w:b w:val="false"/>
          <w:i w:val="false"/>
          <w:color w:val="000000"/>
          <w:sz w:val="28"/>
        </w:rPr>
        <w:t>
      5. Специальное разрешение государственных органов на создание адвокатских контор не требуется.</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33-1. Осуществление адвокатской деятельности индивидуально</w:t>
      </w:r>
    </w:p>
    <w:bookmarkStart w:name="z259" w:id="325"/>
    <w:p>
      <w:pPr>
        <w:spacing w:after="0"/>
        <w:ind w:left="0"/>
        <w:jc w:val="both"/>
      </w:pPr>
      <w:r>
        <w:rPr>
          <w:rFonts w:ascii="Times New Roman"/>
          <w:b w:val="false"/>
          <w:i w:val="false"/>
          <w:color w:val="000000"/>
          <w:sz w:val="28"/>
        </w:rPr>
        <w:t>
      1. Адвокат, принявший решение осуществлять профессиональную деятельность индивидуально, уведомляет об этом коллегию адвокатов. В уведомлении указываются фамилия, имя, отчество (при его наличии) адвоката, его постоянное место нахождения.</w:t>
      </w:r>
    </w:p>
    <w:bookmarkEnd w:id="325"/>
    <w:bookmarkStart w:name="z260" w:id="326"/>
    <w:p>
      <w:pPr>
        <w:spacing w:after="0"/>
        <w:ind w:left="0"/>
        <w:jc w:val="both"/>
      </w:pPr>
      <w:r>
        <w:rPr>
          <w:rFonts w:ascii="Times New Roman"/>
          <w:b w:val="false"/>
          <w:i w:val="false"/>
          <w:color w:val="000000"/>
          <w:sz w:val="28"/>
        </w:rPr>
        <w:t>
      2. Адвокат, осуществляющий профессиональную деятельность индивидуально без образования юридического лица, вправе иметь расчетный и иные счета в банках, личную печать, штампы, личные бланки.</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33-1 в соответствии с Законом РК от 03.06.2003 </w:t>
      </w:r>
      <w:r>
        <w:rPr>
          <w:rFonts w:ascii="Times New Roman"/>
          <w:b w:val="false"/>
          <w:i w:val="false"/>
          <w:color w:val="000000"/>
          <w:sz w:val="28"/>
        </w:rPr>
        <w:t>№ 425</w:t>
      </w:r>
      <w:r>
        <w:rPr>
          <w:rFonts w:ascii="Times New Roman"/>
          <w:b w:val="false"/>
          <w:i w:val="false"/>
          <w:color w:val="ff0000"/>
          <w:sz w:val="28"/>
        </w:rPr>
        <w:t xml:space="preserve">; с изменением, внесенным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33-2. Республиканская коллегия адвокатов</w:t>
      </w:r>
    </w:p>
    <w:bookmarkStart w:name="z369" w:id="327"/>
    <w:p>
      <w:pPr>
        <w:spacing w:after="0"/>
        <w:ind w:left="0"/>
        <w:jc w:val="both"/>
      </w:pPr>
      <w:r>
        <w:rPr>
          <w:rFonts w:ascii="Times New Roman"/>
          <w:b w:val="false"/>
          <w:i w:val="false"/>
          <w:color w:val="000000"/>
          <w:sz w:val="28"/>
        </w:rPr>
        <w:t>
      1. Республиканская коллегия адвокатов является некоммерческой, независимой, профессиональной, самоуправляемой, самофинансируемой организацией, основанной на обязательном членстве коллегий адвокатов.</w:t>
      </w:r>
    </w:p>
    <w:bookmarkEnd w:id="327"/>
    <w:bookmarkStart w:name="z370" w:id="328"/>
    <w:p>
      <w:pPr>
        <w:spacing w:after="0"/>
        <w:ind w:left="0"/>
        <w:jc w:val="both"/>
      </w:pPr>
      <w:r>
        <w:rPr>
          <w:rFonts w:ascii="Times New Roman"/>
          <w:b w:val="false"/>
          <w:i w:val="false"/>
          <w:color w:val="000000"/>
          <w:sz w:val="28"/>
        </w:rPr>
        <w:t>
      2. Республиканская коллегия адвокатов как организация адвокатского самоуправления создается 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 координации деятельности коллегий адвокатов, обеспечения высокого уровня оказываемой адвокатами юридической помощи.</w:t>
      </w:r>
    </w:p>
    <w:bookmarkEnd w:id="328"/>
    <w:bookmarkStart w:name="z371" w:id="329"/>
    <w:p>
      <w:pPr>
        <w:spacing w:after="0"/>
        <w:ind w:left="0"/>
        <w:jc w:val="both"/>
      </w:pPr>
      <w:r>
        <w:rPr>
          <w:rFonts w:ascii="Times New Roman"/>
          <w:b w:val="false"/>
          <w:i w:val="false"/>
          <w:color w:val="000000"/>
          <w:sz w:val="28"/>
        </w:rPr>
        <w:t>
      3. Республиканская коллегия адвокатов образуется Республиканской конференцией делегатов коллегий адвокатов.</w:t>
      </w:r>
    </w:p>
    <w:bookmarkEnd w:id="329"/>
    <w:bookmarkStart w:name="z372" w:id="330"/>
    <w:p>
      <w:pPr>
        <w:spacing w:after="0"/>
        <w:ind w:left="0"/>
        <w:jc w:val="both"/>
      </w:pPr>
      <w:r>
        <w:rPr>
          <w:rFonts w:ascii="Times New Roman"/>
          <w:b w:val="false"/>
          <w:i w:val="false"/>
          <w:color w:val="000000"/>
          <w:sz w:val="28"/>
        </w:rPr>
        <w:t>
      4. Устав Республиканской коллегии адвокатов принимается Республиканской конференцией делегатов коллегий адвокатов.</w:t>
      </w:r>
    </w:p>
    <w:bookmarkEnd w:id="330"/>
    <w:bookmarkStart w:name="z373" w:id="331"/>
    <w:p>
      <w:pPr>
        <w:spacing w:after="0"/>
        <w:ind w:left="0"/>
        <w:jc w:val="both"/>
      </w:pPr>
      <w:r>
        <w:rPr>
          <w:rFonts w:ascii="Times New Roman"/>
          <w:b w:val="false"/>
          <w:i w:val="false"/>
          <w:color w:val="000000"/>
          <w:sz w:val="28"/>
        </w:rPr>
        <w:t>
      5. Республиканская коллегия адвокатов подлежит государственной регистрации в порядке, установленном законодательством Республики Казахстан.</w:t>
      </w:r>
    </w:p>
    <w:bookmarkEnd w:id="331"/>
    <w:bookmarkStart w:name="z374" w:id="332"/>
    <w:p>
      <w:pPr>
        <w:spacing w:after="0"/>
        <w:ind w:left="0"/>
        <w:jc w:val="both"/>
      </w:pPr>
      <w:r>
        <w:rPr>
          <w:rFonts w:ascii="Times New Roman"/>
          <w:b w:val="false"/>
          <w:i w:val="false"/>
          <w:color w:val="000000"/>
          <w:sz w:val="28"/>
        </w:rPr>
        <w:t>
      6. Реорганизация и ликвидация Республиканской коллегии адвокатов осуществляется в порядке, установленном законодательством Республики Казахстан.</w:t>
      </w:r>
    </w:p>
    <w:bookmarkEnd w:id="332"/>
    <w:bookmarkStart w:name="z375" w:id="333"/>
    <w:p>
      <w:pPr>
        <w:spacing w:after="0"/>
        <w:ind w:left="0"/>
        <w:jc w:val="both"/>
      </w:pPr>
      <w:r>
        <w:rPr>
          <w:rFonts w:ascii="Times New Roman"/>
          <w:b w:val="false"/>
          <w:i w:val="false"/>
          <w:color w:val="000000"/>
          <w:sz w:val="28"/>
        </w:rPr>
        <w:t>
      7. Решения Республиканской коллегии адвокатов и ее органов, принятые в пределах их компетенции, обязательны для коллегий адвокатов.</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33-2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33-3. Устав Республиканской коллегии адвокатов</w:t>
      </w:r>
    </w:p>
    <w:bookmarkStart w:name="z377" w:id="334"/>
    <w:p>
      <w:pPr>
        <w:spacing w:after="0"/>
        <w:ind w:left="0"/>
        <w:jc w:val="both"/>
      </w:pPr>
      <w:r>
        <w:rPr>
          <w:rFonts w:ascii="Times New Roman"/>
          <w:b w:val="false"/>
          <w:i w:val="false"/>
          <w:color w:val="000000"/>
          <w:sz w:val="28"/>
        </w:rPr>
        <w:t>
      1. Устав Республиканской коллегии адвокатов должен предусматривать:</w:t>
      </w:r>
    </w:p>
    <w:bookmarkEnd w:id="334"/>
    <w:bookmarkStart w:name="z378" w:id="335"/>
    <w:p>
      <w:pPr>
        <w:spacing w:after="0"/>
        <w:ind w:left="0"/>
        <w:jc w:val="both"/>
      </w:pPr>
      <w:r>
        <w:rPr>
          <w:rFonts w:ascii="Times New Roman"/>
          <w:b w:val="false"/>
          <w:i w:val="false"/>
          <w:color w:val="000000"/>
          <w:sz w:val="28"/>
        </w:rPr>
        <w:t>
      1) наименование, предмет и цели деятельности Республиканской коллегии адвокатов;</w:t>
      </w:r>
    </w:p>
    <w:bookmarkEnd w:id="335"/>
    <w:bookmarkStart w:name="z379" w:id="336"/>
    <w:p>
      <w:pPr>
        <w:spacing w:after="0"/>
        <w:ind w:left="0"/>
        <w:jc w:val="both"/>
      </w:pPr>
      <w:r>
        <w:rPr>
          <w:rFonts w:ascii="Times New Roman"/>
          <w:b w:val="false"/>
          <w:i w:val="false"/>
          <w:color w:val="000000"/>
          <w:sz w:val="28"/>
        </w:rPr>
        <w:t>
      2) права и обязанности членов Республиканской коллегии адвокатов;</w:t>
      </w:r>
    </w:p>
    <w:bookmarkEnd w:id="336"/>
    <w:bookmarkStart w:name="z380" w:id="337"/>
    <w:p>
      <w:pPr>
        <w:spacing w:after="0"/>
        <w:ind w:left="0"/>
        <w:jc w:val="both"/>
      </w:pPr>
      <w:r>
        <w:rPr>
          <w:rFonts w:ascii="Times New Roman"/>
          <w:b w:val="false"/>
          <w:i w:val="false"/>
          <w:color w:val="000000"/>
          <w:sz w:val="28"/>
        </w:rPr>
        <w:t>
      3) структуру Республиканской коллегии адвокатов, порядок формирования и компетенцию ее органов;</w:t>
      </w:r>
    </w:p>
    <w:bookmarkEnd w:id="337"/>
    <w:bookmarkStart w:name="z381" w:id="338"/>
    <w:p>
      <w:pPr>
        <w:spacing w:after="0"/>
        <w:ind w:left="0"/>
        <w:jc w:val="both"/>
      </w:pPr>
      <w:r>
        <w:rPr>
          <w:rFonts w:ascii="Times New Roman"/>
          <w:b w:val="false"/>
          <w:i w:val="false"/>
          <w:color w:val="000000"/>
          <w:sz w:val="28"/>
        </w:rPr>
        <w:t>
      4) источники образования имущества и порядок распоряжения им;</w:t>
      </w:r>
    </w:p>
    <w:bookmarkEnd w:id="338"/>
    <w:bookmarkStart w:name="z382" w:id="339"/>
    <w:p>
      <w:pPr>
        <w:spacing w:after="0"/>
        <w:ind w:left="0"/>
        <w:jc w:val="both"/>
      </w:pPr>
      <w:r>
        <w:rPr>
          <w:rFonts w:ascii="Times New Roman"/>
          <w:b w:val="false"/>
          <w:i w:val="false"/>
          <w:color w:val="000000"/>
          <w:sz w:val="28"/>
        </w:rPr>
        <w:t>
      5) размер и порядок отчислений, осуществляемых коллегиями адвокатов;</w:t>
      </w:r>
    </w:p>
    <w:bookmarkEnd w:id="339"/>
    <w:bookmarkStart w:name="z383" w:id="340"/>
    <w:p>
      <w:pPr>
        <w:spacing w:after="0"/>
        <w:ind w:left="0"/>
        <w:jc w:val="both"/>
      </w:pPr>
      <w:r>
        <w:rPr>
          <w:rFonts w:ascii="Times New Roman"/>
          <w:b w:val="false"/>
          <w:i w:val="false"/>
          <w:color w:val="000000"/>
          <w:sz w:val="28"/>
        </w:rPr>
        <w:t>
      6) порядок реорганизации и ликвидации Республиканской коллегии адвокатов.</w:t>
      </w:r>
    </w:p>
    <w:bookmarkEnd w:id="340"/>
    <w:bookmarkStart w:name="z384" w:id="341"/>
    <w:p>
      <w:pPr>
        <w:spacing w:after="0"/>
        <w:ind w:left="0"/>
        <w:jc w:val="both"/>
      </w:pPr>
      <w:r>
        <w:rPr>
          <w:rFonts w:ascii="Times New Roman"/>
          <w:b w:val="false"/>
          <w:i w:val="false"/>
          <w:color w:val="000000"/>
          <w:sz w:val="28"/>
        </w:rPr>
        <w:t>
      2. Устав Республиканской коллегии адвокатов может содержать иные положения, не противоречащие законодательству Республики Казахстан.</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33-3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33-4. Республиканская конференция делегатов коллегий адвокатов</w:t>
      </w:r>
    </w:p>
    <w:bookmarkStart w:name="z386" w:id="342"/>
    <w:p>
      <w:pPr>
        <w:spacing w:after="0"/>
        <w:ind w:left="0"/>
        <w:jc w:val="both"/>
      </w:pPr>
      <w:r>
        <w:rPr>
          <w:rFonts w:ascii="Times New Roman"/>
          <w:b w:val="false"/>
          <w:i w:val="false"/>
          <w:color w:val="000000"/>
          <w:sz w:val="28"/>
        </w:rPr>
        <w:t>
      1. Высшим органом Республиканской коллегии адвокатов является Республиканская конференция делегатов коллегий адвокатов, которая созывается не реже одного раза в два года. Конференция считается правомочной, если в ее работе принимают участие не менее двух третей от количества избранных делегатов.</w:t>
      </w:r>
    </w:p>
    <w:bookmarkEnd w:id="342"/>
    <w:bookmarkStart w:name="z387" w:id="343"/>
    <w:p>
      <w:pPr>
        <w:spacing w:after="0"/>
        <w:ind w:left="0"/>
        <w:jc w:val="both"/>
      </w:pPr>
      <w:r>
        <w:rPr>
          <w:rFonts w:ascii="Times New Roman"/>
          <w:b w:val="false"/>
          <w:i w:val="false"/>
          <w:color w:val="000000"/>
          <w:sz w:val="28"/>
        </w:rPr>
        <w:t>
      2. Конференция вправе решать любые вопросы деятельности Республиканской коллегии адвокатов.</w:t>
      </w:r>
    </w:p>
    <w:bookmarkEnd w:id="343"/>
    <w:bookmarkStart w:name="z388" w:id="344"/>
    <w:p>
      <w:pPr>
        <w:spacing w:after="0"/>
        <w:ind w:left="0"/>
        <w:jc w:val="both"/>
      </w:pPr>
      <w:r>
        <w:rPr>
          <w:rFonts w:ascii="Times New Roman"/>
          <w:b w:val="false"/>
          <w:i w:val="false"/>
          <w:color w:val="000000"/>
          <w:sz w:val="28"/>
        </w:rPr>
        <w:t>
      К исключительной компетенции конференции относятся:</w:t>
      </w:r>
    </w:p>
    <w:bookmarkEnd w:id="344"/>
    <w:bookmarkStart w:name="z389" w:id="345"/>
    <w:p>
      <w:pPr>
        <w:spacing w:after="0"/>
        <w:ind w:left="0"/>
        <w:jc w:val="both"/>
      </w:pPr>
      <w:r>
        <w:rPr>
          <w:rFonts w:ascii="Times New Roman"/>
          <w:b w:val="false"/>
          <w:i w:val="false"/>
          <w:color w:val="000000"/>
          <w:sz w:val="28"/>
        </w:rPr>
        <w:t>
      1) принятие устава Республиканской коллегии адвокатов и внесение в него изменений и дополнений;</w:t>
      </w:r>
    </w:p>
    <w:bookmarkEnd w:id="345"/>
    <w:bookmarkStart w:name="z390" w:id="346"/>
    <w:p>
      <w:pPr>
        <w:spacing w:after="0"/>
        <w:ind w:left="0"/>
        <w:jc w:val="both"/>
      </w:pPr>
      <w:r>
        <w:rPr>
          <w:rFonts w:ascii="Times New Roman"/>
          <w:b w:val="false"/>
          <w:i w:val="false"/>
          <w:color w:val="000000"/>
          <w:sz w:val="28"/>
        </w:rPr>
        <w:t>
      2) определение места нахождения президиума Республиканской коллегии адвокатов;</w:t>
      </w:r>
    </w:p>
    <w:bookmarkEnd w:id="346"/>
    <w:bookmarkStart w:name="z391" w:id="347"/>
    <w:p>
      <w:pPr>
        <w:spacing w:after="0"/>
        <w:ind w:left="0"/>
        <w:jc w:val="both"/>
      </w:pPr>
      <w:r>
        <w:rPr>
          <w:rFonts w:ascii="Times New Roman"/>
          <w:b w:val="false"/>
          <w:i w:val="false"/>
          <w:color w:val="000000"/>
          <w:sz w:val="28"/>
        </w:rPr>
        <w:t>
      3) утверждение нормы представительства делегатов от коллегий адвокатов на Республиканскую конференцию;</w:t>
      </w:r>
    </w:p>
    <w:bookmarkEnd w:id="347"/>
    <w:bookmarkStart w:name="z392" w:id="348"/>
    <w:p>
      <w:pPr>
        <w:spacing w:after="0"/>
        <w:ind w:left="0"/>
        <w:jc w:val="both"/>
      </w:pPr>
      <w:r>
        <w:rPr>
          <w:rFonts w:ascii="Times New Roman"/>
          <w:b w:val="false"/>
          <w:i w:val="false"/>
          <w:color w:val="000000"/>
          <w:sz w:val="28"/>
        </w:rPr>
        <w:t>
      4) разработка и утверждение Кодекса профессиональной этики адвокатов и внесение в него изменений и дополнений;</w:t>
      </w:r>
    </w:p>
    <w:bookmarkEnd w:id="348"/>
    <w:bookmarkStart w:name="z393" w:id="349"/>
    <w:p>
      <w:pPr>
        <w:spacing w:after="0"/>
        <w:ind w:left="0"/>
        <w:jc w:val="both"/>
      </w:pPr>
      <w:r>
        <w:rPr>
          <w:rFonts w:ascii="Times New Roman"/>
          <w:b w:val="false"/>
          <w:i w:val="false"/>
          <w:color w:val="000000"/>
          <w:sz w:val="28"/>
        </w:rPr>
        <w:t>
      5) разработка и утверждение Положения о порядке проведения аттестации адвокатов;</w:t>
      </w:r>
    </w:p>
    <w:bookmarkEnd w:id="349"/>
    <w:bookmarkStart w:name="z394" w:id="350"/>
    <w:p>
      <w:pPr>
        <w:spacing w:after="0"/>
        <w:ind w:left="0"/>
        <w:jc w:val="both"/>
      </w:pPr>
      <w:r>
        <w:rPr>
          <w:rFonts w:ascii="Times New Roman"/>
          <w:b w:val="false"/>
          <w:i w:val="false"/>
          <w:color w:val="000000"/>
          <w:sz w:val="28"/>
        </w:rPr>
        <w:t>
      6) избрание президиума Республиканской коллегии адвокатов;</w:t>
      </w:r>
    </w:p>
    <w:bookmarkEnd w:id="350"/>
    <w:bookmarkStart w:name="z395" w:id="351"/>
    <w:p>
      <w:pPr>
        <w:spacing w:after="0"/>
        <w:ind w:left="0"/>
        <w:jc w:val="both"/>
      </w:pPr>
      <w:r>
        <w:rPr>
          <w:rFonts w:ascii="Times New Roman"/>
          <w:b w:val="false"/>
          <w:i w:val="false"/>
          <w:color w:val="000000"/>
          <w:sz w:val="28"/>
        </w:rPr>
        <w:t>
      7) избрание ревизионной комиссии Республиканской коллегии адвокатов;</w:t>
      </w:r>
    </w:p>
    <w:bookmarkEnd w:id="351"/>
    <w:bookmarkStart w:name="z396" w:id="352"/>
    <w:p>
      <w:pPr>
        <w:spacing w:after="0"/>
        <w:ind w:left="0"/>
        <w:jc w:val="both"/>
      </w:pPr>
      <w:r>
        <w:rPr>
          <w:rFonts w:ascii="Times New Roman"/>
          <w:b w:val="false"/>
          <w:i w:val="false"/>
          <w:color w:val="000000"/>
          <w:sz w:val="28"/>
        </w:rPr>
        <w:t>
      8) определение размера и порядка отчислений, осуществляемых коллегиями адвокатов на общие нужды Республиканской коллегии адвокатов;</w:t>
      </w:r>
    </w:p>
    <w:bookmarkEnd w:id="352"/>
    <w:bookmarkStart w:name="z397" w:id="353"/>
    <w:p>
      <w:pPr>
        <w:spacing w:after="0"/>
        <w:ind w:left="0"/>
        <w:jc w:val="both"/>
      </w:pPr>
      <w:r>
        <w:rPr>
          <w:rFonts w:ascii="Times New Roman"/>
          <w:b w:val="false"/>
          <w:i w:val="false"/>
          <w:color w:val="000000"/>
          <w:sz w:val="28"/>
        </w:rPr>
        <w:t>
      9) утверждение сметы расходов на содержание Республиканской коллегии адвокатов;</w:t>
      </w:r>
    </w:p>
    <w:bookmarkEnd w:id="353"/>
    <w:bookmarkStart w:name="z398" w:id="354"/>
    <w:p>
      <w:pPr>
        <w:spacing w:after="0"/>
        <w:ind w:left="0"/>
        <w:jc w:val="both"/>
      </w:pPr>
      <w:r>
        <w:rPr>
          <w:rFonts w:ascii="Times New Roman"/>
          <w:b w:val="false"/>
          <w:i w:val="false"/>
          <w:color w:val="000000"/>
          <w:sz w:val="28"/>
        </w:rPr>
        <w:t>
      10) утверждение отчета президиума Республиканской коллегии адвокатов, в том числе об исполнении сметы расходов на содержание Республиканской коллегии адвокатов;</w:t>
      </w:r>
    </w:p>
    <w:bookmarkEnd w:id="354"/>
    <w:bookmarkStart w:name="z399" w:id="355"/>
    <w:p>
      <w:pPr>
        <w:spacing w:after="0"/>
        <w:ind w:left="0"/>
        <w:jc w:val="both"/>
      </w:pPr>
      <w:r>
        <w:rPr>
          <w:rFonts w:ascii="Times New Roman"/>
          <w:b w:val="false"/>
          <w:i w:val="false"/>
          <w:color w:val="000000"/>
          <w:sz w:val="28"/>
        </w:rPr>
        <w:t>
      11) утверждение отчета ревизионной комиссии о результатах финансово-хозяйственной деятельности Республиканской коллегии адвокатов;</w:t>
      </w:r>
    </w:p>
    <w:bookmarkEnd w:id="355"/>
    <w:bookmarkStart w:name="z400" w:id="356"/>
    <w:p>
      <w:pPr>
        <w:spacing w:after="0"/>
        <w:ind w:left="0"/>
        <w:jc w:val="both"/>
      </w:pPr>
      <w:r>
        <w:rPr>
          <w:rFonts w:ascii="Times New Roman"/>
          <w:b w:val="false"/>
          <w:i w:val="false"/>
          <w:color w:val="000000"/>
          <w:sz w:val="28"/>
        </w:rPr>
        <w:t>
      12) утверждение регламента конференции;</w:t>
      </w:r>
    </w:p>
    <w:bookmarkEnd w:id="356"/>
    <w:bookmarkStart w:name="z401" w:id="357"/>
    <w:p>
      <w:pPr>
        <w:spacing w:after="0"/>
        <w:ind w:left="0"/>
        <w:jc w:val="both"/>
      </w:pPr>
      <w:r>
        <w:rPr>
          <w:rFonts w:ascii="Times New Roman"/>
          <w:b w:val="false"/>
          <w:i w:val="false"/>
          <w:color w:val="000000"/>
          <w:sz w:val="28"/>
        </w:rPr>
        <w:t>
      13) осуществление иных функций, предусмотренных уставом Республиканской коллегии адвокатов и законодательством Республики Казахстан.</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33-4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33-5. Президиум Республиканской коллегии адвокатов</w:t>
      </w:r>
    </w:p>
    <w:bookmarkStart w:name="z403" w:id="358"/>
    <w:p>
      <w:pPr>
        <w:spacing w:after="0"/>
        <w:ind w:left="0"/>
        <w:jc w:val="both"/>
      </w:pPr>
      <w:r>
        <w:rPr>
          <w:rFonts w:ascii="Times New Roman"/>
          <w:b w:val="false"/>
          <w:i w:val="false"/>
          <w:color w:val="000000"/>
          <w:sz w:val="28"/>
        </w:rPr>
        <w:t>
      1. Президиум Республиканской коллегии адвокатов является коллегиальным исполнительным органом Республиканской коллегии адвокатов.</w:t>
      </w:r>
    </w:p>
    <w:bookmarkEnd w:id="358"/>
    <w:bookmarkStart w:name="z404" w:id="359"/>
    <w:p>
      <w:pPr>
        <w:spacing w:after="0"/>
        <w:ind w:left="0"/>
        <w:jc w:val="both"/>
      </w:pPr>
      <w:r>
        <w:rPr>
          <w:rFonts w:ascii="Times New Roman"/>
          <w:b w:val="false"/>
          <w:i w:val="false"/>
          <w:color w:val="000000"/>
          <w:sz w:val="28"/>
        </w:rPr>
        <w:t>
      2. Президиум избирается Республиканской конференцией делегатов коллегий адвокатов тайным голосованием сроком на четыре года.</w:t>
      </w:r>
    </w:p>
    <w:bookmarkEnd w:id="359"/>
    <w:bookmarkStart w:name="z405" w:id="360"/>
    <w:p>
      <w:pPr>
        <w:spacing w:after="0"/>
        <w:ind w:left="0"/>
        <w:jc w:val="both"/>
      </w:pPr>
      <w:r>
        <w:rPr>
          <w:rFonts w:ascii="Times New Roman"/>
          <w:b w:val="false"/>
          <w:i w:val="false"/>
          <w:color w:val="000000"/>
          <w:sz w:val="28"/>
        </w:rPr>
        <w:t>
      3. Количество членов президиума определяется Республиканской конференцией делегатов коллегий адвокатов. В составе президиума должно быть обеспечено представительство каждой коллегии адвокатов.</w:t>
      </w:r>
    </w:p>
    <w:bookmarkEnd w:id="360"/>
    <w:bookmarkStart w:name="z406" w:id="361"/>
    <w:p>
      <w:pPr>
        <w:spacing w:after="0"/>
        <w:ind w:left="0"/>
        <w:jc w:val="both"/>
      </w:pPr>
      <w:r>
        <w:rPr>
          <w:rFonts w:ascii="Times New Roman"/>
          <w:b w:val="false"/>
          <w:i w:val="false"/>
          <w:color w:val="000000"/>
          <w:sz w:val="28"/>
        </w:rPr>
        <w:t>
      4. Президиум:</w:t>
      </w:r>
    </w:p>
    <w:bookmarkEnd w:id="361"/>
    <w:bookmarkStart w:name="z407" w:id="362"/>
    <w:p>
      <w:pPr>
        <w:spacing w:after="0"/>
        <w:ind w:left="0"/>
        <w:jc w:val="both"/>
      </w:pPr>
      <w:r>
        <w:rPr>
          <w:rFonts w:ascii="Times New Roman"/>
          <w:b w:val="false"/>
          <w:i w:val="false"/>
          <w:color w:val="000000"/>
          <w:sz w:val="28"/>
        </w:rPr>
        <w:t>
      1) организует работу Республиканской коллегии адвокатов;</w:t>
      </w:r>
    </w:p>
    <w:bookmarkEnd w:id="362"/>
    <w:bookmarkStart w:name="z408" w:id="363"/>
    <w:p>
      <w:pPr>
        <w:spacing w:after="0"/>
        <w:ind w:left="0"/>
        <w:jc w:val="both"/>
      </w:pPr>
      <w:r>
        <w:rPr>
          <w:rFonts w:ascii="Times New Roman"/>
          <w:b w:val="false"/>
          <w:i w:val="false"/>
          <w:color w:val="000000"/>
          <w:sz w:val="28"/>
        </w:rPr>
        <w:t>
      2) организует исполнение решений Республиканской конференции делегатов коллегий адвокатов;</w:t>
      </w:r>
    </w:p>
    <w:bookmarkEnd w:id="363"/>
    <w:bookmarkStart w:name="z409" w:id="364"/>
    <w:p>
      <w:pPr>
        <w:spacing w:after="0"/>
        <w:ind w:left="0"/>
        <w:jc w:val="both"/>
      </w:pPr>
      <w:r>
        <w:rPr>
          <w:rFonts w:ascii="Times New Roman"/>
          <w:b w:val="false"/>
          <w:i w:val="false"/>
          <w:color w:val="000000"/>
          <w:sz w:val="28"/>
        </w:rPr>
        <w:t>
      3) избирает из своего состава председателя Республиканской коллегии адвокатов сроком на четыре года тайным голосованием. При этом одно и то же лицо не может занимать должность председателя более двух сроков подряд;</w:t>
      </w:r>
    </w:p>
    <w:bookmarkEnd w:id="364"/>
    <w:bookmarkStart w:name="z410" w:id="365"/>
    <w:p>
      <w:pPr>
        <w:spacing w:after="0"/>
        <w:ind w:left="0"/>
        <w:jc w:val="both"/>
      </w:pPr>
      <w:r>
        <w:rPr>
          <w:rFonts w:ascii="Times New Roman"/>
          <w:b w:val="false"/>
          <w:i w:val="false"/>
          <w:color w:val="000000"/>
          <w:sz w:val="28"/>
        </w:rPr>
        <w:t>
      4) в период между конференциями принимает решения о досрочном прекращении полномочий членов президиума и ревизионной комиссии, исключенных из членов коллегий адвокатов по основаниям, предусмотренным настоящим Законом;</w:t>
      </w:r>
    </w:p>
    <w:bookmarkEnd w:id="365"/>
    <w:bookmarkStart w:name="z411" w:id="366"/>
    <w:p>
      <w:pPr>
        <w:spacing w:after="0"/>
        <w:ind w:left="0"/>
        <w:jc w:val="both"/>
      </w:pPr>
      <w:r>
        <w:rPr>
          <w:rFonts w:ascii="Times New Roman"/>
          <w:b w:val="false"/>
          <w:i w:val="false"/>
          <w:color w:val="000000"/>
          <w:sz w:val="28"/>
        </w:rPr>
        <w:t>
      5) представляет Республиканскую коллегию адвокатов в государственных и иных организациях в Республике Казахстан и за ее пределами;</w:t>
      </w:r>
    </w:p>
    <w:bookmarkEnd w:id="366"/>
    <w:bookmarkStart w:name="z412" w:id="367"/>
    <w:p>
      <w:pPr>
        <w:spacing w:after="0"/>
        <w:ind w:left="0"/>
        <w:jc w:val="both"/>
      </w:pPr>
      <w:r>
        <w:rPr>
          <w:rFonts w:ascii="Times New Roman"/>
          <w:b w:val="false"/>
          <w:i w:val="false"/>
          <w:color w:val="000000"/>
          <w:sz w:val="28"/>
        </w:rPr>
        <w:t>
      6) координирует деятельность коллегий адвокатов;</w:t>
      </w:r>
    </w:p>
    <w:bookmarkEnd w:id="367"/>
    <w:bookmarkStart w:name="z413" w:id="368"/>
    <w:p>
      <w:pPr>
        <w:spacing w:after="0"/>
        <w:ind w:left="0"/>
        <w:jc w:val="both"/>
      </w:pPr>
      <w:r>
        <w:rPr>
          <w:rFonts w:ascii="Times New Roman"/>
          <w:b w:val="false"/>
          <w:i w:val="false"/>
          <w:color w:val="000000"/>
          <w:sz w:val="28"/>
        </w:rPr>
        <w:t>
      7) представляет в Министерство юстиции Республики Казахстан статистические сведения об оказанной адвокатами юридической помощи по форме, утверждаемой Министерством юстиции Республики Казахстан;</w:t>
      </w:r>
    </w:p>
    <w:bookmarkEnd w:id="368"/>
    <w:bookmarkStart w:name="z414" w:id="369"/>
    <w:p>
      <w:pPr>
        <w:spacing w:after="0"/>
        <w:ind w:left="0"/>
        <w:jc w:val="both"/>
      </w:pPr>
      <w:r>
        <w:rPr>
          <w:rFonts w:ascii="Times New Roman"/>
          <w:b w:val="false"/>
          <w:i w:val="false"/>
          <w:color w:val="000000"/>
          <w:sz w:val="28"/>
        </w:rPr>
        <w:t xml:space="preserve">
      8) вносит в Министерство юстиции Республики Казахстан рекомендации к </w:t>
      </w:r>
      <w:r>
        <w:rPr>
          <w:rFonts w:ascii="Times New Roman"/>
          <w:b w:val="false"/>
          <w:i w:val="false"/>
          <w:color w:val="000000"/>
          <w:sz w:val="28"/>
        </w:rPr>
        <w:t>Положению</w:t>
      </w:r>
      <w:r>
        <w:rPr>
          <w:rFonts w:ascii="Times New Roman"/>
          <w:b w:val="false"/>
          <w:i w:val="false"/>
          <w:color w:val="000000"/>
          <w:sz w:val="28"/>
        </w:rPr>
        <w:t xml:space="preserve"> о порядке прохождения стажировки стажерами адвокатов;</w:t>
      </w:r>
    </w:p>
    <w:bookmarkEnd w:id="369"/>
    <w:bookmarkStart w:name="z415" w:id="370"/>
    <w:p>
      <w:pPr>
        <w:spacing w:after="0"/>
        <w:ind w:left="0"/>
        <w:jc w:val="both"/>
      </w:pPr>
      <w:r>
        <w:rPr>
          <w:rFonts w:ascii="Times New Roman"/>
          <w:b w:val="false"/>
          <w:i w:val="false"/>
          <w:color w:val="000000"/>
          <w:sz w:val="28"/>
        </w:rPr>
        <w:t>
      9) организует работу по повышению профессионального уровня адвокатов, разрабатывает единую методику профессиональной подготовки адвокатов и их помощников;</w:t>
      </w:r>
    </w:p>
    <w:bookmarkEnd w:id="370"/>
    <w:bookmarkStart w:name="z416" w:id="371"/>
    <w:p>
      <w:pPr>
        <w:spacing w:after="0"/>
        <w:ind w:left="0"/>
        <w:jc w:val="both"/>
      </w:pPr>
      <w:r>
        <w:rPr>
          <w:rFonts w:ascii="Times New Roman"/>
          <w:b w:val="false"/>
          <w:i w:val="false"/>
          <w:color w:val="000000"/>
          <w:sz w:val="28"/>
        </w:rPr>
        <w:t>
      10) защищает социальные и профессиональные права адвокатов;</w:t>
      </w:r>
    </w:p>
    <w:bookmarkEnd w:id="371"/>
    <w:bookmarkStart w:name="z417" w:id="372"/>
    <w:p>
      <w:pPr>
        <w:spacing w:after="0"/>
        <w:ind w:left="0"/>
        <w:jc w:val="both"/>
      </w:pPr>
      <w:r>
        <w:rPr>
          <w:rFonts w:ascii="Times New Roman"/>
          <w:b w:val="false"/>
          <w:i w:val="false"/>
          <w:color w:val="000000"/>
          <w:sz w:val="28"/>
        </w:rPr>
        <w:t>
      11) участвует в проведении экспертиз проектов нормативных правовых актов по вопросам, относящимся к адвокатской деятельности, в случаях и порядке, предусмотренных законодательством Республики Казахстан;</w:t>
      </w:r>
    </w:p>
    <w:bookmarkEnd w:id="372"/>
    <w:bookmarkStart w:name="z418" w:id="373"/>
    <w:p>
      <w:pPr>
        <w:spacing w:after="0"/>
        <w:ind w:left="0"/>
        <w:jc w:val="both"/>
      </w:pPr>
      <w:r>
        <w:rPr>
          <w:rFonts w:ascii="Times New Roman"/>
          <w:b w:val="false"/>
          <w:i w:val="false"/>
          <w:color w:val="000000"/>
          <w:sz w:val="28"/>
        </w:rPr>
        <w:t>
      12) обобщает ежеквартально отчеты коллегий адвокатов об их деятельности;</w:t>
      </w:r>
    </w:p>
    <w:bookmarkEnd w:id="373"/>
    <w:bookmarkStart w:name="z419" w:id="374"/>
    <w:p>
      <w:pPr>
        <w:spacing w:after="0"/>
        <w:ind w:left="0"/>
        <w:jc w:val="both"/>
      </w:pPr>
      <w:r>
        <w:rPr>
          <w:rFonts w:ascii="Times New Roman"/>
          <w:b w:val="false"/>
          <w:i w:val="false"/>
          <w:color w:val="000000"/>
          <w:sz w:val="28"/>
        </w:rPr>
        <w:t>
      13) обобщает дисциплинарную практику коллегий адвокатов, по результатам которой разрабатывает рекомендации;</w:t>
      </w:r>
    </w:p>
    <w:bookmarkEnd w:id="374"/>
    <w:bookmarkStart w:name="z420" w:id="375"/>
    <w:p>
      <w:pPr>
        <w:spacing w:after="0"/>
        <w:ind w:left="0"/>
        <w:jc w:val="both"/>
      </w:pPr>
      <w:r>
        <w:rPr>
          <w:rFonts w:ascii="Times New Roman"/>
          <w:b w:val="false"/>
          <w:i w:val="false"/>
          <w:color w:val="000000"/>
          <w:sz w:val="28"/>
        </w:rPr>
        <w:t>
      14) организует методическое обеспечение по вопросам адвокатской деятельности;</w:t>
      </w:r>
    </w:p>
    <w:bookmarkEnd w:id="375"/>
    <w:bookmarkStart w:name="z421" w:id="376"/>
    <w:p>
      <w:pPr>
        <w:spacing w:after="0"/>
        <w:ind w:left="0"/>
        <w:jc w:val="both"/>
      </w:pPr>
      <w:r>
        <w:rPr>
          <w:rFonts w:ascii="Times New Roman"/>
          <w:b w:val="false"/>
          <w:i w:val="false"/>
          <w:color w:val="000000"/>
          <w:sz w:val="28"/>
        </w:rPr>
        <w:t>
      15) организует информационное обеспечение коллегий адвокатов;</w:t>
      </w:r>
    </w:p>
    <w:bookmarkEnd w:id="376"/>
    <w:bookmarkStart w:name="z422" w:id="377"/>
    <w:p>
      <w:pPr>
        <w:spacing w:after="0"/>
        <w:ind w:left="0"/>
        <w:jc w:val="both"/>
      </w:pPr>
      <w:r>
        <w:rPr>
          <w:rFonts w:ascii="Times New Roman"/>
          <w:b w:val="false"/>
          <w:i w:val="false"/>
          <w:color w:val="000000"/>
          <w:sz w:val="28"/>
        </w:rPr>
        <w:t>
      16) созывает не реже одного раза в два года Республиканскую конференцию делегатов коллегий адвокатов, формирует ее повестку дня;</w:t>
      </w:r>
    </w:p>
    <w:bookmarkEnd w:id="377"/>
    <w:bookmarkStart w:name="z423" w:id="378"/>
    <w:p>
      <w:pPr>
        <w:spacing w:after="0"/>
        <w:ind w:left="0"/>
        <w:jc w:val="both"/>
      </w:pPr>
      <w:r>
        <w:rPr>
          <w:rFonts w:ascii="Times New Roman"/>
          <w:b w:val="false"/>
          <w:i w:val="false"/>
          <w:color w:val="000000"/>
          <w:sz w:val="28"/>
        </w:rPr>
        <w:t>
      17) распоряжается имуществом Республиканской коллегии адвокатов в соответствии со сметой и с назначением имущества;</w:t>
      </w:r>
    </w:p>
    <w:bookmarkEnd w:id="378"/>
    <w:bookmarkStart w:name="z424" w:id="379"/>
    <w:p>
      <w:pPr>
        <w:spacing w:after="0"/>
        <w:ind w:left="0"/>
        <w:jc w:val="both"/>
      </w:pPr>
      <w:r>
        <w:rPr>
          <w:rFonts w:ascii="Times New Roman"/>
          <w:b w:val="false"/>
          <w:i w:val="false"/>
          <w:color w:val="000000"/>
          <w:sz w:val="28"/>
        </w:rPr>
        <w:t>
      18) утверждает регламент президиума Республиканской коллегии адвокатов;</w:t>
      </w:r>
    </w:p>
    <w:bookmarkEnd w:id="379"/>
    <w:bookmarkStart w:name="z425" w:id="380"/>
    <w:p>
      <w:pPr>
        <w:spacing w:after="0"/>
        <w:ind w:left="0"/>
        <w:jc w:val="both"/>
      </w:pPr>
      <w:r>
        <w:rPr>
          <w:rFonts w:ascii="Times New Roman"/>
          <w:b w:val="false"/>
          <w:i w:val="false"/>
          <w:color w:val="000000"/>
          <w:sz w:val="28"/>
        </w:rPr>
        <w:t>
      19) утверждает эмблему Республиканской коллегии адвокатов;</w:t>
      </w:r>
    </w:p>
    <w:bookmarkEnd w:id="380"/>
    <w:bookmarkStart w:name="z426" w:id="381"/>
    <w:p>
      <w:pPr>
        <w:spacing w:after="0"/>
        <w:ind w:left="0"/>
        <w:jc w:val="both"/>
      </w:pPr>
      <w:r>
        <w:rPr>
          <w:rFonts w:ascii="Times New Roman"/>
          <w:b w:val="false"/>
          <w:i w:val="false"/>
          <w:color w:val="000000"/>
          <w:sz w:val="28"/>
        </w:rPr>
        <w:t>
      20) осуществляет иные функции, предусмотренные уставом Республиканской коллегии адвокатов.</w:t>
      </w:r>
    </w:p>
    <w:bookmarkEnd w:id="381"/>
    <w:bookmarkStart w:name="z427" w:id="382"/>
    <w:p>
      <w:pPr>
        <w:spacing w:after="0"/>
        <w:ind w:left="0"/>
        <w:jc w:val="both"/>
      </w:pPr>
      <w:r>
        <w:rPr>
          <w:rFonts w:ascii="Times New Roman"/>
          <w:b w:val="false"/>
          <w:i w:val="false"/>
          <w:color w:val="000000"/>
          <w:sz w:val="28"/>
        </w:rPr>
        <w:t>
      5. По требованию ревизионной комиссии или не менее одной трети от общего числа коллегий адвокатов президиум Республиканской коллегии адвокатов обязан в течение двух месяцев созвать внеочередную Республиканскую конференцию.</w:t>
      </w:r>
    </w:p>
    <w:bookmarkEnd w:id="382"/>
    <w:bookmarkStart w:name="z428" w:id="383"/>
    <w:p>
      <w:pPr>
        <w:spacing w:after="0"/>
        <w:ind w:left="0"/>
        <w:jc w:val="both"/>
      </w:pPr>
      <w:r>
        <w:rPr>
          <w:rFonts w:ascii="Times New Roman"/>
          <w:b w:val="false"/>
          <w:i w:val="false"/>
          <w:color w:val="000000"/>
          <w:sz w:val="28"/>
        </w:rPr>
        <w:t>
      6. Решения президиума принимаются простым большинством голосов от общего числа членов, присутствующих на его заседании.</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33-5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33-6. Председатель Республиканской коллегии адвокатов</w:t>
      </w:r>
    </w:p>
    <w:bookmarkStart w:name="z430" w:id="384"/>
    <w:p>
      <w:pPr>
        <w:spacing w:after="0"/>
        <w:ind w:left="0"/>
        <w:jc w:val="both"/>
      </w:pPr>
      <w:r>
        <w:rPr>
          <w:rFonts w:ascii="Times New Roman"/>
          <w:b w:val="false"/>
          <w:i w:val="false"/>
          <w:color w:val="000000"/>
          <w:sz w:val="28"/>
        </w:rPr>
        <w:t>
      Председатель Республиканской коллегии адвокатов:</w:t>
      </w:r>
    </w:p>
    <w:bookmarkEnd w:id="384"/>
    <w:bookmarkStart w:name="z431" w:id="385"/>
    <w:p>
      <w:pPr>
        <w:spacing w:after="0"/>
        <w:ind w:left="0"/>
        <w:jc w:val="both"/>
      </w:pPr>
      <w:r>
        <w:rPr>
          <w:rFonts w:ascii="Times New Roman"/>
          <w:b w:val="false"/>
          <w:i w:val="false"/>
          <w:color w:val="000000"/>
          <w:sz w:val="28"/>
        </w:rPr>
        <w:t>
      1) представляет Республиканскую коллегию адвокатов в государственных и иных организациях, а также в отношениях с физическими лицами;</w:t>
      </w:r>
    </w:p>
    <w:bookmarkEnd w:id="385"/>
    <w:bookmarkStart w:name="z432" w:id="386"/>
    <w:p>
      <w:pPr>
        <w:spacing w:after="0"/>
        <w:ind w:left="0"/>
        <w:jc w:val="both"/>
      </w:pPr>
      <w:r>
        <w:rPr>
          <w:rFonts w:ascii="Times New Roman"/>
          <w:b w:val="false"/>
          <w:i w:val="false"/>
          <w:color w:val="000000"/>
          <w:sz w:val="28"/>
        </w:rPr>
        <w:t>
      2) действует от имени Республиканской коллегии адвокатов без доверенности;</w:t>
      </w:r>
    </w:p>
    <w:bookmarkEnd w:id="386"/>
    <w:bookmarkStart w:name="z433" w:id="387"/>
    <w:p>
      <w:pPr>
        <w:spacing w:after="0"/>
        <w:ind w:left="0"/>
        <w:jc w:val="both"/>
      </w:pPr>
      <w:r>
        <w:rPr>
          <w:rFonts w:ascii="Times New Roman"/>
          <w:b w:val="false"/>
          <w:i w:val="false"/>
          <w:color w:val="000000"/>
          <w:sz w:val="28"/>
        </w:rPr>
        <w:t>
      3) выдает доверенности;</w:t>
      </w:r>
    </w:p>
    <w:bookmarkEnd w:id="387"/>
    <w:bookmarkStart w:name="z434" w:id="388"/>
    <w:p>
      <w:pPr>
        <w:spacing w:after="0"/>
        <w:ind w:left="0"/>
        <w:jc w:val="both"/>
      </w:pPr>
      <w:r>
        <w:rPr>
          <w:rFonts w:ascii="Times New Roman"/>
          <w:b w:val="false"/>
          <w:i w:val="false"/>
          <w:color w:val="000000"/>
          <w:sz w:val="28"/>
        </w:rPr>
        <w:t>
      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с назначением имущества;</w:t>
      </w:r>
    </w:p>
    <w:bookmarkEnd w:id="388"/>
    <w:bookmarkStart w:name="z435" w:id="389"/>
    <w:p>
      <w:pPr>
        <w:spacing w:after="0"/>
        <w:ind w:left="0"/>
        <w:jc w:val="both"/>
      </w:pPr>
      <w:r>
        <w:rPr>
          <w:rFonts w:ascii="Times New Roman"/>
          <w:b w:val="false"/>
          <w:i w:val="false"/>
          <w:color w:val="000000"/>
          <w:sz w:val="28"/>
        </w:rPr>
        <w:t>
      5) созывает заседания президиума Республиканской коллегии адвокатов;</w:t>
      </w:r>
    </w:p>
    <w:bookmarkEnd w:id="389"/>
    <w:bookmarkStart w:name="z436" w:id="390"/>
    <w:p>
      <w:pPr>
        <w:spacing w:after="0"/>
        <w:ind w:left="0"/>
        <w:jc w:val="both"/>
      </w:pPr>
      <w:r>
        <w:rPr>
          <w:rFonts w:ascii="Times New Roman"/>
          <w:b w:val="false"/>
          <w:i w:val="false"/>
          <w:color w:val="000000"/>
          <w:sz w:val="28"/>
        </w:rPr>
        <w:t>
      6) обеспечивает исполнение решений президиума Республиканской коллегии адвокатов и решений Республиканской конференции делегатов коллегий адвокатов.</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33-6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33-7. Ревизионная комиссия Республиканской коллегии адвокатов</w:t>
      </w:r>
    </w:p>
    <w:bookmarkStart w:name="z438" w:id="391"/>
    <w:p>
      <w:pPr>
        <w:spacing w:after="0"/>
        <w:ind w:left="0"/>
        <w:jc w:val="both"/>
      </w:pPr>
      <w:r>
        <w:rPr>
          <w:rFonts w:ascii="Times New Roman"/>
          <w:b w:val="false"/>
          <w:i w:val="false"/>
          <w:color w:val="000000"/>
          <w:sz w:val="28"/>
        </w:rPr>
        <w:t>
      1. Ревизионная комиссия является контрольным органом Республиканской коллегии адвокатов, осуществляющим функции внутреннего контроля за ее финансово-хозяйственной деятельностью.</w:t>
      </w:r>
    </w:p>
    <w:bookmarkEnd w:id="391"/>
    <w:bookmarkStart w:name="z439" w:id="392"/>
    <w:p>
      <w:pPr>
        <w:spacing w:after="0"/>
        <w:ind w:left="0"/>
        <w:jc w:val="both"/>
      </w:pPr>
      <w:r>
        <w:rPr>
          <w:rFonts w:ascii="Times New Roman"/>
          <w:b w:val="false"/>
          <w:i w:val="false"/>
          <w:color w:val="000000"/>
          <w:sz w:val="28"/>
        </w:rPr>
        <w:t>
      2. Ревизионная комиссия избирается Республиканской конференцией делегатов коллегий адвокатов тайным голосованием сроком на четыре года.</w:t>
      </w:r>
    </w:p>
    <w:bookmarkEnd w:id="392"/>
    <w:bookmarkStart w:name="z440" w:id="393"/>
    <w:p>
      <w:pPr>
        <w:spacing w:after="0"/>
        <w:ind w:left="0"/>
        <w:jc w:val="both"/>
      </w:pPr>
      <w:r>
        <w:rPr>
          <w:rFonts w:ascii="Times New Roman"/>
          <w:b w:val="false"/>
          <w:i w:val="false"/>
          <w:color w:val="000000"/>
          <w:sz w:val="28"/>
        </w:rPr>
        <w:t>
      3. Ревизионная комиссия избирает из своего состава председателя ревизионной комиссии. Членом ревизионной комиссии не может быть член президиума Республиканской коллегии адвокатов.</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33-7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33-8. Имущество Республиканской коллегии адвокатов</w:t>
      </w:r>
    </w:p>
    <w:bookmarkStart w:name="z442" w:id="394"/>
    <w:p>
      <w:pPr>
        <w:spacing w:after="0"/>
        <w:ind w:left="0"/>
        <w:jc w:val="both"/>
      </w:pPr>
      <w:r>
        <w:rPr>
          <w:rFonts w:ascii="Times New Roman"/>
          <w:b w:val="false"/>
          <w:i w:val="false"/>
          <w:color w:val="000000"/>
          <w:sz w:val="28"/>
        </w:rPr>
        <w:t>
      1. Имущество Республиканской коллегии адвокатов формируется за счет отчислений, осуществляемых коллегиями адвокатов,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bookmarkEnd w:id="394"/>
    <w:bookmarkStart w:name="z443" w:id="395"/>
    <w:p>
      <w:pPr>
        <w:spacing w:after="0"/>
        <w:ind w:left="0"/>
        <w:jc w:val="both"/>
      </w:pPr>
      <w:r>
        <w:rPr>
          <w:rFonts w:ascii="Times New Roman"/>
          <w:b w:val="false"/>
          <w:i w:val="false"/>
          <w:color w:val="000000"/>
          <w:sz w:val="28"/>
        </w:rPr>
        <w:t>
      2. К затратам на общие нужды Республиканской коллегии адвокатов относятся расходы на ее материальное обеспечение, вознаграждение адвокатов и компенсация расходов, связанных с их работой в органах Республиканской коллегии адвокатов, расходы на заработную плату работников аппарата Республиканской коллегии адвокатов и иные расходы, предусмотренные законодательством Республики Казахстан и сметой Республиканской коллегии адвокатов.</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33-8 в соответствии с Законом РК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9" w:id="396"/>
    <w:p>
      <w:pPr>
        <w:spacing w:after="0"/>
        <w:ind w:left="0"/>
        <w:jc w:val="left"/>
      </w:pPr>
      <w:r>
        <w:rPr>
          <w:rFonts w:ascii="Times New Roman"/>
          <w:b/>
          <w:i w:val="false"/>
          <w:color w:val="000000"/>
        </w:rPr>
        <w:t xml:space="preserve">  Глава 4. Заключительные и переходные положения</w:t>
      </w:r>
    </w:p>
    <w:bookmarkEnd w:id="396"/>
    <w:p>
      <w:pPr>
        <w:spacing w:after="0"/>
        <w:ind w:left="0"/>
        <w:jc w:val="both"/>
      </w:pPr>
      <w:r>
        <w:rPr>
          <w:rFonts w:ascii="Times New Roman"/>
          <w:b w:val="false"/>
          <w:i w:val="false"/>
          <w:color w:val="ff0000"/>
          <w:sz w:val="28"/>
        </w:rPr>
        <w:t xml:space="preserve">
      Сноска. Глава 4 исключена Законом РК от 11.12.2009 </w:t>
      </w:r>
      <w:r>
        <w:rPr>
          <w:rFonts w:ascii="Times New Roman"/>
          <w:b w:val="false"/>
          <w:i w:val="false"/>
          <w:color w:val="ff0000"/>
          <w:sz w:val="28"/>
        </w:rPr>
        <w:t>№ 230-IV</w:t>
      </w:r>
      <w:r>
        <w:rPr>
          <w:rFonts w:ascii="Times New Roman"/>
          <w:b w:val="false"/>
          <w:i w:val="false"/>
          <w:color w:val="ff0000"/>
          <w:sz w:val="28"/>
        </w:rPr>
        <w:t xml:space="preserve"> (вводится в действие с 01.01.2010).</w:t>
      </w:r>
    </w:p>
    <w:bookmarkStart w:name="z444" w:id="397"/>
    <w:p>
      <w:pPr>
        <w:spacing w:after="0"/>
        <w:ind w:left="0"/>
        <w:jc w:val="left"/>
      </w:pPr>
      <w:r>
        <w:rPr>
          <w:rFonts w:ascii="Times New Roman"/>
          <w:b/>
          <w:i w:val="false"/>
          <w:color w:val="000000"/>
        </w:rPr>
        <w:t xml:space="preserve">  Глава 5. Заключительные и переходные положения</w:t>
      </w:r>
    </w:p>
    <w:bookmarkEnd w:id="397"/>
    <w:p>
      <w:pPr>
        <w:spacing w:after="0"/>
        <w:ind w:left="0"/>
        <w:jc w:val="both"/>
      </w:pPr>
      <w:r>
        <w:rPr>
          <w:rFonts w:ascii="Times New Roman"/>
          <w:b w:val="false"/>
          <w:i w:val="false"/>
          <w:color w:val="ff0000"/>
          <w:sz w:val="28"/>
        </w:rPr>
        <w:t xml:space="preserve">
      Сноска. Закон дополнен главой 5 в соответствии с Законом РК от 28.12.2011 </w:t>
      </w:r>
      <w:r>
        <w:rPr>
          <w:rFonts w:ascii="Times New Roman"/>
          <w:b w:val="false"/>
          <w:i w:val="false"/>
          <w:color w:val="ff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35. Проведение внеочередных общих собраний (конференций) членов коллегий адвокатов</w:t>
      </w:r>
    </w:p>
    <w:bookmarkStart w:name="z446" w:id="398"/>
    <w:p>
      <w:pPr>
        <w:spacing w:after="0"/>
        <w:ind w:left="0"/>
        <w:jc w:val="both"/>
      </w:pPr>
      <w:r>
        <w:rPr>
          <w:rFonts w:ascii="Times New Roman"/>
          <w:b w:val="false"/>
          <w:i w:val="false"/>
          <w:color w:val="000000"/>
          <w:sz w:val="28"/>
        </w:rPr>
        <w:t>
      1. Коллегии адвокатов организуют проведение внеочередных общих собраний (конференций) членов коллегий адвокатов для избрания делегатов первой Республиканской конференции делегатов коллегий адвокатов в течение трех месяцев со дня введения в действие настоящего Закона.</w:t>
      </w:r>
    </w:p>
    <w:bookmarkEnd w:id="398"/>
    <w:bookmarkStart w:name="z447" w:id="399"/>
    <w:p>
      <w:pPr>
        <w:spacing w:after="0"/>
        <w:ind w:left="0"/>
        <w:jc w:val="both"/>
      </w:pPr>
      <w:r>
        <w:rPr>
          <w:rFonts w:ascii="Times New Roman"/>
          <w:b w:val="false"/>
          <w:i w:val="false"/>
          <w:color w:val="000000"/>
          <w:sz w:val="28"/>
        </w:rPr>
        <w:t>
      2. Норма представительства делегатов первой Республиканской конференции составляет один адвокат от пятидесяти, но не менее трех адвокатов от коллегии адвокатов.</w:t>
      </w:r>
    </w:p>
    <w:bookmarkEnd w:id="399"/>
    <w:bookmarkStart w:name="z448" w:id="400"/>
    <w:p>
      <w:pPr>
        <w:spacing w:after="0"/>
        <w:ind w:left="0"/>
        <w:jc w:val="both"/>
      </w:pPr>
      <w:r>
        <w:rPr>
          <w:rFonts w:ascii="Times New Roman"/>
          <w:b w:val="false"/>
          <w:i w:val="false"/>
          <w:color w:val="000000"/>
          <w:sz w:val="28"/>
        </w:rPr>
        <w:t>
      3. Коллегии адвокатов совместно с Союзом адвокатов Казахстана организуют проведение первой Республиканской конференции в течение шести месяцев со дня введения в действие настоящего Закона.</w:t>
      </w:r>
    </w:p>
    <w:bookmarkEnd w:id="400"/>
    <w:bookmarkStart w:name="z449" w:id="401"/>
    <w:p>
      <w:pPr>
        <w:spacing w:after="0"/>
        <w:ind w:left="0"/>
        <w:jc w:val="both"/>
      </w:pPr>
      <w:r>
        <w:rPr>
          <w:rFonts w:ascii="Times New Roman"/>
          <w:b w:val="false"/>
          <w:i w:val="false"/>
          <w:color w:val="000000"/>
          <w:sz w:val="28"/>
        </w:rPr>
        <w:t>
      4. Первая Республиканская конференция считается правомочной, если в ее работе принимают участие не менее двух третей делегатов, избранных коллегиями адвокатов.</w:t>
      </w:r>
    </w:p>
    <w:bookmarkEnd w:id="401"/>
    <w:bookmarkStart w:name="z450" w:id="402"/>
    <w:p>
      <w:pPr>
        <w:spacing w:after="0"/>
        <w:ind w:left="0"/>
        <w:jc w:val="both"/>
      </w:pPr>
      <w:r>
        <w:rPr>
          <w:rFonts w:ascii="Times New Roman"/>
          <w:b w:val="false"/>
          <w:i w:val="false"/>
          <w:color w:val="000000"/>
          <w:sz w:val="28"/>
        </w:rPr>
        <w:t>
      5. Для ведения заседания делегаты конференции избирают президиум.</w:t>
      </w:r>
    </w:p>
    <w:bookmarkEnd w:id="402"/>
    <w:bookmarkStart w:name="z451" w:id="403"/>
    <w:p>
      <w:pPr>
        <w:spacing w:after="0"/>
        <w:ind w:left="0"/>
        <w:jc w:val="both"/>
      </w:pPr>
      <w:r>
        <w:rPr>
          <w:rFonts w:ascii="Times New Roman"/>
          <w:b w:val="false"/>
          <w:i w:val="false"/>
          <w:color w:val="000000"/>
          <w:sz w:val="28"/>
        </w:rPr>
        <w:t>
      6. Решения первой Республиканской конференции делегатов коллегии адвокатов принимаются простым большинством голосов делегатов, участвующих в конференции.</w:t>
      </w:r>
    </w:p>
    <w:bookmarkEnd w:id="403"/>
    <w:bookmarkStart w:name="z452" w:id="404"/>
    <w:p>
      <w:pPr>
        <w:spacing w:after="0"/>
        <w:ind w:left="0"/>
        <w:jc w:val="both"/>
      </w:pPr>
      <w:r>
        <w:rPr>
          <w:rFonts w:ascii="Times New Roman"/>
          <w:b w:val="false"/>
          <w:i w:val="false"/>
          <w:color w:val="000000"/>
          <w:sz w:val="28"/>
        </w:rPr>
        <w:t>
      7. В состав органов Республиканской коллегии адвокатов могут быть избраны адвокаты, не являющиеся делегатами первой Республиканской конференции.</w:t>
      </w:r>
    </w:p>
    <w:bookmarkEnd w:id="40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