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a26d" w14:textId="b4aa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товарных знаках, знаках обслуживания, географических указаниях и наименованиях мест происхождения товаров</w:t>
      </w:r>
    </w:p>
    <w:p>
      <w:pPr>
        <w:spacing w:after="0"/>
        <w:ind w:left="0"/>
        <w:jc w:val="both"/>
      </w:pPr>
      <w:r>
        <w:rPr>
          <w:rFonts w:ascii="Times New Roman"/>
          <w:b w:val="false"/>
          <w:i w:val="false"/>
          <w:color w:val="000000"/>
          <w:sz w:val="28"/>
        </w:rPr>
        <w:t>Закон Республики Казахстан от 26 июля 1999 года N 456.</w:t>
      </w:r>
    </w:p>
    <w:p>
      <w:pPr>
        <w:spacing w:after="0"/>
        <w:ind w:left="0"/>
        <w:jc w:val="both"/>
      </w:pPr>
      <w:r>
        <w:rPr>
          <w:rFonts w:ascii="Times New Roman"/>
          <w:b w:val="false"/>
          <w:i w:val="false"/>
          <w:color w:val="ff0000"/>
          <w:sz w:val="28"/>
        </w:rPr>
        <w:t xml:space="preserve">
      Сноска. Заголовок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слова "владелец товарного знака или" заменены словами "владелец (правообладатель) товарного знака или владелец" в соответствии с Законом РК от 20.06.2018 </w:t>
      </w:r>
      <w:r>
        <w:rPr>
          <w:rFonts w:ascii="Times New Roman"/>
          <w:b w:val="false"/>
          <w:i w:val="false"/>
          <w:color w:val="000000"/>
          <w:sz w:val="28"/>
        </w:rPr>
        <w:t>№ 161-VI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внесены изменения на казахском языке, текст на русском языке не изменяется в соответствии с Законом РК от 20.06.2018 </w:t>
      </w:r>
      <w:r>
        <w:rPr>
          <w:rFonts w:ascii="Times New Roman"/>
          <w:b w:val="false"/>
          <w:i w:val="false"/>
          <w:color w:val="000000"/>
          <w:sz w:val="28"/>
        </w:rPr>
        <w:t>№ 161-VI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Настоящий Закон регулирует отношения, возникающие в связи с регистрацией, правовой охраной и использованием товарных знаков, знаков обслуживания, географических указаний и наименований мест происхождения товаров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6" w:id="1"/>
    <w:p>
      <w:pPr>
        <w:spacing w:after="0"/>
        <w:ind w:left="0"/>
        <w:jc w:val="both"/>
      </w:pPr>
      <w:r>
        <w:rPr>
          <w:rFonts w:ascii="Times New Roman"/>
          <w:b w:val="false"/>
          <w:i w:val="false"/>
          <w:color w:val="000000"/>
          <w:sz w:val="28"/>
        </w:rPr>
        <w:t>
      1) исключительное право – имущественное право владельца на использование товарного знака или наименования места происхождения товара любым способом по своему усмотрению;</w:t>
      </w:r>
    </w:p>
    <w:bookmarkEnd w:id="1"/>
    <w:bookmarkStart w:name="z151" w:id="2"/>
    <w:p>
      <w:pPr>
        <w:spacing w:after="0"/>
        <w:ind w:left="0"/>
        <w:jc w:val="both"/>
      </w:pPr>
      <w:r>
        <w:rPr>
          <w:rFonts w:ascii="Times New Roman"/>
          <w:b w:val="false"/>
          <w:i w:val="false"/>
          <w:color w:val="000000"/>
          <w:sz w:val="28"/>
        </w:rPr>
        <w:t>
      1-1) знаки, сходные до степени смешения, – похожие знаки или обозначения, имеющие отличия отдельных элементов и ассоциативно воспринимающиеся потребителем как тождественные;</w:t>
      </w:r>
    </w:p>
    <w:bookmarkEnd w:id="2"/>
    <w:bookmarkStart w:name="z358" w:id="3"/>
    <w:p>
      <w:pPr>
        <w:spacing w:after="0"/>
        <w:ind w:left="0"/>
        <w:jc w:val="both"/>
      </w:pPr>
      <w:r>
        <w:rPr>
          <w:rFonts w:ascii="Times New Roman"/>
          <w:b w:val="false"/>
          <w:i w:val="false"/>
          <w:color w:val="000000"/>
          <w:sz w:val="28"/>
        </w:rPr>
        <w:t>
      1-2) тождественные товарные знаки – знаки или обозначения, совпадающие во всех элементах;</w:t>
      </w:r>
    </w:p>
    <w:bookmarkEnd w:id="3"/>
    <w:bookmarkStart w:name="z359" w:id="4"/>
    <w:p>
      <w:pPr>
        <w:spacing w:after="0"/>
        <w:ind w:left="0"/>
        <w:jc w:val="both"/>
      </w:pPr>
      <w:r>
        <w:rPr>
          <w:rFonts w:ascii="Times New Roman"/>
          <w:b w:val="false"/>
          <w:i w:val="false"/>
          <w:color w:val="000000"/>
          <w:sz w:val="28"/>
        </w:rPr>
        <w:t>
      1-3) однородные товары или услуги – товары или услуги, выполняющие одну функцию, относящиеся к одному роду (виду), которые при применении тождественных или сходных знаков на товарах могут вызывать у потребителя представление о принадлежности их одному производителю;</w:t>
      </w:r>
    </w:p>
    <w:bookmarkEnd w:id="4"/>
    <w:bookmarkStart w:name="z67" w:id="5"/>
    <w:p>
      <w:pPr>
        <w:spacing w:after="0"/>
        <w:ind w:left="0"/>
        <w:jc w:val="both"/>
      </w:pPr>
      <w:r>
        <w:rPr>
          <w:rFonts w:ascii="Times New Roman"/>
          <w:b w:val="false"/>
          <w:i w:val="false"/>
          <w:color w:val="000000"/>
          <w:sz w:val="28"/>
        </w:rPr>
        <w:t>
      2) бюллетень – официальное периодическое издание по вопросам охраны товарных знаков и наименований мест происхождения товаров;</w:t>
      </w:r>
    </w:p>
    <w:bookmarkEnd w:id="5"/>
    <w:bookmarkStart w:name="z68" w:id="6"/>
    <w:p>
      <w:pPr>
        <w:spacing w:after="0"/>
        <w:ind w:left="0"/>
        <w:jc w:val="both"/>
      </w:pPr>
      <w:r>
        <w:rPr>
          <w:rFonts w:ascii="Times New Roman"/>
          <w:b w:val="false"/>
          <w:i w:val="false"/>
          <w:color w:val="000000"/>
          <w:sz w:val="28"/>
        </w:rPr>
        <w:t>
      3) географическое указание –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6"/>
    <w:bookmarkStart w:name="z69" w:id="7"/>
    <w:p>
      <w:pPr>
        <w:spacing w:after="0"/>
        <w:ind w:left="0"/>
        <w:jc w:val="both"/>
      </w:pPr>
      <w:r>
        <w:rPr>
          <w:rFonts w:ascii="Times New Roman"/>
          <w:b w:val="false"/>
          <w:i w:val="false"/>
          <w:color w:val="000000"/>
          <w:sz w:val="28"/>
        </w:rPr>
        <w:t>
      4) общеизвестный товарный знак – обозначение, используемое в качестве товарного знака, или товарный знак, признанные общеизвестными решением уполномоченного органа, основанном на доказательствах заинтересованных лиц;</w:t>
      </w:r>
    </w:p>
    <w:bookmarkEnd w:id="7"/>
    <w:bookmarkStart w:name="z352" w:id="8"/>
    <w:p>
      <w:pPr>
        <w:spacing w:after="0"/>
        <w:ind w:left="0"/>
        <w:jc w:val="both"/>
      </w:pPr>
      <w:r>
        <w:rPr>
          <w:rFonts w:ascii="Times New Roman"/>
          <w:b w:val="false"/>
          <w:i w:val="false"/>
          <w:color w:val="000000"/>
          <w:sz w:val="28"/>
        </w:rPr>
        <w:t>
      4-1) Мадридское соглашение – Мадридское соглашение о международной регистрации знаков от 14 апреля 1891 года;</w:t>
      </w:r>
    </w:p>
    <w:bookmarkEnd w:id="8"/>
    <w:bookmarkStart w:name="z364" w:id="9"/>
    <w:p>
      <w:pPr>
        <w:spacing w:after="0"/>
        <w:ind w:left="0"/>
        <w:jc w:val="both"/>
      </w:pPr>
      <w:r>
        <w:rPr>
          <w:rFonts w:ascii="Times New Roman"/>
          <w:b w:val="false"/>
          <w:i w:val="false"/>
          <w:color w:val="000000"/>
          <w:sz w:val="28"/>
        </w:rPr>
        <w:t>
      4-2) протокол к Мадридскому соглашению – протокол к Мадридскому соглашению о международной регистрации знаков от 28 июня 1989 года;</w:t>
      </w:r>
    </w:p>
    <w:bookmarkEnd w:id="9"/>
    <w:bookmarkStart w:name="z70" w:id="10"/>
    <w:p>
      <w:pPr>
        <w:spacing w:after="0"/>
        <w:ind w:left="0"/>
        <w:jc w:val="both"/>
      </w:pPr>
      <w:r>
        <w:rPr>
          <w:rFonts w:ascii="Times New Roman"/>
          <w:b w:val="false"/>
          <w:i w:val="false"/>
          <w:color w:val="000000"/>
          <w:sz w:val="28"/>
        </w:rPr>
        <w:t>
      5) заявитель – юридическое или физическое лицо, подавшее заявку на регистрацию товарного знака или регистрацию и предоставление права пользования географическим указанием и наименованием места происхождения товара;</w:t>
      </w:r>
    </w:p>
    <w:bookmarkEnd w:id="10"/>
    <w:bookmarkStart w:name="z71" w:id="11"/>
    <w:p>
      <w:pPr>
        <w:spacing w:after="0"/>
        <w:ind w:left="0"/>
        <w:jc w:val="both"/>
      </w:pPr>
      <w:r>
        <w:rPr>
          <w:rFonts w:ascii="Times New Roman"/>
          <w:b w:val="false"/>
          <w:i w:val="false"/>
          <w:color w:val="000000"/>
          <w:sz w:val="28"/>
        </w:rPr>
        <w:t>
      6)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bookmarkEnd w:id="11"/>
    <w:bookmarkStart w:name="z360" w:id="12"/>
    <w:p>
      <w:pPr>
        <w:spacing w:after="0"/>
        <w:ind w:left="0"/>
        <w:jc w:val="both"/>
      </w:pPr>
      <w:r>
        <w:rPr>
          <w:rFonts w:ascii="Times New Roman"/>
          <w:b w:val="false"/>
          <w:i w:val="false"/>
          <w:color w:val="000000"/>
          <w:sz w:val="28"/>
        </w:rPr>
        <w:t>
      6-1) Сингапурский договор – Сингапурский договор о законах по товарным знакам от 27 марта 2006 года;</w:t>
      </w:r>
    </w:p>
    <w:bookmarkEnd w:id="12"/>
    <w:bookmarkStart w:name="z72" w:id="13"/>
    <w:p>
      <w:pPr>
        <w:spacing w:after="0"/>
        <w:ind w:left="0"/>
        <w:jc w:val="both"/>
      </w:pPr>
      <w:r>
        <w:rPr>
          <w:rFonts w:ascii="Times New Roman"/>
          <w:b w:val="false"/>
          <w:i w:val="false"/>
          <w:color w:val="000000"/>
          <w:sz w:val="28"/>
        </w:rPr>
        <w:t>
      7) Международная классификация товаров и услуг – классификация, принятая Ниццким соглашением от 15 июня 1957 года с последующими изменениями и дополнениями;</w:t>
      </w:r>
    </w:p>
    <w:bookmarkEnd w:id="13"/>
    <w:bookmarkStart w:name="z73" w:id="14"/>
    <w:p>
      <w:pPr>
        <w:spacing w:after="0"/>
        <w:ind w:left="0"/>
        <w:jc w:val="both"/>
      </w:pPr>
      <w:r>
        <w:rPr>
          <w:rFonts w:ascii="Times New Roman"/>
          <w:b w:val="false"/>
          <w:i w:val="false"/>
          <w:color w:val="000000"/>
          <w:sz w:val="28"/>
        </w:rPr>
        <w:t>
      8) товарный знак, знак обслуживания (далее – товарный знак) – обозначение, зарегистрированное в соответствии с настоящим Законом или охраняемое без регистрации в силу международных договоров, в которых участвует Республика Казахстан, служащее для отличия товаров (услуг) одних юридических или физических лиц от однородных товаров (услуг) других юридических или физических лиц;</w:t>
      </w:r>
    </w:p>
    <w:bookmarkEnd w:id="14"/>
    <w:bookmarkStart w:name="z74" w:id="15"/>
    <w:p>
      <w:pPr>
        <w:spacing w:after="0"/>
        <w:ind w:left="0"/>
        <w:jc w:val="both"/>
      </w:pPr>
      <w:r>
        <w:rPr>
          <w:rFonts w:ascii="Times New Roman"/>
          <w:b w:val="false"/>
          <w:i w:val="false"/>
          <w:color w:val="000000"/>
          <w:sz w:val="28"/>
        </w:rPr>
        <w:t>
      9) использование товарного знака, географического указания и наименования места происхождения товара – размещение товарного знака, географического указания и наименования места происхождения товара на товарах и при оказании услуг, в отношении которых они охраняются, на их упаковках, изготовление, применение, ввоз, хранение, предложение к продаже, продажа товара с обозначением товарного знака, географического указания и наименования места происхождения товара, применение в вывесках, рекламе, печатной продукции или иной деловой документации, а также иное введение их в оборот;</w:t>
      </w:r>
    </w:p>
    <w:bookmarkEnd w:id="15"/>
    <w:bookmarkStart w:name="z75" w:id="16"/>
    <w:p>
      <w:pPr>
        <w:spacing w:after="0"/>
        <w:ind w:left="0"/>
        <w:jc w:val="both"/>
      </w:pPr>
      <w:r>
        <w:rPr>
          <w:rFonts w:ascii="Times New Roman"/>
          <w:b w:val="false"/>
          <w:i w:val="false"/>
          <w:color w:val="000000"/>
          <w:sz w:val="28"/>
        </w:rPr>
        <w:t>
      10) владелец (правообладатель) товарного знака или владелец права пользования географическим указанием и наименованием места происхождения товара – физическое или юридическое лицо, обладающее исключительным правом на товарный знак или исключительным правом пользования географическим указанием и наименованием места происхождения товара в соответствии с настоящим Законом;</w:t>
      </w:r>
    </w:p>
    <w:bookmarkEnd w:id="16"/>
    <w:bookmarkStart w:name="z76" w:id="17"/>
    <w:p>
      <w:pPr>
        <w:spacing w:after="0"/>
        <w:ind w:left="0"/>
        <w:jc w:val="both"/>
      </w:pPr>
      <w:r>
        <w:rPr>
          <w:rFonts w:ascii="Times New Roman"/>
          <w:b w:val="false"/>
          <w:i w:val="false"/>
          <w:color w:val="000000"/>
          <w:sz w:val="28"/>
        </w:rPr>
        <w:t>
      11) наименование места происхождения товара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17"/>
    <w:bookmarkStart w:name="z77" w:id="18"/>
    <w:p>
      <w:pPr>
        <w:spacing w:after="0"/>
        <w:ind w:left="0"/>
        <w:jc w:val="both"/>
      </w:pPr>
      <w:r>
        <w:rPr>
          <w:rFonts w:ascii="Times New Roman"/>
          <w:b w:val="false"/>
          <w:i w:val="false"/>
          <w:color w:val="000000"/>
          <w:sz w:val="28"/>
        </w:rPr>
        <w:t>
      12) коллективный товарный знак – это товарный знак ассоциации (союза) или иного объединения юридических лиц и (или) индивидуальных предпринимателей (далее – объединение), служащий для обозначения выпускаемых или реализуемых ими товаров (услуг), обладающих едиными качественными или иными характеристиками.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товарных знаках, знаках обслуживания, географических указаниях и наименованиях мест происхождения товаров</w:t>
      </w:r>
    </w:p>
    <w:p>
      <w:pPr>
        <w:spacing w:after="0"/>
        <w:ind w:left="0"/>
        <w:jc w:val="both"/>
      </w:pPr>
      <w:r>
        <w:rPr>
          <w:rFonts w:ascii="Times New Roman"/>
          <w:b w:val="false"/>
          <w:i w:val="false"/>
          <w:color w:val="ff0000"/>
          <w:sz w:val="28"/>
        </w:rPr>
        <w:t xml:space="preserve">
      Сноска. Заголовок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8" w:id="19"/>
    <w:p>
      <w:pPr>
        <w:spacing w:after="0"/>
        <w:ind w:left="0"/>
        <w:jc w:val="both"/>
      </w:pPr>
      <w:r>
        <w:rPr>
          <w:rFonts w:ascii="Times New Roman"/>
          <w:b w:val="false"/>
          <w:i w:val="false"/>
          <w:color w:val="000000"/>
          <w:sz w:val="28"/>
        </w:rPr>
        <w:t xml:space="preserve">
      1. Законодательство Республики Казахстан о товарных знаках, знаках обслуживания, географических указаниях и наименованиях мест происхождения товаров состоит из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w:t>
      </w:r>
    </w:p>
    <w:bookmarkEnd w:id="19"/>
    <w:bookmarkStart w:name="z149" w:id="2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Уполномоченный государственный орган в сфере охраны товарных знаков, знаков обслуживания, географических указаний и наименований мест происхождения товаров</w:t>
      </w:r>
    </w:p>
    <w:p>
      <w:pPr>
        <w:spacing w:after="0"/>
        <w:ind w:left="0"/>
        <w:jc w:val="both"/>
      </w:pPr>
      <w:r>
        <w:rPr>
          <w:rFonts w:ascii="Times New Roman"/>
          <w:b w:val="false"/>
          <w:i w:val="false"/>
          <w:color w:val="ff0000"/>
          <w:sz w:val="28"/>
        </w:rPr>
        <w:t xml:space="preserve">
      Сноска. Заголовок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Уполномоченный государственный орган (далее –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охраны товарных знаков, знаков обслуживания, географических указаний и наименований мест происхождения товаров.</w:t>
      </w:r>
    </w:p>
    <w:bookmarkStart w:name="z78" w:id="21"/>
    <w:p>
      <w:pPr>
        <w:spacing w:after="0"/>
        <w:ind w:left="0"/>
        <w:jc w:val="both"/>
      </w:pPr>
      <w:r>
        <w:rPr>
          <w:rFonts w:ascii="Times New Roman"/>
          <w:b w:val="false"/>
          <w:i w:val="false"/>
          <w:color w:val="000000"/>
          <w:sz w:val="28"/>
        </w:rPr>
        <w:t>
      2. К компетенции уполномоченного органа относятся:</w:t>
      </w:r>
    </w:p>
    <w:bookmarkEnd w:id="21"/>
    <w:bookmarkStart w:name="z365" w:id="22"/>
    <w:p>
      <w:pPr>
        <w:spacing w:after="0"/>
        <w:ind w:left="0"/>
        <w:jc w:val="both"/>
      </w:pPr>
      <w:r>
        <w:rPr>
          <w:rFonts w:ascii="Times New Roman"/>
          <w:b w:val="false"/>
          <w:i w:val="false"/>
          <w:color w:val="000000"/>
          <w:sz w:val="28"/>
        </w:rPr>
        <w:t>
      1) участие в реализации государственной политики в области правовой охраны товарных знаков, географических указаний и наименований мест происхождения товаров;</w:t>
      </w:r>
    </w:p>
    <w:bookmarkEnd w:id="22"/>
    <w:bookmarkStart w:name="z366" w:id="23"/>
    <w:p>
      <w:pPr>
        <w:spacing w:after="0"/>
        <w:ind w:left="0"/>
        <w:jc w:val="both"/>
      </w:pPr>
      <w:r>
        <w:rPr>
          <w:rFonts w:ascii="Times New Roman"/>
          <w:b w:val="false"/>
          <w:i w:val="false"/>
          <w:color w:val="000000"/>
          <w:sz w:val="28"/>
        </w:rPr>
        <w:t>
      2) разработка и утверждение:</w:t>
      </w:r>
    </w:p>
    <w:bookmarkEnd w:id="23"/>
    <w:bookmarkStart w:name="z368" w:id="24"/>
    <w:p>
      <w:pPr>
        <w:spacing w:after="0"/>
        <w:ind w:left="0"/>
        <w:jc w:val="both"/>
      </w:pPr>
      <w:r>
        <w:rPr>
          <w:rFonts w:ascii="Times New Roman"/>
          <w:b w:val="false"/>
          <w:i w:val="false"/>
          <w:color w:val="000000"/>
          <w:sz w:val="28"/>
        </w:rPr>
        <w:t>
      правил проведения экспертизы заявок на товарные знаки, географические указания и наименования мест происхождения товаров;</w:t>
      </w:r>
    </w:p>
    <w:bookmarkEnd w:id="24"/>
    <w:bookmarkStart w:name="z317" w:id="25"/>
    <w:p>
      <w:pPr>
        <w:spacing w:after="0"/>
        <w:ind w:left="0"/>
        <w:jc w:val="both"/>
      </w:pPr>
      <w:r>
        <w:rPr>
          <w:rFonts w:ascii="Times New Roman"/>
          <w:b w:val="false"/>
          <w:i w:val="false"/>
          <w:color w:val="000000"/>
          <w:sz w:val="28"/>
        </w:rPr>
        <w:t>
      правил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p>
    <w:bookmarkStart w:name="z370" w:id="26"/>
    <w:p>
      <w:pPr>
        <w:spacing w:after="0"/>
        <w:ind w:left="0"/>
        <w:jc w:val="both"/>
      </w:pPr>
      <w:r>
        <w:rPr>
          <w:rFonts w:ascii="Times New Roman"/>
          <w:b w:val="false"/>
          <w:i w:val="false"/>
          <w:color w:val="000000"/>
          <w:sz w:val="28"/>
        </w:rPr>
        <w:t>
      правил предоставления выписок из Государственного реестра товарных знаков, Государственного реестра географических указаний и Государственного реестра наименований мест происхождения товаров;</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рассмотрения апелляционным советом возражений;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рассмотрения заявок на товарные знаки в соответствии с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об аттестационной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об апелляционном совете;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об апелляционной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о комиссии по признанию товарного знака общеизвестным в Республике Казахстан;</w:t>
      </w:r>
    </w:p>
    <w:bookmarkStart w:name="z377" w:id="27"/>
    <w:p>
      <w:pPr>
        <w:spacing w:after="0"/>
        <w:ind w:left="0"/>
        <w:jc w:val="both"/>
      </w:pPr>
      <w:r>
        <w:rPr>
          <w:rFonts w:ascii="Times New Roman"/>
          <w:b w:val="false"/>
          <w:i w:val="false"/>
          <w:color w:val="000000"/>
          <w:sz w:val="28"/>
        </w:rPr>
        <w:t>
      3) определение порядка опубликования в бюллетене сведений, относящихся к регистрации товарных знаков, географических указаний и наименований мест происхождения товаров;</w:t>
      </w:r>
    </w:p>
    <w:bookmarkEnd w:id="27"/>
    <w:bookmarkStart w:name="z378" w:id="28"/>
    <w:p>
      <w:pPr>
        <w:spacing w:after="0"/>
        <w:ind w:left="0"/>
        <w:jc w:val="both"/>
      </w:pPr>
      <w:r>
        <w:rPr>
          <w:rFonts w:ascii="Times New Roman"/>
          <w:b w:val="false"/>
          <w:i w:val="false"/>
          <w:color w:val="000000"/>
          <w:sz w:val="28"/>
        </w:rPr>
        <w:t>
      4) аттестация лиц, претендующих на занятие деятельностью патентного поверенного, их регистрация в реестре патентных поверенных, исключение из реестра патентных поверенных, признание недействительным свидетельства патентного поверенного и аннулирование сведений в реестре патентных поверенных;</w:t>
      </w:r>
    </w:p>
    <w:bookmarkEnd w:id="28"/>
    <w:bookmarkStart w:name="z379" w:id="29"/>
    <w:p>
      <w:pPr>
        <w:spacing w:after="0"/>
        <w:ind w:left="0"/>
        <w:jc w:val="both"/>
      </w:pPr>
      <w:r>
        <w:rPr>
          <w:rFonts w:ascii="Times New Roman"/>
          <w:b w:val="false"/>
          <w:i w:val="false"/>
          <w:color w:val="000000"/>
          <w:sz w:val="28"/>
        </w:rPr>
        <w:t>
      5) организация деятельности аттестационной комиссии, апелляционного совета, апелляционной комиссии и комиссии по признанию товарного знака общеизвестным в Республике Казахстан;</w:t>
      </w:r>
    </w:p>
    <w:bookmarkEnd w:id="29"/>
    <w:bookmarkStart w:name="z380" w:id="30"/>
    <w:p>
      <w:pPr>
        <w:spacing w:after="0"/>
        <w:ind w:left="0"/>
        <w:jc w:val="both"/>
      </w:pPr>
      <w:r>
        <w:rPr>
          <w:rFonts w:ascii="Times New Roman"/>
          <w:b w:val="false"/>
          <w:i w:val="false"/>
          <w:color w:val="000000"/>
          <w:sz w:val="28"/>
        </w:rPr>
        <w:t>
      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09.07.2004 </w:t>
      </w:r>
      <w:r>
        <w:rPr>
          <w:rFonts w:ascii="Times New Roman"/>
          <w:b w:val="false"/>
          <w:i w:val="false"/>
          <w:color w:val="000000"/>
          <w:sz w:val="28"/>
        </w:rPr>
        <w:t>N 586</w:t>
      </w:r>
      <w:r>
        <w:rPr>
          <w:rFonts w:ascii="Times New Roman"/>
          <w:b w:val="false"/>
          <w:i w:val="false"/>
          <w:color w:val="ff0000"/>
          <w:sz w:val="28"/>
        </w:rPr>
        <w:t xml:space="preserve">;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Экспертная организация</w:t>
      </w:r>
    </w:p>
    <w:bookmarkStart w:name="z381" w:id="31"/>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31"/>
    <w:bookmarkStart w:name="z382" w:id="32"/>
    <w:p>
      <w:pPr>
        <w:spacing w:after="0"/>
        <w:ind w:left="0"/>
        <w:jc w:val="both"/>
      </w:pPr>
      <w:r>
        <w:rPr>
          <w:rFonts w:ascii="Times New Roman"/>
          <w:b w:val="false"/>
          <w:i w:val="false"/>
          <w:color w:val="000000"/>
          <w:sz w:val="28"/>
        </w:rPr>
        <w:t>
      1) проводит экспертизу заявок на товарные знаки и наименования мест происхождения товаров;</w:t>
      </w:r>
    </w:p>
    <w:bookmarkEnd w:id="32"/>
    <w:bookmarkStart w:name="z383" w:id="33"/>
    <w:p>
      <w:pPr>
        <w:spacing w:after="0"/>
        <w:ind w:left="0"/>
        <w:jc w:val="both"/>
      </w:pPr>
      <w:r>
        <w:rPr>
          <w:rFonts w:ascii="Times New Roman"/>
          <w:b w:val="false"/>
          <w:i w:val="false"/>
          <w:color w:val="000000"/>
          <w:sz w:val="28"/>
        </w:rPr>
        <w:t>
      2) регистрирует товарные знаки и наименования мест происхождения товаров в Государственном реестре товарных знаков и Государственном реестре наименований мест происхождения товаров и выдает охранные документы и их дубликаты, осуществляет прекращение действия регистрации и признание ее недействительной;</w:t>
      </w:r>
    </w:p>
    <w:bookmarkEnd w:id="33"/>
    <w:bookmarkStart w:name="z384" w:id="34"/>
    <w:p>
      <w:pPr>
        <w:spacing w:after="0"/>
        <w:ind w:left="0"/>
        <w:jc w:val="both"/>
      </w:pPr>
      <w:r>
        <w:rPr>
          <w:rFonts w:ascii="Times New Roman"/>
          <w:b w:val="false"/>
          <w:i w:val="false"/>
          <w:color w:val="000000"/>
          <w:sz w:val="28"/>
        </w:rPr>
        <w:t>
      3) регистрирует в Государственном реестре товарных знаков передачу исключительного права, предоставление права на использование товарного знака;</w:t>
      </w:r>
    </w:p>
    <w:bookmarkEnd w:id="34"/>
    <w:bookmarkStart w:name="z385" w:id="35"/>
    <w:p>
      <w:pPr>
        <w:spacing w:after="0"/>
        <w:ind w:left="0"/>
        <w:jc w:val="both"/>
      </w:pPr>
      <w:r>
        <w:rPr>
          <w:rFonts w:ascii="Times New Roman"/>
          <w:b w:val="false"/>
          <w:i w:val="false"/>
          <w:color w:val="000000"/>
          <w:sz w:val="28"/>
        </w:rPr>
        <w:t>
      4) ведет Государственный реестр товарных знаков и Государственный реестр наименований мест происхождения товаров, бюллетень и размещает их на своем интернет-ресурсе;</w:t>
      </w:r>
    </w:p>
    <w:bookmarkEnd w:id="35"/>
    <w:bookmarkStart w:name="z386" w:id="36"/>
    <w:p>
      <w:pPr>
        <w:spacing w:after="0"/>
        <w:ind w:left="0"/>
        <w:jc w:val="both"/>
      </w:pPr>
      <w:r>
        <w:rPr>
          <w:rFonts w:ascii="Times New Roman"/>
          <w:b w:val="false"/>
          <w:i w:val="false"/>
          <w:color w:val="000000"/>
          <w:sz w:val="28"/>
        </w:rPr>
        <w:t>
      5) предоставляет выписки из Государственного реестра товарных знаков и Государственного реестра наименований мест происхождения товаров;</w:t>
      </w:r>
    </w:p>
    <w:bookmarkEnd w:id="36"/>
    <w:bookmarkStart w:name="z387" w:id="37"/>
    <w:p>
      <w:pPr>
        <w:spacing w:after="0"/>
        <w:ind w:left="0"/>
        <w:jc w:val="both"/>
      </w:pPr>
      <w:r>
        <w:rPr>
          <w:rFonts w:ascii="Times New Roman"/>
          <w:b w:val="false"/>
          <w:i w:val="false"/>
          <w:color w:val="000000"/>
          <w:sz w:val="28"/>
        </w:rPr>
        <w:t>
      6) публикует в бюллетене сведения, относящиеся к регистрации товарных знаков и наименований мест происхождения товаров;</w:t>
      </w:r>
    </w:p>
    <w:bookmarkEnd w:id="37"/>
    <w:bookmarkStart w:name="z388" w:id="38"/>
    <w:p>
      <w:pPr>
        <w:spacing w:after="0"/>
        <w:ind w:left="0"/>
        <w:jc w:val="both"/>
      </w:pPr>
      <w:r>
        <w:rPr>
          <w:rFonts w:ascii="Times New Roman"/>
          <w:b w:val="false"/>
          <w:i w:val="false"/>
          <w:color w:val="000000"/>
          <w:sz w:val="28"/>
        </w:rPr>
        <w:t>
      7) осуществляет поиск сведений зарегистрированных товарных знаков и наименований мест происхождения товаров на основании обращений заинтересованных лиц;</w:t>
      </w:r>
    </w:p>
    <w:bookmarkEnd w:id="38"/>
    <w:bookmarkStart w:name="z389" w:id="39"/>
    <w:p>
      <w:pPr>
        <w:spacing w:after="0"/>
        <w:ind w:left="0"/>
        <w:jc w:val="both"/>
      </w:pPr>
      <w:r>
        <w:rPr>
          <w:rFonts w:ascii="Times New Roman"/>
          <w:b w:val="false"/>
          <w:i w:val="false"/>
          <w:color w:val="000000"/>
          <w:sz w:val="28"/>
        </w:rPr>
        <w:t>
      8) рассматривает заявки на товарные знаки и наименования мест происхождения товаров в соответствии с международными договорами, ратифицированными Республикой Казахстан;</w:t>
      </w:r>
    </w:p>
    <w:bookmarkEnd w:id="39"/>
    <w:bookmarkStart w:name="z390" w:id="40"/>
    <w:p>
      <w:pPr>
        <w:spacing w:after="0"/>
        <w:ind w:left="0"/>
        <w:jc w:val="both"/>
      </w:pPr>
      <w:r>
        <w:rPr>
          <w:rFonts w:ascii="Times New Roman"/>
          <w:b w:val="false"/>
          <w:i w:val="false"/>
          <w:color w:val="000000"/>
          <w:sz w:val="28"/>
        </w:rPr>
        <w:t>
      9) осуществляет иные виды деятельности, не запрещенные законодательством Республики Казахстан.</w:t>
      </w:r>
    </w:p>
    <w:bookmarkEnd w:id="40"/>
    <w:bookmarkStart w:name="z391" w:id="41"/>
    <w:p>
      <w:pPr>
        <w:spacing w:after="0"/>
        <w:ind w:left="0"/>
        <w:jc w:val="both"/>
      </w:pPr>
      <w:r>
        <w:rPr>
          <w:rFonts w:ascii="Times New Roman"/>
          <w:b w:val="false"/>
          <w:i w:val="false"/>
          <w:color w:val="000000"/>
          <w:sz w:val="28"/>
        </w:rPr>
        <w:t>
      2. Экспертной организацией по согласованию с уполномоченным органом утверждаются цены на услуги в области охраны товарных знаков, наименований мест происхождения товаров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3-1 в соответствии с Законом РК от 09.07.2004 </w:t>
      </w:r>
      <w:r>
        <w:rPr>
          <w:rFonts w:ascii="Times New Roman"/>
          <w:b w:val="false"/>
          <w:i w:val="false"/>
          <w:color w:val="000000"/>
          <w:sz w:val="28"/>
        </w:rPr>
        <w:t>N 586</w:t>
      </w:r>
      <w:r>
        <w:rPr>
          <w:rFonts w:ascii="Times New Roman"/>
          <w:b w:val="false"/>
          <w:i w:val="false"/>
          <w:color w:val="ff0000"/>
          <w:sz w:val="28"/>
        </w:rPr>
        <w:t xml:space="preserve">;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2"/>
    <w:p>
      <w:pPr>
        <w:spacing w:after="0"/>
        <w:ind w:left="0"/>
        <w:jc w:val="left"/>
      </w:pPr>
      <w:r>
        <w:rPr>
          <w:rFonts w:ascii="Times New Roman"/>
          <w:b/>
          <w:i w:val="false"/>
          <w:color w:val="000000"/>
        </w:rPr>
        <w:t xml:space="preserve"> Глава 2. Правовая охрана и условия регистрации</w:t>
      </w:r>
      <w:r>
        <w:br/>
      </w:r>
      <w:r>
        <w:rPr>
          <w:rFonts w:ascii="Times New Roman"/>
          <w:b/>
          <w:i w:val="false"/>
          <w:color w:val="000000"/>
        </w:rPr>
        <w:t>товарного знака</w:t>
      </w:r>
    </w:p>
    <w:bookmarkEnd w:id="42"/>
    <w:p>
      <w:pPr>
        <w:spacing w:after="0"/>
        <w:ind w:left="0"/>
        <w:jc w:val="both"/>
      </w:pPr>
      <w:r>
        <w:rPr>
          <w:rFonts w:ascii="Times New Roman"/>
          <w:b/>
          <w:i w:val="false"/>
          <w:color w:val="000000"/>
          <w:sz w:val="28"/>
        </w:rPr>
        <w:t>Статья 4. Правовая охрана товарных знаков</w:t>
      </w:r>
    </w:p>
    <w:bookmarkStart w:name="z152" w:id="43"/>
    <w:p>
      <w:pPr>
        <w:spacing w:after="0"/>
        <w:ind w:left="0"/>
        <w:jc w:val="both"/>
      </w:pPr>
      <w:r>
        <w:rPr>
          <w:rFonts w:ascii="Times New Roman"/>
          <w:b w:val="false"/>
          <w:i w:val="false"/>
          <w:color w:val="000000"/>
          <w:sz w:val="28"/>
        </w:rPr>
        <w:t>
      1. Правовая охрана товарных знаков в Республике Казахстан предоставляется на основании их регистрации в порядке, установленном настоящим Законом, а также без регистрации в силу международных договоров Республики Казахстан.</w:t>
      </w:r>
    </w:p>
    <w:bookmarkEnd w:id="43"/>
    <w:bookmarkStart w:name="z80" w:id="44"/>
    <w:p>
      <w:pPr>
        <w:spacing w:after="0"/>
        <w:ind w:left="0"/>
        <w:jc w:val="both"/>
      </w:pPr>
      <w:r>
        <w:rPr>
          <w:rFonts w:ascii="Times New Roman"/>
          <w:b w:val="false"/>
          <w:i w:val="false"/>
          <w:color w:val="000000"/>
          <w:sz w:val="28"/>
        </w:rPr>
        <w:t>
      2. Правовая охрана товарных знаков предоставляется физическим или юридическим лицам.</w:t>
      </w:r>
    </w:p>
    <w:bookmarkEnd w:id="44"/>
    <w:p>
      <w:pPr>
        <w:spacing w:after="0"/>
        <w:ind w:left="0"/>
        <w:jc w:val="both"/>
      </w:pPr>
      <w:r>
        <w:rPr>
          <w:rFonts w:ascii="Times New Roman"/>
          <w:b w:val="false"/>
          <w:i w:val="false"/>
          <w:color w:val="000000"/>
          <w:sz w:val="28"/>
        </w:rPr>
        <w:t>
      Исключительное право на товарный знак возникает с даты регистрации товарного знака в Государственном реестре товарных знаков.</w:t>
      </w:r>
    </w:p>
    <w:bookmarkStart w:name="z81" w:id="45"/>
    <w:p>
      <w:pPr>
        <w:spacing w:after="0"/>
        <w:ind w:left="0"/>
        <w:jc w:val="both"/>
      </w:pPr>
      <w:r>
        <w:rPr>
          <w:rFonts w:ascii="Times New Roman"/>
          <w:b w:val="false"/>
          <w:i w:val="false"/>
          <w:color w:val="000000"/>
          <w:sz w:val="28"/>
        </w:rPr>
        <w:t>
      3. Право на товарный знак удостоверяется свидетельством и подтверждается выпиской из Государственного реестра товарных знаков.</w:t>
      </w:r>
    </w:p>
    <w:bookmarkEnd w:id="45"/>
    <w:p>
      <w:pPr>
        <w:spacing w:after="0"/>
        <w:ind w:left="0"/>
        <w:jc w:val="both"/>
      </w:pPr>
      <w:r>
        <w:rPr>
          <w:rFonts w:ascii="Times New Roman"/>
          <w:b w:val="false"/>
          <w:i w:val="false"/>
          <w:color w:val="000000"/>
          <w:sz w:val="28"/>
        </w:rPr>
        <w:t>
      Форму свидетельства устанавливает уполномоченный орган.</w:t>
      </w:r>
    </w:p>
    <w:bookmarkStart w:name="z82" w:id="46"/>
    <w:p>
      <w:pPr>
        <w:spacing w:after="0"/>
        <w:ind w:left="0"/>
        <w:jc w:val="both"/>
      </w:pPr>
      <w:r>
        <w:rPr>
          <w:rFonts w:ascii="Times New Roman"/>
          <w:b w:val="false"/>
          <w:i w:val="false"/>
          <w:color w:val="000000"/>
          <w:sz w:val="28"/>
        </w:rPr>
        <w:t>
      4. Владелец товарного знака имеет исключительное право пользования и распоряжения принадлежащим ему товарным знаком в отношении указанных в свидетельстве товаров и услуг. Никто не может использовать охраняемый в Республике Казахстан товарный знак без согласия владельца.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Обозначения, регистрируемые в качестве товарного знака</w:t>
      </w:r>
    </w:p>
    <w:bookmarkStart w:name="z153" w:id="47"/>
    <w:p>
      <w:pPr>
        <w:spacing w:after="0"/>
        <w:ind w:left="0"/>
        <w:jc w:val="both"/>
      </w:pPr>
      <w:r>
        <w:rPr>
          <w:rFonts w:ascii="Times New Roman"/>
          <w:b w:val="false"/>
          <w:i w:val="false"/>
          <w:color w:val="000000"/>
          <w:sz w:val="28"/>
        </w:rPr>
        <w:t>
      1. В качестве товарного знака могут быть зарегистрированы изобразительные, словесные, буквенные, цифровые, объемные и иные обозначения или их комбинации, позволяющие различать товары и услуги одних лиц от однородных товаров или услуг других лиц.</w:t>
      </w:r>
    </w:p>
    <w:bookmarkEnd w:id="47"/>
    <w:bookmarkStart w:name="z83" w:id="48"/>
    <w:p>
      <w:pPr>
        <w:spacing w:after="0"/>
        <w:ind w:left="0"/>
        <w:jc w:val="both"/>
      </w:pPr>
      <w:r>
        <w:rPr>
          <w:rFonts w:ascii="Times New Roman"/>
          <w:b w:val="false"/>
          <w:i w:val="false"/>
          <w:color w:val="000000"/>
          <w:sz w:val="28"/>
        </w:rPr>
        <w:t xml:space="preserve">
      2. Товарный знак может быть зарегистрирован в любом цвете или цветовом сочетании. </w:t>
      </w:r>
    </w:p>
    <w:bookmarkEnd w:id="48"/>
    <w:p>
      <w:pPr>
        <w:spacing w:after="0"/>
        <w:ind w:left="0"/>
        <w:jc w:val="both"/>
      </w:pPr>
      <w:r>
        <w:rPr>
          <w:rFonts w:ascii="Times New Roman"/>
          <w:b/>
          <w:i w:val="false"/>
          <w:color w:val="000000"/>
          <w:sz w:val="28"/>
        </w:rPr>
        <w:t>Статья 6. Абсолютные основания, исключающие регистрацию товарного знака</w:t>
      </w:r>
    </w:p>
    <w:bookmarkStart w:name="z147" w:id="49"/>
    <w:p>
      <w:pPr>
        <w:spacing w:after="0"/>
        <w:ind w:left="0"/>
        <w:jc w:val="both"/>
      </w:pPr>
      <w:r>
        <w:rPr>
          <w:rFonts w:ascii="Times New Roman"/>
          <w:b w:val="false"/>
          <w:i w:val="false"/>
          <w:color w:val="000000"/>
          <w:sz w:val="28"/>
        </w:rPr>
        <w:t xml:space="preserve">
      1. Не допускается регистрация в качестве товарных знаков обозначений, не обладающих различительной способностью или состоящих только из элементов: </w:t>
      </w:r>
    </w:p>
    <w:bookmarkEnd w:id="49"/>
    <w:p>
      <w:pPr>
        <w:spacing w:after="0"/>
        <w:ind w:left="0"/>
        <w:jc w:val="both"/>
      </w:pPr>
      <w:r>
        <w:rPr>
          <w:rFonts w:ascii="Times New Roman"/>
          <w:b w:val="false"/>
          <w:i w:val="false"/>
          <w:color w:val="000000"/>
          <w:sz w:val="28"/>
        </w:rPr>
        <w:t xml:space="preserve">
      1) вошедших во всеобщее употребление для обозначения товаров (услуг) определенного вида; </w:t>
      </w:r>
    </w:p>
    <w:p>
      <w:pPr>
        <w:spacing w:after="0"/>
        <w:ind w:left="0"/>
        <w:jc w:val="both"/>
      </w:pPr>
      <w:r>
        <w:rPr>
          <w:rFonts w:ascii="Times New Roman"/>
          <w:b w:val="false"/>
          <w:i w:val="false"/>
          <w:color w:val="000000"/>
          <w:sz w:val="28"/>
        </w:rPr>
        <w:t xml:space="preserve">
      2) являющихся общепринятыми символами и терминами; </w:t>
      </w:r>
    </w:p>
    <w:p>
      <w:pPr>
        <w:spacing w:after="0"/>
        <w:ind w:left="0"/>
        <w:jc w:val="both"/>
      </w:pPr>
      <w:r>
        <w:rPr>
          <w:rFonts w:ascii="Times New Roman"/>
          <w:b w:val="false"/>
          <w:i w:val="false"/>
          <w:color w:val="000000"/>
          <w:sz w:val="28"/>
        </w:rPr>
        <w:t>
      3) указывающих на вид, качество, количество, свойство, назначение, ценность товаров, а также на место и время их производства или сбыта;</w:t>
      </w:r>
    </w:p>
    <w:p>
      <w:pPr>
        <w:spacing w:after="0"/>
        <w:ind w:left="0"/>
        <w:jc w:val="both"/>
      </w:pPr>
      <w:r>
        <w:rPr>
          <w:rFonts w:ascii="Times New Roman"/>
          <w:b w:val="false"/>
          <w:i w:val="false"/>
          <w:color w:val="000000"/>
          <w:sz w:val="28"/>
        </w:rPr>
        <w:t>
      3-1) представляющих собой международные непатентуемые наименования лекарственных средств;</w:t>
      </w:r>
    </w:p>
    <w:p>
      <w:pPr>
        <w:spacing w:after="0"/>
        <w:ind w:left="0"/>
        <w:jc w:val="both"/>
      </w:pPr>
      <w:r>
        <w:rPr>
          <w:rFonts w:ascii="Times New Roman"/>
          <w:b w:val="false"/>
          <w:i w:val="false"/>
          <w:color w:val="000000"/>
          <w:sz w:val="28"/>
        </w:rPr>
        <w:t xml:space="preserve">
      4)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5)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6) имеющих прямую описательную связь с товарами или услугами, для обозначения которых они используются; </w:t>
      </w:r>
    </w:p>
    <w:p>
      <w:pPr>
        <w:spacing w:after="0"/>
        <w:ind w:left="0"/>
        <w:jc w:val="both"/>
      </w:pPr>
      <w:r>
        <w:rPr>
          <w:rFonts w:ascii="Times New Roman"/>
          <w:b w:val="false"/>
          <w:i w:val="false"/>
          <w:color w:val="000000"/>
          <w:sz w:val="28"/>
        </w:rPr>
        <w:t xml:space="preserve">
      7)-13) исключены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Указанные обозначения могут быть использованы как неохраняемые элементы товарного знака, если они не занимают в нем доминирующего положения.</w:t>
      </w:r>
    </w:p>
    <w:bookmarkStart w:name="z558" w:id="50"/>
    <w:p>
      <w:pPr>
        <w:spacing w:after="0"/>
        <w:ind w:left="0"/>
        <w:jc w:val="both"/>
      </w:pPr>
      <w:r>
        <w:rPr>
          <w:rFonts w:ascii="Times New Roman"/>
          <w:b w:val="false"/>
          <w:i w:val="false"/>
          <w:color w:val="000000"/>
          <w:sz w:val="28"/>
        </w:rPr>
        <w:t>
      Указанные обозначения могут быть зарегистрированы в качестве товарного знака, если на дату подачи заявки обозначение в результате использования приобрело различительную способность. Под различительной способностью понимаются характеристики обозначений, позволяющие отличать товары (услуги) одних физических и (или) юридических лиц от однородных товаров (услуг) других физических и (или) юридических лиц.</w:t>
      </w:r>
    </w:p>
    <w:bookmarkEnd w:id="50"/>
    <w:bookmarkStart w:name="z84" w:id="51"/>
    <w:p>
      <w:pPr>
        <w:spacing w:after="0"/>
        <w:ind w:left="0"/>
        <w:jc w:val="both"/>
      </w:pPr>
      <w:r>
        <w:rPr>
          <w:rFonts w:ascii="Times New Roman"/>
          <w:b w:val="false"/>
          <w:i w:val="false"/>
          <w:color w:val="000000"/>
          <w:sz w:val="28"/>
        </w:rPr>
        <w:t xml:space="preserve">
      2. Не регистрируются в качестве товарных знаков обозначения, воспроизводящие государственные гербы, флаги и эмблемы, сокращенные или полные наименования международных организаций и их гербы, флаги и эмблемы, официальные контрольные, гарантийные и пробирные клейма, печати, олимпийскую символику, награды и другие знаки отличия, а также обозначения, сходные с ними до степени смешения. </w:t>
      </w:r>
    </w:p>
    <w:bookmarkEnd w:id="51"/>
    <w:p>
      <w:pPr>
        <w:spacing w:after="0"/>
        <w:ind w:left="0"/>
        <w:jc w:val="both"/>
      </w:pPr>
      <w:r>
        <w:rPr>
          <w:rFonts w:ascii="Times New Roman"/>
          <w:b w:val="false"/>
          <w:i w:val="false"/>
          <w:color w:val="000000"/>
          <w:sz w:val="28"/>
        </w:rPr>
        <w:t>
      Такие обозначения могут быть использованы как неохраняемые элементы, если обозначение не состоит исключительно из них и если имеется согласие на их использование соответствующего компетентного органа или их владельца.</w:t>
      </w:r>
    </w:p>
    <w:bookmarkStart w:name="z85" w:id="52"/>
    <w:p>
      <w:pPr>
        <w:spacing w:after="0"/>
        <w:ind w:left="0"/>
        <w:jc w:val="both"/>
      </w:pPr>
      <w:r>
        <w:rPr>
          <w:rFonts w:ascii="Times New Roman"/>
          <w:b w:val="false"/>
          <w:i w:val="false"/>
          <w:color w:val="000000"/>
          <w:sz w:val="28"/>
        </w:rPr>
        <w:t xml:space="preserve">
      3. Не допускается регистрация в качестве товарных знаков или их элементов обозначений: </w:t>
      </w:r>
    </w:p>
    <w:bookmarkEnd w:id="52"/>
    <w:p>
      <w:pPr>
        <w:spacing w:after="0"/>
        <w:ind w:left="0"/>
        <w:jc w:val="both"/>
      </w:pPr>
      <w:r>
        <w:rPr>
          <w:rFonts w:ascii="Times New Roman"/>
          <w:b w:val="false"/>
          <w:i w:val="false"/>
          <w:color w:val="000000"/>
          <w:sz w:val="28"/>
        </w:rPr>
        <w:t>
      1) являющихся ложными или способными ввести в заблуждение относительно товара или его изготовителя, услуги или лица, предоставляющего услуги, а также наименований географических объектов, способных ввести в заблуждение относительно места производства товара;</w:t>
      </w:r>
    </w:p>
    <w:p>
      <w:pPr>
        <w:spacing w:after="0"/>
        <w:ind w:left="0"/>
        <w:jc w:val="both"/>
      </w:pPr>
      <w:r>
        <w:rPr>
          <w:rFonts w:ascii="Times New Roman"/>
          <w:b w:val="false"/>
          <w:i w:val="false"/>
          <w:color w:val="000000"/>
          <w:sz w:val="28"/>
        </w:rPr>
        <w:t xml:space="preserve">
      2) формально указывающих на истинное место производства товара, но дающих ошибочное представление о том, что товар происходит с другой территории; </w:t>
      </w:r>
    </w:p>
    <w:p>
      <w:pPr>
        <w:spacing w:after="0"/>
        <w:ind w:left="0"/>
        <w:jc w:val="both"/>
      </w:pPr>
      <w:r>
        <w:rPr>
          <w:rFonts w:ascii="Times New Roman"/>
          <w:b w:val="false"/>
          <w:i w:val="false"/>
          <w:color w:val="000000"/>
          <w:sz w:val="28"/>
        </w:rPr>
        <w:t xml:space="preserve">
      3) представляющих собой или содержащих наименования географических объектов, идентифицирующие минеральные воды, вина или крепкие спиртные напитки, для обозначения таких товаров, не происходящих из данного места, а также, если используется перевод или обозначение сопровождается такими выражениями как "вида", "типа", "в стиле" или другими подобными; </w:t>
      </w:r>
    </w:p>
    <w:p>
      <w:pPr>
        <w:spacing w:after="0"/>
        <w:ind w:left="0"/>
        <w:jc w:val="both"/>
      </w:pPr>
      <w:r>
        <w:rPr>
          <w:rFonts w:ascii="Times New Roman"/>
          <w:b w:val="false"/>
          <w:i w:val="false"/>
          <w:color w:val="000000"/>
          <w:sz w:val="28"/>
        </w:rPr>
        <w:t xml:space="preserve">
      4) противоречащих по своему содержанию общественным интересам, принципам гуманности и морали.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Иные основания для отказа в регистрации товарного знака</w:t>
      </w:r>
    </w:p>
    <w:bookmarkStart w:name="z17" w:id="53"/>
    <w:p>
      <w:pPr>
        <w:spacing w:after="0"/>
        <w:ind w:left="0"/>
        <w:jc w:val="both"/>
      </w:pPr>
      <w:r>
        <w:rPr>
          <w:rFonts w:ascii="Times New Roman"/>
          <w:b w:val="false"/>
          <w:i w:val="false"/>
          <w:color w:val="000000"/>
          <w:sz w:val="28"/>
        </w:rPr>
        <w:t xml:space="preserve">
      1. Не подлежат регистрации в качестве товарных знаков обозначения, тождественные или сходные до степени их смешения: </w:t>
      </w:r>
    </w:p>
    <w:bookmarkEnd w:id="53"/>
    <w:p>
      <w:pPr>
        <w:spacing w:after="0"/>
        <w:ind w:left="0"/>
        <w:jc w:val="both"/>
      </w:pPr>
      <w:r>
        <w:rPr>
          <w:rFonts w:ascii="Times New Roman"/>
          <w:b w:val="false"/>
          <w:i w:val="false"/>
          <w:color w:val="000000"/>
          <w:sz w:val="28"/>
        </w:rPr>
        <w:t xml:space="preserve">
      1) с товарными знаками, зарегистрированными в Республике Казахстан и охраняемыми в силу международных договоров с более ранним приоритетом на имя другого лица в отношении однородных товаров или услуг или с тождественными товарными знаками того же лица в отношении тех же товаров или услуг, за исключением товарных знаков, регистрация которых признана недействительной или действие ее прекращено согласно </w:t>
      </w:r>
      <w:r>
        <w:rPr>
          <w:rFonts w:ascii="Times New Roman"/>
          <w:b w:val="false"/>
          <w:i w:val="false"/>
          <w:color w:val="000000"/>
          <w:sz w:val="28"/>
        </w:rPr>
        <w:t>главе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2) с признанными в установленном порядке общеизвестными в Республике Казахстан товарными знаками в отношении любых видов товаров и услуг; </w:t>
      </w:r>
    </w:p>
    <w:p>
      <w:pPr>
        <w:spacing w:after="0"/>
        <w:ind w:left="0"/>
        <w:jc w:val="both"/>
      </w:pPr>
      <w:r>
        <w:rPr>
          <w:rFonts w:ascii="Times New Roman"/>
          <w:b w:val="false"/>
          <w:i w:val="false"/>
          <w:color w:val="000000"/>
          <w:sz w:val="28"/>
        </w:rPr>
        <w:t>
      3) с обозначениями, заявленными на регистрацию с более ранним приоритетом на имя другого лица в отношении однородных товаров или услуг (кроме отозванных и прекращенных) или с тождественными обозначениями того же лица в отношении тех же товаров или услуг;</w:t>
      </w:r>
    </w:p>
    <w:p>
      <w:pPr>
        <w:spacing w:after="0"/>
        <w:ind w:left="0"/>
        <w:jc w:val="both"/>
      </w:pPr>
      <w:r>
        <w:rPr>
          <w:rFonts w:ascii="Times New Roman"/>
          <w:b w:val="false"/>
          <w:i w:val="false"/>
          <w:color w:val="000000"/>
          <w:sz w:val="28"/>
        </w:rPr>
        <w:t xml:space="preserve">
      4)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5) с наименованиями мест происхождения товаров, охраняемыми в Республике Казахстан в отношении любых товаров, кроме случаев, когда они могут быть включены в качестве неохраняемого элемента товарного знака, регистрируемого на имя владельца права пользования данным наименованием места происхождения товара,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pPr>
        <w:spacing w:after="0"/>
        <w:ind w:left="0"/>
        <w:jc w:val="both"/>
      </w:pPr>
      <w:r>
        <w:rPr>
          <w:rFonts w:ascii="Times New Roman"/>
          <w:b w:val="false"/>
          <w:i w:val="false"/>
          <w:color w:val="000000"/>
          <w:sz w:val="28"/>
        </w:rPr>
        <w:t>
      Регистрация обозначения в качестве товарного знака в отношении однородных товаров или услуг, сходного до степени смешения с каким-либо из товарных знаков, указанных в подпунктах 1), 2) и 3) части первой настоящего пункта, допускается при условии предоставления письменного согласия владельца товарного знака.</w:t>
      </w:r>
    </w:p>
    <w:p>
      <w:pPr>
        <w:spacing w:after="0"/>
        <w:ind w:left="0"/>
        <w:jc w:val="both"/>
      </w:pPr>
      <w:r>
        <w:rPr>
          <w:rFonts w:ascii="Times New Roman"/>
          <w:b w:val="false"/>
          <w:i w:val="false"/>
          <w:color w:val="000000"/>
          <w:sz w:val="28"/>
        </w:rPr>
        <w:t>
      Если владельцем является юридическое лицо, то письменное согласие должно быть представлено на фирменном бланке, подписано уполномоченным лицом и скреплено печатью юридического лица (в случае наличия), а если владелец – физическое лицо, то подпись должна быть нотариально удостоверена.</w:t>
      </w:r>
    </w:p>
    <w:bookmarkStart w:name="z86" w:id="54"/>
    <w:p>
      <w:pPr>
        <w:spacing w:after="0"/>
        <w:ind w:left="0"/>
        <w:jc w:val="both"/>
      </w:pPr>
      <w:r>
        <w:rPr>
          <w:rFonts w:ascii="Times New Roman"/>
          <w:b w:val="false"/>
          <w:i w:val="false"/>
          <w:color w:val="000000"/>
          <w:sz w:val="28"/>
        </w:rPr>
        <w:t xml:space="preserve">
      2. Не регистрируются в качестве товарных знаков обозначения, воспроизводящие: </w:t>
      </w:r>
    </w:p>
    <w:bookmarkEnd w:id="54"/>
    <w:p>
      <w:pPr>
        <w:spacing w:after="0"/>
        <w:ind w:left="0"/>
        <w:jc w:val="both"/>
      </w:pPr>
      <w:r>
        <w:rPr>
          <w:rFonts w:ascii="Times New Roman"/>
          <w:b w:val="false"/>
          <w:i w:val="false"/>
          <w:color w:val="000000"/>
          <w:sz w:val="28"/>
        </w:rPr>
        <w:t xml:space="preserve">
      1) промышленные образцы, охраняемые в Республике Казахстан, на имя других лиц при условии их более раннего приоритета;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названия известных в Республике Казахстан на дату подачи заявки произведений литературы, науки и искусства, известные произведения искусства и их фрагменты в нарушение авторских прав; </w:t>
      </w:r>
    </w:p>
    <w:p>
      <w:pPr>
        <w:spacing w:after="0"/>
        <w:ind w:left="0"/>
        <w:jc w:val="both"/>
      </w:pPr>
      <w:r>
        <w:rPr>
          <w:rFonts w:ascii="Times New Roman"/>
          <w:b w:val="false"/>
          <w:i w:val="false"/>
          <w:color w:val="000000"/>
          <w:sz w:val="28"/>
        </w:rPr>
        <w:t>
      4) фамилии, имена, псевдонимы и производные от них, портреты и факсимиле в нарушение личных неимущественных прав этих лиц, их наследников или правопреемников, а также, если эти обозначения являются достоянием истории и культуры Республики Казахстан - без разрешения соответствующего компетентного органа.</w:t>
      </w:r>
    </w:p>
    <w:bookmarkStart w:name="z392" w:id="55"/>
    <w:p>
      <w:pPr>
        <w:spacing w:after="0"/>
        <w:ind w:left="0"/>
        <w:jc w:val="both"/>
      </w:pPr>
      <w:r>
        <w:rPr>
          <w:rFonts w:ascii="Times New Roman"/>
          <w:b w:val="false"/>
          <w:i w:val="false"/>
          <w:color w:val="000000"/>
          <w:sz w:val="28"/>
        </w:rPr>
        <w:t>
      3. Основанием для отказа в регистрации в качестве товарного знака обозначения, воспроизводящего достояние истории и культуры Республики Казахстан, является отсутствие согласования его с уполномоченным органом в области культуры.</w:t>
      </w:r>
    </w:p>
    <w:bookmarkEnd w:id="55"/>
    <w:bookmarkStart w:name="z393" w:id="56"/>
    <w:p>
      <w:pPr>
        <w:spacing w:after="0"/>
        <w:ind w:left="0"/>
        <w:jc w:val="both"/>
      </w:pPr>
      <w:r>
        <w:rPr>
          <w:rFonts w:ascii="Times New Roman"/>
          <w:b w:val="false"/>
          <w:i w:val="false"/>
          <w:color w:val="000000"/>
          <w:sz w:val="28"/>
        </w:rPr>
        <w:t>
      4. Основания для отказа, предусмотренные настоящей статьей, применяются также в отношении обозначений, заявленных на получение правовой охраны на территории Республики Казахстан в качестве товарных знаков в соответствии с международными договорами, ратифицированными Республикой Казахстан.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Подача заявки</w:t>
      </w:r>
    </w:p>
    <w:bookmarkStart w:name="z154" w:id="57"/>
    <w:p>
      <w:pPr>
        <w:spacing w:after="0"/>
        <w:ind w:left="0"/>
        <w:jc w:val="both"/>
      </w:pPr>
      <w:r>
        <w:rPr>
          <w:rFonts w:ascii="Times New Roman"/>
          <w:b w:val="false"/>
          <w:i w:val="false"/>
          <w:color w:val="000000"/>
          <w:sz w:val="28"/>
        </w:rPr>
        <w:t>
      1. Заявка на товарный знак в экспертную организацию подается одним заявителем.</w:t>
      </w:r>
    </w:p>
    <w:bookmarkEnd w:id="57"/>
    <w:bookmarkStart w:name="z155" w:id="58"/>
    <w:p>
      <w:pPr>
        <w:spacing w:after="0"/>
        <w:ind w:left="0"/>
        <w:jc w:val="both"/>
      </w:pPr>
      <w:r>
        <w:rPr>
          <w:rFonts w:ascii="Times New Roman"/>
          <w:b w:val="false"/>
          <w:i w:val="false"/>
          <w:color w:val="000000"/>
          <w:sz w:val="28"/>
        </w:rPr>
        <w:t>
      2. Заявка на коллективный товарный знак подается от имени объединения в соответствии с соглашением его участников об использовании коллективного товарного знака.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Требования к заявке на регистрацию товарного знака</w:t>
      </w:r>
    </w:p>
    <w:p>
      <w:pPr>
        <w:spacing w:after="0"/>
        <w:ind w:left="0"/>
        <w:jc w:val="both"/>
      </w:pPr>
      <w:r>
        <w:rPr>
          <w:rFonts w:ascii="Times New Roman"/>
          <w:b w:val="false"/>
          <w:i w:val="false"/>
          <w:color w:val="ff0000"/>
          <w:sz w:val="28"/>
        </w:rPr>
        <w:t xml:space="preserve">
      Сноска. Заголовок статьи 9 в редакции Закона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 w:id="59"/>
    <w:p>
      <w:pPr>
        <w:spacing w:after="0"/>
        <w:ind w:left="0"/>
        <w:jc w:val="both"/>
      </w:pPr>
      <w:r>
        <w:rPr>
          <w:rFonts w:ascii="Times New Roman"/>
          <w:b w:val="false"/>
          <w:i w:val="false"/>
          <w:color w:val="000000"/>
          <w:sz w:val="28"/>
        </w:rPr>
        <w:t>
      1. Заявка должна относиться к одному товарному знаку.</w:t>
      </w:r>
    </w:p>
    <w:bookmarkEnd w:id="59"/>
    <w:bookmarkStart w:name="z87" w:id="60"/>
    <w:p>
      <w:pPr>
        <w:spacing w:after="0"/>
        <w:ind w:left="0"/>
        <w:jc w:val="both"/>
      </w:pPr>
      <w:r>
        <w:rPr>
          <w:rFonts w:ascii="Times New Roman"/>
          <w:b w:val="false"/>
          <w:i w:val="false"/>
          <w:color w:val="000000"/>
          <w:sz w:val="28"/>
        </w:rPr>
        <w:t>
      2. Заявка должна содержать:</w:t>
      </w:r>
    </w:p>
    <w:bookmarkEnd w:id="60"/>
    <w:p>
      <w:pPr>
        <w:spacing w:after="0"/>
        <w:ind w:left="0"/>
        <w:jc w:val="both"/>
      </w:pPr>
      <w:r>
        <w:rPr>
          <w:rFonts w:ascii="Times New Roman"/>
          <w:b w:val="false"/>
          <w:i w:val="false"/>
          <w:color w:val="000000"/>
          <w:sz w:val="28"/>
        </w:rPr>
        <w:t xml:space="preserve">
      1) просьбу о проведении экспертизы обозначения с указанием заявителя, а также его местонахождения или местожительства; </w:t>
      </w:r>
    </w:p>
    <w:p>
      <w:pPr>
        <w:spacing w:after="0"/>
        <w:ind w:left="0"/>
        <w:jc w:val="both"/>
      </w:pPr>
      <w:r>
        <w:rPr>
          <w:rFonts w:ascii="Times New Roman"/>
          <w:b w:val="false"/>
          <w:i w:val="false"/>
          <w:color w:val="000000"/>
          <w:sz w:val="28"/>
        </w:rPr>
        <w:t xml:space="preserve">
      2) заявляемое обозначение; </w:t>
      </w:r>
    </w:p>
    <w:p>
      <w:pPr>
        <w:spacing w:after="0"/>
        <w:ind w:left="0"/>
        <w:jc w:val="both"/>
      </w:pPr>
      <w:r>
        <w:rPr>
          <w:rFonts w:ascii="Times New Roman"/>
          <w:b w:val="false"/>
          <w:i w:val="false"/>
          <w:color w:val="000000"/>
          <w:sz w:val="28"/>
        </w:rPr>
        <w:t>
      3) перечень товаров и (или) услуг в соответствии с Международной классификацией товаров и услуг.</w:t>
      </w:r>
    </w:p>
    <w:bookmarkStart w:name="z88" w:id="61"/>
    <w:p>
      <w:pPr>
        <w:spacing w:after="0"/>
        <w:ind w:left="0"/>
        <w:jc w:val="both"/>
      </w:pPr>
      <w:r>
        <w:rPr>
          <w:rFonts w:ascii="Times New Roman"/>
          <w:b w:val="false"/>
          <w:i w:val="false"/>
          <w:color w:val="000000"/>
          <w:sz w:val="28"/>
        </w:rPr>
        <w:t xml:space="preserve">
      3. К заявке должны быть приложены: </w:t>
      </w:r>
    </w:p>
    <w:bookmarkEnd w:id="61"/>
    <w:p>
      <w:pPr>
        <w:spacing w:after="0"/>
        <w:ind w:left="0"/>
        <w:jc w:val="both"/>
      </w:pPr>
      <w:r>
        <w:rPr>
          <w:rFonts w:ascii="Times New Roman"/>
          <w:b w:val="false"/>
          <w:i w:val="false"/>
          <w:color w:val="000000"/>
          <w:sz w:val="28"/>
        </w:rPr>
        <w:t>
      1) копия документа, подтверждающего оплату услуги за проведение экспертизы;</w:t>
      </w:r>
    </w:p>
    <w:p>
      <w:pPr>
        <w:spacing w:after="0"/>
        <w:ind w:left="0"/>
        <w:jc w:val="both"/>
      </w:pPr>
      <w:r>
        <w:rPr>
          <w:rFonts w:ascii="Times New Roman"/>
          <w:b w:val="false"/>
          <w:i w:val="false"/>
          <w:color w:val="000000"/>
          <w:sz w:val="28"/>
        </w:rPr>
        <w:t>
      2) копия доверенности в случае ведения делопроизводства через представителя;</w:t>
      </w:r>
    </w:p>
    <w:p>
      <w:pPr>
        <w:spacing w:after="0"/>
        <w:ind w:left="0"/>
        <w:jc w:val="both"/>
      </w:pPr>
      <w:r>
        <w:rPr>
          <w:rFonts w:ascii="Times New Roman"/>
          <w:b w:val="false"/>
          <w:i w:val="false"/>
          <w:color w:val="000000"/>
          <w:sz w:val="28"/>
        </w:rPr>
        <w:t>
      3) устав коллективного товарного знака (в случае подачи заявки на коллективный товарный знак), включающий наименование организации, уполномоченной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w:t>
      </w:r>
    </w:p>
    <w:bookmarkStart w:name="z89" w:id="62"/>
    <w:p>
      <w:pPr>
        <w:spacing w:after="0"/>
        <w:ind w:left="0"/>
        <w:jc w:val="both"/>
      </w:pPr>
      <w:r>
        <w:rPr>
          <w:rFonts w:ascii="Times New Roman"/>
          <w:b w:val="false"/>
          <w:i w:val="false"/>
          <w:color w:val="000000"/>
          <w:sz w:val="28"/>
        </w:rPr>
        <w:t>
      4. Заявка и прилагаемые к ней документы представляются на казахском или русском языке. Если документы представлены на другом языке, то заявитель представляет в течение двух месяцев их перевод на казахский или русский язык.</w:t>
      </w:r>
    </w:p>
    <w:bookmarkEnd w:id="62"/>
    <w:bookmarkStart w:name="z90" w:id="63"/>
    <w:p>
      <w:pPr>
        <w:spacing w:after="0"/>
        <w:ind w:left="0"/>
        <w:jc w:val="both"/>
      </w:pPr>
      <w:r>
        <w:rPr>
          <w:rFonts w:ascii="Times New Roman"/>
          <w:b w:val="false"/>
          <w:i w:val="false"/>
          <w:color w:val="000000"/>
          <w:sz w:val="28"/>
        </w:rPr>
        <w:t>
      5. Дата подачи заявки устанавливается по дате поступления в экспертную организацию заявки, отвечающей требованиям пункта 2 настоящей статьи, в случае, если указанные документы представлены неодновременно, - по дате поступления последнего из представленных документов.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Приоритет товарного знака</w:t>
      </w:r>
    </w:p>
    <w:bookmarkStart w:name="z157" w:id="64"/>
    <w:p>
      <w:pPr>
        <w:spacing w:after="0"/>
        <w:ind w:left="0"/>
        <w:jc w:val="both"/>
      </w:pPr>
      <w:r>
        <w:rPr>
          <w:rFonts w:ascii="Times New Roman"/>
          <w:b w:val="false"/>
          <w:i w:val="false"/>
          <w:color w:val="000000"/>
          <w:sz w:val="28"/>
        </w:rPr>
        <w:t>
      1. Приоритет товарного знака устанавливается по дате подачи заявки в экспертную организацию.</w:t>
      </w:r>
    </w:p>
    <w:bookmarkEnd w:id="64"/>
    <w:bookmarkStart w:name="z92" w:id="65"/>
    <w:p>
      <w:pPr>
        <w:spacing w:after="0"/>
        <w:ind w:left="0"/>
        <w:jc w:val="both"/>
      </w:pPr>
      <w:r>
        <w:rPr>
          <w:rFonts w:ascii="Times New Roman"/>
          <w:b w:val="false"/>
          <w:i w:val="false"/>
          <w:color w:val="000000"/>
          <w:sz w:val="28"/>
        </w:rPr>
        <w:t>
      2. Приоритет товарного знака может устанавливаться по дате подачи первой (первых) заявки (заявок) на товарный знак в стране-участнице Парижской конвенции по охране промышленной собственности, а также в предусмотренной ею международной или региональной организации (конвенционный приоритет), если подача заявки в экспертную организацию осуществлена в течение шести месяцев с указанной даты. При испрашивании конвенционного приоритета заявителю необходимо указать номер первой заявки, дату и страну ее подачи и приложить заверенную копию первой заявки.</w:t>
      </w:r>
    </w:p>
    <w:bookmarkEnd w:id="65"/>
    <w:bookmarkStart w:name="z93" w:id="66"/>
    <w:p>
      <w:pPr>
        <w:spacing w:after="0"/>
        <w:ind w:left="0"/>
        <w:jc w:val="both"/>
      </w:pPr>
      <w:r>
        <w:rPr>
          <w:rFonts w:ascii="Times New Roman"/>
          <w:b w:val="false"/>
          <w:i w:val="false"/>
          <w:color w:val="000000"/>
          <w:sz w:val="28"/>
        </w:rPr>
        <w:t>
      3. Приоритет товарного знака, помещенного на экспонатах официально признанных международных выставок, может устанавливаться по дате начала открытого показа экспоната на выставке (выставочный приоритет), если подача заявки на товарный знак в экспертную организацию осуществлена в течение шести месяцев с указанной даты.</w:t>
      </w:r>
    </w:p>
    <w:bookmarkEnd w:id="66"/>
    <w:bookmarkStart w:name="z94" w:id="67"/>
    <w:p>
      <w:pPr>
        <w:spacing w:after="0"/>
        <w:ind w:left="0"/>
        <w:jc w:val="both"/>
      </w:pPr>
      <w:r>
        <w:rPr>
          <w:rFonts w:ascii="Times New Roman"/>
          <w:b w:val="false"/>
          <w:i w:val="false"/>
          <w:color w:val="000000"/>
          <w:sz w:val="28"/>
        </w:rPr>
        <w:t>
      4. Заявитель, желающий воспользоваться правом конвенционного или выставочного приоритета, обязан указать это и представить соответствующие документы, подтверждающие правомерность такого требования, при подаче заявки на товарный знак или в течение двух месяцев с даты поступления заявки в экспертную организацию.</w:t>
      </w:r>
    </w:p>
    <w:bookmarkEnd w:id="67"/>
    <w:bookmarkStart w:name="z95" w:id="68"/>
    <w:p>
      <w:pPr>
        <w:spacing w:after="0"/>
        <w:ind w:left="0"/>
        <w:jc w:val="both"/>
      </w:pPr>
      <w:r>
        <w:rPr>
          <w:rFonts w:ascii="Times New Roman"/>
          <w:b w:val="false"/>
          <w:i w:val="false"/>
          <w:color w:val="000000"/>
          <w:sz w:val="28"/>
        </w:rPr>
        <w:t xml:space="preserve">
      5. В случае разделения заявки приоритет по каждой из заявок устанавливается по дате приоритета первой заявки. </w:t>
      </w:r>
    </w:p>
    <w:bookmarkEnd w:id="68"/>
    <w:p>
      <w:pPr>
        <w:spacing w:after="0"/>
        <w:ind w:left="0"/>
        <w:jc w:val="both"/>
      </w:pPr>
      <w:r>
        <w:rPr>
          <w:rFonts w:ascii="Times New Roman"/>
          <w:b w:val="false"/>
          <w:i w:val="false"/>
          <w:color w:val="000000"/>
          <w:sz w:val="28"/>
        </w:rPr>
        <w:t>
      Приоритет по разделенным заявкам определяется по дате приоритета первоначальной заявки того же заявителя, а при наличии права на установление более раннего приоритета по первоначальной заявке - по дате этого приоритета, если на дату подачи разделенной заявки первоначальная заявка не отозвана и не считается отозванной и подача разделенной заявки осуществлена до вынесения решения по первоначальной заявке.</w:t>
      </w:r>
    </w:p>
    <w:bookmarkStart w:name="z96" w:id="69"/>
    <w:p>
      <w:pPr>
        <w:spacing w:after="0"/>
        <w:ind w:left="0"/>
        <w:jc w:val="both"/>
      </w:pPr>
      <w:r>
        <w:rPr>
          <w:rFonts w:ascii="Times New Roman"/>
          <w:b w:val="false"/>
          <w:i w:val="false"/>
          <w:color w:val="000000"/>
          <w:sz w:val="28"/>
        </w:rPr>
        <w:t>
      6. Множественный приоритет товарного знака относительно разных товаров устанавливается по ходатайству заявителя при наличии нескольких его заявок на одно обозначение в отношении различных товаров.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70"/>
    <w:p>
      <w:pPr>
        <w:spacing w:after="0"/>
        <w:ind w:left="0"/>
        <w:jc w:val="left"/>
      </w:pPr>
      <w:r>
        <w:rPr>
          <w:rFonts w:ascii="Times New Roman"/>
          <w:b/>
          <w:i w:val="false"/>
          <w:color w:val="000000"/>
        </w:rPr>
        <w:t xml:space="preserve"> Глава 3. Экспертиза товарного знака</w:t>
      </w:r>
    </w:p>
    <w:bookmarkEnd w:id="70"/>
    <w:p>
      <w:pPr>
        <w:spacing w:after="0"/>
        <w:ind w:left="0"/>
        <w:jc w:val="both"/>
      </w:pPr>
      <w:r>
        <w:rPr>
          <w:rFonts w:ascii="Times New Roman"/>
          <w:b/>
          <w:i w:val="false"/>
          <w:color w:val="000000"/>
          <w:sz w:val="28"/>
        </w:rPr>
        <w:t>Статья 11. Порядок проведения экспертизы заявки</w:t>
      </w:r>
    </w:p>
    <w:bookmarkStart w:name="z399" w:id="71"/>
    <w:p>
      <w:pPr>
        <w:spacing w:after="0"/>
        <w:ind w:left="0"/>
        <w:jc w:val="both"/>
      </w:pPr>
      <w:r>
        <w:rPr>
          <w:rFonts w:ascii="Times New Roman"/>
          <w:b w:val="false"/>
          <w:i w:val="false"/>
          <w:color w:val="000000"/>
          <w:sz w:val="28"/>
        </w:rPr>
        <w:t>
      1. Экспертиза заявки проводится поэтапно:</w:t>
      </w:r>
    </w:p>
    <w:bookmarkEnd w:id="71"/>
    <w:bookmarkStart w:name="z331" w:id="72"/>
    <w:p>
      <w:pPr>
        <w:spacing w:after="0"/>
        <w:ind w:left="0"/>
        <w:jc w:val="both"/>
      </w:pPr>
      <w:r>
        <w:rPr>
          <w:rFonts w:ascii="Times New Roman"/>
          <w:b w:val="false"/>
          <w:i w:val="false"/>
          <w:color w:val="000000"/>
          <w:sz w:val="28"/>
        </w:rPr>
        <w:t>
      1) предварительная экспертиза – в течение одного месяца с даты подачи заявки;</w:t>
      </w:r>
    </w:p>
    <w:bookmarkEnd w:id="72"/>
    <w:bookmarkStart w:name="z332" w:id="73"/>
    <w:p>
      <w:pPr>
        <w:spacing w:after="0"/>
        <w:ind w:left="0"/>
        <w:jc w:val="both"/>
      </w:pPr>
      <w:r>
        <w:rPr>
          <w:rFonts w:ascii="Times New Roman"/>
          <w:b w:val="false"/>
          <w:i w:val="false"/>
          <w:color w:val="000000"/>
          <w:sz w:val="28"/>
        </w:rPr>
        <w:t xml:space="preserve">
      2) полная экспертиза, в ходе которой проверяется соответствие заявляемого обозначения требованиям, установленным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Закона, – в течение семи месяцев с даты подачи заявки.</w:t>
      </w:r>
    </w:p>
    <w:bookmarkEnd w:id="73"/>
    <w:bookmarkStart w:name="z333" w:id="74"/>
    <w:p>
      <w:pPr>
        <w:spacing w:after="0"/>
        <w:ind w:left="0"/>
        <w:jc w:val="both"/>
      </w:pPr>
      <w:r>
        <w:rPr>
          <w:rFonts w:ascii="Times New Roman"/>
          <w:b w:val="false"/>
          <w:i w:val="false"/>
          <w:color w:val="000000"/>
          <w:sz w:val="28"/>
        </w:rPr>
        <w:t>
      2. На любом этапе экспертизы экспертная организация вправе запросить дополнительные материалы, которые должны быть представлены в течение трех месяцев с даты направления запроса заявителю.</w:t>
      </w:r>
    </w:p>
    <w:bookmarkEnd w:id="74"/>
    <w:bookmarkStart w:name="z334" w:id="75"/>
    <w:p>
      <w:pPr>
        <w:spacing w:after="0"/>
        <w:ind w:left="0"/>
        <w:jc w:val="both"/>
      </w:pPr>
      <w:r>
        <w:rPr>
          <w:rFonts w:ascii="Times New Roman"/>
          <w:b w:val="false"/>
          <w:i w:val="false"/>
          <w:color w:val="000000"/>
          <w:sz w:val="28"/>
        </w:rPr>
        <w:t>
      В случае непредставления заявителем в установленный срок дополнительных материалов либо ходатайства о продлении указанного срока делопроизводство прекращается и заявка считается отозванной.</w:t>
      </w:r>
    </w:p>
    <w:bookmarkEnd w:id="75"/>
    <w:bookmarkStart w:name="z335" w:id="76"/>
    <w:p>
      <w:pPr>
        <w:spacing w:after="0"/>
        <w:ind w:left="0"/>
        <w:jc w:val="both"/>
      </w:pPr>
      <w:r>
        <w:rPr>
          <w:rFonts w:ascii="Times New Roman"/>
          <w:b w:val="false"/>
          <w:i w:val="false"/>
          <w:color w:val="000000"/>
          <w:sz w:val="28"/>
        </w:rPr>
        <w:t>
      3. Информация о ходе рассмотрения заявки не предоставляется третьим лицам, за исключением случаев, установленных законами Республики Казахстан.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Публикация сведений о заявке</w:t>
      </w:r>
    </w:p>
    <w:bookmarkStart w:name="z401" w:id="77"/>
    <w:p>
      <w:pPr>
        <w:spacing w:after="0"/>
        <w:ind w:left="0"/>
        <w:jc w:val="both"/>
      </w:pPr>
      <w:r>
        <w:rPr>
          <w:rFonts w:ascii="Times New Roman"/>
          <w:b w:val="false"/>
          <w:i w:val="false"/>
          <w:color w:val="000000"/>
          <w:sz w:val="28"/>
        </w:rPr>
        <w:t>
      1. В течение пяти рабочих дней с даты завершения предварительной экспертизы сведения о заявке публикуются еженедельно в бюллетене.</w:t>
      </w:r>
    </w:p>
    <w:bookmarkEnd w:id="77"/>
    <w:bookmarkStart w:name="z402" w:id="78"/>
    <w:p>
      <w:pPr>
        <w:spacing w:after="0"/>
        <w:ind w:left="0"/>
        <w:jc w:val="both"/>
      </w:pPr>
      <w:r>
        <w:rPr>
          <w:rFonts w:ascii="Times New Roman"/>
          <w:b w:val="false"/>
          <w:i w:val="false"/>
          <w:color w:val="000000"/>
          <w:sz w:val="28"/>
        </w:rPr>
        <w:t>
      2. Сведения о поданных заявках должны содержать следующую информацию:</w:t>
      </w:r>
    </w:p>
    <w:bookmarkEnd w:id="78"/>
    <w:bookmarkStart w:name="z403" w:id="79"/>
    <w:p>
      <w:pPr>
        <w:spacing w:after="0"/>
        <w:ind w:left="0"/>
        <w:jc w:val="both"/>
      </w:pPr>
      <w:r>
        <w:rPr>
          <w:rFonts w:ascii="Times New Roman"/>
          <w:b w:val="false"/>
          <w:i w:val="false"/>
          <w:color w:val="000000"/>
          <w:sz w:val="28"/>
        </w:rPr>
        <w:t>
      1) изображение заявленного обозначения;</w:t>
      </w:r>
    </w:p>
    <w:bookmarkEnd w:id="79"/>
    <w:bookmarkStart w:name="z404" w:id="80"/>
    <w:p>
      <w:pPr>
        <w:spacing w:after="0"/>
        <w:ind w:left="0"/>
        <w:jc w:val="both"/>
      </w:pPr>
      <w:r>
        <w:rPr>
          <w:rFonts w:ascii="Times New Roman"/>
          <w:b w:val="false"/>
          <w:i w:val="false"/>
          <w:color w:val="000000"/>
          <w:sz w:val="28"/>
        </w:rPr>
        <w:t>
      2) данные о заявителе, в том числе адрес заявителя и (или) его представителя;</w:t>
      </w:r>
    </w:p>
    <w:bookmarkEnd w:id="80"/>
    <w:bookmarkStart w:name="z405" w:id="81"/>
    <w:p>
      <w:pPr>
        <w:spacing w:after="0"/>
        <w:ind w:left="0"/>
        <w:jc w:val="both"/>
      </w:pPr>
      <w:r>
        <w:rPr>
          <w:rFonts w:ascii="Times New Roman"/>
          <w:b w:val="false"/>
          <w:i w:val="false"/>
          <w:color w:val="000000"/>
          <w:sz w:val="28"/>
        </w:rPr>
        <w:t>
      3) перечень товаров (услуг), в отношении которых запрашивается регистрация знака;</w:t>
      </w:r>
    </w:p>
    <w:bookmarkEnd w:id="81"/>
    <w:bookmarkStart w:name="z406" w:id="82"/>
    <w:p>
      <w:pPr>
        <w:spacing w:after="0"/>
        <w:ind w:left="0"/>
        <w:jc w:val="both"/>
      </w:pPr>
      <w:r>
        <w:rPr>
          <w:rFonts w:ascii="Times New Roman"/>
          <w:b w:val="false"/>
          <w:i w:val="false"/>
          <w:color w:val="000000"/>
          <w:sz w:val="28"/>
        </w:rPr>
        <w:t>
      4) номер и дату подачи заявки в экспертную организацию;</w:t>
      </w:r>
    </w:p>
    <w:bookmarkEnd w:id="82"/>
    <w:bookmarkStart w:name="z407" w:id="83"/>
    <w:p>
      <w:pPr>
        <w:spacing w:after="0"/>
        <w:ind w:left="0"/>
        <w:jc w:val="both"/>
      </w:pPr>
      <w:r>
        <w:rPr>
          <w:rFonts w:ascii="Times New Roman"/>
          <w:b w:val="false"/>
          <w:i w:val="false"/>
          <w:color w:val="000000"/>
          <w:sz w:val="28"/>
        </w:rPr>
        <w:t>
      5) страну, номер и дату подачи первой заявки, если установлен конвенционный приоритет;</w:t>
      </w:r>
    </w:p>
    <w:bookmarkEnd w:id="83"/>
    <w:bookmarkStart w:name="z408" w:id="84"/>
    <w:p>
      <w:pPr>
        <w:spacing w:after="0"/>
        <w:ind w:left="0"/>
        <w:jc w:val="both"/>
      </w:pPr>
      <w:r>
        <w:rPr>
          <w:rFonts w:ascii="Times New Roman"/>
          <w:b w:val="false"/>
          <w:i w:val="false"/>
          <w:color w:val="000000"/>
          <w:sz w:val="28"/>
        </w:rPr>
        <w:t>
      6) указание на коллективный товарный знак.</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11-1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Возражения против регистрации обозначения в качестве товарного знака</w:t>
      </w:r>
    </w:p>
    <w:bookmarkStart w:name="z560" w:id="85"/>
    <w:p>
      <w:pPr>
        <w:spacing w:after="0"/>
        <w:ind w:left="0"/>
        <w:jc w:val="both"/>
      </w:pPr>
      <w:r>
        <w:rPr>
          <w:rFonts w:ascii="Times New Roman"/>
          <w:b w:val="false"/>
          <w:i w:val="false"/>
          <w:color w:val="000000"/>
          <w:sz w:val="28"/>
        </w:rPr>
        <w:t>
      1. Любое заинтересованное лицо в течение одного месяца с даты публикации сведений о заявке вправе подать в экспертную организацию возражение против регистрации заявленного обозначения в качестве товарного знака по основаниям, предусмотренным статьями 6 и 7 настоящего Закона.</w:t>
      </w:r>
    </w:p>
    <w:bookmarkEnd w:id="85"/>
    <w:bookmarkStart w:name="z561" w:id="86"/>
    <w:p>
      <w:pPr>
        <w:spacing w:after="0"/>
        <w:ind w:left="0"/>
        <w:jc w:val="both"/>
      </w:pPr>
      <w:r>
        <w:rPr>
          <w:rFonts w:ascii="Times New Roman"/>
          <w:b w:val="false"/>
          <w:i w:val="false"/>
          <w:color w:val="000000"/>
          <w:sz w:val="28"/>
        </w:rPr>
        <w:t>
      2. Экспертная организация направляет заявителю уведомление о поступившем (поступивших) возражении (возражениях) в течение пяти рабочих дней с даты его (их) поступления с приложением копии поданного (поданных) возражения (возражений).</w:t>
      </w:r>
    </w:p>
    <w:bookmarkEnd w:id="86"/>
    <w:bookmarkStart w:name="z562" w:id="87"/>
    <w:p>
      <w:pPr>
        <w:spacing w:after="0"/>
        <w:ind w:left="0"/>
        <w:jc w:val="both"/>
      </w:pPr>
      <w:r>
        <w:rPr>
          <w:rFonts w:ascii="Times New Roman"/>
          <w:b w:val="false"/>
          <w:i w:val="false"/>
          <w:color w:val="000000"/>
          <w:sz w:val="28"/>
        </w:rPr>
        <w:t>
      3. Заявитель имеет право выразить свою письменную позицию в отношении поданного (поданных) возражения (возражений) против регистрации заявленного обозначения в качестве товарного знака в течение трех месяцев с даты направления ему уведомления, предусмотренного пунктом 2 настоящей статьи.</w:t>
      </w:r>
    </w:p>
    <w:bookmarkEnd w:id="87"/>
    <w:bookmarkStart w:name="z563" w:id="88"/>
    <w:p>
      <w:pPr>
        <w:spacing w:after="0"/>
        <w:ind w:left="0"/>
        <w:jc w:val="both"/>
      </w:pPr>
      <w:r>
        <w:rPr>
          <w:rFonts w:ascii="Times New Roman"/>
          <w:b w:val="false"/>
          <w:i w:val="false"/>
          <w:color w:val="000000"/>
          <w:sz w:val="28"/>
        </w:rPr>
        <w:t>
      4. Экспертная организация, принимая во внимание возражение (возражения) заинтересованного лица (заинтересованных лиц) и позицию заявителя, выносит соответствующее экспертное заключение.</w:t>
      </w:r>
    </w:p>
    <w:bookmarkEnd w:id="88"/>
    <w:bookmarkStart w:name="z564" w:id="89"/>
    <w:p>
      <w:pPr>
        <w:spacing w:after="0"/>
        <w:ind w:left="0"/>
        <w:jc w:val="both"/>
      </w:pPr>
      <w:r>
        <w:rPr>
          <w:rFonts w:ascii="Times New Roman"/>
          <w:b w:val="false"/>
          <w:i w:val="false"/>
          <w:color w:val="000000"/>
          <w:sz w:val="28"/>
        </w:rPr>
        <w:t xml:space="preserve">
      5. К сроку, предусмотренному пунктом 3 настоящей статьи, не применяются положения подпунктов 4) и 5)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11-2 в соответствии с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Решения по результатам экспертизы заявки</w:t>
      </w:r>
    </w:p>
    <w:bookmarkStart w:name="z409" w:id="90"/>
    <w:p>
      <w:pPr>
        <w:spacing w:after="0"/>
        <w:ind w:left="0"/>
        <w:jc w:val="both"/>
      </w:pPr>
      <w:r>
        <w:rPr>
          <w:rFonts w:ascii="Times New Roman"/>
          <w:b w:val="false"/>
          <w:i w:val="false"/>
          <w:color w:val="000000"/>
          <w:sz w:val="28"/>
        </w:rPr>
        <w:t>
      1. По результатам предварительной экспертизы заявителю не позднее одного месяца с даты подачи заявки направляется уведомление о принятии заявки к рассмотрению или о прекращении делопроизводства.</w:t>
      </w:r>
    </w:p>
    <w:bookmarkEnd w:id="90"/>
    <w:bookmarkStart w:name="z410" w:id="91"/>
    <w:p>
      <w:pPr>
        <w:spacing w:after="0"/>
        <w:ind w:left="0"/>
        <w:jc w:val="both"/>
      </w:pPr>
      <w:r>
        <w:rPr>
          <w:rFonts w:ascii="Times New Roman"/>
          <w:b w:val="false"/>
          <w:i w:val="false"/>
          <w:color w:val="000000"/>
          <w:sz w:val="28"/>
        </w:rPr>
        <w:t>
      2. В случае принятия заявки экспертной организацией проводится полная экспертиза, по результатам которой заявителю направляется экспертное заключение о регистрации, предварительной частичной регистрации или предварительном отказе в регистрации товарного знака.</w:t>
      </w:r>
    </w:p>
    <w:bookmarkEnd w:id="91"/>
    <w:bookmarkStart w:name="z411" w:id="92"/>
    <w:p>
      <w:pPr>
        <w:spacing w:after="0"/>
        <w:ind w:left="0"/>
        <w:jc w:val="both"/>
      </w:pPr>
      <w:r>
        <w:rPr>
          <w:rFonts w:ascii="Times New Roman"/>
          <w:b w:val="false"/>
          <w:i w:val="false"/>
          <w:color w:val="000000"/>
          <w:sz w:val="28"/>
        </w:rPr>
        <w:t>
      Заявитель вправе в трехмесячный срок со дня направления ему предварительного экспертного заключения об отказе или частичной регистрации представить мотивированное возражение, по результатам рассмотрения которого экспертная организация в течение трех месяцев со дня поступления возражения выносит окончательное заключение.</w:t>
      </w:r>
    </w:p>
    <w:bookmarkEnd w:id="92"/>
    <w:bookmarkStart w:name="z412" w:id="93"/>
    <w:p>
      <w:pPr>
        <w:spacing w:after="0"/>
        <w:ind w:left="0"/>
        <w:jc w:val="both"/>
      </w:pPr>
      <w:r>
        <w:rPr>
          <w:rFonts w:ascii="Times New Roman"/>
          <w:b w:val="false"/>
          <w:i w:val="false"/>
          <w:color w:val="000000"/>
          <w:sz w:val="28"/>
        </w:rPr>
        <w:t>
      На основании окончательного заключения экспертной организацией принимается решение о регистрации, частичной регистрации или об отказе в регистрации товарного знака.</w:t>
      </w:r>
    </w:p>
    <w:bookmarkEnd w:id="93"/>
    <w:bookmarkStart w:name="z413" w:id="94"/>
    <w:p>
      <w:pPr>
        <w:spacing w:after="0"/>
        <w:ind w:left="0"/>
        <w:jc w:val="both"/>
      </w:pPr>
      <w:r>
        <w:rPr>
          <w:rFonts w:ascii="Times New Roman"/>
          <w:b w:val="false"/>
          <w:i w:val="false"/>
          <w:color w:val="000000"/>
          <w:sz w:val="28"/>
        </w:rPr>
        <w:t>
      3. Решение о регистрации или частичной регистрации товарного знака до его внесения в Государственный реестр товарных знаков может быть пересмотрено в связи с выявлением заявки с более ранним приоритетом.</w:t>
      </w:r>
    </w:p>
    <w:bookmarkEnd w:id="94"/>
    <w:bookmarkStart w:name="z414" w:id="95"/>
    <w:p>
      <w:pPr>
        <w:spacing w:after="0"/>
        <w:ind w:left="0"/>
        <w:jc w:val="both"/>
      </w:pPr>
      <w:r>
        <w:rPr>
          <w:rFonts w:ascii="Times New Roman"/>
          <w:b w:val="false"/>
          <w:i w:val="false"/>
          <w:color w:val="000000"/>
          <w:sz w:val="28"/>
        </w:rPr>
        <w:t>
      4. Заявитель производит оплату услуги экспертной организации за регистрацию товарного знака в течение трех месяцев с даты направления ему уведомления о принятом решении о регистрации или частичной регистрации. При непредставлении документа об оплате указанной услуги заявка на товарный знак признается отозванной и делопроизводство по ней прекращается.</w:t>
      </w:r>
    </w:p>
    <w:bookmarkEnd w:id="95"/>
    <w:bookmarkStart w:name="z415" w:id="96"/>
    <w:p>
      <w:pPr>
        <w:spacing w:after="0"/>
        <w:ind w:left="0"/>
        <w:jc w:val="both"/>
      </w:pPr>
      <w:r>
        <w:rPr>
          <w:rFonts w:ascii="Times New Roman"/>
          <w:b w:val="false"/>
          <w:i w:val="false"/>
          <w:color w:val="000000"/>
          <w:sz w:val="28"/>
        </w:rPr>
        <w:t>
      5. При несогласии с окончательным заключением заявитель может подать в уполномоченный орган возражение в трехмесячный срок с даты направления ему данного заключения. Возражение должно быть рассмотрено апелляционным советом в четырехмесячный срок с даты его поступления в уполномоченный орган.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заявителя</w:t>
      </w:r>
    </w:p>
    <w:p>
      <w:pPr>
        <w:spacing w:after="0"/>
        <w:ind w:left="0"/>
        <w:jc w:val="both"/>
      </w:pPr>
      <w:r>
        <w:rPr>
          <w:rFonts w:ascii="Times New Roman"/>
          <w:b w:val="false"/>
          <w:i w:val="false"/>
          <w:color w:val="000000"/>
          <w:sz w:val="28"/>
        </w:rPr>
        <w:t xml:space="preserve">
      Заявитель имеет право: </w:t>
      </w:r>
    </w:p>
    <w:p>
      <w:pPr>
        <w:spacing w:after="0"/>
        <w:ind w:left="0"/>
        <w:jc w:val="both"/>
      </w:pPr>
      <w:r>
        <w:rPr>
          <w:rFonts w:ascii="Times New Roman"/>
          <w:b w:val="false"/>
          <w:i w:val="false"/>
          <w:color w:val="000000"/>
          <w:sz w:val="28"/>
        </w:rPr>
        <w:t xml:space="preserve">
      1) отозвать заявку на любом этапе экспертизы; </w:t>
      </w:r>
    </w:p>
    <w:p>
      <w:pPr>
        <w:spacing w:after="0"/>
        <w:ind w:left="0"/>
        <w:jc w:val="both"/>
      </w:pPr>
      <w:r>
        <w:rPr>
          <w:rFonts w:ascii="Times New Roman"/>
          <w:b w:val="false"/>
          <w:i w:val="false"/>
          <w:color w:val="000000"/>
          <w:sz w:val="28"/>
        </w:rPr>
        <w:t xml:space="preserve">
      2) принимать участие в рассмотрении вопросов, возникающих в ходе экспертизы заявки; </w:t>
      </w:r>
    </w:p>
    <w:p>
      <w:pPr>
        <w:spacing w:after="0"/>
        <w:ind w:left="0"/>
        <w:jc w:val="both"/>
      </w:pPr>
      <w:r>
        <w:rPr>
          <w:rFonts w:ascii="Times New Roman"/>
          <w:b w:val="false"/>
          <w:i w:val="false"/>
          <w:color w:val="000000"/>
          <w:sz w:val="28"/>
        </w:rPr>
        <w:t xml:space="preserve">
      3) дополнять, уточнять или исправлять материалы заявки, не изменяя их по существу, до завершения полной экспертизы; </w:t>
      </w:r>
    </w:p>
    <w:p>
      <w:pPr>
        <w:spacing w:after="0"/>
        <w:ind w:left="0"/>
        <w:jc w:val="both"/>
      </w:pPr>
      <w:r>
        <w:rPr>
          <w:rFonts w:ascii="Times New Roman"/>
          <w:b w:val="false"/>
          <w:i w:val="false"/>
          <w:color w:val="000000"/>
          <w:sz w:val="28"/>
        </w:rPr>
        <w:t xml:space="preserve">
      3-1) ходатайствовать о разделении заявки на любой стадии ее рассмотрения до окончания экспертизы с распределением товаров и услуг, перечисленных в первоначальной заявке, между разделенными заявками; </w:t>
      </w:r>
    </w:p>
    <w:p>
      <w:pPr>
        <w:spacing w:after="0"/>
        <w:ind w:left="0"/>
        <w:jc w:val="both"/>
      </w:pPr>
      <w:r>
        <w:rPr>
          <w:rFonts w:ascii="Times New Roman"/>
          <w:b w:val="false"/>
          <w:i w:val="false"/>
          <w:color w:val="000000"/>
          <w:sz w:val="28"/>
        </w:rPr>
        <w:t xml:space="preserve">
      4) ходатайствовать о продлении установленных сроков для предоставления ответа на запрос или подачи возражения, но не более чем на шесть месяцев; </w:t>
      </w:r>
    </w:p>
    <w:p>
      <w:pPr>
        <w:spacing w:after="0"/>
        <w:ind w:left="0"/>
        <w:jc w:val="both"/>
      </w:pPr>
      <w:r>
        <w:rPr>
          <w:rFonts w:ascii="Times New Roman"/>
          <w:b w:val="false"/>
          <w:i w:val="false"/>
          <w:color w:val="000000"/>
          <w:sz w:val="28"/>
        </w:rPr>
        <w:t xml:space="preserve">
      5) ходатайствовать о восстановлении пропущенных сроков, но не позднее двух месяцев со дня истечения пропущенного срока; </w:t>
      </w:r>
    </w:p>
    <w:p>
      <w:pPr>
        <w:spacing w:after="0"/>
        <w:ind w:left="0"/>
        <w:jc w:val="both"/>
      </w:pPr>
      <w:r>
        <w:rPr>
          <w:rFonts w:ascii="Times New Roman"/>
          <w:b w:val="false"/>
          <w:i w:val="false"/>
          <w:color w:val="000000"/>
          <w:sz w:val="28"/>
        </w:rPr>
        <w:t>
      6) знакомиться с противопоставленными материалами;</w:t>
      </w:r>
    </w:p>
    <w:p>
      <w:pPr>
        <w:spacing w:after="0"/>
        <w:ind w:left="0"/>
        <w:jc w:val="both"/>
      </w:pPr>
      <w:r>
        <w:rPr>
          <w:rFonts w:ascii="Times New Roman"/>
          <w:b w:val="false"/>
          <w:i w:val="false"/>
          <w:color w:val="000000"/>
          <w:sz w:val="28"/>
        </w:rPr>
        <w:t>
      7) ходатайствовать о приостановлении делопроизводства в связи с подачей возражения в апелляционный совет;</w:t>
      </w:r>
    </w:p>
    <w:p>
      <w:pPr>
        <w:spacing w:after="0"/>
        <w:ind w:left="0"/>
        <w:jc w:val="both"/>
      </w:pPr>
      <w:r>
        <w:rPr>
          <w:rFonts w:ascii="Times New Roman"/>
          <w:b w:val="false"/>
          <w:i w:val="false"/>
          <w:color w:val="000000"/>
          <w:sz w:val="28"/>
        </w:rPr>
        <w:t>
      8) ходатайствовать об уступке права на получение товарного знака другому лицу до регистрации товарного знака в Государственном реестре товарных знаков;</w:t>
      </w:r>
    </w:p>
    <w:bookmarkStart w:name="z416" w:id="97"/>
    <w:p>
      <w:pPr>
        <w:spacing w:after="0"/>
        <w:ind w:left="0"/>
        <w:jc w:val="both"/>
      </w:pPr>
      <w:r>
        <w:rPr>
          <w:rFonts w:ascii="Times New Roman"/>
          <w:b w:val="false"/>
          <w:i w:val="false"/>
          <w:color w:val="000000"/>
          <w:sz w:val="28"/>
        </w:rPr>
        <w:t>
      9) вносить изменения в наименование и адрес заявителя до регистрации товарного знака в Государственном реестре товарных знаков.</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98"/>
    <w:p>
      <w:pPr>
        <w:spacing w:after="0"/>
        <w:ind w:left="0"/>
        <w:jc w:val="left"/>
      </w:pPr>
      <w:r>
        <w:rPr>
          <w:rFonts w:ascii="Times New Roman"/>
          <w:b/>
          <w:i w:val="false"/>
          <w:color w:val="000000"/>
        </w:rPr>
        <w:t xml:space="preserve"> Глава 4. Регистрация товарного знака</w:t>
      </w:r>
    </w:p>
    <w:bookmarkEnd w:id="98"/>
    <w:p>
      <w:pPr>
        <w:spacing w:after="0"/>
        <w:ind w:left="0"/>
        <w:jc w:val="both"/>
      </w:pPr>
      <w:r>
        <w:rPr>
          <w:rFonts w:ascii="Times New Roman"/>
          <w:b/>
          <w:i w:val="false"/>
          <w:color w:val="000000"/>
          <w:sz w:val="28"/>
        </w:rPr>
        <w:t>Статья 14. Государственный реестр товарных знаков</w:t>
      </w:r>
    </w:p>
    <w:bookmarkStart w:name="z105" w:id="99"/>
    <w:p>
      <w:pPr>
        <w:spacing w:after="0"/>
        <w:ind w:left="0"/>
        <w:jc w:val="both"/>
      </w:pPr>
      <w:r>
        <w:rPr>
          <w:rFonts w:ascii="Times New Roman"/>
          <w:b w:val="false"/>
          <w:i w:val="false"/>
          <w:color w:val="000000"/>
          <w:sz w:val="28"/>
        </w:rPr>
        <w:t>
      1. Сведения о регистрации товарного знака вносятся в Государственный реестр товарных знаков при оплате услуг экспертной организации за регистрацию товарного знака.</w:t>
      </w:r>
    </w:p>
    <w:bookmarkEnd w:id="99"/>
    <w:p>
      <w:pPr>
        <w:spacing w:after="0"/>
        <w:ind w:left="0"/>
        <w:jc w:val="both"/>
      </w:pPr>
      <w:r>
        <w:rPr>
          <w:rFonts w:ascii="Times New Roman"/>
          <w:b w:val="false"/>
          <w:i w:val="false"/>
          <w:color w:val="000000"/>
          <w:sz w:val="28"/>
        </w:rPr>
        <w:t>
      Сведения, вносимые в Государственный реестр товарных знаков, должны содержать:</w:t>
      </w:r>
    </w:p>
    <w:p>
      <w:pPr>
        <w:spacing w:after="0"/>
        <w:ind w:left="0"/>
        <w:jc w:val="both"/>
      </w:pPr>
      <w:r>
        <w:rPr>
          <w:rFonts w:ascii="Times New Roman"/>
          <w:b w:val="false"/>
          <w:i w:val="false"/>
          <w:color w:val="000000"/>
          <w:sz w:val="28"/>
        </w:rPr>
        <w:t>
      1) изображение товарного знака;</w:t>
      </w:r>
    </w:p>
    <w:p>
      <w:pPr>
        <w:spacing w:after="0"/>
        <w:ind w:left="0"/>
        <w:jc w:val="both"/>
      </w:pPr>
      <w:r>
        <w:rPr>
          <w:rFonts w:ascii="Times New Roman"/>
          <w:b w:val="false"/>
          <w:i w:val="false"/>
          <w:color w:val="000000"/>
          <w:sz w:val="28"/>
        </w:rPr>
        <w:t>
      2) данные о его владельце и (или) его представителе. В отношении коллективного товарного знака указываются данные владельцев и перечень субъектов, имеющих право на использование коллективного товарного знака;</w:t>
      </w:r>
    </w:p>
    <w:p>
      <w:pPr>
        <w:spacing w:after="0"/>
        <w:ind w:left="0"/>
        <w:jc w:val="both"/>
      </w:pPr>
      <w:r>
        <w:rPr>
          <w:rFonts w:ascii="Times New Roman"/>
          <w:b w:val="false"/>
          <w:i w:val="false"/>
          <w:color w:val="000000"/>
          <w:sz w:val="28"/>
        </w:rPr>
        <w:t>
      3) номер и дату регистрации товарного знака;</w:t>
      </w:r>
    </w:p>
    <w:p>
      <w:pPr>
        <w:spacing w:after="0"/>
        <w:ind w:left="0"/>
        <w:jc w:val="both"/>
      </w:pPr>
      <w:r>
        <w:rPr>
          <w:rFonts w:ascii="Times New Roman"/>
          <w:b w:val="false"/>
          <w:i w:val="false"/>
          <w:color w:val="000000"/>
          <w:sz w:val="28"/>
        </w:rPr>
        <w:t>
      4) перечень товаров (услуг), в отношении которых зарегистрирован товарный знак;</w:t>
      </w:r>
    </w:p>
    <w:p>
      <w:pPr>
        <w:spacing w:after="0"/>
        <w:ind w:left="0"/>
        <w:jc w:val="both"/>
      </w:pPr>
      <w:r>
        <w:rPr>
          <w:rFonts w:ascii="Times New Roman"/>
          <w:b w:val="false"/>
          <w:i w:val="false"/>
          <w:color w:val="000000"/>
          <w:sz w:val="28"/>
        </w:rPr>
        <w:t>
      5) номер и дату подачи заявки в экспертную организацию;</w:t>
      </w:r>
    </w:p>
    <w:p>
      <w:pPr>
        <w:spacing w:after="0"/>
        <w:ind w:left="0"/>
        <w:jc w:val="both"/>
      </w:pPr>
      <w:r>
        <w:rPr>
          <w:rFonts w:ascii="Times New Roman"/>
          <w:b w:val="false"/>
          <w:i w:val="false"/>
          <w:color w:val="000000"/>
          <w:sz w:val="28"/>
        </w:rPr>
        <w:t>
      6) страну, номер и дату подачи первой заявки, если установлен конвенционный приоритет;</w:t>
      </w:r>
    </w:p>
    <w:p>
      <w:pPr>
        <w:spacing w:after="0"/>
        <w:ind w:left="0"/>
        <w:jc w:val="both"/>
      </w:pPr>
      <w:r>
        <w:rPr>
          <w:rFonts w:ascii="Times New Roman"/>
          <w:b w:val="false"/>
          <w:i w:val="false"/>
          <w:color w:val="000000"/>
          <w:sz w:val="28"/>
        </w:rPr>
        <w:t>
      7) другую информацию, относящуюся к регистрации товарного знака, включая данные о распоряжении правом на товарный знак.</w:t>
      </w:r>
    </w:p>
    <w:bookmarkStart w:name="z102" w:id="100"/>
    <w:p>
      <w:pPr>
        <w:spacing w:after="0"/>
        <w:ind w:left="0"/>
        <w:jc w:val="both"/>
      </w:pPr>
      <w:r>
        <w:rPr>
          <w:rFonts w:ascii="Times New Roman"/>
          <w:b w:val="false"/>
          <w:i w:val="false"/>
          <w:color w:val="000000"/>
          <w:sz w:val="28"/>
        </w:rPr>
        <w:t>
      2. Государственный реестр товарных знаков является общедоступным. По ходатайству заинтересованных лиц экспертная организация представляет выписку из Государственного реестра товарных знаков.</w:t>
      </w:r>
    </w:p>
    <w:bookmarkEnd w:id="100"/>
    <w:bookmarkStart w:name="z103" w:id="101"/>
    <w:p>
      <w:pPr>
        <w:spacing w:after="0"/>
        <w:ind w:left="0"/>
        <w:jc w:val="both"/>
      </w:pPr>
      <w:r>
        <w:rPr>
          <w:rFonts w:ascii="Times New Roman"/>
          <w:b w:val="false"/>
          <w:i w:val="false"/>
          <w:color w:val="000000"/>
          <w:sz w:val="28"/>
        </w:rPr>
        <w:t>
      3. Владелец товарного знака обязан уведомлять экспертную организацию об изменениях, касающихся регистрации, включая сведения об изменении его фамилии, имени и отчества (при его наличии), места жительства либо наименования и места нахождения, а также о сокращении перечня товаров (услуг), в отношении которых зарегистрирован товарный знак, не изменяющий регистрацию по существу.</w:t>
      </w:r>
    </w:p>
    <w:bookmarkEnd w:id="101"/>
    <w:bookmarkStart w:name="z104" w:id="102"/>
    <w:p>
      <w:pPr>
        <w:spacing w:after="0"/>
        <w:ind w:left="0"/>
        <w:jc w:val="both"/>
      </w:pPr>
      <w:r>
        <w:rPr>
          <w:rFonts w:ascii="Times New Roman"/>
          <w:b w:val="false"/>
          <w:i w:val="false"/>
          <w:color w:val="000000"/>
          <w:sz w:val="28"/>
        </w:rPr>
        <w:t>
      4. Экспертная организация в течение десяти рабочих дней с даты подачи ходатайства о внесении изменений и соответствующей оплаты вносит в Государственный реестр товарных знаков изменения, указанные в пункте 3 настоящей статьи, а также изменения для исправления ошибок технического характера.</w:t>
      </w:r>
    </w:p>
    <w:bookmarkEnd w:id="102"/>
    <w:p>
      <w:pPr>
        <w:spacing w:after="0"/>
        <w:ind w:left="0"/>
        <w:jc w:val="both"/>
      </w:pPr>
      <w:r>
        <w:rPr>
          <w:rFonts w:ascii="Times New Roman"/>
          <w:b w:val="false"/>
          <w:i w:val="false"/>
          <w:color w:val="000000"/>
          <w:sz w:val="28"/>
        </w:rPr>
        <w:t>
      В течение пяти рабочих дней со дня внесения изменения в Государственный реестр товарных знаков заявителю направляется уведомление об этом.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Срок действия регистрации</w:t>
      </w:r>
    </w:p>
    <w:bookmarkStart w:name="z160" w:id="103"/>
    <w:p>
      <w:pPr>
        <w:spacing w:after="0"/>
        <w:ind w:left="0"/>
        <w:jc w:val="both"/>
      </w:pPr>
      <w:r>
        <w:rPr>
          <w:rFonts w:ascii="Times New Roman"/>
          <w:b w:val="false"/>
          <w:i w:val="false"/>
          <w:color w:val="000000"/>
          <w:sz w:val="28"/>
        </w:rPr>
        <w:t>
      1. Регистрация товарного знака действует в течение десяти лет с даты подачи заявки.</w:t>
      </w:r>
    </w:p>
    <w:bookmarkEnd w:id="103"/>
    <w:bookmarkStart w:name="z106" w:id="104"/>
    <w:p>
      <w:pPr>
        <w:spacing w:after="0"/>
        <w:ind w:left="0"/>
        <w:jc w:val="both"/>
      </w:pPr>
      <w:r>
        <w:rPr>
          <w:rFonts w:ascii="Times New Roman"/>
          <w:b w:val="false"/>
          <w:i w:val="false"/>
          <w:color w:val="000000"/>
          <w:sz w:val="28"/>
        </w:rPr>
        <w:t>
      2. Срок действия регистрации товарного знака продлевается каждый раз на десять лет по ходатайству владельца, поданному в течение последнего года ее действия. Сведения о продлении срока действия регистрации товарного знака в течение десяти рабочих дней с даты поступления ходатайства в экспертную организацию вносятся в Государственный реестр товарных знаков и свидетельство.</w:t>
      </w:r>
    </w:p>
    <w:bookmarkEnd w:id="104"/>
    <w:bookmarkStart w:name="z107" w:id="105"/>
    <w:p>
      <w:pPr>
        <w:spacing w:after="0"/>
        <w:ind w:left="0"/>
        <w:jc w:val="both"/>
      </w:pPr>
      <w:r>
        <w:rPr>
          <w:rFonts w:ascii="Times New Roman"/>
          <w:b w:val="false"/>
          <w:i w:val="false"/>
          <w:color w:val="000000"/>
          <w:sz w:val="28"/>
        </w:rPr>
        <w:t>
      3. Срок подачи ходатайства, указанный в пункте 2 настоящей статьи, может быть восстановлен по заявлению владельца, поданному в течение шести месяцев после истечения срока действия регистрации.</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Публикация сведений о регистрации</w:t>
      </w:r>
    </w:p>
    <w:bookmarkStart w:name="z418" w:id="106"/>
    <w:p>
      <w:pPr>
        <w:spacing w:after="0"/>
        <w:ind w:left="0"/>
        <w:jc w:val="both"/>
      </w:pPr>
      <w:r>
        <w:rPr>
          <w:rFonts w:ascii="Times New Roman"/>
          <w:b w:val="false"/>
          <w:i w:val="false"/>
          <w:color w:val="000000"/>
          <w:sz w:val="28"/>
        </w:rPr>
        <w:t>
      Сведения, относящиеся к регистрации товарного знака, внесенные в Государственный реестр товарных знаков, включая коллективный товарный знак, публикуются экспертной организацией еженедельно в бюллетене, а также размещаются на интернет-ресурсе.</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Условия повторной регистрации товарного знака</w:t>
      </w:r>
    </w:p>
    <w:p>
      <w:pPr>
        <w:spacing w:after="0"/>
        <w:ind w:left="0"/>
        <w:jc w:val="both"/>
      </w:pPr>
      <w:r>
        <w:rPr>
          <w:rFonts w:ascii="Times New Roman"/>
          <w:b w:val="false"/>
          <w:i w:val="false"/>
          <w:color w:val="000000"/>
          <w:sz w:val="28"/>
        </w:rPr>
        <w:t>
      Товарный знак, тождественный или сходный до степени смешения с товарным знаком, срок действия регистрации которого истек, не может быть зарегистрирован на имя другого лица в течение одного года с даты прекращения действия регистрации товарного знака.</w:t>
      </w:r>
    </w:p>
    <w:p>
      <w:pPr>
        <w:spacing w:after="0"/>
        <w:ind w:left="0"/>
        <w:jc w:val="both"/>
      </w:pPr>
      <w:r>
        <w:rPr>
          <w:rFonts w:ascii="Times New Roman"/>
          <w:b w:val="false"/>
          <w:i w:val="false"/>
          <w:color w:val="000000"/>
          <w:sz w:val="28"/>
        </w:rPr>
        <w:t xml:space="preserve">
      Указанное условие применяется и в том случае, когда владелец товарного знака отказался от него до истечения срока действия регистрации.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Выписка из Государственного реестра товарных знаков</w:t>
      </w:r>
    </w:p>
    <w:bookmarkStart w:name="z162" w:id="107"/>
    <w:p>
      <w:pPr>
        <w:spacing w:after="0"/>
        <w:ind w:left="0"/>
        <w:jc w:val="both"/>
      </w:pPr>
      <w:r>
        <w:rPr>
          <w:rFonts w:ascii="Times New Roman"/>
          <w:b w:val="false"/>
          <w:i w:val="false"/>
          <w:color w:val="000000"/>
          <w:sz w:val="28"/>
        </w:rPr>
        <w:t>
      1. Выписка из Государственного реестра товарных знаков подтверждает факт регистрации товарного знака, его приоритет, исключительное право владельца на товарный знак в отношении товаров (услуг), указанных в Государственном реестре товарных знаков.</w:t>
      </w:r>
    </w:p>
    <w:bookmarkEnd w:id="107"/>
    <w:bookmarkStart w:name="z161" w:id="108"/>
    <w:p>
      <w:pPr>
        <w:spacing w:after="0"/>
        <w:ind w:left="0"/>
        <w:jc w:val="both"/>
      </w:pPr>
      <w:r>
        <w:rPr>
          <w:rFonts w:ascii="Times New Roman"/>
          <w:b w:val="false"/>
          <w:i w:val="false"/>
          <w:color w:val="000000"/>
          <w:sz w:val="28"/>
        </w:rPr>
        <w:t>
      2. Форму выписки устанавливает уполномоченный орган.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Признание товарного знака общеизвестным</w:t>
      </w:r>
    </w:p>
    <w:bookmarkStart w:name="z419" w:id="109"/>
    <w:p>
      <w:pPr>
        <w:spacing w:after="0"/>
        <w:ind w:left="0"/>
        <w:jc w:val="both"/>
      </w:pPr>
      <w:r>
        <w:rPr>
          <w:rFonts w:ascii="Times New Roman"/>
          <w:b w:val="false"/>
          <w:i w:val="false"/>
          <w:color w:val="000000"/>
          <w:sz w:val="28"/>
        </w:rPr>
        <w:t>
      1. Общеизвестным в Республике Казахстан товарным знаком может быть признан решением уполномоченного органа товарный знак, зарегистрированный на территории Республики Казахстан или охраняемый в силу международных договоров, или обозначение, используемое как товарный знак без его правовой охраны в Республике Казахстан, приобретшее в результате активного использования широкую известность в Республике Казахстан.</w:t>
      </w:r>
    </w:p>
    <w:bookmarkEnd w:id="109"/>
    <w:bookmarkStart w:name="z420" w:id="110"/>
    <w:p>
      <w:pPr>
        <w:spacing w:after="0"/>
        <w:ind w:left="0"/>
        <w:jc w:val="both"/>
      </w:pPr>
      <w:r>
        <w:rPr>
          <w:rFonts w:ascii="Times New Roman"/>
          <w:b w:val="false"/>
          <w:i w:val="false"/>
          <w:color w:val="000000"/>
          <w:sz w:val="28"/>
        </w:rPr>
        <w:t>
      Заявление физических или юридических лиц о признании товарного знака общеизвестным в Республике Казахстан подается в уполномоченный орган.</w:t>
      </w:r>
    </w:p>
    <w:bookmarkEnd w:id="110"/>
    <w:bookmarkStart w:name="z421" w:id="111"/>
    <w:p>
      <w:pPr>
        <w:spacing w:after="0"/>
        <w:ind w:left="0"/>
        <w:jc w:val="both"/>
      </w:pPr>
      <w:r>
        <w:rPr>
          <w:rFonts w:ascii="Times New Roman"/>
          <w:b w:val="false"/>
          <w:i w:val="false"/>
          <w:color w:val="000000"/>
          <w:sz w:val="28"/>
        </w:rPr>
        <w:t>
      Заявление должно относиться к одному товарному знаку или обозначению и содержать следующее:</w:t>
      </w:r>
    </w:p>
    <w:bookmarkEnd w:id="111"/>
    <w:bookmarkStart w:name="z422" w:id="112"/>
    <w:p>
      <w:pPr>
        <w:spacing w:after="0"/>
        <w:ind w:left="0"/>
        <w:jc w:val="both"/>
      </w:pPr>
      <w:r>
        <w:rPr>
          <w:rFonts w:ascii="Times New Roman"/>
          <w:b w:val="false"/>
          <w:i w:val="false"/>
          <w:color w:val="000000"/>
          <w:sz w:val="28"/>
        </w:rPr>
        <w:t>
      1) сведения о заявителе с указанием места жительства или места нахождения;</w:t>
      </w:r>
    </w:p>
    <w:bookmarkEnd w:id="112"/>
    <w:bookmarkStart w:name="z423" w:id="113"/>
    <w:p>
      <w:pPr>
        <w:spacing w:after="0"/>
        <w:ind w:left="0"/>
        <w:jc w:val="both"/>
      </w:pPr>
      <w:r>
        <w:rPr>
          <w:rFonts w:ascii="Times New Roman"/>
          <w:b w:val="false"/>
          <w:i w:val="false"/>
          <w:color w:val="000000"/>
          <w:sz w:val="28"/>
        </w:rPr>
        <w:t>
      2) изображение товарного знака или обозначения, заявляемого в качестве общеизвестного знака;</w:t>
      </w:r>
    </w:p>
    <w:bookmarkEnd w:id="113"/>
    <w:bookmarkStart w:name="z424" w:id="114"/>
    <w:p>
      <w:pPr>
        <w:spacing w:after="0"/>
        <w:ind w:left="0"/>
        <w:jc w:val="both"/>
      </w:pPr>
      <w:r>
        <w:rPr>
          <w:rFonts w:ascii="Times New Roman"/>
          <w:b w:val="false"/>
          <w:i w:val="false"/>
          <w:color w:val="000000"/>
          <w:sz w:val="28"/>
        </w:rPr>
        <w:t>
      3) дату, с которой, по мнению заявителя, знак стал общеизвестным;</w:t>
      </w:r>
    </w:p>
    <w:bookmarkEnd w:id="114"/>
    <w:bookmarkStart w:name="z425" w:id="115"/>
    <w:p>
      <w:pPr>
        <w:spacing w:after="0"/>
        <w:ind w:left="0"/>
        <w:jc w:val="both"/>
      </w:pPr>
      <w:r>
        <w:rPr>
          <w:rFonts w:ascii="Times New Roman"/>
          <w:b w:val="false"/>
          <w:i w:val="false"/>
          <w:color w:val="000000"/>
          <w:sz w:val="28"/>
        </w:rPr>
        <w:t>
      4) перечень товаров (услуг), в отношении которых, по мнению заявителя, знак стал общеизвестным.</w:t>
      </w:r>
    </w:p>
    <w:bookmarkEnd w:id="115"/>
    <w:bookmarkStart w:name="z426" w:id="116"/>
    <w:p>
      <w:pPr>
        <w:spacing w:after="0"/>
        <w:ind w:left="0"/>
        <w:jc w:val="both"/>
      </w:pPr>
      <w:r>
        <w:rPr>
          <w:rFonts w:ascii="Times New Roman"/>
          <w:b w:val="false"/>
          <w:i w:val="false"/>
          <w:color w:val="000000"/>
          <w:sz w:val="28"/>
        </w:rPr>
        <w:t>
      2. К заявлению прилагаются:</w:t>
      </w:r>
    </w:p>
    <w:bookmarkEnd w:id="116"/>
    <w:bookmarkStart w:name="z427" w:id="117"/>
    <w:p>
      <w:pPr>
        <w:spacing w:after="0"/>
        <w:ind w:left="0"/>
        <w:jc w:val="both"/>
      </w:pPr>
      <w:r>
        <w:rPr>
          <w:rFonts w:ascii="Times New Roman"/>
          <w:b w:val="false"/>
          <w:i w:val="false"/>
          <w:color w:val="000000"/>
          <w:sz w:val="28"/>
        </w:rPr>
        <w:t>
      1) сведения, подтверждающие общеизвестность товарного знака или обозначения;</w:t>
      </w:r>
    </w:p>
    <w:bookmarkEnd w:id="117"/>
    <w:bookmarkStart w:name="z428" w:id="118"/>
    <w:p>
      <w:pPr>
        <w:spacing w:after="0"/>
        <w:ind w:left="0"/>
        <w:jc w:val="both"/>
      </w:pPr>
      <w:r>
        <w:rPr>
          <w:rFonts w:ascii="Times New Roman"/>
          <w:b w:val="false"/>
          <w:i w:val="false"/>
          <w:color w:val="000000"/>
          <w:sz w:val="28"/>
        </w:rPr>
        <w:t>
      2) изображения товарного знака или обозначения форматом 8х8 сантиметров в количестве пяти экземпляров;</w:t>
      </w:r>
    </w:p>
    <w:bookmarkEnd w:id="118"/>
    <w:bookmarkStart w:name="z429" w:id="119"/>
    <w:p>
      <w:pPr>
        <w:spacing w:after="0"/>
        <w:ind w:left="0"/>
        <w:jc w:val="both"/>
      </w:pPr>
      <w:r>
        <w:rPr>
          <w:rFonts w:ascii="Times New Roman"/>
          <w:b w:val="false"/>
          <w:i w:val="false"/>
          <w:color w:val="000000"/>
          <w:sz w:val="28"/>
        </w:rPr>
        <w:t>
      3) копия доверенности в случае подачи заявления представителем;</w:t>
      </w:r>
    </w:p>
    <w:bookmarkEnd w:id="119"/>
    <w:bookmarkStart w:name="z430" w:id="120"/>
    <w:p>
      <w:pPr>
        <w:spacing w:after="0"/>
        <w:ind w:left="0"/>
        <w:jc w:val="both"/>
      </w:pPr>
      <w:r>
        <w:rPr>
          <w:rFonts w:ascii="Times New Roman"/>
          <w:b w:val="false"/>
          <w:i w:val="false"/>
          <w:color w:val="000000"/>
          <w:sz w:val="28"/>
        </w:rPr>
        <w:t>
      4) документ, подтверждающий оплату государственной пошлины за признание товарного знака общеизвестным.</w:t>
      </w:r>
    </w:p>
    <w:bookmarkEnd w:id="120"/>
    <w:bookmarkStart w:name="z431" w:id="121"/>
    <w:p>
      <w:pPr>
        <w:spacing w:after="0"/>
        <w:ind w:left="0"/>
        <w:jc w:val="both"/>
      </w:pPr>
      <w:r>
        <w:rPr>
          <w:rFonts w:ascii="Times New Roman"/>
          <w:b w:val="false"/>
          <w:i w:val="false"/>
          <w:color w:val="000000"/>
          <w:sz w:val="28"/>
        </w:rPr>
        <w:t>
      Заявление о признании товарного знака общеизвестным в Республике Казахстан рассматривается комиссией уполномоченного органа по признанию товарного знака общеизвестным в Республике Казахстан (далее – комиссия уполномоченного органа).</w:t>
      </w:r>
    </w:p>
    <w:bookmarkEnd w:id="121"/>
    <w:bookmarkStart w:name="z432" w:id="122"/>
    <w:p>
      <w:pPr>
        <w:spacing w:after="0"/>
        <w:ind w:left="0"/>
        <w:jc w:val="both"/>
      </w:pPr>
      <w:r>
        <w:rPr>
          <w:rFonts w:ascii="Times New Roman"/>
          <w:b w:val="false"/>
          <w:i w:val="false"/>
          <w:color w:val="000000"/>
          <w:sz w:val="28"/>
        </w:rPr>
        <w:t>
      В течение пяти рабочих дней с даты получения заявки о признании товарного знака общеизвестным проверяется соответствие данной заявки и прилагаемых к ней документов требованиям настоящей статьи.</w:t>
      </w:r>
    </w:p>
    <w:bookmarkEnd w:id="122"/>
    <w:bookmarkStart w:name="z433" w:id="123"/>
    <w:p>
      <w:pPr>
        <w:spacing w:after="0"/>
        <w:ind w:left="0"/>
        <w:jc w:val="both"/>
      </w:pPr>
      <w:r>
        <w:rPr>
          <w:rFonts w:ascii="Times New Roman"/>
          <w:b w:val="false"/>
          <w:i w:val="false"/>
          <w:color w:val="000000"/>
          <w:sz w:val="28"/>
        </w:rPr>
        <w:t>
      В случае получения положительного результата проверки экспертная организация публикует сведения о поступившей заявке в бюллетене.</w:t>
      </w:r>
    </w:p>
    <w:bookmarkEnd w:id="123"/>
    <w:bookmarkStart w:name="z434" w:id="124"/>
    <w:p>
      <w:pPr>
        <w:spacing w:after="0"/>
        <w:ind w:left="0"/>
        <w:jc w:val="both"/>
      </w:pPr>
      <w:r>
        <w:rPr>
          <w:rFonts w:ascii="Times New Roman"/>
          <w:b w:val="false"/>
          <w:i w:val="false"/>
          <w:color w:val="000000"/>
          <w:sz w:val="28"/>
        </w:rPr>
        <w:t>
      По истечении трех месяцев с даты публикации комиссия уполномоченного органа в течение двух месяцев проводит рассмотрение заявки и прилагаемых к ней материалов, подтверждающих общеизвестность знака.</w:t>
      </w:r>
    </w:p>
    <w:bookmarkEnd w:id="124"/>
    <w:bookmarkStart w:name="z435" w:id="125"/>
    <w:p>
      <w:pPr>
        <w:spacing w:after="0"/>
        <w:ind w:left="0"/>
        <w:jc w:val="both"/>
      </w:pPr>
      <w:r>
        <w:rPr>
          <w:rFonts w:ascii="Times New Roman"/>
          <w:b w:val="false"/>
          <w:i w:val="false"/>
          <w:color w:val="000000"/>
          <w:sz w:val="28"/>
        </w:rPr>
        <w:t>
      Заявитель вправе вносить исправления, дополнения и уточнения в материалы заявки до завершения ее рассмотрения.</w:t>
      </w:r>
    </w:p>
    <w:bookmarkEnd w:id="125"/>
    <w:bookmarkStart w:name="z436" w:id="126"/>
    <w:p>
      <w:pPr>
        <w:spacing w:after="0"/>
        <w:ind w:left="0"/>
        <w:jc w:val="both"/>
      </w:pPr>
      <w:r>
        <w:rPr>
          <w:rFonts w:ascii="Times New Roman"/>
          <w:b w:val="false"/>
          <w:i w:val="false"/>
          <w:color w:val="000000"/>
          <w:sz w:val="28"/>
        </w:rPr>
        <w:t>
      При наличии несогласия со стороны третьих лиц заявителю направляется соответствующее уведомление, отзыв на которое заявитель представляет до вынесения заключения по результатам рассмотрения заявки.</w:t>
      </w:r>
    </w:p>
    <w:bookmarkEnd w:id="126"/>
    <w:bookmarkStart w:name="z437" w:id="127"/>
    <w:p>
      <w:pPr>
        <w:spacing w:after="0"/>
        <w:ind w:left="0"/>
        <w:jc w:val="both"/>
      </w:pPr>
      <w:r>
        <w:rPr>
          <w:rFonts w:ascii="Times New Roman"/>
          <w:b w:val="false"/>
          <w:i w:val="false"/>
          <w:color w:val="000000"/>
          <w:sz w:val="28"/>
        </w:rPr>
        <w:t>
      По результатам рассмотрения заявления комиссией уполномоченного органа принимается решение о признании товарного знака общеизвестным либо отказе в таком признании, которое направляется владельцу (правообладателю) товарного знака в течение десяти рабочих дней с момента принятия такого решения.</w:t>
      </w:r>
    </w:p>
    <w:bookmarkEnd w:id="127"/>
    <w:bookmarkStart w:name="z438" w:id="128"/>
    <w:p>
      <w:pPr>
        <w:spacing w:after="0"/>
        <w:ind w:left="0"/>
        <w:jc w:val="both"/>
      </w:pPr>
      <w:r>
        <w:rPr>
          <w:rFonts w:ascii="Times New Roman"/>
          <w:b w:val="false"/>
          <w:i w:val="false"/>
          <w:color w:val="000000"/>
          <w:sz w:val="28"/>
        </w:rPr>
        <w:t>
      Если представленные заявителем фактические сведения подтверждают дату, когда знак стал общеизвестным, иную, чем указана в заявлении, товарный знак может быть признан общеизвестным с фактической даты.</w:t>
      </w:r>
    </w:p>
    <w:bookmarkEnd w:id="128"/>
    <w:bookmarkStart w:name="z439" w:id="129"/>
    <w:p>
      <w:pPr>
        <w:spacing w:after="0"/>
        <w:ind w:left="0"/>
        <w:jc w:val="both"/>
      </w:pPr>
      <w:r>
        <w:rPr>
          <w:rFonts w:ascii="Times New Roman"/>
          <w:b w:val="false"/>
          <w:i w:val="false"/>
          <w:color w:val="000000"/>
          <w:sz w:val="28"/>
        </w:rPr>
        <w:t>
      Сведения о фактическом признании товарного знака общеизвестным подтверждаются результатами опроса потребителей, который проводится специализированной независимой организацией на территории Республики Казахстан. Опрос должен охватывать города республиканского значения, столицу и не менее пяти городов областного значения. Общее количество респондентов в одном населенном пункте должно составлять не менее ста человек.</w:t>
      </w:r>
    </w:p>
    <w:bookmarkEnd w:id="129"/>
    <w:bookmarkStart w:name="z440" w:id="130"/>
    <w:p>
      <w:pPr>
        <w:spacing w:after="0"/>
        <w:ind w:left="0"/>
        <w:jc w:val="both"/>
      </w:pPr>
      <w:r>
        <w:rPr>
          <w:rFonts w:ascii="Times New Roman"/>
          <w:b w:val="false"/>
          <w:i w:val="false"/>
          <w:color w:val="000000"/>
          <w:sz w:val="28"/>
        </w:rPr>
        <w:t>
      Решение об отказе в признании товарного знака общеизвестным выносится, если установлено, что:</w:t>
      </w:r>
    </w:p>
    <w:bookmarkEnd w:id="130"/>
    <w:bookmarkStart w:name="z441" w:id="131"/>
    <w:p>
      <w:pPr>
        <w:spacing w:after="0"/>
        <w:ind w:left="0"/>
        <w:jc w:val="both"/>
      </w:pPr>
      <w:r>
        <w:rPr>
          <w:rFonts w:ascii="Times New Roman"/>
          <w:b w:val="false"/>
          <w:i w:val="false"/>
          <w:color w:val="000000"/>
          <w:sz w:val="28"/>
        </w:rPr>
        <w:t>
      1) сведения недостаточны для признания общеизвестности товарного знака;</w:t>
      </w:r>
    </w:p>
    <w:bookmarkEnd w:id="131"/>
    <w:bookmarkStart w:name="z442" w:id="132"/>
    <w:p>
      <w:pPr>
        <w:spacing w:after="0"/>
        <w:ind w:left="0"/>
        <w:jc w:val="both"/>
      </w:pPr>
      <w:r>
        <w:rPr>
          <w:rFonts w:ascii="Times New Roman"/>
          <w:b w:val="false"/>
          <w:i w:val="false"/>
          <w:color w:val="000000"/>
          <w:sz w:val="28"/>
        </w:rPr>
        <w:t>
      2) имеется товарный знак, тождественный или сходный до степени смешения с товарным знаком заявителя, охраняемый или заявленный на имя иного лица в отношении однородных товаров, с приоритетом более ранним, чем дата, с которой заявитель ходатайствует признать свой товарный знак общеизвестным.</w:t>
      </w:r>
    </w:p>
    <w:bookmarkEnd w:id="132"/>
    <w:bookmarkStart w:name="z443" w:id="133"/>
    <w:p>
      <w:pPr>
        <w:spacing w:after="0"/>
        <w:ind w:left="0"/>
        <w:jc w:val="both"/>
      </w:pPr>
      <w:r>
        <w:rPr>
          <w:rFonts w:ascii="Times New Roman"/>
          <w:b w:val="false"/>
          <w:i w:val="false"/>
          <w:color w:val="000000"/>
          <w:sz w:val="28"/>
        </w:rPr>
        <w:t>
      Решение комиссии уполномоченного органа может быть обжаловано в суде.</w:t>
      </w:r>
    </w:p>
    <w:bookmarkEnd w:id="133"/>
    <w:bookmarkStart w:name="z444" w:id="134"/>
    <w:p>
      <w:pPr>
        <w:spacing w:after="0"/>
        <w:ind w:left="0"/>
        <w:jc w:val="both"/>
      </w:pPr>
      <w:r>
        <w:rPr>
          <w:rFonts w:ascii="Times New Roman"/>
          <w:b w:val="false"/>
          <w:i w:val="false"/>
          <w:color w:val="000000"/>
          <w:sz w:val="28"/>
        </w:rPr>
        <w:t>
      3. Общеизвестному товарному знаку предоставляется правовая охрана, предусмотренная настоящим Законом.</w:t>
      </w:r>
    </w:p>
    <w:bookmarkEnd w:id="134"/>
    <w:bookmarkStart w:name="z445" w:id="135"/>
    <w:p>
      <w:pPr>
        <w:spacing w:after="0"/>
        <w:ind w:left="0"/>
        <w:jc w:val="both"/>
      </w:pPr>
      <w:r>
        <w:rPr>
          <w:rFonts w:ascii="Times New Roman"/>
          <w:b w:val="false"/>
          <w:i w:val="false"/>
          <w:color w:val="000000"/>
          <w:sz w:val="28"/>
        </w:rPr>
        <w:t>
      4. Правовая охрана общеизвестных товарных знаков прекращается:</w:t>
      </w:r>
    </w:p>
    <w:bookmarkEnd w:id="135"/>
    <w:bookmarkStart w:name="z446" w:id="136"/>
    <w:p>
      <w:pPr>
        <w:spacing w:after="0"/>
        <w:ind w:left="0"/>
        <w:jc w:val="both"/>
      </w:pPr>
      <w:r>
        <w:rPr>
          <w:rFonts w:ascii="Times New Roman"/>
          <w:b w:val="false"/>
          <w:i w:val="false"/>
          <w:color w:val="000000"/>
          <w:sz w:val="28"/>
        </w:rPr>
        <w:t>
      1) в связи с истечением срока действия регистрации;</w:t>
      </w:r>
    </w:p>
    <w:bookmarkEnd w:id="136"/>
    <w:bookmarkStart w:name="z447" w:id="137"/>
    <w:p>
      <w:pPr>
        <w:spacing w:after="0"/>
        <w:ind w:left="0"/>
        <w:jc w:val="both"/>
      </w:pPr>
      <w:r>
        <w:rPr>
          <w:rFonts w:ascii="Times New Roman"/>
          <w:b w:val="false"/>
          <w:i w:val="false"/>
          <w:color w:val="000000"/>
          <w:sz w:val="28"/>
        </w:rPr>
        <w:t>
      2) по заявлению любого заинтересованного лица о досрочном прекращении правовой охраны общеизвестного товарного знака в связи с утратой статуса общеизвестного на основании вступившего в законную силу решения суда;</w:t>
      </w:r>
    </w:p>
    <w:bookmarkEnd w:id="137"/>
    <w:bookmarkStart w:name="z448" w:id="138"/>
    <w:p>
      <w:pPr>
        <w:spacing w:after="0"/>
        <w:ind w:left="0"/>
        <w:jc w:val="both"/>
      </w:pPr>
      <w:r>
        <w:rPr>
          <w:rFonts w:ascii="Times New Roman"/>
          <w:b w:val="false"/>
          <w:i w:val="false"/>
          <w:color w:val="000000"/>
          <w:sz w:val="28"/>
        </w:rPr>
        <w:t>
      3) на основании вступившего в законную силу решения суда об отмене решения комиссии уполномоченного органа.</w:t>
      </w:r>
    </w:p>
    <w:bookmarkEnd w:id="138"/>
    <w:bookmarkStart w:name="z449" w:id="139"/>
    <w:p>
      <w:pPr>
        <w:spacing w:after="0"/>
        <w:ind w:left="0"/>
        <w:jc w:val="both"/>
      </w:pPr>
      <w:r>
        <w:rPr>
          <w:rFonts w:ascii="Times New Roman"/>
          <w:b w:val="false"/>
          <w:i w:val="false"/>
          <w:color w:val="000000"/>
          <w:sz w:val="28"/>
        </w:rPr>
        <w:t xml:space="preserve">
      5. На основании признания,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обозначения или товарного знака общеизвестным в Государственный реестр товарных знаков вносятся соответствующие сведения.</w:t>
      </w:r>
    </w:p>
    <w:bookmarkEnd w:id="139"/>
    <w:bookmarkStart w:name="z450" w:id="140"/>
    <w:p>
      <w:pPr>
        <w:spacing w:after="0"/>
        <w:ind w:left="0"/>
        <w:jc w:val="both"/>
      </w:pPr>
      <w:r>
        <w:rPr>
          <w:rFonts w:ascii="Times New Roman"/>
          <w:b w:val="false"/>
          <w:i w:val="false"/>
          <w:color w:val="000000"/>
          <w:sz w:val="28"/>
        </w:rPr>
        <w:t>
      Срок действия товарного знака, признанного общеизвестным, исчисляется с даты подачи заявления о признании обозначения или товарного знака общеизвестным в уполномоченный орган.</w:t>
      </w:r>
    </w:p>
    <w:bookmarkEnd w:id="140"/>
    <w:bookmarkStart w:name="z451" w:id="141"/>
    <w:p>
      <w:pPr>
        <w:spacing w:after="0"/>
        <w:ind w:left="0"/>
        <w:jc w:val="both"/>
      </w:pPr>
      <w:r>
        <w:rPr>
          <w:rFonts w:ascii="Times New Roman"/>
          <w:b w:val="false"/>
          <w:i w:val="false"/>
          <w:color w:val="000000"/>
          <w:sz w:val="28"/>
        </w:rPr>
        <w:t xml:space="preserve">
      Срок действия признания товарного знака общеизвестным по ходатайству его владельца и при представлении сведений, подтверждающих общеизвестность товарного знака, продлевается на последующий десятилетний срок. </w:t>
      </w:r>
    </w:p>
    <w:bookmarkEnd w:id="141"/>
    <w:bookmarkStart w:name="z452" w:id="142"/>
    <w:p>
      <w:pPr>
        <w:spacing w:after="0"/>
        <w:ind w:left="0"/>
        <w:jc w:val="both"/>
      </w:pPr>
      <w:r>
        <w:rPr>
          <w:rFonts w:ascii="Times New Roman"/>
          <w:b w:val="false"/>
          <w:i w:val="false"/>
          <w:color w:val="000000"/>
          <w:sz w:val="28"/>
        </w:rPr>
        <w:t>
      Сведения о регистрации общеизвестного товарного знака, его владельце и последующие изменения, касающиеся такой регистрации, вносятся в Государственный реестр товарных знаков и публикуются в бюллетене.</w:t>
      </w:r>
    </w:p>
    <w:bookmarkEnd w:id="142"/>
    <w:bookmarkStart w:name="z453" w:id="143"/>
    <w:p>
      <w:pPr>
        <w:spacing w:after="0"/>
        <w:ind w:left="0"/>
        <w:jc w:val="both"/>
      </w:pPr>
      <w:r>
        <w:rPr>
          <w:rFonts w:ascii="Times New Roman"/>
          <w:b w:val="false"/>
          <w:i w:val="false"/>
          <w:color w:val="000000"/>
          <w:sz w:val="28"/>
        </w:rPr>
        <w:t>
      Право на общеизвестный товарный знак удостоверяется записью о регистрации в Государственном реестре товарных знаков и подтверждается выпиской из Государственного реестра товарных знаков.</w:t>
      </w:r>
    </w:p>
    <w:bookmarkEnd w:id="143"/>
    <w:bookmarkStart w:name="z454" w:id="144"/>
    <w:p>
      <w:pPr>
        <w:spacing w:after="0"/>
        <w:ind w:left="0"/>
        <w:jc w:val="both"/>
      </w:pPr>
      <w:r>
        <w:rPr>
          <w:rFonts w:ascii="Times New Roman"/>
          <w:b w:val="false"/>
          <w:i w:val="false"/>
          <w:color w:val="000000"/>
          <w:sz w:val="28"/>
        </w:rPr>
        <w:t>
      Сведения о прекращении правовой охраны общеизвестного товарного знака вносятся в Государственный реестр товарных знаков, размещаются на интернет-ресурсе уполномоченного органа и публикуются в бюллетене экспертной организации.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18-1 в соответствии с Законом РК от 09.07.2004 </w:t>
      </w:r>
      <w:r>
        <w:rPr>
          <w:rFonts w:ascii="Times New Roman"/>
          <w:b w:val="false"/>
          <w:i w:val="false"/>
          <w:color w:val="000000"/>
          <w:sz w:val="28"/>
        </w:rPr>
        <w:t>N 586</w:t>
      </w:r>
      <w:r>
        <w:rPr>
          <w:rFonts w:ascii="Times New Roman"/>
          <w:b w:val="false"/>
          <w:i w:val="false"/>
          <w:color w:val="ff0000"/>
          <w:sz w:val="28"/>
        </w:rPr>
        <w:t xml:space="preserve">;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5"/>
    <w:p>
      <w:pPr>
        <w:spacing w:after="0"/>
        <w:ind w:left="0"/>
        <w:jc w:val="left"/>
      </w:pPr>
      <w:r>
        <w:rPr>
          <w:rFonts w:ascii="Times New Roman"/>
          <w:b/>
          <w:i w:val="false"/>
          <w:color w:val="000000"/>
        </w:rPr>
        <w:t xml:space="preserve"> Глава 5. Использование товарного знака</w:t>
      </w:r>
    </w:p>
    <w:bookmarkEnd w:id="145"/>
    <w:p>
      <w:pPr>
        <w:spacing w:after="0"/>
        <w:ind w:left="0"/>
        <w:jc w:val="both"/>
      </w:pPr>
      <w:r>
        <w:rPr>
          <w:rFonts w:ascii="Times New Roman"/>
          <w:b/>
          <w:i w:val="false"/>
          <w:color w:val="000000"/>
          <w:sz w:val="28"/>
        </w:rPr>
        <w:t>Статья 19. Условия использования товарного знака</w:t>
      </w:r>
    </w:p>
    <w:bookmarkStart w:name="z164" w:id="146"/>
    <w:p>
      <w:pPr>
        <w:spacing w:after="0"/>
        <w:ind w:left="0"/>
        <w:jc w:val="both"/>
      </w:pPr>
      <w:r>
        <w:rPr>
          <w:rFonts w:ascii="Times New Roman"/>
          <w:b w:val="false"/>
          <w:i w:val="false"/>
          <w:color w:val="000000"/>
          <w:sz w:val="28"/>
        </w:rPr>
        <w:t>
      1. Владелец товарного знака обязан использовать товарный знак.</w:t>
      </w:r>
    </w:p>
    <w:bookmarkEnd w:id="146"/>
    <w:p>
      <w:pPr>
        <w:spacing w:after="0"/>
        <w:ind w:left="0"/>
        <w:jc w:val="both"/>
      </w:pPr>
      <w:r>
        <w:rPr>
          <w:rFonts w:ascii="Times New Roman"/>
          <w:b w:val="false"/>
          <w:i w:val="false"/>
          <w:color w:val="000000"/>
          <w:sz w:val="28"/>
        </w:rPr>
        <w:t>
      Запрещаются ограничение использования товарного знака наряду с другим товарным знаком, использование товарного знака в измененном виде, в том числе в другом шрифте, другом цветовом исполнении, другой форме, или использование таким способом, который может причинить ущерб способности товарного знака отличать товары (услуги) одних физических или юридических лиц от однородных товаров (услуг) других физических или юридических лиц.</w:t>
      </w:r>
    </w:p>
    <w:bookmarkStart w:name="z110" w:id="147"/>
    <w:p>
      <w:pPr>
        <w:spacing w:after="0"/>
        <w:ind w:left="0"/>
        <w:jc w:val="both"/>
      </w:pPr>
      <w:r>
        <w:rPr>
          <w:rFonts w:ascii="Times New Roman"/>
          <w:b w:val="false"/>
          <w:i w:val="false"/>
          <w:color w:val="000000"/>
          <w:sz w:val="28"/>
        </w:rPr>
        <w:t>
      2. Предприниматели, осуществляющие посредническую деятельность, вправе при условии согласия изготовителя использовать свой знак на реализуемых ими товарах наряду с товарным знаком изготовителя товаров, а также помещать его вместо товарного знака изготовителя.</w:t>
      </w:r>
    </w:p>
    <w:bookmarkEnd w:id="147"/>
    <w:bookmarkStart w:name="z111" w:id="148"/>
    <w:p>
      <w:pPr>
        <w:spacing w:after="0"/>
        <w:ind w:left="0"/>
        <w:jc w:val="both"/>
      </w:pPr>
      <w:r>
        <w:rPr>
          <w:rFonts w:ascii="Times New Roman"/>
          <w:b w:val="false"/>
          <w:i w:val="false"/>
          <w:color w:val="000000"/>
          <w:sz w:val="28"/>
        </w:rPr>
        <w:t>
      3. Владельцы коллективного товарного знака могут наряду с коллективным товарным знаком использовать свои товарные знаки на выпускаемых ими товарах.</w:t>
      </w:r>
    </w:p>
    <w:bookmarkEnd w:id="148"/>
    <w:bookmarkStart w:name="z112" w:id="149"/>
    <w:p>
      <w:pPr>
        <w:spacing w:after="0"/>
        <w:ind w:left="0"/>
        <w:jc w:val="both"/>
      </w:pPr>
      <w:r>
        <w:rPr>
          <w:rFonts w:ascii="Times New Roman"/>
          <w:b w:val="false"/>
          <w:i w:val="false"/>
          <w:color w:val="000000"/>
          <w:sz w:val="28"/>
        </w:rPr>
        <w:t>
      4. Любое заинтересованное лицо может оспорить в суде регистрацию товарного знака в связи с его неиспользованием в течение трех лет, предшествующих дате предъявления иска в суд. Исковое заявление против действия регистрации может касаться всех товаров либо их части, указанных в свидетельстве.</w:t>
      </w:r>
    </w:p>
    <w:bookmarkEnd w:id="149"/>
    <w:p>
      <w:pPr>
        <w:spacing w:after="0"/>
        <w:ind w:left="0"/>
        <w:jc w:val="both"/>
      </w:pPr>
      <w:r>
        <w:rPr>
          <w:rFonts w:ascii="Times New Roman"/>
          <w:b w:val="false"/>
          <w:i w:val="false"/>
          <w:color w:val="000000"/>
          <w:sz w:val="28"/>
        </w:rPr>
        <w:t xml:space="preserve">
      Доказательством использования товарного знака считается его применение на товарах, для которых он зарегистрирован, и (или) их упаковке владельцем товарного знака или лицом, которому такое право передано или предоставлено на основании договора в соответствии с пунктами 1 и 2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Использованием товарного знака может признаваться изготовление, ввоз, хранение, предложение к продаже, продажа товара с обозначением товарного знака, применение его в рекламе, вывесках, печатных изданиях, на официальных бланках, в иной деловой документации, а также в доменном имени, передача права на товарный знак, в том числе при демонстрации товаров на выставках, проводимых в Республике Казахстан, а также иное введение его в оборот.</w:t>
      </w:r>
    </w:p>
    <w:p>
      <w:pPr>
        <w:spacing w:after="0"/>
        <w:ind w:left="0"/>
        <w:jc w:val="both"/>
      </w:pPr>
      <w:r>
        <w:rPr>
          <w:rFonts w:ascii="Times New Roman"/>
          <w:b w:val="false"/>
          <w:i w:val="false"/>
          <w:color w:val="000000"/>
          <w:sz w:val="28"/>
        </w:rPr>
        <w:t xml:space="preserve">
      Доказательства использования товарного знака, предоставляемые его владельцем, должны относиться к периоду времени, указанному в возражении. </w:t>
      </w:r>
    </w:p>
    <w:p>
      <w:pPr>
        <w:spacing w:after="0"/>
        <w:ind w:left="0"/>
        <w:jc w:val="both"/>
      </w:pPr>
      <w:r>
        <w:rPr>
          <w:rFonts w:ascii="Times New Roman"/>
          <w:b w:val="false"/>
          <w:i w:val="false"/>
          <w:color w:val="000000"/>
          <w:sz w:val="28"/>
        </w:rPr>
        <w:t>
      При решении вопроса о прекращении действия регистрации товарного знака в связи с его неиспользованием принимаются во внимание представленные владельцем доказательства того, что товарный знак не использовался по не зависящим от него обстоятельствам.</w:t>
      </w:r>
    </w:p>
    <w:bookmarkStart w:name="z113" w:id="150"/>
    <w:p>
      <w:pPr>
        <w:spacing w:after="0"/>
        <w:ind w:left="0"/>
        <w:jc w:val="both"/>
      </w:pPr>
      <w:r>
        <w:rPr>
          <w:rFonts w:ascii="Times New Roman"/>
          <w:b w:val="false"/>
          <w:i w:val="false"/>
          <w:color w:val="000000"/>
          <w:sz w:val="28"/>
        </w:rPr>
        <w:t xml:space="preserve">
      5.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Предупредительная маркировка</w:t>
      </w:r>
    </w:p>
    <w:p>
      <w:pPr>
        <w:spacing w:after="0"/>
        <w:ind w:left="0"/>
        <w:jc w:val="both"/>
      </w:pPr>
      <w:r>
        <w:rPr>
          <w:rFonts w:ascii="Times New Roman"/>
          <w:b w:val="false"/>
          <w:i w:val="false"/>
          <w:color w:val="000000"/>
          <w:sz w:val="28"/>
        </w:rPr>
        <w:t>
      Владелец свидетельства на товарный знак может производить рядом с товарным знаком предупредительную маркировку в виде латинской буквы R, либо словесных обозначений "тауар белгісі", "товарный знак" или "зарегистрированный товарный знак", указывающую на то, что используемое обозначение является зарегистрированным в Республике Казахстан товарным знаком.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Передача исключительного права на товарный знак и права на его использование</w:t>
      </w:r>
    </w:p>
    <w:bookmarkStart w:name="z455" w:id="151"/>
    <w:p>
      <w:pPr>
        <w:spacing w:after="0"/>
        <w:ind w:left="0"/>
        <w:jc w:val="both"/>
      </w:pPr>
      <w:r>
        <w:rPr>
          <w:rFonts w:ascii="Times New Roman"/>
          <w:b w:val="false"/>
          <w:i w:val="false"/>
          <w:color w:val="000000"/>
          <w:sz w:val="28"/>
        </w:rPr>
        <w:t>
      1. Исключительное право на товарный знак в отношении всех товаров (услуг) либо их части может быть передано по договору уступки.</w:t>
      </w:r>
    </w:p>
    <w:bookmarkEnd w:id="151"/>
    <w:bookmarkStart w:name="z456" w:id="152"/>
    <w:p>
      <w:pPr>
        <w:spacing w:after="0"/>
        <w:ind w:left="0"/>
        <w:jc w:val="both"/>
      </w:pPr>
      <w:r>
        <w:rPr>
          <w:rFonts w:ascii="Times New Roman"/>
          <w:b w:val="false"/>
          <w:i w:val="false"/>
          <w:color w:val="000000"/>
          <w:sz w:val="28"/>
        </w:rPr>
        <w:t>
      Передача исключительного права на товарный знак не допускается, если она может явиться причиной введения в заблуждение относительно товара или его изготовителя.</w:t>
      </w:r>
    </w:p>
    <w:bookmarkEnd w:id="152"/>
    <w:bookmarkStart w:name="z457" w:id="153"/>
    <w:p>
      <w:pPr>
        <w:spacing w:after="0"/>
        <w:ind w:left="0"/>
        <w:jc w:val="both"/>
      </w:pPr>
      <w:r>
        <w:rPr>
          <w:rFonts w:ascii="Times New Roman"/>
          <w:b w:val="false"/>
          <w:i w:val="false"/>
          <w:color w:val="000000"/>
          <w:sz w:val="28"/>
        </w:rPr>
        <w:t>
      2. В соответствии с условиями лицензионного договора, договора комплексной предпринимательской лицензии или иного договора (лицензионный договор) любое лицо, не являющееся владельцем (лицензиат), вправе использовать охраняемый товарный знак с разрешения владельца (лицензиар).</w:t>
      </w:r>
    </w:p>
    <w:bookmarkEnd w:id="153"/>
    <w:bookmarkStart w:name="z458" w:id="154"/>
    <w:p>
      <w:pPr>
        <w:spacing w:after="0"/>
        <w:ind w:left="0"/>
        <w:jc w:val="both"/>
      </w:pPr>
      <w:r>
        <w:rPr>
          <w:rFonts w:ascii="Times New Roman"/>
          <w:b w:val="false"/>
          <w:i w:val="false"/>
          <w:color w:val="000000"/>
          <w:sz w:val="28"/>
        </w:rPr>
        <w:t xml:space="preserve">
      Право на использование товарного знака может быть предоставлено в отношении всех товаров (услуг) либо их части. </w:t>
      </w:r>
    </w:p>
    <w:bookmarkEnd w:id="154"/>
    <w:bookmarkStart w:name="z459" w:id="155"/>
    <w:p>
      <w:pPr>
        <w:spacing w:after="0"/>
        <w:ind w:left="0"/>
        <w:jc w:val="both"/>
      </w:pPr>
      <w:r>
        <w:rPr>
          <w:rFonts w:ascii="Times New Roman"/>
          <w:b w:val="false"/>
          <w:i w:val="false"/>
          <w:color w:val="000000"/>
          <w:sz w:val="28"/>
        </w:rPr>
        <w:t>
      Лицензиат вправе осуществлять использование товарного знака на всей территории Республики Казахстан, если в договоре не предусмотрено иное.</w:t>
      </w:r>
    </w:p>
    <w:bookmarkEnd w:id="155"/>
    <w:bookmarkStart w:name="z460" w:id="156"/>
    <w:p>
      <w:pPr>
        <w:spacing w:after="0"/>
        <w:ind w:left="0"/>
        <w:jc w:val="both"/>
      </w:pPr>
      <w:r>
        <w:rPr>
          <w:rFonts w:ascii="Times New Roman"/>
          <w:b w:val="false"/>
          <w:i w:val="false"/>
          <w:color w:val="000000"/>
          <w:sz w:val="28"/>
        </w:rPr>
        <w:t>
      Срок действия права на использование товарного знака может продлеваться в соответствии с условиями договора или путем заключения дополнительного соглашения.</w:t>
      </w:r>
    </w:p>
    <w:bookmarkEnd w:id="156"/>
    <w:bookmarkStart w:name="z461" w:id="157"/>
    <w:p>
      <w:pPr>
        <w:spacing w:after="0"/>
        <w:ind w:left="0"/>
        <w:jc w:val="both"/>
      </w:pPr>
      <w:r>
        <w:rPr>
          <w:rFonts w:ascii="Times New Roman"/>
          <w:b w:val="false"/>
          <w:i w:val="false"/>
          <w:color w:val="000000"/>
          <w:sz w:val="28"/>
        </w:rPr>
        <w:t>
      В случае неуказания срока в договоре срок действия права на использование товарного знака равняется пяти годам с даты регистрации данного договора.</w:t>
      </w:r>
    </w:p>
    <w:bookmarkEnd w:id="157"/>
    <w:bookmarkStart w:name="z462" w:id="158"/>
    <w:p>
      <w:pPr>
        <w:spacing w:after="0"/>
        <w:ind w:left="0"/>
        <w:jc w:val="both"/>
      </w:pPr>
      <w:r>
        <w:rPr>
          <w:rFonts w:ascii="Times New Roman"/>
          <w:b w:val="false"/>
          <w:i w:val="false"/>
          <w:color w:val="000000"/>
          <w:sz w:val="28"/>
        </w:rPr>
        <w:t>
      Лицензионный договор должен содержать условия о:</w:t>
      </w:r>
    </w:p>
    <w:bookmarkEnd w:id="158"/>
    <w:bookmarkStart w:name="z463" w:id="159"/>
    <w:p>
      <w:pPr>
        <w:spacing w:after="0"/>
        <w:ind w:left="0"/>
        <w:jc w:val="both"/>
      </w:pPr>
      <w:r>
        <w:rPr>
          <w:rFonts w:ascii="Times New Roman"/>
          <w:b w:val="false"/>
          <w:i w:val="false"/>
          <w:color w:val="000000"/>
          <w:sz w:val="28"/>
        </w:rPr>
        <w:t>
      1) сохранении качества товаров (услуг) не ниже качества товаров (услуг) владельца (правообладателя) товарного знака;</w:t>
      </w:r>
    </w:p>
    <w:bookmarkEnd w:id="159"/>
    <w:bookmarkStart w:name="z464" w:id="160"/>
    <w:p>
      <w:pPr>
        <w:spacing w:after="0"/>
        <w:ind w:left="0"/>
        <w:jc w:val="both"/>
      </w:pPr>
      <w:r>
        <w:rPr>
          <w:rFonts w:ascii="Times New Roman"/>
          <w:b w:val="false"/>
          <w:i w:val="false"/>
          <w:color w:val="000000"/>
          <w:sz w:val="28"/>
        </w:rPr>
        <w:t>
      2) праве владельца (правообладателя) товарного знака осуществлять контроль за качеством своих товаров (услуг).</w:t>
      </w:r>
    </w:p>
    <w:bookmarkEnd w:id="160"/>
    <w:bookmarkStart w:name="z465" w:id="161"/>
    <w:p>
      <w:pPr>
        <w:spacing w:after="0"/>
        <w:ind w:left="0"/>
        <w:jc w:val="both"/>
      </w:pPr>
      <w:r>
        <w:rPr>
          <w:rFonts w:ascii="Times New Roman"/>
          <w:b w:val="false"/>
          <w:i w:val="false"/>
          <w:color w:val="000000"/>
          <w:sz w:val="28"/>
        </w:rPr>
        <w:t>
      Передача исключительного права на товарный знак другому лицу не влечет за собой прекращения договора.</w:t>
      </w:r>
    </w:p>
    <w:bookmarkEnd w:id="161"/>
    <w:bookmarkStart w:name="z466" w:id="162"/>
    <w:p>
      <w:pPr>
        <w:spacing w:after="0"/>
        <w:ind w:left="0"/>
        <w:jc w:val="both"/>
      </w:pPr>
      <w:r>
        <w:rPr>
          <w:rFonts w:ascii="Times New Roman"/>
          <w:b w:val="false"/>
          <w:i w:val="false"/>
          <w:color w:val="000000"/>
          <w:sz w:val="28"/>
        </w:rPr>
        <w:t>
      3. Исключительное право на товарный знак в отношении всех товаров (услуг) и право на его использование могут выступать предметами залога.</w:t>
      </w:r>
    </w:p>
    <w:bookmarkEnd w:id="162"/>
    <w:bookmarkStart w:name="z467" w:id="163"/>
    <w:p>
      <w:pPr>
        <w:spacing w:after="0"/>
        <w:ind w:left="0"/>
        <w:jc w:val="both"/>
      </w:pPr>
      <w:r>
        <w:rPr>
          <w:rFonts w:ascii="Times New Roman"/>
          <w:b w:val="false"/>
          <w:i w:val="false"/>
          <w:color w:val="000000"/>
          <w:sz w:val="28"/>
        </w:rPr>
        <w:t>
      4. Указанные в настоящей статье договоры и дополнительные соглашения заключаются в письменной форме и подлежат регистрации в Государственном реестре товарных знаков.</w:t>
      </w:r>
    </w:p>
    <w:bookmarkEnd w:id="163"/>
    <w:bookmarkStart w:name="z468" w:id="164"/>
    <w:p>
      <w:pPr>
        <w:spacing w:after="0"/>
        <w:ind w:left="0"/>
        <w:jc w:val="both"/>
      </w:pPr>
      <w:r>
        <w:rPr>
          <w:rFonts w:ascii="Times New Roman"/>
          <w:b w:val="false"/>
          <w:i w:val="false"/>
          <w:color w:val="000000"/>
          <w:sz w:val="28"/>
        </w:rPr>
        <w:t>
      5. Передача исключительного права или лицензионный договор подлежит регистрации в течение десяти рабочих дней, следующих за днем получения заявления заинтересованной стороны договора.</w:t>
      </w:r>
    </w:p>
    <w:bookmarkEnd w:id="164"/>
    <w:bookmarkStart w:name="z469" w:id="165"/>
    <w:p>
      <w:pPr>
        <w:spacing w:after="0"/>
        <w:ind w:left="0"/>
        <w:jc w:val="both"/>
      </w:pPr>
      <w:r>
        <w:rPr>
          <w:rFonts w:ascii="Times New Roman"/>
          <w:b w:val="false"/>
          <w:i w:val="false"/>
          <w:color w:val="000000"/>
          <w:sz w:val="28"/>
        </w:rPr>
        <w:t>
      6. Несоблюдение письменной формы и (или) требования о регистрации влечет ничтожность договора.</w:t>
      </w:r>
    </w:p>
    <w:bookmarkEnd w:id="165"/>
    <w:bookmarkStart w:name="z470" w:id="166"/>
    <w:p>
      <w:pPr>
        <w:spacing w:after="0"/>
        <w:ind w:left="0"/>
        <w:jc w:val="both"/>
      </w:pPr>
      <w:r>
        <w:rPr>
          <w:rFonts w:ascii="Times New Roman"/>
          <w:b w:val="false"/>
          <w:i w:val="false"/>
          <w:color w:val="000000"/>
          <w:sz w:val="28"/>
        </w:rPr>
        <w:t>
      Внесение изменений в Государственный реестр товарных знаков в связи с прекращением договора или аннулирование регистрации на основании вступившего в законную силу решения суда осуществляется в течение одного рабочего дня, следующего за днем поступления заявления заинтересованной стороны договора.</w:t>
      </w:r>
    </w:p>
    <w:bookmarkEnd w:id="166"/>
    <w:bookmarkStart w:name="z471" w:id="167"/>
    <w:p>
      <w:pPr>
        <w:spacing w:after="0"/>
        <w:ind w:left="0"/>
        <w:jc w:val="both"/>
      </w:pPr>
      <w:r>
        <w:rPr>
          <w:rFonts w:ascii="Times New Roman"/>
          <w:b w:val="false"/>
          <w:i w:val="false"/>
          <w:color w:val="000000"/>
          <w:sz w:val="28"/>
        </w:rPr>
        <w:t>
      В сведениях о регистрации могут быть исправлены ошибки технического характера, не изменяющие их принадлежность, характер или содержание, в течение одного рабочего дня с даты получения заявления заинтересованного лица и при условии направления письменного уведомления другим заинтересованным сторонам договора.</w:t>
      </w:r>
    </w:p>
    <w:bookmarkEnd w:id="167"/>
    <w:bookmarkStart w:name="z472" w:id="168"/>
    <w:p>
      <w:pPr>
        <w:spacing w:after="0"/>
        <w:ind w:left="0"/>
        <w:jc w:val="both"/>
      </w:pPr>
      <w:r>
        <w:rPr>
          <w:rFonts w:ascii="Times New Roman"/>
          <w:b w:val="false"/>
          <w:i w:val="false"/>
          <w:color w:val="000000"/>
          <w:sz w:val="28"/>
        </w:rPr>
        <w:t>
      7. Передача права на товарный знак регистрируется в Государственном реестре товарных знаков в порядке, определяемом настоящим Законом.</w:t>
      </w:r>
    </w:p>
    <w:bookmarkEnd w:id="168"/>
    <w:bookmarkStart w:name="z473" w:id="169"/>
    <w:p>
      <w:pPr>
        <w:spacing w:after="0"/>
        <w:ind w:left="0"/>
        <w:jc w:val="both"/>
      </w:pPr>
      <w:r>
        <w:rPr>
          <w:rFonts w:ascii="Times New Roman"/>
          <w:b w:val="false"/>
          <w:i w:val="false"/>
          <w:color w:val="000000"/>
          <w:sz w:val="28"/>
        </w:rPr>
        <w:t>
      8. Основаниями, временно препятствующими регистрации передачи права на товарный знак или предоставления права на его использование, являются:</w:t>
      </w:r>
    </w:p>
    <w:bookmarkEnd w:id="169"/>
    <w:bookmarkStart w:name="z474" w:id="170"/>
    <w:p>
      <w:pPr>
        <w:spacing w:after="0"/>
        <w:ind w:left="0"/>
        <w:jc w:val="both"/>
      </w:pPr>
      <w:r>
        <w:rPr>
          <w:rFonts w:ascii="Times New Roman"/>
          <w:b w:val="false"/>
          <w:i w:val="false"/>
          <w:color w:val="000000"/>
          <w:sz w:val="28"/>
        </w:rPr>
        <w:t>
      1) наличие срока для восстановления прекращенного действия исключительного права на товарный знак;</w:t>
      </w:r>
    </w:p>
    <w:bookmarkEnd w:id="170"/>
    <w:bookmarkStart w:name="z475" w:id="171"/>
    <w:p>
      <w:pPr>
        <w:spacing w:after="0"/>
        <w:ind w:left="0"/>
        <w:jc w:val="both"/>
      </w:pPr>
      <w:r>
        <w:rPr>
          <w:rFonts w:ascii="Times New Roman"/>
          <w:b w:val="false"/>
          <w:i w:val="false"/>
          <w:color w:val="000000"/>
          <w:sz w:val="28"/>
        </w:rPr>
        <w:t>
      2) представление неполного пакета документов либо несоответствие сведений в представленных документах;</w:t>
      </w:r>
    </w:p>
    <w:bookmarkEnd w:id="171"/>
    <w:bookmarkStart w:name="z476" w:id="172"/>
    <w:p>
      <w:pPr>
        <w:spacing w:after="0"/>
        <w:ind w:left="0"/>
        <w:jc w:val="both"/>
      </w:pPr>
      <w:r>
        <w:rPr>
          <w:rFonts w:ascii="Times New Roman"/>
          <w:b w:val="false"/>
          <w:i w:val="false"/>
          <w:color w:val="000000"/>
          <w:sz w:val="28"/>
        </w:rPr>
        <w:t>
      3) несоответствие сведений в представленных документах сведениям, содержащимся в Государственном реестре товарных знаков или в реестре, который ведется в соответствии с международным договором, ратифицированным Республикой Казахстан.</w:t>
      </w:r>
    </w:p>
    <w:bookmarkEnd w:id="172"/>
    <w:bookmarkStart w:name="z477" w:id="173"/>
    <w:p>
      <w:pPr>
        <w:spacing w:after="0"/>
        <w:ind w:left="0"/>
        <w:jc w:val="both"/>
      </w:pPr>
      <w:r>
        <w:rPr>
          <w:rFonts w:ascii="Times New Roman"/>
          <w:b w:val="false"/>
          <w:i w:val="false"/>
          <w:color w:val="000000"/>
          <w:sz w:val="28"/>
        </w:rPr>
        <w:t xml:space="preserve">
      9. В случае выявления оснований,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настоящей статьи, заявителю направляется запрос об их устранении.</w:t>
      </w:r>
    </w:p>
    <w:bookmarkEnd w:id="173"/>
    <w:bookmarkStart w:name="z478" w:id="174"/>
    <w:p>
      <w:pPr>
        <w:spacing w:after="0"/>
        <w:ind w:left="0"/>
        <w:jc w:val="both"/>
      </w:pPr>
      <w:r>
        <w:rPr>
          <w:rFonts w:ascii="Times New Roman"/>
          <w:b w:val="false"/>
          <w:i w:val="false"/>
          <w:color w:val="000000"/>
          <w:sz w:val="28"/>
        </w:rPr>
        <w:t>
      С даты направления запроса срок регистрации приостанавливается на три месяца.</w:t>
      </w:r>
    </w:p>
    <w:bookmarkEnd w:id="174"/>
    <w:bookmarkStart w:name="z479" w:id="175"/>
    <w:p>
      <w:pPr>
        <w:spacing w:after="0"/>
        <w:ind w:left="0"/>
        <w:jc w:val="both"/>
      </w:pPr>
      <w:r>
        <w:rPr>
          <w:rFonts w:ascii="Times New Roman"/>
          <w:b w:val="false"/>
          <w:i w:val="false"/>
          <w:color w:val="000000"/>
          <w:sz w:val="28"/>
        </w:rPr>
        <w:t>
      10. Основаниями для отказа в регистрации передачи права на товарный знак или предоставления права на его использование являются:</w:t>
      </w:r>
    </w:p>
    <w:bookmarkEnd w:id="175"/>
    <w:bookmarkStart w:name="z480" w:id="176"/>
    <w:p>
      <w:pPr>
        <w:spacing w:after="0"/>
        <w:ind w:left="0"/>
        <w:jc w:val="both"/>
      </w:pPr>
      <w:r>
        <w:rPr>
          <w:rFonts w:ascii="Times New Roman"/>
          <w:b w:val="false"/>
          <w:i w:val="false"/>
          <w:color w:val="000000"/>
          <w:sz w:val="28"/>
        </w:rPr>
        <w:t>
      1) истечение срока для восстановления прекращенного срока действия исключительного права на товарный знак;</w:t>
      </w:r>
    </w:p>
    <w:bookmarkEnd w:id="176"/>
    <w:bookmarkStart w:name="z481" w:id="177"/>
    <w:p>
      <w:pPr>
        <w:spacing w:after="0"/>
        <w:ind w:left="0"/>
        <w:jc w:val="both"/>
      </w:pPr>
      <w:r>
        <w:rPr>
          <w:rFonts w:ascii="Times New Roman"/>
          <w:b w:val="false"/>
          <w:i w:val="false"/>
          <w:color w:val="000000"/>
          <w:sz w:val="28"/>
        </w:rPr>
        <w:t>
      2) истечение срока для устранения оснований, временно препятствующих регистрации;</w:t>
      </w:r>
    </w:p>
    <w:bookmarkEnd w:id="177"/>
    <w:bookmarkStart w:name="z482" w:id="178"/>
    <w:p>
      <w:pPr>
        <w:spacing w:after="0"/>
        <w:ind w:left="0"/>
        <w:jc w:val="both"/>
      </w:pPr>
      <w:r>
        <w:rPr>
          <w:rFonts w:ascii="Times New Roman"/>
          <w:b w:val="false"/>
          <w:i w:val="false"/>
          <w:color w:val="000000"/>
          <w:sz w:val="28"/>
        </w:rPr>
        <w:t>
      3) получение заявления о регистрации от лица, не являющегося стороной договора;</w:t>
      </w:r>
    </w:p>
    <w:bookmarkEnd w:id="178"/>
    <w:bookmarkStart w:name="z483" w:id="179"/>
    <w:p>
      <w:pPr>
        <w:spacing w:after="0"/>
        <w:ind w:left="0"/>
        <w:jc w:val="both"/>
      </w:pPr>
      <w:r>
        <w:rPr>
          <w:rFonts w:ascii="Times New Roman"/>
          <w:b w:val="false"/>
          <w:i w:val="false"/>
          <w:color w:val="000000"/>
          <w:sz w:val="28"/>
        </w:rPr>
        <w:t>
      4) отсутствие регистрации права на распоряжение исключительным правом на товарный знак;</w:t>
      </w:r>
    </w:p>
    <w:bookmarkEnd w:id="179"/>
    <w:bookmarkStart w:name="z484" w:id="180"/>
    <w:p>
      <w:pPr>
        <w:spacing w:after="0"/>
        <w:ind w:left="0"/>
        <w:jc w:val="both"/>
      </w:pPr>
      <w:r>
        <w:rPr>
          <w:rFonts w:ascii="Times New Roman"/>
          <w:b w:val="false"/>
          <w:i w:val="false"/>
          <w:color w:val="000000"/>
          <w:sz w:val="28"/>
        </w:rPr>
        <w:t>
      5) введение в заблуждение относительно товара или его изготовителя в случае передачи права на товарный знак;</w:t>
      </w:r>
    </w:p>
    <w:bookmarkEnd w:id="180"/>
    <w:bookmarkStart w:name="z485" w:id="181"/>
    <w:p>
      <w:pPr>
        <w:spacing w:after="0"/>
        <w:ind w:left="0"/>
        <w:jc w:val="both"/>
      </w:pPr>
      <w:r>
        <w:rPr>
          <w:rFonts w:ascii="Times New Roman"/>
          <w:b w:val="false"/>
          <w:i w:val="false"/>
          <w:color w:val="000000"/>
          <w:sz w:val="28"/>
        </w:rPr>
        <w:t>
      6) наличие у стороны принятых обязательств, препятствующих предоставлению права на использование товарного знака.</w:t>
      </w:r>
    </w:p>
    <w:bookmarkEnd w:id="181"/>
    <w:bookmarkStart w:name="z486" w:id="182"/>
    <w:p>
      <w:pPr>
        <w:spacing w:after="0"/>
        <w:ind w:left="0"/>
        <w:jc w:val="both"/>
      </w:pPr>
      <w:r>
        <w:rPr>
          <w:rFonts w:ascii="Times New Roman"/>
          <w:b w:val="false"/>
          <w:i w:val="false"/>
          <w:color w:val="000000"/>
          <w:sz w:val="28"/>
        </w:rPr>
        <w:t>
      Прекращение действия исключительного права на товарный знак влечет за собой прекращение действия лицензионного договора.</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Передача права на товарный знак при реорганизации юридического лица в форме разделения </w:t>
      </w:r>
    </w:p>
    <w:p>
      <w:pPr>
        <w:spacing w:after="0"/>
        <w:ind w:left="0"/>
        <w:jc w:val="both"/>
      </w:pPr>
      <w:r>
        <w:rPr>
          <w:rFonts w:ascii="Times New Roman"/>
          <w:b w:val="false"/>
          <w:i w:val="false"/>
          <w:color w:val="000000"/>
          <w:sz w:val="28"/>
        </w:rPr>
        <w:t xml:space="preserve">
      При разделении юридического лица право на товарный знак переходит к вновь возникшему юридическому лицу, к которому переходит производство товаров или услуг. </w:t>
      </w:r>
    </w:p>
    <w:p>
      <w:pPr>
        <w:spacing w:after="0"/>
        <w:ind w:left="0"/>
        <w:jc w:val="both"/>
      </w:pPr>
      <w:r>
        <w:rPr>
          <w:rFonts w:ascii="Times New Roman"/>
          <w:b w:val="false"/>
          <w:i w:val="false"/>
          <w:color w:val="000000"/>
          <w:sz w:val="28"/>
        </w:rPr>
        <w:t xml:space="preserve">
      В случае сохранения у каждого из вновь возникших юридических лиц части производства товаров или услуг, для которых зарегистрирован товарный знак, новые юридические лица признаются совладельцами товарного знака при их согласии.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 внесены изменения - Законом РК от 9 июля 2004 г. </w:t>
      </w:r>
      <w:r>
        <w:rPr>
          <w:rFonts w:ascii="Times New Roman"/>
          <w:b w:val="false"/>
          <w:i w:val="false"/>
          <w:color w:val="000000"/>
          <w:sz w:val="28"/>
        </w:rPr>
        <w:t>N 586</w:t>
      </w:r>
      <w:r>
        <w:rPr>
          <w:rFonts w:ascii="Times New Roman"/>
          <w:b w:val="false"/>
          <w:i w:val="false"/>
          <w:color w:val="ff0000"/>
          <w:sz w:val="28"/>
        </w:rPr>
        <w:t xml:space="preserve">. </w:t>
      </w:r>
      <w:r>
        <w:br/>
      </w:r>
      <w:r>
        <w:rPr>
          <w:rFonts w:ascii="Times New Roman"/>
          <w:b w:val="false"/>
          <w:i w:val="false"/>
          <w:color w:val="000000"/>
          <w:sz w:val="28"/>
        </w:rPr>
        <w:t>
</w:t>
      </w:r>
    </w:p>
    <w:bookmarkStart w:name="z27" w:id="183"/>
    <w:p>
      <w:pPr>
        <w:spacing w:after="0"/>
        <w:ind w:left="0"/>
        <w:jc w:val="left"/>
      </w:pPr>
      <w:r>
        <w:rPr>
          <w:rFonts w:ascii="Times New Roman"/>
          <w:b/>
          <w:i w:val="false"/>
          <w:color w:val="000000"/>
        </w:rPr>
        <w:t xml:space="preserve">  Глава 6. Прекращение действия регистрации</w:t>
      </w:r>
      <w:r>
        <w:br/>
      </w:r>
      <w:r>
        <w:rPr>
          <w:rFonts w:ascii="Times New Roman"/>
          <w:b/>
          <w:i w:val="false"/>
          <w:color w:val="000000"/>
        </w:rPr>
        <w:t>товарного знака</w:t>
      </w:r>
    </w:p>
    <w:bookmarkEnd w:id="183"/>
    <w:p>
      <w:pPr>
        <w:spacing w:after="0"/>
        <w:ind w:left="0"/>
        <w:jc w:val="both"/>
      </w:pPr>
      <w:r>
        <w:rPr>
          <w:rFonts w:ascii="Times New Roman"/>
          <w:b/>
          <w:i w:val="false"/>
          <w:color w:val="000000"/>
          <w:sz w:val="28"/>
        </w:rPr>
        <w:t>Статья 23. Оспаривание регистрации товарного знака и признание ее недействительной</w:t>
      </w:r>
    </w:p>
    <w:bookmarkStart w:name="z487" w:id="184"/>
    <w:p>
      <w:pPr>
        <w:spacing w:after="0"/>
        <w:ind w:left="0"/>
        <w:jc w:val="both"/>
      </w:pPr>
      <w:r>
        <w:rPr>
          <w:rFonts w:ascii="Times New Roman"/>
          <w:b w:val="false"/>
          <w:i w:val="false"/>
          <w:color w:val="000000"/>
          <w:sz w:val="28"/>
        </w:rPr>
        <w:t xml:space="preserve">
      1. Регистрация товарного знака может быть оспорена и признана недействительной полностью или частично в течение всего срока действия, если она была осуществлена в нарушение требований, установленных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 исключением подпунктов 1), 2) и 3) </w:t>
      </w:r>
      <w:r>
        <w:rPr>
          <w:rFonts w:ascii="Times New Roman"/>
          <w:b w:val="false"/>
          <w:i w:val="false"/>
          <w:color w:val="000000"/>
          <w:sz w:val="28"/>
        </w:rPr>
        <w:t>пункта 1</w:t>
      </w:r>
      <w:r>
        <w:rPr>
          <w:rFonts w:ascii="Times New Roman"/>
          <w:b w:val="false"/>
          <w:i w:val="false"/>
          <w:color w:val="000000"/>
          <w:sz w:val="28"/>
        </w:rPr>
        <w:t xml:space="preserve"> статьи 7, настоящего Закона, или в течение пяти лет с даты регистрации товарного знака, если она была осуществлена в нарушение требований, установленных подпунктами 1), 2) и 3) пункта 1 статьи 7 настоящего Закона. Возражение против регистрации товарного знака по указанным в настоящем пункте основаниям вправе подать в уполномоченный орган любое заинтересованное лицо.</w:t>
      </w:r>
    </w:p>
    <w:bookmarkEnd w:id="184"/>
    <w:bookmarkStart w:name="z488" w:id="185"/>
    <w:p>
      <w:pPr>
        <w:spacing w:after="0"/>
        <w:ind w:left="0"/>
        <w:jc w:val="both"/>
      </w:pPr>
      <w:r>
        <w:rPr>
          <w:rFonts w:ascii="Times New Roman"/>
          <w:b w:val="false"/>
          <w:i w:val="false"/>
          <w:color w:val="000000"/>
          <w:sz w:val="28"/>
        </w:rPr>
        <w:t>
      2. Регистрация товарного знака может быть оспорена и признана недействительной полностью или частично в течение всего срока действия, если она произведена на имя представителя того, кто является владельцем тождественного или сходного до степени смешения товарного знака в одной из стран-участниц Парижской конвенции по охране промышленной собственности, без разрешения последнего. Возражение против регистрации товарного знака по указанному в настоящем пункте основанию вправе подать в уполномоченный орган владелец (правообладатель) товарного знака, зарегистрированного в одной из стран-участниц Парижской конвенции по охране промышленной собственности.</w:t>
      </w:r>
    </w:p>
    <w:bookmarkEnd w:id="185"/>
    <w:bookmarkStart w:name="z489" w:id="186"/>
    <w:p>
      <w:pPr>
        <w:spacing w:after="0"/>
        <w:ind w:left="0"/>
        <w:jc w:val="both"/>
      </w:pPr>
      <w:r>
        <w:rPr>
          <w:rFonts w:ascii="Times New Roman"/>
          <w:b w:val="false"/>
          <w:i w:val="false"/>
          <w:color w:val="000000"/>
          <w:sz w:val="28"/>
        </w:rPr>
        <w:t>
      3. Регистрация товарного знака может быть оспорена и признана недействительной полностью или частично, если товарный знак является тождественным или сходным до степени смешения в отношении однородных товаров или услуг с фирменным наименованием другого лица, исключительное право на которое в Республике Казахстан возникло ранее даты приоритета товарного знака.</w:t>
      </w:r>
    </w:p>
    <w:bookmarkEnd w:id="186"/>
    <w:bookmarkStart w:name="z490" w:id="187"/>
    <w:p>
      <w:pPr>
        <w:spacing w:after="0"/>
        <w:ind w:left="0"/>
        <w:jc w:val="both"/>
      </w:pPr>
      <w:r>
        <w:rPr>
          <w:rFonts w:ascii="Times New Roman"/>
          <w:b w:val="false"/>
          <w:i w:val="false"/>
          <w:color w:val="000000"/>
          <w:sz w:val="28"/>
        </w:rPr>
        <w:t>
      Возражение против регистрации товарного знака по указанному в настоящем пункте основанию вправе подать в уполномоченный орган юридическое лицо, чье фирменное наименование является тождественным или сходным до степени смешения с товарным знаком, зарегистрированным в отношении однородных товаров или услуг.</w:t>
      </w:r>
    </w:p>
    <w:bookmarkEnd w:id="187"/>
    <w:bookmarkStart w:name="z491" w:id="188"/>
    <w:p>
      <w:pPr>
        <w:spacing w:after="0"/>
        <w:ind w:left="0"/>
        <w:jc w:val="both"/>
      </w:pPr>
      <w:r>
        <w:rPr>
          <w:rFonts w:ascii="Times New Roman"/>
          <w:b w:val="false"/>
          <w:i w:val="false"/>
          <w:color w:val="000000"/>
          <w:sz w:val="28"/>
        </w:rPr>
        <w:t>
      4. Возражение против регистрации товарного знака должно быть рассмотрено апелляционным советом в течение шести месяцев с даты его поступления. Лицо, подавшее возражение, а также владелец (правообладатель) товарного знака имеют право участвовать в рассмотрении спора.</w:t>
      </w:r>
    </w:p>
    <w:bookmarkEnd w:id="188"/>
    <w:bookmarkStart w:name="z492" w:id="189"/>
    <w:p>
      <w:pPr>
        <w:spacing w:after="0"/>
        <w:ind w:left="0"/>
        <w:jc w:val="both"/>
      </w:pPr>
      <w:r>
        <w:rPr>
          <w:rFonts w:ascii="Times New Roman"/>
          <w:b w:val="false"/>
          <w:i w:val="false"/>
          <w:color w:val="000000"/>
          <w:sz w:val="28"/>
        </w:rPr>
        <w:t>
      5. Экспертная организация вносит в Государственный реестр товарных знаков запись об аннулировании регистрации товарного знака в связи с признанием ее недействительной и публикует сведения об этом в бюллетене и размещает их на своем интернет-ресурсе.</w:t>
      </w:r>
    </w:p>
    <w:bookmarkEnd w:id="189"/>
    <w:bookmarkStart w:name="z493" w:id="190"/>
    <w:p>
      <w:pPr>
        <w:spacing w:after="0"/>
        <w:ind w:left="0"/>
        <w:jc w:val="both"/>
      </w:pPr>
      <w:r>
        <w:rPr>
          <w:rFonts w:ascii="Times New Roman"/>
          <w:b w:val="false"/>
          <w:i w:val="false"/>
          <w:color w:val="000000"/>
          <w:sz w:val="28"/>
        </w:rPr>
        <w:t>
      В случае признания регистрации товарного знака недействительной частично для отдельных товаров или услуг экспертная организация вносит в Государственный реестр товарных знаков запись об аннулировании регистрации товарного знака для этих товаров или услуг, публикует сведения об аннулировании в бюллетене и размещает их на своем интернет-ресурсе.</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Прекращение действия регистрации товарного знака и признание ее недействительной</w:t>
      </w:r>
    </w:p>
    <w:bookmarkStart w:name="z166" w:id="191"/>
    <w:p>
      <w:pPr>
        <w:spacing w:after="0"/>
        <w:ind w:left="0"/>
        <w:jc w:val="both"/>
      </w:pPr>
      <w:r>
        <w:rPr>
          <w:rFonts w:ascii="Times New Roman"/>
          <w:b w:val="false"/>
          <w:i w:val="false"/>
          <w:color w:val="000000"/>
          <w:sz w:val="28"/>
        </w:rPr>
        <w:t xml:space="preserve">
      1. Действие регистрации товарного знака прекращается: </w:t>
      </w:r>
    </w:p>
    <w:bookmarkEnd w:id="191"/>
    <w:p>
      <w:pPr>
        <w:spacing w:after="0"/>
        <w:ind w:left="0"/>
        <w:jc w:val="both"/>
      </w:pPr>
      <w:r>
        <w:rPr>
          <w:rFonts w:ascii="Times New Roman"/>
          <w:b w:val="false"/>
          <w:i w:val="false"/>
          <w:color w:val="000000"/>
          <w:sz w:val="28"/>
        </w:rPr>
        <w:t xml:space="preserve">
      1) в связи с истечением срока ее действия, предусмотренного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2) в связи со смертью физического лица, с ликвидацией юридического лица – владельца (правообладателя) товарного знака;</w:t>
      </w:r>
    </w:p>
    <w:p>
      <w:pPr>
        <w:spacing w:after="0"/>
        <w:ind w:left="0"/>
        <w:jc w:val="both"/>
      </w:pPr>
      <w:r>
        <w:rPr>
          <w:rFonts w:ascii="Times New Roman"/>
          <w:b w:val="false"/>
          <w:i w:val="false"/>
          <w:color w:val="000000"/>
          <w:sz w:val="28"/>
        </w:rPr>
        <w:t xml:space="preserve">
      3) на основании письменного заявления об отказе от нее владельца товарного знака; </w:t>
      </w:r>
    </w:p>
    <w:p>
      <w:pPr>
        <w:spacing w:after="0"/>
        <w:ind w:left="0"/>
        <w:jc w:val="both"/>
      </w:pPr>
      <w:r>
        <w:rPr>
          <w:rFonts w:ascii="Times New Roman"/>
          <w:b w:val="false"/>
          <w:i w:val="false"/>
          <w:color w:val="000000"/>
          <w:sz w:val="28"/>
        </w:rPr>
        <w:t xml:space="preserve">
      4) в случае неиспользования товарного знака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настоящего Закона; </w:t>
      </w:r>
    </w:p>
    <w:p>
      <w:pPr>
        <w:spacing w:after="0"/>
        <w:ind w:left="0"/>
        <w:jc w:val="both"/>
      </w:pPr>
      <w:r>
        <w:rPr>
          <w:rFonts w:ascii="Times New Roman"/>
          <w:b w:val="false"/>
          <w:i w:val="false"/>
          <w:color w:val="000000"/>
          <w:sz w:val="28"/>
        </w:rPr>
        <w:t xml:space="preserve">
      5)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494" w:id="192"/>
    <w:p>
      <w:pPr>
        <w:spacing w:after="0"/>
        <w:ind w:left="0"/>
        <w:jc w:val="both"/>
      </w:pPr>
      <w:r>
        <w:rPr>
          <w:rFonts w:ascii="Times New Roman"/>
          <w:b w:val="false"/>
          <w:i w:val="false"/>
          <w:color w:val="000000"/>
          <w:sz w:val="28"/>
        </w:rPr>
        <w:t>
      6) ввиду его тождественности или сходства до степени смешения с товарным знаком, признанным общеизвестным в Республике Казахстан, в случае, если использование такого товарного знака способно ввести потребителя в заблуждение относительно товара или его изготовителя.</w:t>
      </w:r>
    </w:p>
    <w:bookmarkEnd w:id="192"/>
    <w:bookmarkStart w:name="z118" w:id="193"/>
    <w:p>
      <w:pPr>
        <w:spacing w:after="0"/>
        <w:ind w:left="0"/>
        <w:jc w:val="both"/>
      </w:pPr>
      <w:r>
        <w:rPr>
          <w:rFonts w:ascii="Times New Roman"/>
          <w:b w:val="false"/>
          <w:i w:val="false"/>
          <w:color w:val="000000"/>
          <w:sz w:val="28"/>
        </w:rPr>
        <w:t xml:space="preserve">
      2. Регистрация товарного знака признается недействительной полностью или частично по решению апелляционного совета или суда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23 настоящего Закона.</w:t>
      </w:r>
    </w:p>
    <w:bookmarkEnd w:id="193"/>
    <w:bookmarkStart w:name="z119" w:id="194"/>
    <w:p>
      <w:pPr>
        <w:spacing w:after="0"/>
        <w:ind w:left="0"/>
        <w:jc w:val="both"/>
      </w:pPr>
      <w:r>
        <w:rPr>
          <w:rFonts w:ascii="Times New Roman"/>
          <w:b w:val="false"/>
          <w:i w:val="false"/>
          <w:color w:val="000000"/>
          <w:sz w:val="28"/>
        </w:rPr>
        <w:t xml:space="preserve">
      3. Экспертная организация вносит в Государственный реестр товарных знаков запись об аннулировании регистрации товарного знака в связи с прекращением ее действия или признанием ее недействительной.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95"/>
    <w:p>
      <w:pPr>
        <w:spacing w:after="0"/>
        <w:ind w:left="0"/>
        <w:jc w:val="left"/>
      </w:pPr>
      <w:r>
        <w:rPr>
          <w:rFonts w:ascii="Times New Roman"/>
          <w:b/>
          <w:i w:val="false"/>
          <w:color w:val="000000"/>
        </w:rPr>
        <w:t xml:space="preserve"> Глава 7. Правовая охрана и условия регистрации</w:t>
      </w:r>
      <w:r>
        <w:br/>
      </w:r>
      <w:r>
        <w:rPr>
          <w:rFonts w:ascii="Times New Roman"/>
          <w:b/>
          <w:i w:val="false"/>
          <w:color w:val="000000"/>
        </w:rPr>
        <w:t>наименования места происхождения товара</w:t>
      </w:r>
    </w:p>
    <w:bookmarkEnd w:id="195"/>
    <w:p>
      <w:pPr>
        <w:spacing w:after="0"/>
        <w:ind w:left="0"/>
        <w:jc w:val="both"/>
      </w:pPr>
      <w:r>
        <w:rPr>
          <w:rFonts w:ascii="Times New Roman"/>
          <w:b/>
          <w:i w:val="false"/>
          <w:color w:val="000000"/>
          <w:sz w:val="28"/>
        </w:rPr>
        <w:t>Статья 25. Правовая охрана географического указания и наименования места происхождения товара</w:t>
      </w:r>
    </w:p>
    <w:bookmarkStart w:name="z167" w:id="196"/>
    <w:p>
      <w:pPr>
        <w:spacing w:after="0"/>
        <w:ind w:left="0"/>
        <w:jc w:val="both"/>
      </w:pPr>
      <w:r>
        <w:rPr>
          <w:rFonts w:ascii="Times New Roman"/>
          <w:b w:val="false"/>
          <w:i w:val="false"/>
          <w:color w:val="000000"/>
          <w:sz w:val="28"/>
        </w:rPr>
        <w:t>
      1. Правовая охрана географического указания и наименования места происхождения товара в Республике Казахстан предоставляется на основании их регистрации в порядке, установленном настоящим Законом, а также в силу международных договоров Республики Казахстан.</w:t>
      </w:r>
    </w:p>
    <w:bookmarkEnd w:id="196"/>
    <w:bookmarkStart w:name="z357" w:id="197"/>
    <w:p>
      <w:pPr>
        <w:spacing w:after="0"/>
        <w:ind w:left="0"/>
        <w:jc w:val="both"/>
      </w:pPr>
      <w:r>
        <w:rPr>
          <w:rFonts w:ascii="Times New Roman"/>
          <w:b w:val="false"/>
          <w:i w:val="false"/>
          <w:color w:val="000000"/>
          <w:sz w:val="28"/>
        </w:rPr>
        <w:t>
      2. Исключительное право пользования географическим указанием может быть предоставлено нескольким лицам, как совместно, так и независимо друг от друга производящим в данном географическом объекте товар, определенное качество, репутация или другие характеристики которого в значительной степени определяются его географическим происхождением.</w:t>
      </w:r>
    </w:p>
    <w:bookmarkEnd w:id="197"/>
    <w:bookmarkStart w:name="z358" w:id="198"/>
    <w:p>
      <w:pPr>
        <w:spacing w:after="0"/>
        <w:ind w:left="0"/>
        <w:jc w:val="both"/>
      </w:pPr>
      <w:r>
        <w:rPr>
          <w:rFonts w:ascii="Times New Roman"/>
          <w:b w:val="false"/>
          <w:i w:val="false"/>
          <w:color w:val="000000"/>
          <w:sz w:val="28"/>
        </w:rPr>
        <w:t>
      Исключительное право пользования наименованием места происхождения товара может быть предоставлено нескольким лицам, как совместно, так и независимо друг от друга производящим в данном географическом объекте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bookmarkEnd w:id="198"/>
    <w:bookmarkStart w:name="z359" w:id="199"/>
    <w:p>
      <w:pPr>
        <w:spacing w:after="0"/>
        <w:ind w:left="0"/>
        <w:jc w:val="both"/>
      </w:pPr>
      <w:r>
        <w:rPr>
          <w:rFonts w:ascii="Times New Roman"/>
          <w:b w:val="false"/>
          <w:i w:val="false"/>
          <w:color w:val="000000"/>
          <w:sz w:val="28"/>
        </w:rPr>
        <w:t>
      3. Регистрация географического указания и наименования места происхождения товара, которые находятся в иностранном государстве, допускается, если указанные обозначения охраняются в качестве таковых в стране происхождения товара. Обладать исключительным правом использования указанного географического указания и наименования места происхождения товара могут только лица, права которых на использование таковых охраняются в стране происхождения товара.</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Обозначения, регистрируемые в качестве географических указаний и наименований мест происхождения товаров</w:t>
      </w:r>
    </w:p>
    <w:p>
      <w:pPr>
        <w:spacing w:after="0"/>
        <w:ind w:left="0"/>
        <w:jc w:val="both"/>
      </w:pPr>
      <w:r>
        <w:rPr>
          <w:rFonts w:ascii="Times New Roman"/>
          <w:b w:val="false"/>
          <w:i w:val="false"/>
          <w:color w:val="ff0000"/>
          <w:sz w:val="28"/>
        </w:rPr>
        <w:t xml:space="preserve">
      Сноска. Заголовок статьи 26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51" w:id="200"/>
    <w:p>
      <w:pPr>
        <w:spacing w:after="0"/>
        <w:ind w:left="0"/>
        <w:jc w:val="both"/>
      </w:pPr>
      <w:r>
        <w:rPr>
          <w:rFonts w:ascii="Times New Roman"/>
          <w:b w:val="false"/>
          <w:i w:val="false"/>
          <w:color w:val="000000"/>
          <w:sz w:val="28"/>
        </w:rPr>
        <w:t>
      1. В качестве географического указания и наименования места происхождения товара могут быть зарегистрированы современное или историческое, официальное или неофициальное, полное или сокращенное наименование страны, региона, населенного пункта, местности или другого географического объекта, а также обозначение, производное от такого географического указания и наименования, и их сочетания с видовым наименованием товара.</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Обозначения, не регистрируемые в качестве географических указаний и наименований мест происхождения товаров</w:t>
      </w:r>
    </w:p>
    <w:p>
      <w:pPr>
        <w:spacing w:after="0"/>
        <w:ind w:left="0"/>
        <w:jc w:val="both"/>
      </w:pPr>
      <w:r>
        <w:rPr>
          <w:rFonts w:ascii="Times New Roman"/>
          <w:b w:val="false"/>
          <w:i w:val="false"/>
          <w:color w:val="000000"/>
          <w:sz w:val="28"/>
        </w:rPr>
        <w:t>
      1. Не регистрируются в качестве географических указаний и наименований мест происхождения товаров обозначения:</w:t>
      </w:r>
    </w:p>
    <w:bookmarkStart w:name="z367" w:id="201"/>
    <w:p>
      <w:pPr>
        <w:spacing w:after="0"/>
        <w:ind w:left="0"/>
        <w:jc w:val="both"/>
      </w:pPr>
      <w:r>
        <w:rPr>
          <w:rFonts w:ascii="Times New Roman"/>
          <w:b w:val="false"/>
          <w:i w:val="false"/>
          <w:color w:val="000000"/>
          <w:sz w:val="28"/>
        </w:rPr>
        <w:t>
      1) представляющие собой наименования географических объектов, способные ввести в заблуждение относительно места производства товара;</w:t>
      </w:r>
    </w:p>
    <w:bookmarkEnd w:id="201"/>
    <w:p>
      <w:pPr>
        <w:spacing w:after="0"/>
        <w:ind w:left="0"/>
        <w:jc w:val="both"/>
      </w:pPr>
      <w:r>
        <w:rPr>
          <w:rFonts w:ascii="Times New Roman"/>
          <w:b w:val="false"/>
          <w:i w:val="false"/>
          <w:color w:val="000000"/>
          <w:sz w:val="28"/>
        </w:rPr>
        <w:t>
      2) формально указывающие на истинное место производства товара, но дающие ошибочное представление о том, что товар происходит с другой территории;</w:t>
      </w:r>
    </w:p>
    <w:p>
      <w:pPr>
        <w:spacing w:after="0"/>
        <w:ind w:left="0"/>
        <w:jc w:val="both"/>
      </w:pPr>
      <w:r>
        <w:rPr>
          <w:rFonts w:ascii="Times New Roman"/>
          <w:b w:val="false"/>
          <w:i w:val="false"/>
          <w:color w:val="000000"/>
          <w:sz w:val="28"/>
        </w:rPr>
        <w:t>
      3) содержащие наименования географических объектов, не связанные с местом производства товаров;</w:t>
      </w:r>
    </w:p>
    <w:p>
      <w:pPr>
        <w:spacing w:after="0"/>
        <w:ind w:left="0"/>
        <w:jc w:val="both"/>
      </w:pPr>
      <w:r>
        <w:rPr>
          <w:rFonts w:ascii="Times New Roman"/>
          <w:b w:val="false"/>
          <w:i w:val="false"/>
          <w:color w:val="000000"/>
          <w:sz w:val="28"/>
        </w:rPr>
        <w:t>
      4) ранее зарегистрированные в качестве географического указания и наименования места происхождения товара в отношении товара того же вида;</w:t>
      </w:r>
    </w:p>
    <w:p>
      <w:pPr>
        <w:spacing w:after="0"/>
        <w:ind w:left="0"/>
        <w:jc w:val="both"/>
      </w:pPr>
      <w:r>
        <w:rPr>
          <w:rFonts w:ascii="Times New Roman"/>
          <w:b w:val="false"/>
          <w:i w:val="false"/>
          <w:color w:val="000000"/>
          <w:sz w:val="28"/>
        </w:rPr>
        <w:t>
      5) тождественные или сходные с ранее зарегистрированным на имя другого лица обозначением, если использование такого географического указания и такого наименования места происхождения товара способно ввести потребителя в заблуждение относительно товара, его изготовителя.</w:t>
      </w:r>
    </w:p>
    <w:p>
      <w:pPr>
        <w:spacing w:after="0"/>
        <w:ind w:left="0"/>
        <w:jc w:val="both"/>
      </w:pPr>
      <w:r>
        <w:rPr>
          <w:rFonts w:ascii="Times New Roman"/>
          <w:b w:val="false"/>
          <w:i w:val="false"/>
          <w:color w:val="000000"/>
          <w:sz w:val="28"/>
        </w:rPr>
        <w:t>
      2. Не признается географическим указанием и наименованием места происхождения товара и не подлежит регистрации для целей его правовой охраны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Подача и отзыв заявки на регистрацию географического указания и наименования места происхождения товара и (или) предоставление права пользования ими</w:t>
      </w:r>
    </w:p>
    <w:p>
      <w:pPr>
        <w:spacing w:after="0"/>
        <w:ind w:left="0"/>
        <w:jc w:val="both"/>
      </w:pPr>
      <w:r>
        <w:rPr>
          <w:rFonts w:ascii="Times New Roman"/>
          <w:b w:val="false"/>
          <w:i w:val="false"/>
          <w:color w:val="000000"/>
          <w:sz w:val="28"/>
        </w:rPr>
        <w:t>
      1. Заявка подается в экспертную организацию на:</w:t>
      </w:r>
    </w:p>
    <w:p>
      <w:pPr>
        <w:spacing w:after="0"/>
        <w:ind w:left="0"/>
        <w:jc w:val="both"/>
      </w:pPr>
      <w:r>
        <w:rPr>
          <w:rFonts w:ascii="Times New Roman"/>
          <w:b w:val="false"/>
          <w:i w:val="false"/>
          <w:color w:val="000000"/>
          <w:sz w:val="28"/>
        </w:rPr>
        <w:t>
      регистрацию географического указания и (или) предоставление права пользования географическим указанием (далее – заявка на географическое указание);</w:t>
      </w:r>
    </w:p>
    <w:p>
      <w:pPr>
        <w:spacing w:after="0"/>
        <w:ind w:left="0"/>
        <w:jc w:val="both"/>
      </w:pPr>
      <w:r>
        <w:rPr>
          <w:rFonts w:ascii="Times New Roman"/>
          <w:b w:val="false"/>
          <w:i w:val="false"/>
          <w:color w:val="000000"/>
          <w:sz w:val="28"/>
        </w:rPr>
        <w:t>
      регистрацию наименования места происхождения товара и (или) предоставление права пользования наименованием места происхождения товара (далее – заявка на наименование места происхождения товара).</w:t>
      </w:r>
    </w:p>
    <w:p>
      <w:pPr>
        <w:spacing w:after="0"/>
        <w:ind w:left="0"/>
        <w:jc w:val="both"/>
      </w:pPr>
      <w:r>
        <w:rPr>
          <w:rFonts w:ascii="Times New Roman"/>
          <w:b w:val="false"/>
          <w:i w:val="false"/>
          <w:color w:val="000000"/>
          <w:sz w:val="28"/>
        </w:rPr>
        <w:t>
      2. Заявка на географическое указание, заявка на наименование места происхождения товара могут быть отозваны заявителем (заявителями) на любом этапе их рассмотрения до внесения в Государственный реестр географических указаний, Государственный реестр наименований мест происхождения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Требования к заявке на географическое указание, заявке на наименование места происхождения товара</w:t>
      </w:r>
    </w:p>
    <w:bookmarkStart w:name="z168" w:id="202"/>
    <w:p>
      <w:pPr>
        <w:spacing w:after="0"/>
        <w:ind w:left="0"/>
        <w:jc w:val="both"/>
      </w:pPr>
      <w:r>
        <w:rPr>
          <w:rFonts w:ascii="Times New Roman"/>
          <w:b w:val="false"/>
          <w:i w:val="false"/>
          <w:color w:val="000000"/>
          <w:sz w:val="28"/>
        </w:rPr>
        <w:t>
      1. Заявка на географическое указание должна относиться к одному географическому указанию.</w:t>
      </w:r>
    </w:p>
    <w:bookmarkEnd w:id="202"/>
    <w:p>
      <w:pPr>
        <w:spacing w:after="0"/>
        <w:ind w:left="0"/>
        <w:jc w:val="both"/>
      </w:pPr>
      <w:r>
        <w:rPr>
          <w:rFonts w:ascii="Times New Roman"/>
          <w:b w:val="false"/>
          <w:i w:val="false"/>
          <w:color w:val="000000"/>
          <w:sz w:val="28"/>
        </w:rPr>
        <w:t>
      Заявка на наименование места происхождения товара должна относиться к одному месту происхождения товара.</w:t>
      </w:r>
    </w:p>
    <w:p>
      <w:pPr>
        <w:spacing w:after="0"/>
        <w:ind w:left="0"/>
        <w:jc w:val="both"/>
      </w:pPr>
      <w:r>
        <w:rPr>
          <w:rFonts w:ascii="Times New Roman"/>
          <w:b w:val="false"/>
          <w:i w:val="false"/>
          <w:color w:val="000000"/>
          <w:sz w:val="28"/>
        </w:rPr>
        <w:t>
      2. Заявка на географическое указание должна быть представлена на типовом бланке и содержать:</w:t>
      </w:r>
    </w:p>
    <w:p>
      <w:pPr>
        <w:spacing w:after="0"/>
        <w:ind w:left="0"/>
        <w:jc w:val="both"/>
      </w:pPr>
      <w:r>
        <w:rPr>
          <w:rFonts w:ascii="Times New Roman"/>
          <w:b w:val="false"/>
          <w:i w:val="false"/>
          <w:color w:val="000000"/>
          <w:sz w:val="28"/>
        </w:rPr>
        <w:t>
      1) заявление о государственной регистрации географического указания и (или) о предоставлении права на такое географическое указание с указанием заявителя (заявителей), а также его (их) места нахождения или места жительства;</w:t>
      </w:r>
    </w:p>
    <w:p>
      <w:pPr>
        <w:spacing w:after="0"/>
        <w:ind w:left="0"/>
        <w:jc w:val="both"/>
      </w:pPr>
      <w:r>
        <w:rPr>
          <w:rFonts w:ascii="Times New Roman"/>
          <w:b w:val="false"/>
          <w:i w:val="false"/>
          <w:color w:val="000000"/>
          <w:sz w:val="28"/>
        </w:rPr>
        <w:t>
      2) заявляемое обозначение;</w:t>
      </w:r>
    </w:p>
    <w:p>
      <w:pPr>
        <w:spacing w:after="0"/>
        <w:ind w:left="0"/>
        <w:jc w:val="both"/>
      </w:pPr>
      <w:r>
        <w:rPr>
          <w:rFonts w:ascii="Times New Roman"/>
          <w:b w:val="false"/>
          <w:i w:val="false"/>
          <w:color w:val="000000"/>
          <w:sz w:val="28"/>
        </w:rPr>
        <w:t>
      3) вид товара, в отношении которого испрашивается государственная регистрация географического указания;</w:t>
      </w:r>
    </w:p>
    <w:p>
      <w:pPr>
        <w:spacing w:after="0"/>
        <w:ind w:left="0"/>
        <w:jc w:val="both"/>
      </w:pPr>
      <w:r>
        <w:rPr>
          <w:rFonts w:ascii="Times New Roman"/>
          <w:b w:val="false"/>
          <w:i w:val="false"/>
          <w:color w:val="000000"/>
          <w:sz w:val="28"/>
        </w:rPr>
        <w:t>
      4) указание места происхождения (производства) товара (границ географического объекта);</w:t>
      </w:r>
    </w:p>
    <w:p>
      <w:pPr>
        <w:spacing w:after="0"/>
        <w:ind w:left="0"/>
        <w:jc w:val="both"/>
      </w:pPr>
      <w:r>
        <w:rPr>
          <w:rFonts w:ascii="Times New Roman"/>
          <w:b w:val="false"/>
          <w:i w:val="false"/>
          <w:color w:val="000000"/>
          <w:sz w:val="28"/>
        </w:rPr>
        <w:t>
      5) сведения, касающиеся связи характеристик товара с местом его происхождения (производства);</w:t>
      </w:r>
    </w:p>
    <w:p>
      <w:pPr>
        <w:spacing w:after="0"/>
        <w:ind w:left="0"/>
        <w:jc w:val="both"/>
      </w:pPr>
      <w:r>
        <w:rPr>
          <w:rFonts w:ascii="Times New Roman"/>
          <w:b w:val="false"/>
          <w:i w:val="false"/>
          <w:color w:val="000000"/>
          <w:sz w:val="28"/>
        </w:rPr>
        <w:t>
      6) описание качества, репутации и (или) иных характеристик товара (включая исходный материал, используемый для его производства, физические, химические, микробиологические, органолептические или иные характеристики), которые в значительной степени определяются его географическим происхождением;</w:t>
      </w:r>
    </w:p>
    <w:p>
      <w:pPr>
        <w:spacing w:after="0"/>
        <w:ind w:left="0"/>
        <w:jc w:val="both"/>
      </w:pPr>
      <w:r>
        <w:rPr>
          <w:rFonts w:ascii="Times New Roman"/>
          <w:b w:val="false"/>
          <w:i w:val="false"/>
          <w:color w:val="000000"/>
          <w:sz w:val="28"/>
        </w:rPr>
        <w:t>
      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pPr>
        <w:spacing w:after="0"/>
        <w:ind w:left="0"/>
        <w:jc w:val="both"/>
      </w:pPr>
      <w:r>
        <w:rPr>
          <w:rFonts w:ascii="Times New Roman"/>
          <w:b w:val="false"/>
          <w:i w:val="false"/>
          <w:color w:val="000000"/>
          <w:sz w:val="28"/>
        </w:rPr>
        <w:t>
      8) сведения, подтверждающие право осуществлять деятельность по производству товара, если это предусмотрено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Если географический объект, наименование которого заявляется в качестве географического указания, находится на территории Республики Казахстан, к заявке прилагается заключение местного исполнительного органа о том, что в границах данного географического объекта заявитель осуществляет хотя бы одну из стадий производства товара, оказывающую существенное влияние на формирование особых свойств товара. Также к заявке прилагается документ или документы, подтверждающие, что определенное качество, репутация и (или) другие характеристики заявленного товара в значительной степени определяются его географическим происхождением.</w:t>
      </w:r>
    </w:p>
    <w:p>
      <w:pPr>
        <w:spacing w:after="0"/>
        <w:ind w:left="0"/>
        <w:jc w:val="both"/>
      </w:pPr>
      <w:r>
        <w:rPr>
          <w:rFonts w:ascii="Times New Roman"/>
          <w:b w:val="false"/>
          <w:i w:val="false"/>
          <w:color w:val="000000"/>
          <w:sz w:val="28"/>
        </w:rPr>
        <w:t>
      4. Заявка на наименование места происхождения товара должна быть представлена на типовом бланке и содержать сведения, указанные в пункте 2 настоящей статьи, а также описание особых свойств товара и других характеристик (включая исходный материал, используемый для его производства, физические, химические, микробиологические, органолептические или иные характеристики), которые исключительным или главным образом определяются характерными для данного географического объекта природными условиями и (или) людскими факторами.</w:t>
      </w:r>
    </w:p>
    <w:p>
      <w:pPr>
        <w:spacing w:after="0"/>
        <w:ind w:left="0"/>
        <w:jc w:val="both"/>
      </w:pPr>
      <w:r>
        <w:rPr>
          <w:rFonts w:ascii="Times New Roman"/>
          <w:b w:val="false"/>
          <w:i w:val="false"/>
          <w:color w:val="000000"/>
          <w:sz w:val="28"/>
        </w:rPr>
        <w:t>
      5. Если географический объект, наименование которого заявляется в качестве наименования места происхождения товара, находится на территории Республики Казахстан, к заявке прилагается заключение местного исполнительного органа о том, что заявитель производит заявленный товар в границах данного географического объекта. Также к заявке прилагается документ или документы, подтверждающие, что особые свойства заявленного товара исключительным или главным образом определяются характерными для данного географического объекта природными условиями и (или) людскими факторами.</w:t>
      </w:r>
    </w:p>
    <w:p>
      <w:pPr>
        <w:spacing w:after="0"/>
        <w:ind w:left="0"/>
        <w:jc w:val="both"/>
      </w:pPr>
      <w:r>
        <w:rPr>
          <w:rFonts w:ascii="Times New Roman"/>
          <w:b w:val="false"/>
          <w:i w:val="false"/>
          <w:color w:val="000000"/>
          <w:sz w:val="28"/>
        </w:rPr>
        <w:t>
      6. К заявке на предоставление права на ранее зарегистрированное географическое указание и наименование места происхождения товара, находящегося на территории Республики Казахстан, прилагаются заключение местного исполнительного органа о том, что заявитель производит товар в границах данного географического объекта, а также документ, подтверждающий наличие особых характеристик и свойств товара, указанных в Государственном реестре географических указаний и Государственном реестре наименований мест происхождения товаров, выданный уполномоченным органом, к отрасли которого относится заявленный товар.</w:t>
      </w:r>
    </w:p>
    <w:bookmarkStart w:name="z394" w:id="203"/>
    <w:p>
      <w:pPr>
        <w:spacing w:after="0"/>
        <w:ind w:left="0"/>
        <w:jc w:val="both"/>
      </w:pPr>
      <w:r>
        <w:rPr>
          <w:rFonts w:ascii="Times New Roman"/>
          <w:b w:val="false"/>
          <w:i w:val="false"/>
          <w:color w:val="000000"/>
          <w:sz w:val="28"/>
        </w:rPr>
        <w:t>
      7. К заявке на географическое указание, заявке на наименование места происхождения товара прилагаются документы, подтверждающие оплату услуг экспертной организации по проведению экспертизы. В случае ведения делопроизводства через представителя к заявке прилагается копия доверенности.</w:t>
      </w:r>
    </w:p>
    <w:bookmarkEnd w:id="203"/>
    <w:bookmarkStart w:name="z395" w:id="204"/>
    <w:p>
      <w:pPr>
        <w:spacing w:after="0"/>
        <w:ind w:left="0"/>
        <w:jc w:val="both"/>
      </w:pPr>
      <w:r>
        <w:rPr>
          <w:rFonts w:ascii="Times New Roman"/>
          <w:b w:val="false"/>
          <w:i w:val="false"/>
          <w:color w:val="000000"/>
          <w:sz w:val="28"/>
        </w:rPr>
        <w:t>
      8. Заявка на географическое указание, заявка на наименование места происхождения товара и прилагаемые к ним документы представляются на казахском или русском языке. Если документы представлены на другом языке, то заявитель в месячный срок с даты подачи заявки должен представить их перевод на казахский или русский язык.</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05"/>
    <w:p>
      <w:pPr>
        <w:spacing w:after="0"/>
        <w:ind w:left="0"/>
        <w:jc w:val="left"/>
      </w:pPr>
      <w:r>
        <w:rPr>
          <w:rFonts w:ascii="Times New Roman"/>
          <w:b/>
          <w:i w:val="false"/>
          <w:color w:val="000000"/>
        </w:rPr>
        <w:t xml:space="preserve"> Глава 8. Экспертиза географического указания и наименования места происхождения товара</w:t>
      </w:r>
    </w:p>
    <w:bookmarkEnd w:id="205"/>
    <w:p>
      <w:pPr>
        <w:spacing w:after="0"/>
        <w:ind w:left="0"/>
        <w:jc w:val="both"/>
      </w:pPr>
      <w:r>
        <w:rPr>
          <w:rFonts w:ascii="Times New Roman"/>
          <w:b w:val="false"/>
          <w:i w:val="false"/>
          <w:color w:val="ff0000"/>
          <w:sz w:val="28"/>
        </w:rPr>
        <w:t xml:space="preserve">
      Сноска. Заголовок главы 8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30. Порядок проведения экспертизы </w:t>
      </w:r>
    </w:p>
    <w:bookmarkStart w:name="z169" w:id="206"/>
    <w:p>
      <w:pPr>
        <w:spacing w:after="0"/>
        <w:ind w:left="0"/>
        <w:jc w:val="both"/>
      </w:pPr>
      <w:r>
        <w:rPr>
          <w:rFonts w:ascii="Times New Roman"/>
          <w:b w:val="false"/>
          <w:i w:val="false"/>
          <w:color w:val="000000"/>
          <w:sz w:val="28"/>
        </w:rPr>
        <w:t xml:space="preserve">
      1. Экспертной организацией в течение трех месяцев с даты подачи заявки на географическое указание, заявки на наименование места происхождения товара проводится экспертиза, в ходе которой проверяется их соответствие требованиям, установленным </w:t>
      </w:r>
      <w:r>
        <w:rPr>
          <w:rFonts w:ascii="Times New Roman"/>
          <w:b w:val="false"/>
          <w:i w:val="false"/>
          <w:color w:val="000000"/>
          <w:sz w:val="28"/>
        </w:rPr>
        <w:t>статьями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настоящего Закона.</w:t>
      </w:r>
    </w:p>
    <w:bookmarkEnd w:id="206"/>
    <w:bookmarkStart w:name="z124" w:id="207"/>
    <w:p>
      <w:pPr>
        <w:spacing w:after="0"/>
        <w:ind w:left="0"/>
        <w:jc w:val="both"/>
      </w:pPr>
      <w:r>
        <w:rPr>
          <w:rFonts w:ascii="Times New Roman"/>
          <w:b w:val="false"/>
          <w:i w:val="false"/>
          <w:color w:val="000000"/>
          <w:sz w:val="28"/>
        </w:rPr>
        <w:t xml:space="preserve">
      2. В ходе экспертизы экспертная организация вправе запросить дополнительные материалы, которые должны быть представлены в течение трех месяцев с даты направления запроса заявителю. </w:t>
      </w:r>
    </w:p>
    <w:bookmarkEnd w:id="207"/>
    <w:bookmarkStart w:name="z565" w:id="208"/>
    <w:p>
      <w:pPr>
        <w:spacing w:after="0"/>
        <w:ind w:left="0"/>
        <w:jc w:val="both"/>
      </w:pPr>
      <w:r>
        <w:rPr>
          <w:rFonts w:ascii="Times New Roman"/>
          <w:b w:val="false"/>
          <w:i w:val="false"/>
          <w:color w:val="000000"/>
          <w:sz w:val="28"/>
        </w:rPr>
        <w:t>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w:t>
      </w:r>
    </w:p>
    <w:bookmarkEnd w:id="208"/>
    <w:p>
      <w:pPr>
        <w:spacing w:after="0"/>
        <w:ind w:left="0"/>
        <w:jc w:val="both"/>
      </w:pPr>
      <w:r>
        <w:rPr>
          <w:rFonts w:ascii="Times New Roman"/>
          <w:b w:val="false"/>
          <w:i w:val="false"/>
          <w:color w:val="000000"/>
          <w:sz w:val="28"/>
        </w:rPr>
        <w:t xml:space="preserve">
      В случае непредставления заявителем в установленный срок дополнительных материалов либо ходатайства о продлении указанного срока, делопроизводство прекращается и заявка считается отозванной.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09.07.2004 </w:t>
      </w:r>
      <w:r>
        <w:rPr>
          <w:rFonts w:ascii="Times New Roman"/>
          <w:b w:val="false"/>
          <w:i w:val="false"/>
          <w:color w:val="000000"/>
          <w:sz w:val="28"/>
        </w:rPr>
        <w:t>N 586</w:t>
      </w:r>
      <w:r>
        <w:rPr>
          <w:rFonts w:ascii="Times New Roman"/>
          <w:b w:val="false"/>
          <w:i w:val="false"/>
          <w:color w:val="ff0000"/>
          <w:sz w:val="28"/>
        </w:rPr>
        <w:t xml:space="preserve">;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Публикация сведений о заявке на географическое указание, заявке на наименование места происхождения товара</w:t>
      </w:r>
    </w:p>
    <w:bookmarkStart w:name="z567" w:id="209"/>
    <w:p>
      <w:pPr>
        <w:spacing w:after="0"/>
        <w:ind w:left="0"/>
        <w:jc w:val="both"/>
      </w:pPr>
      <w:r>
        <w:rPr>
          <w:rFonts w:ascii="Times New Roman"/>
          <w:b w:val="false"/>
          <w:i w:val="false"/>
          <w:color w:val="000000"/>
          <w:sz w:val="28"/>
        </w:rPr>
        <w:t>
      1. По истечении пяти рабочих дней с даты подачи заявки на географическое указание, заявки на наименование места происхождения товара сведения о них публикуются еженедельно в бюллетене.</w:t>
      </w:r>
    </w:p>
    <w:bookmarkEnd w:id="209"/>
    <w:bookmarkStart w:name="z568" w:id="210"/>
    <w:p>
      <w:pPr>
        <w:spacing w:after="0"/>
        <w:ind w:left="0"/>
        <w:jc w:val="both"/>
      </w:pPr>
      <w:r>
        <w:rPr>
          <w:rFonts w:ascii="Times New Roman"/>
          <w:b w:val="false"/>
          <w:i w:val="false"/>
          <w:color w:val="000000"/>
          <w:sz w:val="28"/>
        </w:rPr>
        <w:t>
      Публикация заявки на географическое указание, заявки на наименование места происхождения товара, содержащих материалы на иностранном языке, производится при наличии их перевода на казахский или русский язык.</w:t>
      </w:r>
    </w:p>
    <w:bookmarkEnd w:id="210"/>
    <w:bookmarkStart w:name="z569" w:id="211"/>
    <w:p>
      <w:pPr>
        <w:spacing w:after="0"/>
        <w:ind w:left="0"/>
        <w:jc w:val="both"/>
      </w:pPr>
      <w:r>
        <w:rPr>
          <w:rFonts w:ascii="Times New Roman"/>
          <w:b w:val="false"/>
          <w:i w:val="false"/>
          <w:color w:val="000000"/>
          <w:sz w:val="28"/>
        </w:rPr>
        <w:t>
      2. Сведения о поданной заявке на географическое указание, заявке на наименование места происхождения товара должны включать:</w:t>
      </w:r>
    </w:p>
    <w:bookmarkEnd w:id="211"/>
    <w:bookmarkStart w:name="z570" w:id="212"/>
    <w:p>
      <w:pPr>
        <w:spacing w:after="0"/>
        <w:ind w:left="0"/>
        <w:jc w:val="both"/>
      </w:pPr>
      <w:r>
        <w:rPr>
          <w:rFonts w:ascii="Times New Roman"/>
          <w:b w:val="false"/>
          <w:i w:val="false"/>
          <w:color w:val="000000"/>
          <w:sz w:val="28"/>
        </w:rPr>
        <w:t>
      1) заявляемое обозначение;</w:t>
      </w:r>
    </w:p>
    <w:bookmarkEnd w:id="212"/>
    <w:bookmarkStart w:name="z571" w:id="213"/>
    <w:p>
      <w:pPr>
        <w:spacing w:after="0"/>
        <w:ind w:left="0"/>
        <w:jc w:val="both"/>
      </w:pPr>
      <w:r>
        <w:rPr>
          <w:rFonts w:ascii="Times New Roman"/>
          <w:b w:val="false"/>
          <w:i w:val="false"/>
          <w:color w:val="000000"/>
          <w:sz w:val="28"/>
        </w:rPr>
        <w:t>
      2) данные о заявителе, в том числе адрес заявителя и его представителя;</w:t>
      </w:r>
    </w:p>
    <w:bookmarkEnd w:id="213"/>
    <w:bookmarkStart w:name="z572" w:id="214"/>
    <w:p>
      <w:pPr>
        <w:spacing w:after="0"/>
        <w:ind w:left="0"/>
        <w:jc w:val="both"/>
      </w:pPr>
      <w:r>
        <w:rPr>
          <w:rFonts w:ascii="Times New Roman"/>
          <w:b w:val="false"/>
          <w:i w:val="false"/>
          <w:color w:val="000000"/>
          <w:sz w:val="28"/>
        </w:rPr>
        <w:t>
      3) вид товара;</w:t>
      </w:r>
    </w:p>
    <w:bookmarkEnd w:id="214"/>
    <w:bookmarkStart w:name="z573" w:id="215"/>
    <w:p>
      <w:pPr>
        <w:spacing w:after="0"/>
        <w:ind w:left="0"/>
        <w:jc w:val="both"/>
      </w:pPr>
      <w:r>
        <w:rPr>
          <w:rFonts w:ascii="Times New Roman"/>
          <w:b w:val="false"/>
          <w:i w:val="false"/>
          <w:color w:val="000000"/>
          <w:sz w:val="28"/>
        </w:rPr>
        <w:t>
      4) указание места производства товара (границы географического объекта).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30-1 в соответствии с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Возражения против регистрации географического указания и наименования места происхождения товара и (или) предоставления права пользования ими</w:t>
      </w:r>
    </w:p>
    <w:bookmarkStart w:name="z575" w:id="216"/>
    <w:p>
      <w:pPr>
        <w:spacing w:after="0"/>
        <w:ind w:left="0"/>
        <w:jc w:val="both"/>
      </w:pPr>
      <w:r>
        <w:rPr>
          <w:rFonts w:ascii="Times New Roman"/>
          <w:b w:val="false"/>
          <w:i w:val="false"/>
          <w:color w:val="000000"/>
          <w:sz w:val="28"/>
        </w:rPr>
        <w:t xml:space="preserve">
      1. Любое заинтересованное лицо в течение одного месяца с даты публикации сведений о заявке на географическое указание, заявке на наименование места происхождения товара вправе подать в экспертную организацию возражение против регистрации заявленного обозначения по основаниям, предусмотренным </w:t>
      </w:r>
      <w:r>
        <w:rPr>
          <w:rFonts w:ascii="Times New Roman"/>
          <w:b w:val="false"/>
          <w:i w:val="false"/>
          <w:color w:val="000000"/>
          <w:sz w:val="28"/>
        </w:rPr>
        <w:t>статьями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Закона.</w:t>
      </w:r>
    </w:p>
    <w:bookmarkEnd w:id="216"/>
    <w:bookmarkStart w:name="z576" w:id="217"/>
    <w:p>
      <w:pPr>
        <w:spacing w:after="0"/>
        <w:ind w:left="0"/>
        <w:jc w:val="both"/>
      </w:pPr>
      <w:r>
        <w:rPr>
          <w:rFonts w:ascii="Times New Roman"/>
          <w:b w:val="false"/>
          <w:i w:val="false"/>
          <w:color w:val="000000"/>
          <w:sz w:val="28"/>
        </w:rPr>
        <w:t>
      2. Экспертная организация направляет заявителю уведомление о поступившем (поступивших) возражении (возражениях) в течение пяти рабочих дней с даты его (их) поступления с приложением копии поданного (поданных) возражения (возражений).</w:t>
      </w:r>
    </w:p>
    <w:bookmarkEnd w:id="217"/>
    <w:bookmarkStart w:name="z577" w:id="218"/>
    <w:p>
      <w:pPr>
        <w:spacing w:after="0"/>
        <w:ind w:left="0"/>
        <w:jc w:val="both"/>
      </w:pPr>
      <w:r>
        <w:rPr>
          <w:rFonts w:ascii="Times New Roman"/>
          <w:b w:val="false"/>
          <w:i w:val="false"/>
          <w:color w:val="000000"/>
          <w:sz w:val="28"/>
        </w:rPr>
        <w:t>
      3. Заявитель имеет право выразить свою позицию в отношении поданного (поданных) возражения (возражений) в течение одного месяца с даты направления ему уведомления, предусмотренного пунктом 2 настоящей статьи.</w:t>
      </w:r>
    </w:p>
    <w:bookmarkEnd w:id="218"/>
    <w:bookmarkStart w:name="z578" w:id="219"/>
    <w:p>
      <w:pPr>
        <w:spacing w:after="0"/>
        <w:ind w:left="0"/>
        <w:jc w:val="both"/>
      </w:pPr>
      <w:r>
        <w:rPr>
          <w:rFonts w:ascii="Times New Roman"/>
          <w:b w:val="false"/>
          <w:i w:val="false"/>
          <w:color w:val="000000"/>
          <w:sz w:val="28"/>
        </w:rPr>
        <w:t>
      4. Экспертная организация, принимая во внимание возражение (возражения) заинтересованного лица (заинтересованных лиц) и позицию заявителя, указанных в пунктах 1 и 3 настоящей статьи, выносит соответствующее экспертное заключение.</w:t>
      </w:r>
    </w:p>
    <w:bookmarkEnd w:id="219"/>
    <w:bookmarkStart w:name="z579" w:id="220"/>
    <w:p>
      <w:pPr>
        <w:spacing w:after="0"/>
        <w:ind w:left="0"/>
        <w:jc w:val="both"/>
      </w:pPr>
      <w:r>
        <w:rPr>
          <w:rFonts w:ascii="Times New Roman"/>
          <w:b w:val="false"/>
          <w:i w:val="false"/>
          <w:color w:val="000000"/>
          <w:sz w:val="28"/>
        </w:rPr>
        <w:t xml:space="preserve">
      5. К сроку, предусмотренному пунктом 3 настоящей статьи, не применяются положения подпунктов 4) и 5)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30-2 в соответствии с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Решения по результатам экспертизы</w:t>
      </w:r>
    </w:p>
    <w:bookmarkStart w:name="z170" w:id="221"/>
    <w:p>
      <w:pPr>
        <w:spacing w:after="0"/>
        <w:ind w:left="0"/>
        <w:jc w:val="both"/>
      </w:pPr>
      <w:r>
        <w:rPr>
          <w:rFonts w:ascii="Times New Roman"/>
          <w:b w:val="false"/>
          <w:i w:val="false"/>
          <w:color w:val="000000"/>
          <w:sz w:val="28"/>
        </w:rPr>
        <w:t>
      1. По результатам экспертизы принимается решение:</w:t>
      </w:r>
    </w:p>
    <w:bookmarkEnd w:id="221"/>
    <w:p>
      <w:pPr>
        <w:spacing w:after="0"/>
        <w:ind w:left="0"/>
        <w:jc w:val="both"/>
      </w:pPr>
      <w:r>
        <w:rPr>
          <w:rFonts w:ascii="Times New Roman"/>
          <w:b w:val="false"/>
          <w:i w:val="false"/>
          <w:color w:val="000000"/>
          <w:sz w:val="28"/>
        </w:rPr>
        <w:t>
      1) о регистрации географического указания и (или) предоставлении права пользования географическим указанием;</w:t>
      </w:r>
    </w:p>
    <w:p>
      <w:pPr>
        <w:spacing w:after="0"/>
        <w:ind w:left="0"/>
        <w:jc w:val="both"/>
      </w:pPr>
      <w:r>
        <w:rPr>
          <w:rFonts w:ascii="Times New Roman"/>
          <w:b w:val="false"/>
          <w:i w:val="false"/>
          <w:color w:val="000000"/>
          <w:sz w:val="28"/>
        </w:rPr>
        <w:t>
      2) об отказе в регистрации географического указания и (или) предоставлении права пользования географическим указанием;</w:t>
      </w:r>
    </w:p>
    <w:p>
      <w:pPr>
        <w:spacing w:after="0"/>
        <w:ind w:left="0"/>
        <w:jc w:val="both"/>
      </w:pPr>
      <w:r>
        <w:rPr>
          <w:rFonts w:ascii="Times New Roman"/>
          <w:b w:val="false"/>
          <w:i w:val="false"/>
          <w:color w:val="000000"/>
          <w:sz w:val="28"/>
        </w:rPr>
        <w:t>
      3) о регистрации наименования места происхождения товара и (или) предоставлении права пользования наименованием места происхождения товара;</w:t>
      </w:r>
    </w:p>
    <w:p>
      <w:pPr>
        <w:spacing w:after="0"/>
        <w:ind w:left="0"/>
        <w:jc w:val="both"/>
      </w:pPr>
      <w:r>
        <w:rPr>
          <w:rFonts w:ascii="Times New Roman"/>
          <w:b w:val="false"/>
          <w:i w:val="false"/>
          <w:color w:val="000000"/>
          <w:sz w:val="28"/>
        </w:rPr>
        <w:t>
      4) об отказе в регистрации наименования места происхождения товара и (или) предоставлении права пользования наименованием места происхождения товара.</w:t>
      </w:r>
    </w:p>
    <w:p>
      <w:pPr>
        <w:spacing w:after="0"/>
        <w:ind w:left="0"/>
        <w:jc w:val="both"/>
      </w:pPr>
      <w:r>
        <w:rPr>
          <w:rFonts w:ascii="Times New Roman"/>
          <w:b w:val="false"/>
          <w:i w:val="false"/>
          <w:color w:val="000000"/>
          <w:sz w:val="28"/>
        </w:rPr>
        <w:t>
      2. Заявителю направляется уведомление о решении, предусмотренном пунктом 1 настоящей статьи.</w:t>
      </w:r>
    </w:p>
    <w:p>
      <w:pPr>
        <w:spacing w:after="0"/>
        <w:ind w:left="0"/>
        <w:jc w:val="both"/>
      </w:pPr>
      <w:r>
        <w:rPr>
          <w:rFonts w:ascii="Times New Roman"/>
          <w:b w:val="false"/>
          <w:i w:val="false"/>
          <w:color w:val="000000"/>
          <w:sz w:val="28"/>
        </w:rPr>
        <w:t>
      В случаях, указанных в подпунктах 2) и 4) пункта 1 настоящей статьи, заявителю направляются также соответствующие экспертные заключения.</w:t>
      </w:r>
    </w:p>
    <w:p>
      <w:pPr>
        <w:spacing w:after="0"/>
        <w:ind w:left="0"/>
        <w:jc w:val="both"/>
      </w:pPr>
      <w:r>
        <w:rPr>
          <w:rFonts w:ascii="Times New Roman"/>
          <w:b w:val="false"/>
          <w:i w:val="false"/>
          <w:color w:val="000000"/>
          <w:sz w:val="28"/>
        </w:rPr>
        <w:t>
      3. Заявитель вправе в трехмесячный срок со дня направления ему экспертного заключения об отказе в регистрации представить мотивированное возражение, по результатам рассмотрения которого экспертная организация в течение трех месяцев со дня поступления возражения выносит окончательное заключение.</w:t>
      </w:r>
    </w:p>
    <w:p>
      <w:pPr>
        <w:spacing w:after="0"/>
        <w:ind w:left="0"/>
        <w:jc w:val="both"/>
      </w:pPr>
      <w:r>
        <w:rPr>
          <w:rFonts w:ascii="Times New Roman"/>
          <w:b w:val="false"/>
          <w:i w:val="false"/>
          <w:color w:val="000000"/>
          <w:sz w:val="28"/>
        </w:rPr>
        <w:t>
      На основании окончательного заключения экспертной организацией принимается решение, предусмотренное пунктом 1 настоящей статьи.</w:t>
      </w:r>
    </w:p>
    <w:p>
      <w:pPr>
        <w:spacing w:after="0"/>
        <w:ind w:left="0"/>
        <w:jc w:val="both"/>
      </w:pPr>
      <w:r>
        <w:rPr>
          <w:rFonts w:ascii="Times New Roman"/>
          <w:b w:val="false"/>
          <w:i w:val="false"/>
          <w:color w:val="000000"/>
          <w:sz w:val="28"/>
        </w:rPr>
        <w:t>
      4. Заявитель производит оплату услуги экспертной организации за регистрацию географического указания и (или) права пользования географическим указанием, регистрацию наименования места происхождения товара и (или) права пользования наименованием места происхождения товара в течение трех месяцев с даты направления ему уведомления о принятом решении о регистрации. При непредставлении документа об оплате указанной услуги заявка на географическое указание, заявка на наименование места происхождения товара признаются отозванными и делопроизводство по ним прекращается.</w:t>
      </w:r>
    </w:p>
    <w:p>
      <w:pPr>
        <w:spacing w:after="0"/>
        <w:ind w:left="0"/>
        <w:jc w:val="both"/>
      </w:pPr>
      <w:r>
        <w:rPr>
          <w:rFonts w:ascii="Times New Roman"/>
          <w:b w:val="false"/>
          <w:i w:val="false"/>
          <w:color w:val="000000"/>
          <w:sz w:val="28"/>
        </w:rPr>
        <w:t xml:space="preserve">
      5. При несогласии с окончательным заключением заявитель может подать возражение в порядке,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12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Права заявителя</w:t>
      </w:r>
    </w:p>
    <w:p>
      <w:pPr>
        <w:spacing w:after="0"/>
        <w:ind w:left="0"/>
        <w:jc w:val="both"/>
      </w:pPr>
      <w:r>
        <w:rPr>
          <w:rFonts w:ascii="Times New Roman"/>
          <w:b w:val="false"/>
          <w:i w:val="false"/>
          <w:color w:val="000000"/>
          <w:sz w:val="28"/>
        </w:rPr>
        <w:t xml:space="preserve">
      1. При проведении экспертизы заявки на географическое указание, заявки на наименование места происхождения товара заявителю предоставляются права, указанные в подпунктах 1), 2), 3), 4), 5) и 7)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Заявитель имеет право до принятия решения по заявке преобразовать заявку на географическое указание в заявку на наименование места происхождения товара и наоборот при условии соблюдения требований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22"/>
    <w:p>
      <w:pPr>
        <w:spacing w:after="0"/>
        <w:ind w:left="0"/>
        <w:jc w:val="left"/>
      </w:pPr>
      <w:r>
        <w:rPr>
          <w:rFonts w:ascii="Times New Roman"/>
          <w:b/>
          <w:i w:val="false"/>
          <w:color w:val="000000"/>
        </w:rPr>
        <w:t xml:space="preserve"> Глава 9. Регистрация и предоставление права пользования географическим указанием и наименованием места происхождения товара</w:t>
      </w:r>
    </w:p>
    <w:bookmarkEnd w:id="222"/>
    <w:p>
      <w:pPr>
        <w:spacing w:after="0"/>
        <w:ind w:left="0"/>
        <w:jc w:val="both"/>
      </w:pPr>
      <w:r>
        <w:rPr>
          <w:rFonts w:ascii="Times New Roman"/>
          <w:b w:val="false"/>
          <w:i w:val="false"/>
          <w:color w:val="ff0000"/>
          <w:sz w:val="28"/>
        </w:rPr>
        <w:t xml:space="preserve">
      Сноска. Заголовок главы 9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 Порядок ведения Государственного реестра географических указаний и Государственного реестра наименований мест происхождения товаров</w:t>
      </w:r>
    </w:p>
    <w:bookmarkStart w:name="z171" w:id="223"/>
    <w:p>
      <w:pPr>
        <w:spacing w:after="0"/>
        <w:ind w:left="0"/>
        <w:jc w:val="both"/>
      </w:pPr>
      <w:r>
        <w:rPr>
          <w:rFonts w:ascii="Times New Roman"/>
          <w:b w:val="false"/>
          <w:i w:val="false"/>
          <w:color w:val="000000"/>
          <w:sz w:val="28"/>
        </w:rPr>
        <w:t>
      1. В Государственный реестр географических указаний и Государственный реестр наименований мест происхождения товаров экспертной организацией вносятся:</w:t>
      </w:r>
    </w:p>
    <w:bookmarkEnd w:id="223"/>
    <w:p>
      <w:pPr>
        <w:spacing w:after="0"/>
        <w:ind w:left="0"/>
        <w:jc w:val="both"/>
      </w:pPr>
      <w:r>
        <w:rPr>
          <w:rFonts w:ascii="Times New Roman"/>
          <w:b w:val="false"/>
          <w:i w:val="false"/>
          <w:color w:val="000000"/>
          <w:sz w:val="28"/>
        </w:rPr>
        <w:t>
      географическое указание либо наименование места происхождения товара;</w:t>
      </w:r>
    </w:p>
    <w:p>
      <w:pPr>
        <w:spacing w:after="0"/>
        <w:ind w:left="0"/>
        <w:jc w:val="both"/>
      </w:pPr>
      <w:r>
        <w:rPr>
          <w:rFonts w:ascii="Times New Roman"/>
          <w:b w:val="false"/>
          <w:i w:val="false"/>
          <w:color w:val="000000"/>
          <w:sz w:val="28"/>
        </w:rPr>
        <w:t>
      номер и дата их регистрации;</w:t>
      </w:r>
    </w:p>
    <w:p>
      <w:pPr>
        <w:spacing w:after="0"/>
        <w:ind w:left="0"/>
        <w:jc w:val="both"/>
      </w:pPr>
      <w:r>
        <w:rPr>
          <w:rFonts w:ascii="Times New Roman"/>
          <w:b w:val="false"/>
          <w:i w:val="false"/>
          <w:color w:val="000000"/>
          <w:sz w:val="28"/>
        </w:rPr>
        <w:t>
      описание особых свойств, качества, репутации и другие характеристики товара;</w:t>
      </w:r>
    </w:p>
    <w:p>
      <w:pPr>
        <w:spacing w:after="0"/>
        <w:ind w:left="0"/>
        <w:jc w:val="both"/>
      </w:pPr>
      <w:r>
        <w:rPr>
          <w:rFonts w:ascii="Times New Roman"/>
          <w:b w:val="false"/>
          <w:i w:val="false"/>
          <w:color w:val="000000"/>
          <w:sz w:val="28"/>
        </w:rPr>
        <w:t>
      сведения о всех владельцах права пользования географическим указанием и наименованием места происхождения товара с указанием их места жительства (места нахождения);</w:t>
      </w:r>
    </w:p>
    <w:p>
      <w:pPr>
        <w:spacing w:after="0"/>
        <w:ind w:left="0"/>
        <w:jc w:val="both"/>
      </w:pPr>
      <w:r>
        <w:rPr>
          <w:rFonts w:ascii="Times New Roman"/>
          <w:b w:val="false"/>
          <w:i w:val="false"/>
          <w:color w:val="000000"/>
          <w:sz w:val="28"/>
        </w:rPr>
        <w:t>
      номера и даты подачи заявок;</w:t>
      </w:r>
    </w:p>
    <w:p>
      <w:pPr>
        <w:spacing w:after="0"/>
        <w:ind w:left="0"/>
        <w:jc w:val="both"/>
      </w:pPr>
      <w:r>
        <w:rPr>
          <w:rFonts w:ascii="Times New Roman"/>
          <w:b w:val="false"/>
          <w:i w:val="false"/>
          <w:color w:val="000000"/>
          <w:sz w:val="28"/>
        </w:rPr>
        <w:t>
      все последующие изменения указанных сведений, а также другие сведения, относящиеся к регистрации.</w:t>
      </w:r>
    </w:p>
    <w:p>
      <w:pPr>
        <w:spacing w:after="0"/>
        <w:ind w:left="0"/>
        <w:jc w:val="both"/>
      </w:pPr>
      <w:r>
        <w:rPr>
          <w:rFonts w:ascii="Times New Roman"/>
          <w:b w:val="false"/>
          <w:i w:val="false"/>
          <w:color w:val="000000"/>
          <w:sz w:val="28"/>
        </w:rPr>
        <w:t>
      2. Владелец права пользования географическим указанием и наименованием места происхождения товара обязан уведомлять экспертную организацию об изменениях, касающихся сведений о регистрации. Запись об изменениях вносится экспертной организацией в Государственный реестр географических указаний и Государственный реестр наименований мест происхождения товаров соответственно.</w:t>
      </w:r>
    </w:p>
    <w:p>
      <w:pPr>
        <w:spacing w:after="0"/>
        <w:ind w:left="0"/>
        <w:jc w:val="both"/>
      </w:pPr>
      <w:r>
        <w:rPr>
          <w:rFonts w:ascii="Times New Roman"/>
          <w:b w:val="false"/>
          <w:i w:val="false"/>
          <w:color w:val="000000"/>
          <w:sz w:val="28"/>
        </w:rPr>
        <w:t>
      3. Государственный реестр географических указаний и Государственный реестр наименований мест происхождения товаров являются общедоступными. По ходатайству заинтересованных лиц экспертная организация предоставляет выписку из Государственного реестра географических указаний и Государственного реестра наименований мест происхождения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Сроки действия регистрации географического указания и наименования места происхождения товара, права пользования географическим указанием и наименованием места происхождения товара</w:t>
      </w:r>
    </w:p>
    <w:bookmarkStart w:name="z172" w:id="224"/>
    <w:p>
      <w:pPr>
        <w:spacing w:after="0"/>
        <w:ind w:left="0"/>
        <w:jc w:val="both"/>
      </w:pPr>
      <w:r>
        <w:rPr>
          <w:rFonts w:ascii="Times New Roman"/>
          <w:b w:val="false"/>
          <w:i w:val="false"/>
          <w:color w:val="000000"/>
          <w:sz w:val="28"/>
        </w:rPr>
        <w:t>
      1. Регистрация:</w:t>
      </w:r>
    </w:p>
    <w:bookmarkEnd w:id="224"/>
    <w:p>
      <w:pPr>
        <w:spacing w:after="0"/>
        <w:ind w:left="0"/>
        <w:jc w:val="both"/>
      </w:pPr>
      <w:r>
        <w:rPr>
          <w:rFonts w:ascii="Times New Roman"/>
          <w:b w:val="false"/>
          <w:i w:val="false"/>
          <w:color w:val="000000"/>
          <w:sz w:val="28"/>
        </w:rPr>
        <w:t>
      географического указания действует бессрочно при условии сохранения определенного качества, репутации или других характеристик товара, которые в значительной степени связаны с его географическим происхождением;</w:t>
      </w:r>
    </w:p>
    <w:p>
      <w:pPr>
        <w:spacing w:after="0"/>
        <w:ind w:left="0"/>
        <w:jc w:val="both"/>
      </w:pPr>
      <w:r>
        <w:rPr>
          <w:rFonts w:ascii="Times New Roman"/>
          <w:b w:val="false"/>
          <w:i w:val="false"/>
          <w:color w:val="000000"/>
          <w:sz w:val="28"/>
        </w:rPr>
        <w:t>
      наименования места происхождения товара действует бессрочно при условии сохранения особых свойств товара, производимого на территории указанного географического объекта.</w:t>
      </w:r>
    </w:p>
    <w:p>
      <w:pPr>
        <w:spacing w:after="0"/>
        <w:ind w:left="0"/>
        <w:jc w:val="both"/>
      </w:pPr>
      <w:r>
        <w:rPr>
          <w:rFonts w:ascii="Times New Roman"/>
          <w:b w:val="false"/>
          <w:i w:val="false"/>
          <w:color w:val="000000"/>
          <w:sz w:val="28"/>
        </w:rPr>
        <w:t>
      2. Право пользования географическим указанием и наименованием места происхождения товара действует в течение десяти лет с даты подачи заявки в экспертную организацию.</w:t>
      </w:r>
    </w:p>
    <w:p>
      <w:pPr>
        <w:spacing w:after="0"/>
        <w:ind w:left="0"/>
        <w:jc w:val="both"/>
      </w:pPr>
      <w:r>
        <w:rPr>
          <w:rFonts w:ascii="Times New Roman"/>
          <w:b w:val="false"/>
          <w:i w:val="false"/>
          <w:color w:val="000000"/>
          <w:sz w:val="28"/>
        </w:rPr>
        <w:t>
      3. Срок действия права пользования географическим указанием и наименованием места происхождения товара продлевается каждый раз на десять лет по ходатайству владельца, поданному в течение последнего года его действия, при условии сохранения:</w:t>
      </w:r>
    </w:p>
    <w:p>
      <w:pPr>
        <w:spacing w:after="0"/>
        <w:ind w:left="0"/>
        <w:jc w:val="both"/>
      </w:pPr>
      <w:r>
        <w:rPr>
          <w:rFonts w:ascii="Times New Roman"/>
          <w:b w:val="false"/>
          <w:i w:val="false"/>
          <w:color w:val="000000"/>
          <w:sz w:val="28"/>
        </w:rPr>
        <w:t>
      определенного качества, репутации или других характеристик товара, которые в значительной степени связаны с его географическим происхождением;</w:t>
      </w:r>
    </w:p>
    <w:p>
      <w:pPr>
        <w:spacing w:after="0"/>
        <w:ind w:left="0"/>
        <w:jc w:val="both"/>
      </w:pPr>
      <w:r>
        <w:rPr>
          <w:rFonts w:ascii="Times New Roman"/>
          <w:b w:val="false"/>
          <w:i w:val="false"/>
          <w:color w:val="000000"/>
          <w:sz w:val="28"/>
        </w:rPr>
        <w:t>
      особых свойств товара, в отношении которого зарегистрировано наименование места происхождения товара.</w:t>
      </w:r>
    </w:p>
    <w:p>
      <w:pPr>
        <w:spacing w:after="0"/>
        <w:ind w:left="0"/>
        <w:jc w:val="both"/>
      </w:pPr>
      <w:r>
        <w:rPr>
          <w:rFonts w:ascii="Times New Roman"/>
          <w:b w:val="false"/>
          <w:i w:val="false"/>
          <w:color w:val="000000"/>
          <w:sz w:val="28"/>
        </w:rPr>
        <w:t xml:space="preserve">
      4. Ходатайство о продлении срока действия права пользования географическим указанием или наименованием места происхождения товара представляется одновременно с документами, предусмотренными пунктом 6 </w:t>
      </w:r>
      <w:r>
        <w:rPr>
          <w:rFonts w:ascii="Times New Roman"/>
          <w:b w:val="false"/>
          <w:i w:val="false"/>
          <w:color w:val="000000"/>
          <w:sz w:val="28"/>
        </w:rPr>
        <w:t>статьи 29</w:t>
      </w:r>
      <w:r>
        <w:rPr>
          <w:rFonts w:ascii="Times New Roman"/>
          <w:b w:val="false"/>
          <w:i w:val="false"/>
          <w:color w:val="000000"/>
          <w:sz w:val="28"/>
        </w:rPr>
        <w:t xml:space="preserve"> настоящего Закона. Сведения о продлении срока действия регистрации вносятся в Государственный реестр географических указаний, Государственный реестр наименований мест происхождения товаров.</w:t>
      </w:r>
    </w:p>
    <w:p>
      <w:pPr>
        <w:spacing w:after="0"/>
        <w:ind w:left="0"/>
        <w:jc w:val="both"/>
      </w:pPr>
      <w:r>
        <w:rPr>
          <w:rFonts w:ascii="Times New Roman"/>
          <w:b w:val="false"/>
          <w:i w:val="false"/>
          <w:color w:val="000000"/>
          <w:sz w:val="28"/>
        </w:rPr>
        <w:t>
      5. Срок подачи ходатайства, установленный пунктом 3 настоящей статьи, восстанавливается по заявлению владельца, поданному в течение шести месяцев после истечения срока действия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Публикация сведений о регистрации</w:t>
      </w:r>
    </w:p>
    <w:p>
      <w:pPr>
        <w:spacing w:after="0"/>
        <w:ind w:left="0"/>
        <w:jc w:val="both"/>
      </w:pPr>
      <w:r>
        <w:rPr>
          <w:rFonts w:ascii="Times New Roman"/>
          <w:b w:val="false"/>
          <w:i w:val="false"/>
          <w:color w:val="000000"/>
          <w:sz w:val="28"/>
        </w:rPr>
        <w:t>
      Сведения, относящиеся к регистрации географических указаний и наименований мест происхождения товаров, внесенные в Государственный реестр географических указаний и Государственный реестр наименований мест происхождения товаров, еженедельно размещаются экспертной организацией на ее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Право пользования географическим указанием и наименованием места происхождения товара</w:t>
      </w:r>
    </w:p>
    <w:bookmarkStart w:name="z174" w:id="225"/>
    <w:p>
      <w:pPr>
        <w:spacing w:after="0"/>
        <w:ind w:left="0"/>
        <w:jc w:val="both"/>
      </w:pPr>
      <w:r>
        <w:rPr>
          <w:rFonts w:ascii="Times New Roman"/>
          <w:b w:val="false"/>
          <w:i w:val="false"/>
          <w:color w:val="000000"/>
          <w:sz w:val="28"/>
        </w:rPr>
        <w:t>
      1. Право пользования географическим указанием и наименованием места происхождения товара удостоверяется свидетельством и подтверждается выпиской из Государственного реестра географических указаний и Государственного реестра наименований мест происхождения товаров.</w:t>
      </w:r>
    </w:p>
    <w:bookmarkEnd w:id="225"/>
    <w:p>
      <w:pPr>
        <w:spacing w:after="0"/>
        <w:ind w:left="0"/>
        <w:jc w:val="both"/>
      </w:pPr>
      <w:r>
        <w:rPr>
          <w:rFonts w:ascii="Times New Roman"/>
          <w:b w:val="false"/>
          <w:i w:val="false"/>
          <w:color w:val="000000"/>
          <w:sz w:val="28"/>
        </w:rPr>
        <w:t>
      Форму свидетельства устанавливает уполномоченный орган.</w:t>
      </w:r>
    </w:p>
    <w:p>
      <w:pPr>
        <w:spacing w:after="0"/>
        <w:ind w:left="0"/>
        <w:jc w:val="both"/>
      </w:pPr>
      <w:r>
        <w:rPr>
          <w:rFonts w:ascii="Times New Roman"/>
          <w:b w:val="false"/>
          <w:i w:val="false"/>
          <w:color w:val="000000"/>
          <w:sz w:val="28"/>
        </w:rPr>
        <w:t>
      2. Выписка из Государственного реестра географических указаний и Государственного реестра наименований мест происхождения товаров подтверждает факт регистрации географического указания и наименования места происхождения товара и исключительное право пользования ими в отношении товара, указанного в Государственном реестре географических указаний и Государственном реестре наименований мест происхождения товаров.</w:t>
      </w:r>
    </w:p>
    <w:p>
      <w:pPr>
        <w:spacing w:after="0"/>
        <w:ind w:left="0"/>
        <w:jc w:val="both"/>
      </w:pPr>
      <w:r>
        <w:rPr>
          <w:rFonts w:ascii="Times New Roman"/>
          <w:b w:val="false"/>
          <w:i w:val="false"/>
          <w:color w:val="000000"/>
          <w:sz w:val="28"/>
        </w:rPr>
        <w:t>
      Форму выписки устанавливает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26"/>
    <w:p>
      <w:pPr>
        <w:spacing w:after="0"/>
        <w:ind w:left="0"/>
        <w:jc w:val="left"/>
      </w:pPr>
      <w:r>
        <w:rPr>
          <w:rFonts w:ascii="Times New Roman"/>
          <w:b/>
          <w:i w:val="false"/>
          <w:color w:val="000000"/>
        </w:rPr>
        <w:t xml:space="preserve"> Глава 10. Использование географического указания и наименования места происхождения товара</w:t>
      </w:r>
    </w:p>
    <w:bookmarkEnd w:id="226"/>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37. Условия использования географического указания и наименования места происхождения товара</w:t>
      </w:r>
    </w:p>
    <w:p>
      <w:pPr>
        <w:spacing w:after="0"/>
        <w:ind w:left="0"/>
        <w:jc w:val="both"/>
      </w:pPr>
      <w:r>
        <w:rPr>
          <w:rFonts w:ascii="Times New Roman"/>
          <w:b w:val="false"/>
          <w:i w:val="false"/>
          <w:color w:val="ff0000"/>
          <w:sz w:val="28"/>
        </w:rPr>
        <w:t xml:space="preserve">
      Сноска. Заголовок статьи 37 - в редакции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5" w:id="227"/>
    <w:p>
      <w:pPr>
        <w:spacing w:after="0"/>
        <w:ind w:left="0"/>
        <w:jc w:val="both"/>
      </w:pPr>
      <w:r>
        <w:rPr>
          <w:rFonts w:ascii="Times New Roman"/>
          <w:b w:val="false"/>
          <w:i w:val="false"/>
          <w:color w:val="000000"/>
          <w:sz w:val="28"/>
        </w:rPr>
        <w:t>
      1. Владельцу права пользования географическим указанием и наименованием места происхождения товара принадлежит право их использования. Право пользования географическим указанием и наименованием места происхождения товара возникает у его владельца с даты регистрации права пользования ими в Государственном реестре географических указаний и Государственном реестре наименований мест происхождения товаров.</w:t>
      </w:r>
    </w:p>
    <w:bookmarkEnd w:id="227"/>
    <w:bookmarkStart w:name="z132" w:id="228"/>
    <w:p>
      <w:pPr>
        <w:spacing w:after="0"/>
        <w:ind w:left="0"/>
        <w:jc w:val="both"/>
      </w:pPr>
      <w:r>
        <w:rPr>
          <w:rFonts w:ascii="Times New Roman"/>
          <w:b w:val="false"/>
          <w:i w:val="false"/>
          <w:color w:val="000000"/>
          <w:sz w:val="28"/>
        </w:rPr>
        <w:t xml:space="preserve">
      2. Не допускается использование без регистрации наименования географического объекта, тождественного или сходного до степени смешения с зарегистрированными географическим указанием и наименованием места происхождения товара, в отношении однородных товаров. </w:t>
      </w:r>
    </w:p>
    <w:bookmarkEnd w:id="228"/>
    <w:bookmarkStart w:name="z133" w:id="229"/>
    <w:p>
      <w:pPr>
        <w:spacing w:after="0"/>
        <w:ind w:left="0"/>
        <w:jc w:val="both"/>
      </w:pPr>
      <w:r>
        <w:rPr>
          <w:rFonts w:ascii="Times New Roman"/>
          <w:b w:val="false"/>
          <w:i w:val="false"/>
          <w:color w:val="000000"/>
          <w:sz w:val="28"/>
        </w:rPr>
        <w:t xml:space="preserve">
      3. Не допускается использование географических указаний и наименований мест происхождения товаров, представляющих собой или содержащих наименования географических объектов, идентифицирующие минеральные воды, вина или крепкие спиртные напитки, для обозначения таких товаров, не происходящих из данного места, даже если при этом указывается истинное место происхождения товара либо используется перевод или обозначение сопровождается выражениями "вида", "типа", "в стиле" или другими подобными. </w:t>
      </w:r>
    </w:p>
    <w:bookmarkEnd w:id="229"/>
    <w:bookmarkStart w:name="z134" w:id="230"/>
    <w:p>
      <w:pPr>
        <w:spacing w:after="0"/>
        <w:ind w:left="0"/>
        <w:jc w:val="both"/>
      </w:pPr>
      <w:r>
        <w:rPr>
          <w:rFonts w:ascii="Times New Roman"/>
          <w:b w:val="false"/>
          <w:i w:val="false"/>
          <w:color w:val="000000"/>
          <w:sz w:val="28"/>
        </w:rPr>
        <w:t>
      4. Отчуждение, иные сделки об уступке права пользования географическим указанием и наименованием места происхождения товара и предоставление права пользования географическим указанием и наименованием места происхождения товара на основании лицензионного договора не допускаются.</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Предупредительная маркировка</w:t>
      </w:r>
    </w:p>
    <w:p>
      <w:pPr>
        <w:spacing w:after="0"/>
        <w:ind w:left="0"/>
        <w:jc w:val="both"/>
      </w:pPr>
      <w:r>
        <w:rPr>
          <w:rFonts w:ascii="Times New Roman"/>
          <w:b w:val="false"/>
          <w:i w:val="false"/>
          <w:color w:val="000000"/>
          <w:sz w:val="28"/>
        </w:rPr>
        <w:t>
      Владелец права пользования географическим указанием и наименованием места происхождения товара может производить рядом с географическим указанием и наименованием места происхождения товара предупредительную маркировку в виде латинской буквы R, словесных обозначений "тіркелген географиялық нұсқама", "тiркелген тауар шығарылған жердің атауы", "зарегистрированное географическое указание", "зарегистрированное наименование места происхождения товара" или "тірк. ГН", "тірк. ТШЖА", "рег. ГУ", "рег. НМПТ".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231"/>
    <w:p>
      <w:pPr>
        <w:spacing w:after="0"/>
        <w:ind w:left="0"/>
        <w:jc w:val="left"/>
      </w:pPr>
      <w:r>
        <w:rPr>
          <w:rFonts w:ascii="Times New Roman"/>
          <w:b/>
          <w:i w:val="false"/>
          <w:color w:val="000000"/>
        </w:rPr>
        <w:t xml:space="preserve"> Глава 11. Прекращение действия правовой охраны географического указания и наименования места происхождения товара</w:t>
      </w:r>
    </w:p>
    <w:bookmarkEnd w:id="231"/>
    <w:p>
      <w:pPr>
        <w:spacing w:after="0"/>
        <w:ind w:left="0"/>
        <w:jc w:val="both"/>
      </w:pPr>
      <w:r>
        <w:rPr>
          <w:rFonts w:ascii="Times New Roman"/>
          <w:b w:val="false"/>
          <w:i w:val="false"/>
          <w:color w:val="ff0000"/>
          <w:sz w:val="28"/>
        </w:rPr>
        <w:t xml:space="preserve">
      Сноска. Заголовок главы 11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39. Оспаривание регистрации географического указания и наименования места происхождения товара и (или) предоставления права пользования ими</w:t>
      </w:r>
    </w:p>
    <w:p>
      <w:pPr>
        <w:spacing w:after="0"/>
        <w:ind w:left="0"/>
        <w:jc w:val="both"/>
      </w:pPr>
      <w:r>
        <w:rPr>
          <w:rFonts w:ascii="Times New Roman"/>
          <w:b w:val="false"/>
          <w:i w:val="false"/>
          <w:color w:val="ff0000"/>
          <w:sz w:val="28"/>
        </w:rPr>
        <w:t xml:space="preserve">
      Сноска. Заголовок статьи 39 -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Регистрация географического указания и наименования места происхождения товара и (или) предоставления права пользования ими может быть оспорена и признана недействительной, если она была осуществлена в нарушение требований, установленных </w:t>
      </w:r>
      <w:r>
        <w:rPr>
          <w:rFonts w:ascii="Times New Roman"/>
          <w:b w:val="false"/>
          <w:i w:val="false"/>
          <w:color w:val="000000"/>
          <w:sz w:val="28"/>
        </w:rPr>
        <w:t>статьями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настоящего Закона.</w:t>
      </w:r>
    </w:p>
    <w:bookmarkStart w:name="z145" w:id="232"/>
    <w:p>
      <w:pPr>
        <w:spacing w:after="0"/>
        <w:ind w:left="0"/>
        <w:jc w:val="both"/>
      </w:pPr>
      <w:r>
        <w:rPr>
          <w:rFonts w:ascii="Times New Roman"/>
          <w:b w:val="false"/>
          <w:i w:val="false"/>
          <w:color w:val="000000"/>
          <w:sz w:val="28"/>
        </w:rPr>
        <w:t>
      2. Регистрация географического указания и наименования места происхождения товара и (или) предоставления права пользования ими может быть оспорена и признана недействительной в течение пяти лет с даты публикации сведений о государственной регистрации географического указания и наименования места происхождения товара в официальном бюллетене, если использование географического указания и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а также широкую известность в Республике Казахстан, приобретенную в результате активного использования.</w:t>
      </w:r>
    </w:p>
    <w:bookmarkEnd w:id="232"/>
    <w:bookmarkStart w:name="z257" w:id="233"/>
    <w:p>
      <w:pPr>
        <w:spacing w:after="0"/>
        <w:ind w:left="0"/>
        <w:jc w:val="both"/>
      </w:pPr>
      <w:r>
        <w:rPr>
          <w:rFonts w:ascii="Times New Roman"/>
          <w:b w:val="false"/>
          <w:i w:val="false"/>
          <w:color w:val="000000"/>
          <w:sz w:val="28"/>
        </w:rPr>
        <w:t>
      3. Любое заинтересованное лицо может по основанию, указанному в пунктах 1 и 2 настоящей статьи, подать в уполномоченный орган возражение против регистрации географического указания и наименования места происхождения товара и (или) предоставления права пользования ими. Лицо, подавшее возражение, а также владелец права пользования имеют право участвовать в рассмотрении спора.</w:t>
      </w:r>
    </w:p>
    <w:bookmarkEnd w:id="233"/>
    <w:bookmarkStart w:name="z258" w:id="234"/>
    <w:p>
      <w:pPr>
        <w:spacing w:after="0"/>
        <w:ind w:left="0"/>
        <w:jc w:val="both"/>
      </w:pPr>
      <w:r>
        <w:rPr>
          <w:rFonts w:ascii="Times New Roman"/>
          <w:b w:val="false"/>
          <w:i w:val="false"/>
          <w:color w:val="000000"/>
          <w:sz w:val="28"/>
        </w:rPr>
        <w:t xml:space="preserve">
      Возражение должно быть рассмотрено в порядке и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23 настоящего Закона.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Прекращение правовой охраны географического указания и наименования места происхождения товара и признание их недействительными</w:t>
      </w:r>
    </w:p>
    <w:bookmarkStart w:name="z176" w:id="235"/>
    <w:p>
      <w:pPr>
        <w:spacing w:after="0"/>
        <w:ind w:left="0"/>
        <w:jc w:val="both"/>
      </w:pPr>
      <w:r>
        <w:rPr>
          <w:rFonts w:ascii="Times New Roman"/>
          <w:b w:val="false"/>
          <w:i w:val="false"/>
          <w:color w:val="000000"/>
          <w:sz w:val="28"/>
        </w:rPr>
        <w:t>
      1. Правовая охрана географического указания и наименования места происхождения товара в Республике Казахстан прекращается в случаях:</w:t>
      </w:r>
    </w:p>
    <w:bookmarkEnd w:id="235"/>
    <w:p>
      <w:pPr>
        <w:spacing w:after="0"/>
        <w:ind w:left="0"/>
        <w:jc w:val="both"/>
      </w:pPr>
      <w:r>
        <w:rPr>
          <w:rFonts w:ascii="Times New Roman"/>
          <w:b w:val="false"/>
          <w:i w:val="false"/>
          <w:color w:val="000000"/>
          <w:sz w:val="28"/>
        </w:rPr>
        <w:t>
      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географических указаний и Государственном реестре наименований мест происхождения товаров в отношении данного географического указания и наименования места происхождения товара;</w:t>
      </w:r>
    </w:p>
    <w:p>
      <w:pPr>
        <w:spacing w:after="0"/>
        <w:ind w:left="0"/>
        <w:jc w:val="both"/>
      </w:pPr>
      <w:r>
        <w:rPr>
          <w:rFonts w:ascii="Times New Roman"/>
          <w:b w:val="false"/>
          <w:i w:val="false"/>
          <w:color w:val="000000"/>
          <w:sz w:val="28"/>
        </w:rPr>
        <w:t>
      2) прекращения правовой охраны географического указания и наименования места происхождения товара в стране происхождения товара.</w:t>
      </w:r>
    </w:p>
    <w:p>
      <w:pPr>
        <w:spacing w:after="0"/>
        <w:ind w:left="0"/>
        <w:jc w:val="both"/>
      </w:pPr>
      <w:r>
        <w:rPr>
          <w:rFonts w:ascii="Times New Roman"/>
          <w:b w:val="false"/>
          <w:i w:val="false"/>
          <w:color w:val="000000"/>
          <w:sz w:val="28"/>
        </w:rPr>
        <w:t>
      2. Действие права пользования географическим указанием и наименованием места происхождения товара прекращается в случаях:</w:t>
      </w:r>
    </w:p>
    <w:p>
      <w:pPr>
        <w:spacing w:after="0"/>
        <w:ind w:left="0"/>
        <w:jc w:val="both"/>
      </w:pPr>
      <w:r>
        <w:rPr>
          <w:rFonts w:ascii="Times New Roman"/>
          <w:b w:val="false"/>
          <w:i w:val="false"/>
          <w:color w:val="000000"/>
          <w:sz w:val="28"/>
        </w:rPr>
        <w:t xml:space="preserve">
      1) истечения срока, установленного </w:t>
      </w:r>
      <w:r>
        <w:rPr>
          <w:rFonts w:ascii="Times New Roman"/>
          <w:b w:val="false"/>
          <w:i w:val="false"/>
          <w:color w:val="000000"/>
          <w:sz w:val="28"/>
        </w:rPr>
        <w:t>статьей 34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утраты товаром особых свойств, качества, репутации и других характеристик, указанных в отношении него в Государственном реестре географических указаний и Государственном реестре наименований мест происхождения товаров;</w:t>
      </w:r>
    </w:p>
    <w:p>
      <w:pPr>
        <w:spacing w:after="0"/>
        <w:ind w:left="0"/>
        <w:jc w:val="both"/>
      </w:pPr>
      <w:r>
        <w:rPr>
          <w:rFonts w:ascii="Times New Roman"/>
          <w:b w:val="false"/>
          <w:i w:val="false"/>
          <w:color w:val="000000"/>
          <w:sz w:val="28"/>
        </w:rPr>
        <w:t>
      3) подачи в экспертную организацию соответствующего заявления владельца права пользования географическим указанием и наименованием места происхождения товара;</w:t>
      </w:r>
    </w:p>
    <w:p>
      <w:pPr>
        <w:spacing w:after="0"/>
        <w:ind w:left="0"/>
        <w:jc w:val="both"/>
      </w:pPr>
      <w:r>
        <w:rPr>
          <w:rFonts w:ascii="Times New Roman"/>
          <w:b w:val="false"/>
          <w:i w:val="false"/>
          <w:color w:val="000000"/>
          <w:sz w:val="28"/>
        </w:rPr>
        <w:t>
      4) ликвидации юридического лица или прекращения предпринимательской деятельности физического лица – владельца права пользования географическим указанием и наименованием места происхождения товара;</w:t>
      </w:r>
    </w:p>
    <w:p>
      <w:pPr>
        <w:spacing w:after="0"/>
        <w:ind w:left="0"/>
        <w:jc w:val="both"/>
      </w:pPr>
      <w:r>
        <w:rPr>
          <w:rFonts w:ascii="Times New Roman"/>
          <w:b w:val="false"/>
          <w:i w:val="false"/>
          <w:color w:val="000000"/>
          <w:sz w:val="28"/>
        </w:rPr>
        <w:t>
      5) утраты правообладателем права осуществлять деятельность по производству товара, обладающего особыми свойствами, качеством, репутацией и другими характеристиками, указанными в отношении него в Государственном реестре географических указаний и Государственном реестре наименований мест происхождения товаров;</w:t>
      </w:r>
    </w:p>
    <w:p>
      <w:pPr>
        <w:spacing w:after="0"/>
        <w:ind w:left="0"/>
        <w:jc w:val="both"/>
      </w:pPr>
      <w:r>
        <w:rPr>
          <w:rFonts w:ascii="Times New Roman"/>
          <w:b w:val="false"/>
          <w:i w:val="false"/>
          <w:color w:val="000000"/>
          <w:sz w:val="28"/>
        </w:rPr>
        <w:t>
      6) прекращения правовой охраны географического указания и наименования места происхождения товара по основаниям, указанным в пункте 1 настоящей статьи;</w:t>
      </w:r>
    </w:p>
    <w:p>
      <w:pPr>
        <w:spacing w:after="0"/>
        <w:ind w:left="0"/>
        <w:jc w:val="both"/>
      </w:pPr>
      <w:r>
        <w:rPr>
          <w:rFonts w:ascii="Times New Roman"/>
          <w:b w:val="false"/>
          <w:i w:val="false"/>
          <w:color w:val="000000"/>
          <w:sz w:val="28"/>
        </w:rPr>
        <w:t>
      7) утраты иностранным юридическим лицом, иностранцем или лицом без гражданства права на данное географическое указание и наименование места происхождения товара в стране происхождения товара.</w:t>
      </w:r>
    </w:p>
    <w:p>
      <w:pPr>
        <w:spacing w:after="0"/>
        <w:ind w:left="0"/>
        <w:jc w:val="both"/>
      </w:pPr>
      <w:r>
        <w:rPr>
          <w:rFonts w:ascii="Times New Roman"/>
          <w:b w:val="false"/>
          <w:i w:val="false"/>
          <w:color w:val="000000"/>
          <w:sz w:val="28"/>
        </w:rPr>
        <w:t xml:space="preserve">
      3. Регистрация географического указания и наименования места происхождения товара и (или) предоставление права пользования ими признаются недействительными по решению апелляционного совета или суда по основаниям, указанным в </w:t>
      </w:r>
      <w:r>
        <w:rPr>
          <w:rFonts w:ascii="Times New Roman"/>
          <w:b w:val="false"/>
          <w:i w:val="false"/>
          <w:color w:val="000000"/>
          <w:sz w:val="28"/>
        </w:rPr>
        <w:t>статьях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Экспертная организация вносит в Государственный реестр географических указаний и Государственный реестр наименований мест происхождения товаров запись о прекращении действия регистрации географического указания и наименования места происхождения товара и (или) предоставления права пользования ими и размещает сведения об этом на своем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236"/>
    <w:p>
      <w:pPr>
        <w:spacing w:after="0"/>
        <w:ind w:left="0"/>
        <w:jc w:val="left"/>
      </w:pPr>
      <w:r>
        <w:rPr>
          <w:rFonts w:ascii="Times New Roman"/>
          <w:b/>
          <w:i w:val="false"/>
          <w:color w:val="000000"/>
        </w:rPr>
        <w:t xml:space="preserve"> Глава 12. Защита прав владельцев товарных знаков и прав пользования географическими указаниями и наименованиями мест происхождения товаров</w:t>
      </w:r>
    </w:p>
    <w:bookmarkEnd w:id="236"/>
    <w:p>
      <w:pPr>
        <w:spacing w:after="0"/>
        <w:ind w:left="0"/>
        <w:jc w:val="both"/>
      </w:pPr>
      <w:r>
        <w:rPr>
          <w:rFonts w:ascii="Times New Roman"/>
          <w:b w:val="false"/>
          <w:i w:val="false"/>
          <w:color w:val="ff0000"/>
          <w:sz w:val="28"/>
        </w:rPr>
        <w:t xml:space="preserve">
      Сноска. Заголовок главы 12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 Апелляционный совет</w:t>
      </w:r>
    </w:p>
    <w:bookmarkStart w:name="z495" w:id="237"/>
    <w:p>
      <w:pPr>
        <w:spacing w:after="0"/>
        <w:ind w:left="0"/>
        <w:jc w:val="both"/>
      </w:pPr>
      <w:r>
        <w:rPr>
          <w:rFonts w:ascii="Times New Roman"/>
          <w:b w:val="false"/>
          <w:i w:val="false"/>
          <w:color w:val="000000"/>
          <w:sz w:val="28"/>
        </w:rPr>
        <w:t>
      1. Апелляционный совет является коллегиальным органом при уполномоченном органе по досудебному рассмотрению возражений заявителей.</w:t>
      </w:r>
    </w:p>
    <w:bookmarkEnd w:id="237"/>
    <w:bookmarkStart w:name="z496" w:id="238"/>
    <w:p>
      <w:pPr>
        <w:spacing w:after="0"/>
        <w:ind w:left="0"/>
        <w:jc w:val="both"/>
      </w:pPr>
      <w:r>
        <w:rPr>
          <w:rFonts w:ascii="Times New Roman"/>
          <w:b w:val="false"/>
          <w:i w:val="false"/>
          <w:color w:val="000000"/>
          <w:sz w:val="28"/>
        </w:rPr>
        <w:t>
      2. В апелляционный совет могут быть поданы возражения:</w:t>
      </w:r>
    </w:p>
    <w:bookmarkEnd w:id="238"/>
    <w:bookmarkStart w:name="z497" w:id="239"/>
    <w:p>
      <w:pPr>
        <w:spacing w:after="0"/>
        <w:ind w:left="0"/>
        <w:jc w:val="both"/>
      </w:pPr>
      <w:r>
        <w:rPr>
          <w:rFonts w:ascii="Times New Roman"/>
          <w:b w:val="false"/>
          <w:i w:val="false"/>
          <w:color w:val="000000"/>
          <w:sz w:val="28"/>
        </w:rPr>
        <w:t xml:space="preserve">
      1) на решения экспертной организации об отказе в регистрации товарного знака, в том числе отказе в предоставлении правовой охраны товарному знаку, заявленному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 Протокола к Мадридскому соглашению;</w:t>
      </w:r>
    </w:p>
    <w:bookmarkEnd w:id="239"/>
    <w:bookmarkStart w:name="z498" w:id="240"/>
    <w:p>
      <w:pPr>
        <w:spacing w:after="0"/>
        <w:ind w:left="0"/>
        <w:jc w:val="both"/>
      </w:pPr>
      <w:r>
        <w:rPr>
          <w:rFonts w:ascii="Times New Roman"/>
          <w:b w:val="false"/>
          <w:i w:val="false"/>
          <w:color w:val="000000"/>
          <w:sz w:val="28"/>
        </w:rPr>
        <w:t>
      2) на решения экспертной организации об отказе в регистрации и (или) предоставлении права пользования географическим указанием и наименованием места происхождения товара;</w:t>
      </w:r>
    </w:p>
    <w:bookmarkEnd w:id="240"/>
    <w:bookmarkStart w:name="z499" w:id="241"/>
    <w:p>
      <w:pPr>
        <w:spacing w:after="0"/>
        <w:ind w:left="0"/>
        <w:jc w:val="both"/>
      </w:pPr>
      <w:r>
        <w:rPr>
          <w:rFonts w:ascii="Times New Roman"/>
          <w:b w:val="false"/>
          <w:i w:val="false"/>
          <w:color w:val="000000"/>
          <w:sz w:val="28"/>
        </w:rPr>
        <w:t>
      3) против регистрации товарного знака, в том числе в соответствии с пунктом 6 статьи 5 Протокола к Мадридскому соглашению;</w:t>
      </w:r>
    </w:p>
    <w:bookmarkEnd w:id="241"/>
    <w:bookmarkStart w:name="z500" w:id="242"/>
    <w:p>
      <w:pPr>
        <w:spacing w:after="0"/>
        <w:ind w:left="0"/>
        <w:jc w:val="both"/>
      </w:pPr>
      <w:r>
        <w:rPr>
          <w:rFonts w:ascii="Times New Roman"/>
          <w:b w:val="false"/>
          <w:i w:val="false"/>
          <w:color w:val="000000"/>
          <w:sz w:val="28"/>
        </w:rPr>
        <w:t>
      4) против регистрации и (или) предоставления права пользования географическим указанием и наименованием места происхождения товара.</w:t>
      </w:r>
    </w:p>
    <w:bookmarkEnd w:id="242"/>
    <w:bookmarkStart w:name="z501" w:id="243"/>
    <w:p>
      <w:pPr>
        <w:spacing w:after="0"/>
        <w:ind w:left="0"/>
        <w:jc w:val="both"/>
      </w:pPr>
      <w:r>
        <w:rPr>
          <w:rFonts w:ascii="Times New Roman"/>
          <w:b w:val="false"/>
          <w:i w:val="false"/>
          <w:color w:val="000000"/>
          <w:sz w:val="28"/>
        </w:rPr>
        <w:t>
      Досудебное рассмотрение указанных возражений является обязательным.</w:t>
      </w:r>
    </w:p>
    <w:bookmarkEnd w:id="243"/>
    <w:bookmarkStart w:name="z502" w:id="244"/>
    <w:p>
      <w:pPr>
        <w:spacing w:after="0"/>
        <w:ind w:left="0"/>
        <w:jc w:val="both"/>
      </w:pPr>
      <w:r>
        <w:rPr>
          <w:rFonts w:ascii="Times New Roman"/>
          <w:b w:val="false"/>
          <w:i w:val="false"/>
          <w:color w:val="000000"/>
          <w:sz w:val="28"/>
        </w:rPr>
        <w:t>
      3. В состав апелляционного совета должно входить нечетное число (не менее пяти) членов, включая представителей уполномоченных органов по предпринимательству и в области охраны товарных знаков, географических указаний и наименований мест происхождения товаров, а также общественных советов от указанных уполномоченных органов.</w:t>
      </w:r>
    </w:p>
    <w:bookmarkEnd w:id="244"/>
    <w:bookmarkStart w:name="z503" w:id="245"/>
    <w:p>
      <w:pPr>
        <w:spacing w:after="0"/>
        <w:ind w:left="0"/>
        <w:jc w:val="both"/>
      </w:pPr>
      <w:r>
        <w:rPr>
          <w:rFonts w:ascii="Times New Roman"/>
          <w:b w:val="false"/>
          <w:i w:val="false"/>
          <w:color w:val="000000"/>
          <w:sz w:val="28"/>
        </w:rPr>
        <w:t>
      4. В состав апелляционного совета не могут входить:</w:t>
      </w:r>
    </w:p>
    <w:bookmarkEnd w:id="245"/>
    <w:bookmarkStart w:name="z504" w:id="246"/>
    <w:p>
      <w:pPr>
        <w:spacing w:after="0"/>
        <w:ind w:left="0"/>
        <w:jc w:val="both"/>
      </w:pPr>
      <w:r>
        <w:rPr>
          <w:rFonts w:ascii="Times New Roman"/>
          <w:b w:val="false"/>
          <w:i w:val="false"/>
          <w:color w:val="000000"/>
          <w:sz w:val="28"/>
        </w:rPr>
        <w:t>
      1) патентные поверенные;</w:t>
      </w:r>
    </w:p>
    <w:bookmarkEnd w:id="246"/>
    <w:bookmarkStart w:name="z505" w:id="247"/>
    <w:p>
      <w:pPr>
        <w:spacing w:after="0"/>
        <w:ind w:left="0"/>
        <w:jc w:val="both"/>
      </w:pPr>
      <w:r>
        <w:rPr>
          <w:rFonts w:ascii="Times New Roman"/>
          <w:b w:val="false"/>
          <w:i w:val="false"/>
          <w:color w:val="000000"/>
          <w:sz w:val="28"/>
        </w:rPr>
        <w:t>
      2) супруги, близкие родственники или свойственники;</w:t>
      </w:r>
    </w:p>
    <w:bookmarkEnd w:id="247"/>
    <w:bookmarkStart w:name="z506" w:id="248"/>
    <w:p>
      <w:pPr>
        <w:spacing w:after="0"/>
        <w:ind w:left="0"/>
        <w:jc w:val="both"/>
      </w:pPr>
      <w:r>
        <w:rPr>
          <w:rFonts w:ascii="Times New Roman"/>
          <w:b w:val="false"/>
          <w:i w:val="false"/>
          <w:color w:val="000000"/>
          <w:sz w:val="28"/>
        </w:rPr>
        <w:t>
      3) сотрудники экспертной организации.</w:t>
      </w:r>
    </w:p>
    <w:bookmarkEnd w:id="248"/>
    <w:bookmarkStart w:name="z507" w:id="249"/>
    <w:p>
      <w:pPr>
        <w:spacing w:after="0"/>
        <w:ind w:left="0"/>
        <w:jc w:val="both"/>
      </w:pPr>
      <w:r>
        <w:rPr>
          <w:rFonts w:ascii="Times New Roman"/>
          <w:b w:val="false"/>
          <w:i w:val="false"/>
          <w:color w:val="000000"/>
          <w:sz w:val="28"/>
        </w:rPr>
        <w:t>
      5. Замена любого члена апелляционного совета возможна в случае:</w:t>
      </w:r>
    </w:p>
    <w:bookmarkEnd w:id="249"/>
    <w:bookmarkStart w:name="z508" w:id="250"/>
    <w:p>
      <w:pPr>
        <w:spacing w:after="0"/>
        <w:ind w:left="0"/>
        <w:jc w:val="both"/>
      </w:pPr>
      <w:r>
        <w:rPr>
          <w:rFonts w:ascii="Times New Roman"/>
          <w:b w:val="false"/>
          <w:i w:val="false"/>
          <w:color w:val="000000"/>
          <w:sz w:val="28"/>
        </w:rPr>
        <w:t xml:space="preserve">
      1) самоотвода или отвода, заявленного участниками заседания апелляционного совета, на основании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p>
    <w:bookmarkEnd w:id="250"/>
    <w:bookmarkStart w:name="z509" w:id="251"/>
    <w:p>
      <w:pPr>
        <w:spacing w:after="0"/>
        <w:ind w:left="0"/>
        <w:jc w:val="both"/>
      </w:pPr>
      <w:r>
        <w:rPr>
          <w:rFonts w:ascii="Times New Roman"/>
          <w:b w:val="false"/>
          <w:i w:val="false"/>
          <w:color w:val="000000"/>
          <w:sz w:val="28"/>
        </w:rPr>
        <w:t>
      2) отсутствия в связи с временной нетрудоспособностью, нахождением в отпуске или в командировке.</w:t>
      </w:r>
    </w:p>
    <w:bookmarkEnd w:id="251"/>
    <w:bookmarkStart w:name="z510" w:id="252"/>
    <w:p>
      <w:pPr>
        <w:spacing w:after="0"/>
        <w:ind w:left="0"/>
        <w:jc w:val="both"/>
      </w:pPr>
      <w:r>
        <w:rPr>
          <w:rFonts w:ascii="Times New Roman"/>
          <w:b w:val="false"/>
          <w:i w:val="false"/>
          <w:color w:val="000000"/>
          <w:sz w:val="28"/>
        </w:rPr>
        <w:t>
      6. Каждое заседание апелляционного совета проводится с применением видеофиксации в порядке, определяемом уполномоченным органом.</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Основания отказа в рассмотрении возражения в апелляционном совете</w:t>
      </w:r>
    </w:p>
    <w:bookmarkStart w:name="z272" w:id="253"/>
    <w:p>
      <w:pPr>
        <w:spacing w:after="0"/>
        <w:ind w:left="0"/>
        <w:jc w:val="both"/>
      </w:pPr>
      <w:r>
        <w:rPr>
          <w:rFonts w:ascii="Times New Roman"/>
          <w:b w:val="false"/>
          <w:i w:val="false"/>
          <w:color w:val="000000"/>
          <w:sz w:val="28"/>
        </w:rPr>
        <w:t>
      В принятии возражения к рассмотрению отказывается, если:</w:t>
      </w:r>
    </w:p>
    <w:bookmarkEnd w:id="253"/>
    <w:bookmarkStart w:name="z273" w:id="254"/>
    <w:p>
      <w:pPr>
        <w:spacing w:after="0"/>
        <w:ind w:left="0"/>
        <w:jc w:val="both"/>
      </w:pPr>
      <w:r>
        <w:rPr>
          <w:rFonts w:ascii="Times New Roman"/>
          <w:b w:val="false"/>
          <w:i w:val="false"/>
          <w:color w:val="000000"/>
          <w:sz w:val="28"/>
        </w:rPr>
        <w:t>
      1) возражение не подлежит рассмотрению в апелляционном совете;</w:t>
      </w:r>
    </w:p>
    <w:bookmarkEnd w:id="254"/>
    <w:bookmarkStart w:name="z274" w:id="255"/>
    <w:p>
      <w:pPr>
        <w:spacing w:after="0"/>
        <w:ind w:left="0"/>
        <w:jc w:val="both"/>
      </w:pPr>
      <w:r>
        <w:rPr>
          <w:rFonts w:ascii="Times New Roman"/>
          <w:b w:val="false"/>
          <w:i w:val="false"/>
          <w:color w:val="000000"/>
          <w:sz w:val="28"/>
        </w:rPr>
        <w:t>
      2) возражение не подписано либо подписано лицом, не имеющим полномочия на его подписание;</w:t>
      </w:r>
    </w:p>
    <w:bookmarkEnd w:id="255"/>
    <w:bookmarkStart w:name="z275" w:id="256"/>
    <w:p>
      <w:pPr>
        <w:spacing w:after="0"/>
        <w:ind w:left="0"/>
        <w:jc w:val="both"/>
      </w:pPr>
      <w:r>
        <w:rPr>
          <w:rFonts w:ascii="Times New Roman"/>
          <w:b w:val="false"/>
          <w:i w:val="false"/>
          <w:color w:val="000000"/>
          <w:sz w:val="28"/>
        </w:rPr>
        <w:t>
      3) возражение подано с нарушением установленного срока и возможность продления и восстановления указанного срока утрачена;</w:t>
      </w:r>
    </w:p>
    <w:bookmarkEnd w:id="256"/>
    <w:bookmarkStart w:name="z276" w:id="257"/>
    <w:p>
      <w:pPr>
        <w:spacing w:after="0"/>
        <w:ind w:left="0"/>
        <w:jc w:val="both"/>
      </w:pPr>
      <w:r>
        <w:rPr>
          <w:rFonts w:ascii="Times New Roman"/>
          <w:b w:val="false"/>
          <w:i w:val="false"/>
          <w:color w:val="000000"/>
          <w:sz w:val="28"/>
        </w:rPr>
        <w:t>
      4) заявителем в установленный срок не устранены недостатки, касающиеся требований к оформлению, содержанию и процедуре подачи возражения.</w:t>
      </w:r>
    </w:p>
    <w:bookmarkEnd w:id="257"/>
    <w:bookmarkStart w:name="z277" w:id="258"/>
    <w:p>
      <w:pPr>
        <w:spacing w:after="0"/>
        <w:ind w:left="0"/>
        <w:jc w:val="both"/>
      </w:pPr>
      <w:r>
        <w:rPr>
          <w:rFonts w:ascii="Times New Roman"/>
          <w:b w:val="false"/>
          <w:i w:val="false"/>
          <w:color w:val="000000"/>
          <w:sz w:val="28"/>
        </w:rPr>
        <w:t>
      При наличии указанных обстоятельств лицу, подавшему возражение, направляется уведомление о том, что полученное возражение не может быть принято к рассмотрению и считается неподанным.</w:t>
      </w:r>
    </w:p>
    <w:bookmarkEnd w:id="258"/>
    <w:bookmarkStart w:name="z278" w:id="259"/>
    <w:p>
      <w:pPr>
        <w:spacing w:after="0"/>
        <w:ind w:left="0"/>
        <w:jc w:val="both"/>
      </w:pPr>
      <w:r>
        <w:rPr>
          <w:rFonts w:ascii="Times New Roman"/>
          <w:b w:val="false"/>
          <w:i w:val="false"/>
          <w:color w:val="000000"/>
          <w:sz w:val="28"/>
        </w:rPr>
        <w:t>
      Лицо, подавшее возражение, или его представитель может отозвать поданное возражение до оглашения решения коллегии апелляционного совета.</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 Рассмотрение возражения</w:t>
      </w:r>
    </w:p>
    <w:bookmarkStart w:name="z511" w:id="260"/>
    <w:p>
      <w:pPr>
        <w:spacing w:after="0"/>
        <w:ind w:left="0"/>
        <w:jc w:val="both"/>
      </w:pPr>
      <w:r>
        <w:rPr>
          <w:rFonts w:ascii="Times New Roman"/>
          <w:b w:val="false"/>
          <w:i w:val="false"/>
          <w:color w:val="000000"/>
          <w:sz w:val="28"/>
        </w:rPr>
        <w:t>
      1. Рассмотрение возражения осуществляется апелляционным советом в порядке, определяемом уполномоченным органом, и в сроки, предусмотренные настоящим Законом.</w:t>
      </w:r>
    </w:p>
    <w:bookmarkEnd w:id="260"/>
    <w:bookmarkStart w:name="z512" w:id="261"/>
    <w:p>
      <w:pPr>
        <w:spacing w:after="0"/>
        <w:ind w:left="0"/>
        <w:jc w:val="both"/>
      </w:pPr>
      <w:r>
        <w:rPr>
          <w:rFonts w:ascii="Times New Roman"/>
          <w:b w:val="false"/>
          <w:i w:val="false"/>
          <w:color w:val="000000"/>
          <w:sz w:val="28"/>
        </w:rPr>
        <w:t>
      2. При пропуске срока для подачи возражения апелляционный совет может принять его к рассмотрению в случае признания причин пропуска срока уважительными на основании представленных документов.</w:t>
      </w:r>
    </w:p>
    <w:bookmarkEnd w:id="261"/>
    <w:bookmarkStart w:name="z513" w:id="262"/>
    <w:p>
      <w:pPr>
        <w:spacing w:after="0"/>
        <w:ind w:left="0"/>
        <w:jc w:val="both"/>
      </w:pPr>
      <w:r>
        <w:rPr>
          <w:rFonts w:ascii="Times New Roman"/>
          <w:b w:val="false"/>
          <w:i w:val="false"/>
          <w:color w:val="000000"/>
          <w:sz w:val="28"/>
        </w:rPr>
        <w:t>
      3. Срок рассмотрения возражения может быть продлен до трех месяцев, в том числе по письменному ходатайству заявителя.</w:t>
      </w:r>
    </w:p>
    <w:bookmarkEnd w:id="262"/>
    <w:bookmarkStart w:name="z514" w:id="2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Апелляционный совет вправе перенести дату проведения заседания в случаях:</w:t>
      </w:r>
    </w:p>
    <w:bookmarkEnd w:id="263"/>
    <w:p>
      <w:pPr>
        <w:spacing w:after="0"/>
        <w:ind w:left="0"/>
        <w:jc w:val="both"/>
      </w:pPr>
      <w:r>
        <w:rPr>
          <w:rFonts w:ascii="Times New Roman"/>
          <w:b w:val="false"/>
          <w:i w:val="false"/>
          <w:color w:val="000000"/>
          <w:sz w:val="28"/>
        </w:rPr>
        <w:t>
      1) неявки сторон, в том числе заявителя возражения, за исключением случая подачи им ходатайства о рассмотрении возражения без его участия;</w:t>
      </w:r>
    </w:p>
    <w:p>
      <w:pPr>
        <w:spacing w:after="0"/>
        <w:ind w:left="0"/>
        <w:jc w:val="both"/>
      </w:pPr>
      <w:r>
        <w:rPr>
          <w:rFonts w:ascii="Times New Roman"/>
          <w:b w:val="false"/>
          <w:i w:val="false"/>
          <w:color w:val="000000"/>
          <w:sz w:val="28"/>
        </w:rPr>
        <w:t>
      2) ходатайства заявителя о необходимости времени для представления дополнительных доказательств;</w:t>
      </w:r>
    </w:p>
    <w:p>
      <w:pPr>
        <w:spacing w:after="0"/>
        <w:ind w:left="0"/>
        <w:jc w:val="both"/>
      </w:pPr>
      <w:r>
        <w:rPr>
          <w:rFonts w:ascii="Times New Roman"/>
          <w:b w:val="false"/>
          <w:i w:val="false"/>
          <w:color w:val="000000"/>
          <w:sz w:val="28"/>
        </w:rPr>
        <w:t>
      3) необходимости дополнительного изучения доводов сторон и (или) обстоятельств, связанных с возражением.</w:t>
      </w:r>
    </w:p>
    <w:bookmarkStart w:name="z517" w:id="264"/>
    <w:p>
      <w:pPr>
        <w:spacing w:after="0"/>
        <w:ind w:left="0"/>
        <w:jc w:val="both"/>
      </w:pPr>
      <w:r>
        <w:rPr>
          <w:rFonts w:ascii="Times New Roman"/>
          <w:b w:val="false"/>
          <w:i w:val="false"/>
          <w:color w:val="000000"/>
          <w:sz w:val="28"/>
        </w:rPr>
        <w:t>
      5. Апелляционный совет выносит одно из следующих решений:</w:t>
      </w:r>
    </w:p>
    <w:bookmarkEnd w:id="264"/>
    <w:bookmarkStart w:name="z518" w:id="265"/>
    <w:p>
      <w:pPr>
        <w:spacing w:after="0"/>
        <w:ind w:left="0"/>
        <w:jc w:val="both"/>
      </w:pPr>
      <w:r>
        <w:rPr>
          <w:rFonts w:ascii="Times New Roman"/>
          <w:b w:val="false"/>
          <w:i w:val="false"/>
          <w:color w:val="000000"/>
          <w:sz w:val="28"/>
        </w:rPr>
        <w:t>
      1) об удовлетворении возражения;</w:t>
      </w:r>
    </w:p>
    <w:bookmarkEnd w:id="265"/>
    <w:bookmarkStart w:name="z519" w:id="266"/>
    <w:p>
      <w:pPr>
        <w:spacing w:after="0"/>
        <w:ind w:left="0"/>
        <w:jc w:val="both"/>
      </w:pPr>
      <w:r>
        <w:rPr>
          <w:rFonts w:ascii="Times New Roman"/>
          <w:b w:val="false"/>
          <w:i w:val="false"/>
          <w:color w:val="000000"/>
          <w:sz w:val="28"/>
        </w:rPr>
        <w:t>
      2) о частичном удовлетворении возражения;</w:t>
      </w:r>
    </w:p>
    <w:bookmarkEnd w:id="266"/>
    <w:bookmarkStart w:name="z520" w:id="267"/>
    <w:p>
      <w:pPr>
        <w:spacing w:after="0"/>
        <w:ind w:left="0"/>
        <w:jc w:val="both"/>
      </w:pPr>
      <w:r>
        <w:rPr>
          <w:rFonts w:ascii="Times New Roman"/>
          <w:b w:val="false"/>
          <w:i w:val="false"/>
          <w:color w:val="000000"/>
          <w:sz w:val="28"/>
        </w:rPr>
        <w:t>
      3) об отказе в рассмотрении возражения;</w:t>
      </w:r>
    </w:p>
    <w:bookmarkEnd w:id="267"/>
    <w:bookmarkStart w:name="z521" w:id="268"/>
    <w:p>
      <w:pPr>
        <w:spacing w:after="0"/>
        <w:ind w:left="0"/>
        <w:jc w:val="both"/>
      </w:pPr>
      <w:r>
        <w:rPr>
          <w:rFonts w:ascii="Times New Roman"/>
          <w:b w:val="false"/>
          <w:i w:val="false"/>
          <w:color w:val="000000"/>
          <w:sz w:val="28"/>
        </w:rPr>
        <w:t>
      4) об отказе в удовлетворении возражения.</w:t>
      </w:r>
    </w:p>
    <w:bookmarkEnd w:id="268"/>
    <w:bookmarkStart w:name="z522" w:id="269"/>
    <w:p>
      <w:pPr>
        <w:spacing w:after="0"/>
        <w:ind w:left="0"/>
        <w:jc w:val="both"/>
      </w:pPr>
      <w:r>
        <w:rPr>
          <w:rFonts w:ascii="Times New Roman"/>
          <w:b w:val="false"/>
          <w:i w:val="false"/>
          <w:color w:val="000000"/>
          <w:sz w:val="28"/>
        </w:rPr>
        <w:t>
      Апелляционный совет не вправе по своей инициативе изменять предмет или основание возражения.</w:t>
      </w:r>
    </w:p>
    <w:bookmarkEnd w:id="269"/>
    <w:bookmarkStart w:name="z523" w:id="270"/>
    <w:p>
      <w:pPr>
        <w:spacing w:after="0"/>
        <w:ind w:left="0"/>
        <w:jc w:val="both"/>
      </w:pPr>
      <w:r>
        <w:rPr>
          <w:rFonts w:ascii="Times New Roman"/>
          <w:b w:val="false"/>
          <w:i w:val="false"/>
          <w:color w:val="000000"/>
          <w:sz w:val="28"/>
        </w:rPr>
        <w:t>
      6. Все члены апелляционного совета при рассмотрении возражения пользуются равными правами. Решение апелляционного совета принимается большинством голосов от общего числа его членов.</w:t>
      </w:r>
    </w:p>
    <w:bookmarkEnd w:id="270"/>
    <w:bookmarkStart w:name="z524" w:id="271"/>
    <w:p>
      <w:pPr>
        <w:spacing w:after="0"/>
        <w:ind w:left="0"/>
        <w:jc w:val="both"/>
      </w:pPr>
      <w:r>
        <w:rPr>
          <w:rFonts w:ascii="Times New Roman"/>
          <w:b w:val="false"/>
          <w:i w:val="false"/>
          <w:color w:val="000000"/>
          <w:sz w:val="28"/>
        </w:rPr>
        <w:t>
      7. Принятое решение направляется заявителю возражения в течение десяти рабочих дней с даты его вынесения.</w:t>
      </w:r>
    </w:p>
    <w:bookmarkEnd w:id="271"/>
    <w:bookmarkStart w:name="z525" w:id="272"/>
    <w:p>
      <w:pPr>
        <w:spacing w:after="0"/>
        <w:ind w:left="0"/>
        <w:jc w:val="both"/>
      </w:pPr>
      <w:r>
        <w:rPr>
          <w:rFonts w:ascii="Times New Roman"/>
          <w:b w:val="false"/>
          <w:i w:val="false"/>
          <w:color w:val="000000"/>
          <w:sz w:val="28"/>
        </w:rPr>
        <w:t>
      8. Апелляционный совет может оставить возражение без рассмотрения по ходатайству заявителя возражения. Решение об оставлении возражения без рассмотрения оформляется протоколом заседания апелляционного совета.</w:t>
      </w:r>
    </w:p>
    <w:bookmarkEnd w:id="272"/>
    <w:bookmarkStart w:name="z526" w:id="273"/>
    <w:p>
      <w:pPr>
        <w:spacing w:after="0"/>
        <w:ind w:left="0"/>
        <w:jc w:val="both"/>
      </w:pPr>
      <w:r>
        <w:rPr>
          <w:rFonts w:ascii="Times New Roman"/>
          <w:b w:val="false"/>
          <w:i w:val="false"/>
          <w:color w:val="000000"/>
          <w:sz w:val="28"/>
        </w:rPr>
        <w:t>
      9. Принятое решение может быть обжаловано в суде.</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41-2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41-3. Исправление описок и явных технических ошибок в решении апелляционного совета</w:t>
      </w:r>
    </w:p>
    <w:bookmarkStart w:name="z528" w:id="274"/>
    <w:p>
      <w:pPr>
        <w:spacing w:after="0"/>
        <w:ind w:left="0"/>
        <w:jc w:val="both"/>
      </w:pPr>
      <w:r>
        <w:rPr>
          <w:rFonts w:ascii="Times New Roman"/>
          <w:b w:val="false"/>
          <w:i w:val="false"/>
          <w:color w:val="000000"/>
          <w:sz w:val="28"/>
        </w:rPr>
        <w:t>
      1. После объявления решения по возражению апелляционный совет, вынесший решение, не вправе отменить или изменить его.</w:t>
      </w:r>
    </w:p>
    <w:bookmarkEnd w:id="274"/>
    <w:bookmarkStart w:name="z529" w:id="275"/>
    <w:p>
      <w:pPr>
        <w:spacing w:after="0"/>
        <w:ind w:left="0"/>
        <w:jc w:val="both"/>
      </w:pPr>
      <w:r>
        <w:rPr>
          <w:rFonts w:ascii="Times New Roman"/>
          <w:b w:val="false"/>
          <w:i w:val="false"/>
          <w:color w:val="000000"/>
          <w:sz w:val="28"/>
        </w:rPr>
        <w:t>
      2. Апелляционный совет может по своей инициативе или по заявлению лиц, участвующих в рассмотрении возражения, исправить допущенные в решении описки или явные технические ошибки.</w:t>
      </w:r>
    </w:p>
    <w:bookmarkEnd w:id="275"/>
    <w:bookmarkStart w:name="z530" w:id="276"/>
    <w:p>
      <w:pPr>
        <w:spacing w:after="0"/>
        <w:ind w:left="0"/>
        <w:jc w:val="both"/>
      </w:pPr>
      <w:r>
        <w:rPr>
          <w:rFonts w:ascii="Times New Roman"/>
          <w:b w:val="false"/>
          <w:i w:val="false"/>
          <w:color w:val="000000"/>
          <w:sz w:val="28"/>
        </w:rPr>
        <w:t>
      Вопрос о внесении исправлений разрешается на заседании апелляционного совета. Лица, участвующие в рассмотрении возражения, извещаются о времени и месте заседания апелляционного совета, однако их неявка не является препятствием для рассмотрения вопроса о внесении исправлений.</w:t>
      </w:r>
    </w:p>
    <w:bookmarkEnd w:id="276"/>
    <w:bookmarkStart w:name="z531" w:id="277"/>
    <w:p>
      <w:pPr>
        <w:spacing w:after="0"/>
        <w:ind w:left="0"/>
        <w:jc w:val="both"/>
      </w:pPr>
      <w:r>
        <w:rPr>
          <w:rFonts w:ascii="Times New Roman"/>
          <w:b w:val="false"/>
          <w:i w:val="false"/>
          <w:color w:val="000000"/>
          <w:sz w:val="28"/>
        </w:rPr>
        <w:t>
      3. Внесение исправлений в решение апелляционного совета оформляется дополнительным решением апелляционного совета.</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41-3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41-4. Оставление возражения без рассмотрения</w:t>
      </w:r>
    </w:p>
    <w:bookmarkStart w:name="z533" w:id="278"/>
    <w:p>
      <w:pPr>
        <w:spacing w:after="0"/>
        <w:ind w:left="0"/>
        <w:jc w:val="both"/>
      </w:pPr>
      <w:r>
        <w:rPr>
          <w:rFonts w:ascii="Times New Roman"/>
          <w:b w:val="false"/>
          <w:i w:val="false"/>
          <w:color w:val="000000"/>
          <w:sz w:val="28"/>
        </w:rPr>
        <w:t>
      1. Апелляционный совет оставляет возражение без рассмотрения, если:</w:t>
      </w:r>
    </w:p>
    <w:bookmarkEnd w:id="278"/>
    <w:bookmarkStart w:name="z534" w:id="279"/>
    <w:p>
      <w:pPr>
        <w:spacing w:after="0"/>
        <w:ind w:left="0"/>
        <w:jc w:val="both"/>
      </w:pPr>
      <w:r>
        <w:rPr>
          <w:rFonts w:ascii="Times New Roman"/>
          <w:b w:val="false"/>
          <w:i w:val="false"/>
          <w:color w:val="000000"/>
          <w:sz w:val="28"/>
        </w:rPr>
        <w:t>
      1) лицо, подавшее возражение, надлежаще извещенное о времени и месте проведения заседания апелляционного совета, не заявившее о рассмотрении возражения в его отсутствие, не явилось на заседание апелляционного совета по вторичному вызову;</w:t>
      </w:r>
    </w:p>
    <w:bookmarkEnd w:id="279"/>
    <w:bookmarkStart w:name="z535" w:id="280"/>
    <w:p>
      <w:pPr>
        <w:spacing w:after="0"/>
        <w:ind w:left="0"/>
        <w:jc w:val="both"/>
      </w:pPr>
      <w:r>
        <w:rPr>
          <w:rFonts w:ascii="Times New Roman"/>
          <w:b w:val="false"/>
          <w:i w:val="false"/>
          <w:color w:val="000000"/>
          <w:sz w:val="28"/>
        </w:rPr>
        <w:t>
      2) имеется ходатайство лица, подавшего возражение, об отзыве своего возражения.</w:t>
      </w:r>
    </w:p>
    <w:bookmarkEnd w:id="280"/>
    <w:bookmarkStart w:name="z536" w:id="281"/>
    <w:p>
      <w:pPr>
        <w:spacing w:after="0"/>
        <w:ind w:left="0"/>
        <w:jc w:val="both"/>
      </w:pPr>
      <w:r>
        <w:rPr>
          <w:rFonts w:ascii="Times New Roman"/>
          <w:b w:val="false"/>
          <w:i w:val="false"/>
          <w:color w:val="000000"/>
          <w:sz w:val="28"/>
        </w:rPr>
        <w:t>
      2. Решение об оставлении возражения без рассмотрения фиксируется в протоколе заседания апелляционного совета.</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41-4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Рассмотрение споров</w:t>
      </w:r>
    </w:p>
    <w:bookmarkStart w:name="z537" w:id="282"/>
    <w:p>
      <w:pPr>
        <w:spacing w:after="0"/>
        <w:ind w:left="0"/>
        <w:jc w:val="both"/>
      </w:pPr>
      <w:r>
        <w:rPr>
          <w:rFonts w:ascii="Times New Roman"/>
          <w:b w:val="false"/>
          <w:i w:val="false"/>
          <w:color w:val="000000"/>
          <w:sz w:val="28"/>
        </w:rPr>
        <w:t>
      1. В судебном порядке рассматриваются следующие споры:</w:t>
      </w:r>
    </w:p>
    <w:bookmarkEnd w:id="282"/>
    <w:bookmarkStart w:name="z538" w:id="283"/>
    <w:p>
      <w:pPr>
        <w:spacing w:after="0"/>
        <w:ind w:left="0"/>
        <w:jc w:val="both"/>
      </w:pPr>
      <w:r>
        <w:rPr>
          <w:rFonts w:ascii="Times New Roman"/>
          <w:b w:val="false"/>
          <w:i w:val="false"/>
          <w:color w:val="000000"/>
          <w:sz w:val="28"/>
        </w:rPr>
        <w:t>
      1) о правомерности выдачи свидетельства на товарный знак или географическое указание и наименование места происхождения товара;</w:t>
      </w:r>
    </w:p>
    <w:bookmarkEnd w:id="283"/>
    <w:bookmarkStart w:name="z539" w:id="284"/>
    <w:p>
      <w:pPr>
        <w:spacing w:after="0"/>
        <w:ind w:left="0"/>
        <w:jc w:val="both"/>
      </w:pPr>
      <w:r>
        <w:rPr>
          <w:rFonts w:ascii="Times New Roman"/>
          <w:b w:val="false"/>
          <w:i w:val="false"/>
          <w:color w:val="000000"/>
          <w:sz w:val="28"/>
        </w:rPr>
        <w:t>
      2) против действия регистрации товарного знака в связи с его неиспользованием;</w:t>
      </w:r>
    </w:p>
    <w:bookmarkEnd w:id="284"/>
    <w:bookmarkStart w:name="z540" w:id="285"/>
    <w:p>
      <w:pPr>
        <w:spacing w:after="0"/>
        <w:ind w:left="0"/>
        <w:jc w:val="both"/>
      </w:pPr>
      <w:r>
        <w:rPr>
          <w:rFonts w:ascii="Times New Roman"/>
          <w:b w:val="false"/>
          <w:i w:val="false"/>
          <w:color w:val="000000"/>
          <w:sz w:val="28"/>
        </w:rPr>
        <w:t>
      3) о нарушении исключительного права владельца (правообладателя) товарного знака или права пользования географическим указанием и наименованием места происхождения товара;</w:t>
      </w:r>
    </w:p>
    <w:bookmarkEnd w:id="285"/>
    <w:bookmarkStart w:name="z541" w:id="286"/>
    <w:p>
      <w:pPr>
        <w:spacing w:after="0"/>
        <w:ind w:left="0"/>
        <w:jc w:val="both"/>
      </w:pPr>
      <w:r>
        <w:rPr>
          <w:rFonts w:ascii="Times New Roman"/>
          <w:b w:val="false"/>
          <w:i w:val="false"/>
          <w:color w:val="000000"/>
          <w:sz w:val="28"/>
        </w:rPr>
        <w:t>
      4) о заключении и исполнении лицензионных договоров на использование товарного знака;</w:t>
      </w:r>
    </w:p>
    <w:bookmarkEnd w:id="286"/>
    <w:bookmarkStart w:name="z542" w:id="287"/>
    <w:p>
      <w:pPr>
        <w:spacing w:after="0"/>
        <w:ind w:left="0"/>
        <w:jc w:val="both"/>
      </w:pPr>
      <w:r>
        <w:rPr>
          <w:rFonts w:ascii="Times New Roman"/>
          <w:b w:val="false"/>
          <w:i w:val="false"/>
          <w:color w:val="000000"/>
          <w:sz w:val="28"/>
        </w:rPr>
        <w:t>
      5) о правомерности признания товарного знака общеизвестным;</w:t>
      </w:r>
    </w:p>
    <w:bookmarkEnd w:id="287"/>
    <w:bookmarkStart w:name="z543" w:id="288"/>
    <w:p>
      <w:pPr>
        <w:spacing w:after="0"/>
        <w:ind w:left="0"/>
        <w:jc w:val="both"/>
      </w:pPr>
      <w:r>
        <w:rPr>
          <w:rFonts w:ascii="Times New Roman"/>
          <w:b w:val="false"/>
          <w:i w:val="false"/>
          <w:color w:val="000000"/>
          <w:sz w:val="28"/>
        </w:rPr>
        <w:t>
      6) о прекращении действия регистрации товарного знака, тождественного или сходного до степени смешения с товарным знаком, признанным общеизвестным в Республике Казахстан, в случае, если его использование способно ввести потребителя в заблуждение относительно товара или его изготовителя;</w:t>
      </w:r>
    </w:p>
    <w:bookmarkEnd w:id="288"/>
    <w:bookmarkStart w:name="z544" w:id="289"/>
    <w:p>
      <w:pPr>
        <w:spacing w:after="0"/>
        <w:ind w:left="0"/>
        <w:jc w:val="both"/>
      </w:pPr>
      <w:r>
        <w:rPr>
          <w:rFonts w:ascii="Times New Roman"/>
          <w:b w:val="false"/>
          <w:i w:val="false"/>
          <w:color w:val="000000"/>
          <w:sz w:val="28"/>
        </w:rPr>
        <w:t>
      7) другие споры, связанные с охраной прав, вытекающих из свидетельства.</w:t>
      </w:r>
    </w:p>
    <w:bookmarkEnd w:id="289"/>
    <w:bookmarkStart w:name="z545" w:id="290"/>
    <w:p>
      <w:pPr>
        <w:spacing w:after="0"/>
        <w:ind w:left="0"/>
        <w:jc w:val="both"/>
      </w:pPr>
      <w:r>
        <w:rPr>
          <w:rFonts w:ascii="Times New Roman"/>
          <w:b w:val="false"/>
          <w:i w:val="false"/>
          <w:color w:val="000000"/>
          <w:sz w:val="28"/>
        </w:rPr>
        <w:t>
      Указанные споры, за исключением указанных в подпунктах 1), 4), 5) и 6) части первой настоящего пункта, могут рассматриваться по соглашению сторон в порядке арбитража или медиации, если это не запрещено законами Республики Казахстан "Об арбитраже" и "О медиации".</w:t>
      </w:r>
    </w:p>
    <w:bookmarkEnd w:id="290"/>
    <w:bookmarkStart w:name="z546" w:id="291"/>
    <w:p>
      <w:pPr>
        <w:spacing w:after="0"/>
        <w:ind w:left="0"/>
        <w:jc w:val="both"/>
      </w:pPr>
      <w:r>
        <w:rPr>
          <w:rFonts w:ascii="Times New Roman"/>
          <w:b w:val="false"/>
          <w:i w:val="false"/>
          <w:color w:val="000000"/>
          <w:sz w:val="28"/>
        </w:rPr>
        <w:t xml:space="preserve">
      Исковые заявления на решения экспертной организации,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41 настоящего Закона, подаются в суд после рассмотрения соответствующих возражений в апелляционном совете.</w:t>
      </w:r>
    </w:p>
    <w:bookmarkEnd w:id="291"/>
    <w:bookmarkStart w:name="z547" w:id="292"/>
    <w:p>
      <w:pPr>
        <w:spacing w:after="0"/>
        <w:ind w:left="0"/>
        <w:jc w:val="both"/>
      </w:pPr>
      <w:r>
        <w:rPr>
          <w:rFonts w:ascii="Times New Roman"/>
          <w:b w:val="false"/>
          <w:i w:val="false"/>
          <w:color w:val="000000"/>
          <w:sz w:val="28"/>
        </w:rPr>
        <w:t>
      2. Экспертная организация на основании вступившего в законную силу решения суда вносит в Государственный реестр товарных знаков, Государственный реестр географических указаний и Государственный реестр наименований мест происхождения товаров соответствующие изменения, включая прекращение действия регистрации товарного знака, общеизвестного товарного знака или наименования места происхождения товара, аннулирование регистрации предоставления права пользования товарным знаком или изменения владельца (правообладателя) товарного знака, публикует сведения об изменениях, касающихся регистрации.</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Ответственность за нарушение законодательства Республики Казахстан о товарных знаках, знаках обслуживания, географических указаниях и наименованиях мест происхождения товаров</w:t>
      </w:r>
    </w:p>
    <w:p>
      <w:pPr>
        <w:spacing w:after="0"/>
        <w:ind w:left="0"/>
        <w:jc w:val="both"/>
      </w:pPr>
      <w:r>
        <w:rPr>
          <w:rFonts w:ascii="Times New Roman"/>
          <w:b w:val="false"/>
          <w:i w:val="false"/>
          <w:color w:val="ff0000"/>
          <w:sz w:val="28"/>
        </w:rPr>
        <w:t xml:space="preserve">
      Сноска. Заголовок статьи 43 -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48" w:id="293"/>
    <w:p>
      <w:pPr>
        <w:spacing w:after="0"/>
        <w:ind w:left="0"/>
        <w:jc w:val="both"/>
      </w:pPr>
      <w:r>
        <w:rPr>
          <w:rFonts w:ascii="Times New Roman"/>
          <w:b w:val="false"/>
          <w:i w:val="false"/>
          <w:color w:val="000000"/>
          <w:sz w:val="28"/>
        </w:rPr>
        <w:t>
      1. Нарушением исключительного права на товарный знак или права пользования географическим указанием и наименованием места происхождения товара признается введение без согласия владельца (правообладателя) товарного знака или без согласия владельца географического указания и наименования места происхождения товара или обозначений, сходных с ними до степени смешения, в оборот в отношении однородных товаров или услуг, а в случае общеизвестного товарного знака – в отношении всех товаров и услуг.</w:t>
      </w:r>
    </w:p>
    <w:bookmarkEnd w:id="293"/>
    <w:bookmarkStart w:name="z549" w:id="294"/>
    <w:p>
      <w:pPr>
        <w:spacing w:after="0"/>
        <w:ind w:left="0"/>
        <w:jc w:val="both"/>
      </w:pPr>
      <w:r>
        <w:rPr>
          <w:rFonts w:ascii="Times New Roman"/>
          <w:b w:val="false"/>
          <w:i w:val="false"/>
          <w:color w:val="000000"/>
          <w:sz w:val="28"/>
        </w:rPr>
        <w:t>
      Нарушением исключительного права владельца (правообладателя) товарного знака или владельца права пользования географическим указанием и наименованием места происхождения товара также признается использование товарного знака или географического указания и наименования места происхождения товара в средствах массовой информации.</w:t>
      </w:r>
    </w:p>
    <w:bookmarkEnd w:id="294"/>
    <w:bookmarkStart w:name="z550" w:id="295"/>
    <w:p>
      <w:pPr>
        <w:spacing w:after="0"/>
        <w:ind w:left="0"/>
        <w:jc w:val="both"/>
      </w:pPr>
      <w:r>
        <w:rPr>
          <w:rFonts w:ascii="Times New Roman"/>
          <w:b w:val="false"/>
          <w:i w:val="false"/>
          <w:color w:val="000000"/>
          <w:sz w:val="28"/>
        </w:rPr>
        <w:t>
      2. За нарушения исключительного права на товарный знак или права пользования географическим указанием и наименованием места происхождения товара, в том числе за их размещение либо размещение обозначения, сходного с ними до степени смешения, на товаре или его упаковке, виновные лица несут ответственность в соответствии с законами Республики Казахстан.</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Исчерпание исключительного права на товарный знак</w:t>
      </w:r>
    </w:p>
    <w:p>
      <w:pPr>
        <w:spacing w:after="0"/>
        <w:ind w:left="0"/>
        <w:jc w:val="both"/>
      </w:pPr>
      <w:r>
        <w:rPr>
          <w:rFonts w:ascii="Times New Roman"/>
          <w:b w:val="false"/>
          <w:i w:val="false"/>
          <w:color w:val="000000"/>
          <w:sz w:val="28"/>
        </w:rPr>
        <w:t>
      Не является нарушением исключительного права на товарный знак использование этого товарного знака в отношении товаров, которые были правомерно введены в оборот на территории любого из государств-членов Евразийского экономического союза непосредственно владельцем (правообладателем) товарного знака или другими лицами с его согласия.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43-1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Способы защиты права владельца (правообладателя) товарного знака или владельца права пользования географическим указанием и наименованием места происхождения товара</w:t>
      </w:r>
    </w:p>
    <w:p>
      <w:pPr>
        <w:spacing w:after="0"/>
        <w:ind w:left="0"/>
        <w:jc w:val="both"/>
      </w:pPr>
      <w:r>
        <w:rPr>
          <w:rFonts w:ascii="Times New Roman"/>
          <w:b w:val="false"/>
          <w:i w:val="false"/>
          <w:color w:val="ff0000"/>
          <w:sz w:val="28"/>
        </w:rPr>
        <w:t xml:space="preserve">
      Сноска. Заголовок статьи 44 с изменением, внесенным Законом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52" w:id="296"/>
    <w:p>
      <w:pPr>
        <w:spacing w:after="0"/>
        <w:ind w:left="0"/>
        <w:jc w:val="both"/>
      </w:pPr>
      <w:r>
        <w:rPr>
          <w:rFonts w:ascii="Times New Roman"/>
          <w:b w:val="false"/>
          <w:i w:val="false"/>
          <w:color w:val="000000"/>
          <w:sz w:val="28"/>
        </w:rPr>
        <w:t>
      1. Лицо, нарушившее право владельца (правообладателя) товарного знака или владельца права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(правообладателю) товарного знака или владельцу права пользования географическим указанием и наименованием места происхождения товара понесенные им убытки.</w:t>
      </w:r>
    </w:p>
    <w:bookmarkEnd w:id="296"/>
    <w:bookmarkStart w:name="z553" w:id="297"/>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географического указания и наименования места происхождения товара или обозначения, сходного с ними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297"/>
    <w:bookmarkStart w:name="z554" w:id="298"/>
    <w:p>
      <w:pPr>
        <w:spacing w:after="0"/>
        <w:ind w:left="0"/>
        <w:jc w:val="both"/>
      </w:pPr>
      <w:r>
        <w:rPr>
          <w:rFonts w:ascii="Times New Roman"/>
          <w:b w:val="false"/>
          <w:i w:val="false"/>
          <w:color w:val="000000"/>
          <w:sz w:val="28"/>
        </w:rPr>
        <w:t>
      3. Товар и его упаковка, на которых размещены без согласия владельца товарный знак, географическое указание и наименование места происхождения товара или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298"/>
    <w:bookmarkStart w:name="z555" w:id="299"/>
    <w:p>
      <w:pPr>
        <w:spacing w:after="0"/>
        <w:ind w:left="0"/>
        <w:jc w:val="both"/>
      </w:pPr>
      <w:r>
        <w:rPr>
          <w:rFonts w:ascii="Times New Roman"/>
          <w:b w:val="false"/>
          <w:i w:val="false"/>
          <w:color w:val="000000"/>
          <w:sz w:val="28"/>
        </w:rPr>
        <w:t>
      4. Владелец вправе требовать удаления с контрафактных товаров и их упаковок незаконно размещенного товарного знака или географического указания и наименования места происхождения товара, обозначения, сходного с ними до степени смешения, в случаях, указанных в пункте 3 настоящей статьи.</w:t>
      </w:r>
    </w:p>
    <w:bookmarkEnd w:id="299"/>
    <w:bookmarkStart w:name="z556" w:id="300"/>
    <w:p>
      <w:pPr>
        <w:spacing w:after="0"/>
        <w:ind w:left="0"/>
        <w:jc w:val="both"/>
      </w:pPr>
      <w:r>
        <w:rPr>
          <w:rFonts w:ascii="Times New Roman"/>
          <w:b w:val="false"/>
          <w:i w:val="false"/>
          <w:color w:val="000000"/>
          <w:sz w:val="28"/>
        </w:rPr>
        <w:t>
      5. Лицо, нарушившее право владельца (правообладателя) товарного знака или владельца права пользования географическим указанием и наименованием места происхождения товара при выполнении работ или оказании услуг, обязано удалить товарный знак или географическое указание и наименование места происхождения товара, или обозначение, сходное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0"/>
    <w:bookmarkStart w:name="z557" w:id="301"/>
    <w:p>
      <w:pPr>
        <w:spacing w:after="0"/>
        <w:ind w:left="0"/>
        <w:jc w:val="both"/>
      </w:pPr>
      <w:r>
        <w:rPr>
          <w:rFonts w:ascii="Times New Roman"/>
          <w:b w:val="false"/>
          <w:i w:val="false"/>
          <w:color w:val="000000"/>
          <w:sz w:val="28"/>
        </w:rPr>
        <w:t>
      6. Владелец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географическое указание и наименование места происхождения товара или обозначение, сходное с ними до степени смешения, размещены с согласия владельца.</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302"/>
    <w:p>
      <w:pPr>
        <w:spacing w:after="0"/>
        <w:ind w:left="0"/>
        <w:jc w:val="left"/>
      </w:pPr>
      <w:r>
        <w:rPr>
          <w:rFonts w:ascii="Times New Roman"/>
          <w:b/>
          <w:i w:val="false"/>
          <w:color w:val="000000"/>
        </w:rPr>
        <w:t xml:space="preserve"> Глава 13. Заключительные положения</w:t>
      </w:r>
    </w:p>
    <w:bookmarkEnd w:id="302"/>
    <w:p>
      <w:pPr>
        <w:spacing w:after="0"/>
        <w:ind w:left="0"/>
        <w:jc w:val="both"/>
      </w:pPr>
      <w:r>
        <w:rPr>
          <w:rFonts w:ascii="Times New Roman"/>
          <w:b/>
          <w:i w:val="false"/>
          <w:color w:val="000000"/>
          <w:sz w:val="28"/>
        </w:rPr>
        <w:t>Статья 45. Оплата услуг экспертной организации</w:t>
      </w:r>
    </w:p>
    <w:bookmarkStart w:name="z79" w:id="303"/>
    <w:p>
      <w:pPr>
        <w:spacing w:after="0"/>
        <w:ind w:left="0"/>
        <w:jc w:val="both"/>
      </w:pPr>
      <w:r>
        <w:rPr>
          <w:rFonts w:ascii="Times New Roman"/>
          <w:b w:val="false"/>
          <w:i w:val="false"/>
          <w:color w:val="000000"/>
          <w:sz w:val="28"/>
        </w:rPr>
        <w:t xml:space="preserve">
      Экспертной организацией за оказание услуг в области охраны товарных знаков, географических указаний и наименований мест происхождения товаров взимается оплата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Патентные поверенные</w:t>
      </w:r>
    </w:p>
    <w:bookmarkStart w:name="z181" w:id="304"/>
    <w:p>
      <w:pPr>
        <w:spacing w:after="0"/>
        <w:ind w:left="0"/>
        <w:jc w:val="both"/>
      </w:pPr>
      <w:r>
        <w:rPr>
          <w:rFonts w:ascii="Times New Roman"/>
          <w:b w:val="false"/>
          <w:i w:val="false"/>
          <w:color w:val="000000"/>
          <w:sz w:val="28"/>
        </w:rPr>
        <w:t>
      1. Патентным поверенным вправе быть дееспособный гражданин Республики Казахстан, постоянно проживающий на ее территории, имеющий высшее образование, прошедший аттестацию и зарегистрированный в реестре патентных поверенных.</w:t>
      </w:r>
    </w:p>
    <w:bookmarkEnd w:id="304"/>
    <w:p>
      <w:pPr>
        <w:spacing w:after="0"/>
        <w:ind w:left="0"/>
        <w:jc w:val="both"/>
      </w:pPr>
      <w:r>
        <w:rPr>
          <w:rFonts w:ascii="Times New Roman"/>
          <w:b w:val="false"/>
          <w:i w:val="false"/>
          <w:color w:val="000000"/>
          <w:sz w:val="28"/>
        </w:rPr>
        <w:t>
      Аттестация лиц, претендующих на занятие деятельностью патентного поверенного, проводится в форме тестирования на знание законодательства Республики Казахстан и международных договоров, ратифицированных Республикой Казахстан, в сфере интеллектуальной собственности.</w:t>
      </w:r>
    </w:p>
    <w:p>
      <w:pPr>
        <w:spacing w:after="0"/>
        <w:ind w:left="0"/>
        <w:jc w:val="both"/>
      </w:pPr>
      <w:r>
        <w:rPr>
          <w:rFonts w:ascii="Times New Roman"/>
          <w:b w:val="false"/>
          <w:i w:val="false"/>
          <w:color w:val="000000"/>
          <w:sz w:val="28"/>
        </w:rPr>
        <w:t>
      Аттестационная комиссия, создаваемая при уполномоченном органе, состоит из нечетного числа сотрудников уполномоченного органа.</w:t>
      </w:r>
    </w:p>
    <w:p>
      <w:pPr>
        <w:spacing w:after="0"/>
        <w:ind w:left="0"/>
        <w:jc w:val="both"/>
      </w:pPr>
      <w:r>
        <w:rPr>
          <w:rFonts w:ascii="Times New Roman"/>
          <w:b w:val="false"/>
          <w:i w:val="false"/>
          <w:color w:val="000000"/>
          <w:sz w:val="28"/>
        </w:rPr>
        <w:t>
      Порядок проведения аттестации лиц, претендующих на занятие деятельностью патентного поверенного, регистрации в реестре патентных поверенных и внесения в него изменений определяется уполномоченным органом.</w:t>
      </w:r>
    </w:p>
    <w:p>
      <w:pPr>
        <w:spacing w:after="0"/>
        <w:ind w:left="0"/>
        <w:jc w:val="both"/>
      </w:pPr>
      <w:r>
        <w:rPr>
          <w:rFonts w:ascii="Times New Roman"/>
          <w:b w:val="false"/>
          <w:i w:val="false"/>
          <w:color w:val="000000"/>
          <w:sz w:val="28"/>
        </w:rPr>
        <w:t>
      Реестр патентных поверенных размещается на интернет-ресурсе уполномоченного органа.</w:t>
      </w:r>
    </w:p>
    <w:p>
      <w:pPr>
        <w:spacing w:after="0"/>
        <w:ind w:left="0"/>
        <w:jc w:val="both"/>
      </w:pPr>
      <w:r>
        <w:rPr>
          <w:rFonts w:ascii="Times New Roman"/>
          <w:b w:val="false"/>
          <w:i w:val="false"/>
          <w:color w:val="000000"/>
          <w:sz w:val="28"/>
        </w:rPr>
        <w:t>
      2. Не допускаются к аттестации лица:</w:t>
      </w:r>
    </w:p>
    <w:p>
      <w:pPr>
        <w:spacing w:after="0"/>
        <w:ind w:left="0"/>
        <w:jc w:val="both"/>
      </w:pPr>
      <w:r>
        <w:rPr>
          <w:rFonts w:ascii="Times New Roman"/>
          <w:b w:val="false"/>
          <w:i w:val="false"/>
          <w:color w:val="000000"/>
          <w:sz w:val="28"/>
        </w:rPr>
        <w:t>
      1) которым в соответствии с законами Республики Казахстан запрещается заниматься предпринимательской деятельностью;</w:t>
      </w:r>
    </w:p>
    <w:p>
      <w:pPr>
        <w:spacing w:after="0"/>
        <w:ind w:left="0"/>
        <w:jc w:val="both"/>
      </w:pPr>
      <w:r>
        <w:rPr>
          <w:rFonts w:ascii="Times New Roman"/>
          <w:b w:val="false"/>
          <w:i w:val="false"/>
          <w:color w:val="000000"/>
          <w:sz w:val="28"/>
        </w:rPr>
        <w:t>
      2) являющиеся сотрудниками уполномоченного органа и его подведомственных организаций, а также их близкими родственниками, супругом (супругой);</w:t>
      </w:r>
    </w:p>
    <w:p>
      <w:pPr>
        <w:spacing w:after="0"/>
        <w:ind w:left="0"/>
        <w:jc w:val="both"/>
      </w:pPr>
      <w:r>
        <w:rPr>
          <w:rFonts w:ascii="Times New Roman"/>
          <w:b w:val="false"/>
          <w:i w:val="false"/>
          <w:color w:val="000000"/>
          <w:sz w:val="28"/>
        </w:rPr>
        <w:t>
      3) имеющие непогашенную или неснятую в установленном законом порядке судимость за совершение преступления;</w:t>
      </w:r>
    </w:p>
    <w:p>
      <w:pPr>
        <w:spacing w:after="0"/>
        <w:ind w:left="0"/>
        <w:jc w:val="both"/>
      </w:pPr>
      <w:r>
        <w:rPr>
          <w:rFonts w:ascii="Times New Roman"/>
          <w:b w:val="false"/>
          <w:i w:val="false"/>
          <w:color w:val="000000"/>
          <w:sz w:val="28"/>
        </w:rPr>
        <w:t>
      4) исключенные из реестра патентных поверенных в соответствии с настоящим Законом.</w:t>
      </w:r>
    </w:p>
    <w:p>
      <w:pPr>
        <w:spacing w:after="0"/>
        <w:ind w:left="0"/>
        <w:jc w:val="both"/>
      </w:pPr>
      <w:r>
        <w:rPr>
          <w:rFonts w:ascii="Times New Roman"/>
          <w:b w:val="false"/>
          <w:i w:val="false"/>
          <w:color w:val="000000"/>
          <w:sz w:val="28"/>
        </w:rPr>
        <w:t>
      3. К аттестации допускаются лица, имеющие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w:t>
      </w:r>
    </w:p>
    <w:p>
      <w:pPr>
        <w:spacing w:after="0"/>
        <w:ind w:left="0"/>
        <w:jc w:val="both"/>
      </w:pPr>
      <w:r>
        <w:rPr>
          <w:rFonts w:ascii="Times New Roman"/>
          <w:b w:val="false"/>
          <w:i w:val="false"/>
          <w:color w:val="000000"/>
          <w:sz w:val="28"/>
        </w:rPr>
        <w:t>
      4. Деятельность патентного поверенного приостанавливается протокольным решением аттестационной комиссии:</w:t>
      </w:r>
    </w:p>
    <w:p>
      <w:pPr>
        <w:spacing w:after="0"/>
        <w:ind w:left="0"/>
        <w:jc w:val="both"/>
      </w:pPr>
      <w:r>
        <w:rPr>
          <w:rFonts w:ascii="Times New Roman"/>
          <w:b w:val="false"/>
          <w:i w:val="false"/>
          <w:color w:val="000000"/>
          <w:sz w:val="28"/>
        </w:rPr>
        <w:t>
      1) на основании заявления патентного поверенного, поданного в аттестационную комиссию;</w:t>
      </w:r>
    </w:p>
    <w:p>
      <w:pPr>
        <w:spacing w:after="0"/>
        <w:ind w:left="0"/>
        <w:jc w:val="both"/>
      </w:pPr>
      <w:r>
        <w:rPr>
          <w:rFonts w:ascii="Times New Roman"/>
          <w:b w:val="false"/>
          <w:i w:val="false"/>
          <w:color w:val="000000"/>
          <w:sz w:val="28"/>
        </w:rPr>
        <w:t>
      2) на период отнесения к лицам, которым в соответствии с законами Республики Казахстан запрещается заниматься предпринимательской деятельностью, к сотрудникам уполномоченного органа и его подведомственных организаций;</w:t>
      </w:r>
    </w:p>
    <w:p>
      <w:pPr>
        <w:spacing w:after="0"/>
        <w:ind w:left="0"/>
        <w:jc w:val="both"/>
      </w:pPr>
      <w:r>
        <w:rPr>
          <w:rFonts w:ascii="Times New Roman"/>
          <w:b w:val="false"/>
          <w:i w:val="false"/>
          <w:color w:val="000000"/>
          <w:sz w:val="28"/>
        </w:rPr>
        <w:t xml:space="preserve">
      3) в целях выяснения обстоятельств,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46-2 настоящего Закона.</w:t>
      </w:r>
    </w:p>
    <w:p>
      <w:pPr>
        <w:spacing w:after="0"/>
        <w:ind w:left="0"/>
        <w:jc w:val="both"/>
      </w:pPr>
      <w:r>
        <w:rPr>
          <w:rFonts w:ascii="Times New Roman"/>
          <w:b w:val="false"/>
          <w:i w:val="false"/>
          <w:color w:val="000000"/>
          <w:sz w:val="28"/>
        </w:rPr>
        <w:t>
      В случае, указанном в подпункте 3) части первой настоящего пункта, деятельность патентного поверенного приостанавливается до принятия соответствующего решения аттестационной комиссией в течение трех месяцев.</w:t>
      </w:r>
    </w:p>
    <w:p>
      <w:pPr>
        <w:spacing w:after="0"/>
        <w:ind w:left="0"/>
        <w:jc w:val="both"/>
      </w:pPr>
      <w:r>
        <w:rPr>
          <w:rFonts w:ascii="Times New Roman"/>
          <w:b w:val="false"/>
          <w:i w:val="false"/>
          <w:color w:val="000000"/>
          <w:sz w:val="28"/>
        </w:rPr>
        <w:t>
      Деятельность патентного поверенного возобновляется протокольным решением аттестационной комиссии в случае устранения оснований, послуживших для приостановления его деятельности.</w:t>
      </w:r>
    </w:p>
    <w:p>
      <w:pPr>
        <w:spacing w:after="0"/>
        <w:ind w:left="0"/>
        <w:jc w:val="both"/>
      </w:pPr>
      <w:r>
        <w:rPr>
          <w:rFonts w:ascii="Times New Roman"/>
          <w:b w:val="false"/>
          <w:i w:val="false"/>
          <w:color w:val="000000"/>
          <w:sz w:val="28"/>
        </w:rPr>
        <w:t>
      5. Патентный поверенный в качестве представителя заявителя, правообладателя осуществляет деятельность, связанную с ведением дел с уполномоченным органом и экспертной организацией по вопросам правовой охраны объектов интеллектуальной собственности. Ведение дел с уполномоченным органом и экспертной организацией может также осуществляться заявителем и (или) правообладателем самостоятельно.</w:t>
      </w:r>
    </w:p>
    <w:p>
      <w:pPr>
        <w:spacing w:after="0"/>
        <w:ind w:left="0"/>
        <w:jc w:val="both"/>
      </w:pPr>
      <w:r>
        <w:rPr>
          <w:rFonts w:ascii="Times New Roman"/>
          <w:b w:val="false"/>
          <w:i w:val="false"/>
          <w:color w:val="000000"/>
          <w:sz w:val="28"/>
        </w:rPr>
        <w:t>
      Физические лица, проживающие за пределами Республики Казахстан, или иностранные юридические лица осуществляют свои права заявителя, владельца товарного знака, знака обслуживания и права пользования географическим указанием и наименованием места происхождения товара, а также права заинтересованного лица в уполномоченном органе и его организациях через патентных поверенных.</w:t>
      </w:r>
    </w:p>
    <w:p>
      <w:pPr>
        <w:spacing w:after="0"/>
        <w:ind w:left="0"/>
        <w:jc w:val="both"/>
      </w:pP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могут осуществлять свои права заявителя, владельца товарного знака, знака обслуживания и права пользования географическим указанием и наименованием места происхождения товара, а также права заинтересованного лица без патентного поверенного при указании адреса для переписки в пределах Республики Казахстан.</w:t>
      </w:r>
    </w:p>
    <w:p>
      <w:pPr>
        <w:spacing w:after="0"/>
        <w:ind w:left="0"/>
        <w:jc w:val="both"/>
      </w:pPr>
      <w:r>
        <w:rPr>
          <w:rFonts w:ascii="Times New Roman"/>
          <w:b w:val="false"/>
          <w:i w:val="false"/>
          <w:color w:val="000000"/>
          <w:sz w:val="28"/>
        </w:rPr>
        <w:t>
      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законами Республики Казахстан к конфиденциальной информации или иной охраняемой законом тайне.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46-1. Права и обязанности патентного поверенного</w:t>
      </w:r>
    </w:p>
    <w:bookmarkStart w:name="z323" w:id="305"/>
    <w:p>
      <w:pPr>
        <w:spacing w:after="0"/>
        <w:ind w:left="0"/>
        <w:jc w:val="both"/>
      </w:pPr>
      <w:r>
        <w:rPr>
          <w:rFonts w:ascii="Times New Roman"/>
          <w:b w:val="false"/>
          <w:i w:val="false"/>
          <w:color w:val="000000"/>
          <w:sz w:val="28"/>
        </w:rPr>
        <w:t>
      1. Патентный поверенный вправе:</w:t>
      </w:r>
    </w:p>
    <w:bookmarkEnd w:id="305"/>
    <w:p>
      <w:pPr>
        <w:spacing w:after="0"/>
        <w:ind w:left="0"/>
        <w:jc w:val="both"/>
      </w:pPr>
      <w:r>
        <w:rPr>
          <w:rFonts w:ascii="Times New Roman"/>
          <w:b w:val="false"/>
          <w:i w:val="false"/>
          <w:color w:val="000000"/>
          <w:sz w:val="28"/>
        </w:rPr>
        <w:t>
      1) консультировать по вопросам охраны прав интеллектуальной собственности, приобретения или передачи прав интеллектуальной собственности;</w:t>
      </w:r>
    </w:p>
    <w:p>
      <w:pPr>
        <w:spacing w:after="0"/>
        <w:ind w:left="0"/>
        <w:jc w:val="both"/>
      </w:pPr>
      <w:r>
        <w:rPr>
          <w:rFonts w:ascii="Times New Roman"/>
          <w:b w:val="false"/>
          <w:i w:val="false"/>
          <w:color w:val="000000"/>
          <w:sz w:val="28"/>
        </w:rPr>
        <w:t>
      2) осуществлять работы по оформлению и составлению заявок на регистрацию товарных знаков, знаков обслуживания, географических указаний и наименований мест происхождения товаров от имени и по поручению заказчика, доверителя, работодателя;</w:t>
      </w:r>
    </w:p>
    <w:p>
      <w:pPr>
        <w:spacing w:after="0"/>
        <w:ind w:left="0"/>
        <w:jc w:val="both"/>
      </w:pPr>
      <w:r>
        <w:rPr>
          <w:rFonts w:ascii="Times New Roman"/>
          <w:b w:val="false"/>
          <w:i w:val="false"/>
          <w:color w:val="000000"/>
          <w:sz w:val="28"/>
        </w:rPr>
        <w:t>
      3) взаимодействовать с уполномоченным органом и (или) экспертной организацией по вопросам охраны прав на товарные знаки, знаки обслуживания, географические указания и наименования мест происхождения товаров, в том числе вести переписку, готовить и направлять возражения на решения экспертизы;</w:t>
      </w:r>
    </w:p>
    <w:p>
      <w:pPr>
        <w:spacing w:after="0"/>
        <w:ind w:left="0"/>
        <w:jc w:val="both"/>
      </w:pPr>
      <w:r>
        <w:rPr>
          <w:rFonts w:ascii="Times New Roman"/>
          <w:b w:val="false"/>
          <w:i w:val="false"/>
          <w:color w:val="000000"/>
          <w:sz w:val="28"/>
        </w:rPr>
        <w:t>
      4) содействовать в составлении, рассмотрении лицензионных (сублицензионных) договоров и (или) договоров уступки, а также в последующей регистрации передачи и предоставления прав в экспертной организации;</w:t>
      </w:r>
    </w:p>
    <w:p>
      <w:pPr>
        <w:spacing w:after="0"/>
        <w:ind w:left="0"/>
        <w:jc w:val="both"/>
      </w:pPr>
      <w:r>
        <w:rPr>
          <w:rFonts w:ascii="Times New Roman"/>
          <w:b w:val="false"/>
          <w:i w:val="false"/>
          <w:color w:val="000000"/>
          <w:sz w:val="28"/>
        </w:rPr>
        <w:t>
      5) быть членом палаты патентных поверенных;</w:t>
      </w:r>
    </w:p>
    <w:p>
      <w:pPr>
        <w:spacing w:after="0"/>
        <w:ind w:left="0"/>
        <w:jc w:val="both"/>
      </w:pPr>
      <w:r>
        <w:rPr>
          <w:rFonts w:ascii="Times New Roman"/>
          <w:b w:val="false"/>
          <w:i w:val="false"/>
          <w:color w:val="000000"/>
          <w:sz w:val="28"/>
        </w:rPr>
        <w:t>
      6) осуществлять другие виды деятельности, связанные с вопросами охраны и защиты интеллектуальной собственности, не запрещенные законами Республики Казахстан.</w:t>
      </w:r>
    </w:p>
    <w:p>
      <w:pPr>
        <w:spacing w:after="0"/>
        <w:ind w:left="0"/>
        <w:jc w:val="both"/>
      </w:pPr>
      <w:r>
        <w:rPr>
          <w:rFonts w:ascii="Times New Roman"/>
          <w:b w:val="false"/>
          <w:i w:val="false"/>
          <w:color w:val="000000"/>
          <w:sz w:val="28"/>
        </w:rPr>
        <w:t>
      2. Полномочия патентного поверенного удостоверяются доверенностью.</w:t>
      </w:r>
    </w:p>
    <w:p>
      <w:pPr>
        <w:spacing w:after="0"/>
        <w:ind w:left="0"/>
        <w:jc w:val="both"/>
      </w:pPr>
      <w:r>
        <w:rPr>
          <w:rFonts w:ascii="Times New Roman"/>
          <w:b w:val="false"/>
          <w:i w:val="false"/>
          <w:color w:val="000000"/>
          <w:sz w:val="28"/>
        </w:rPr>
        <w:t>
      При ведении дел, связанных с подачей возражения в апелляционный совет, патентный поверенный обязан представить в уполномоченный орган оригинал доверенности.</w:t>
      </w:r>
    </w:p>
    <w:p>
      <w:pPr>
        <w:spacing w:after="0"/>
        <w:ind w:left="0"/>
        <w:jc w:val="both"/>
      </w:pPr>
      <w:r>
        <w:rPr>
          <w:rFonts w:ascii="Times New Roman"/>
          <w:b w:val="false"/>
          <w:i w:val="false"/>
          <w:color w:val="000000"/>
          <w:sz w:val="28"/>
        </w:rPr>
        <w:t>
      3. Если доверенность составлена на иностранном языке, то в обязательном порядке должен быть представлен засвидетельствованный нотариусом перевод доверенности на казахский или русский язык в зависимости от языка, на котором подано возражение.</w:t>
      </w:r>
    </w:p>
    <w:p>
      <w:pPr>
        <w:spacing w:after="0"/>
        <w:ind w:left="0"/>
        <w:jc w:val="both"/>
      </w:pPr>
      <w:r>
        <w:rPr>
          <w:rFonts w:ascii="Times New Roman"/>
          <w:b w:val="false"/>
          <w:i w:val="false"/>
          <w:color w:val="000000"/>
          <w:sz w:val="28"/>
        </w:rPr>
        <w:t>
      4. Патентный поверенный обязан не принимать поручение в случаях, если ранее по данному делу представлял или консультировал лиц, интересы которых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являющееся близким родственником патентного поверенного, супругом (супругой) или свойственником.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46-1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46-2. Исключение из реестра патентных поверенных, признание недействительным свидетельства патентного поверенного и аннулирование сведений в реестре патентных поверенных</w:t>
      </w:r>
    </w:p>
    <w:p>
      <w:pPr>
        <w:spacing w:after="0"/>
        <w:ind w:left="0"/>
        <w:jc w:val="both"/>
      </w:pPr>
      <w:r>
        <w:rPr>
          <w:rFonts w:ascii="Times New Roman"/>
          <w:b w:val="false"/>
          <w:i w:val="false"/>
          <w:color w:val="000000"/>
          <w:sz w:val="28"/>
        </w:rPr>
        <w:t>
      1. Патентный поверенный исключается из реестра патентных поверенных решением аттестационной комиссии:</w:t>
      </w:r>
    </w:p>
    <w:bookmarkStart w:name="z581" w:id="306"/>
    <w:p>
      <w:pPr>
        <w:spacing w:after="0"/>
        <w:ind w:left="0"/>
        <w:jc w:val="both"/>
      </w:pPr>
      <w:r>
        <w:rPr>
          <w:rFonts w:ascii="Times New Roman"/>
          <w:b w:val="false"/>
          <w:i w:val="false"/>
          <w:color w:val="000000"/>
          <w:sz w:val="28"/>
        </w:rPr>
        <w:t>
      1) на основании личного заявления патентного поверенного, поданного в аттестационную комиссию;</w:t>
      </w:r>
    </w:p>
    <w:bookmarkEnd w:id="306"/>
    <w:bookmarkStart w:name="z582" w:id="307"/>
    <w:p>
      <w:pPr>
        <w:spacing w:after="0"/>
        <w:ind w:left="0"/>
        <w:jc w:val="both"/>
      </w:pPr>
      <w:r>
        <w:rPr>
          <w:rFonts w:ascii="Times New Roman"/>
          <w:b w:val="false"/>
          <w:i w:val="false"/>
          <w:color w:val="000000"/>
          <w:sz w:val="28"/>
        </w:rPr>
        <w:t>
      2) при прекращении гражданства Республики Казахстан или при выезде на постоянное место жительства за пределы Республики Казахстан;</w:t>
      </w:r>
    </w:p>
    <w:bookmarkEnd w:id="307"/>
    <w:bookmarkStart w:name="z583" w:id="308"/>
    <w:p>
      <w:pPr>
        <w:spacing w:after="0"/>
        <w:ind w:left="0"/>
        <w:jc w:val="both"/>
      </w:pPr>
      <w:r>
        <w:rPr>
          <w:rFonts w:ascii="Times New Roman"/>
          <w:b w:val="false"/>
          <w:i w:val="false"/>
          <w:color w:val="000000"/>
          <w:sz w:val="28"/>
        </w:rPr>
        <w:t>
      3) в случае перерыва в профессиональной деятельности патентного поверенного более пяти лет;</w:t>
      </w:r>
    </w:p>
    <w:bookmarkEnd w:id="308"/>
    <w:bookmarkStart w:name="z584" w:id="309"/>
    <w:p>
      <w:pPr>
        <w:spacing w:after="0"/>
        <w:ind w:left="0"/>
        <w:jc w:val="both"/>
      </w:pPr>
      <w:r>
        <w:rPr>
          <w:rFonts w:ascii="Times New Roman"/>
          <w:b w:val="false"/>
          <w:i w:val="false"/>
          <w:color w:val="000000"/>
          <w:sz w:val="28"/>
        </w:rPr>
        <w:t>
      4) при вступлении в силу обвинительного приговора суда, которым патентный поверенный осужден за совершение преступления;</w:t>
      </w:r>
    </w:p>
    <w:bookmarkEnd w:id="309"/>
    <w:bookmarkStart w:name="z585" w:id="310"/>
    <w:p>
      <w:pPr>
        <w:spacing w:after="0"/>
        <w:ind w:left="0"/>
        <w:jc w:val="both"/>
      </w:pPr>
      <w:r>
        <w:rPr>
          <w:rFonts w:ascii="Times New Roman"/>
          <w:b w:val="false"/>
          <w:i w:val="false"/>
          <w:color w:val="000000"/>
          <w:sz w:val="28"/>
        </w:rPr>
        <w:t>
      5) в случае смерти патентного поверенного или признания его безвестно отсутствующим либо объявления умершим;</w:t>
      </w:r>
    </w:p>
    <w:bookmarkEnd w:id="310"/>
    <w:bookmarkStart w:name="z586" w:id="311"/>
    <w:p>
      <w:pPr>
        <w:spacing w:after="0"/>
        <w:ind w:left="0"/>
        <w:jc w:val="both"/>
      </w:pPr>
      <w:r>
        <w:rPr>
          <w:rFonts w:ascii="Times New Roman"/>
          <w:b w:val="false"/>
          <w:i w:val="false"/>
          <w:color w:val="000000"/>
          <w:sz w:val="28"/>
        </w:rPr>
        <w:t>
      6) в случае признания патентного поверенного недееспособным или ограниченно дееспособным;</w:t>
      </w:r>
    </w:p>
    <w:bookmarkEnd w:id="311"/>
    <w:bookmarkStart w:name="z587" w:id="312"/>
    <w:p>
      <w:pPr>
        <w:spacing w:after="0"/>
        <w:ind w:left="0"/>
        <w:jc w:val="both"/>
      </w:pPr>
      <w:r>
        <w:rPr>
          <w:rFonts w:ascii="Times New Roman"/>
          <w:b w:val="false"/>
          <w:i w:val="false"/>
          <w:color w:val="000000"/>
          <w:sz w:val="28"/>
        </w:rPr>
        <w:t>
      7) по результатам рассмотрения жалоб физических и (или) юридических лиц, а также представления палаты патентных поверенных.</w:t>
      </w:r>
    </w:p>
    <w:bookmarkEnd w:id="312"/>
    <w:bookmarkStart w:name="z588" w:id="313"/>
    <w:p>
      <w:pPr>
        <w:spacing w:after="0"/>
        <w:ind w:left="0"/>
        <w:jc w:val="both"/>
      </w:pPr>
      <w:r>
        <w:rPr>
          <w:rFonts w:ascii="Times New Roman"/>
          <w:b w:val="false"/>
          <w:i w:val="false"/>
          <w:color w:val="000000"/>
          <w:sz w:val="28"/>
        </w:rPr>
        <w:t>
      2. На основании решения аттестационной комиссии или вступившего в законную силу решения либо обвинительного приговора суда свидетельство патентного поверенного признается недействительным и соответствующие сведения вносятся в реестр патентных поверенных.</w:t>
      </w:r>
    </w:p>
    <w:bookmarkEnd w:id="313"/>
    <w:bookmarkStart w:name="z589" w:id="314"/>
    <w:p>
      <w:pPr>
        <w:spacing w:after="0"/>
        <w:ind w:left="0"/>
        <w:jc w:val="both"/>
      </w:pPr>
      <w:r>
        <w:rPr>
          <w:rFonts w:ascii="Times New Roman"/>
          <w:b w:val="false"/>
          <w:i w:val="false"/>
          <w:color w:val="000000"/>
          <w:sz w:val="28"/>
        </w:rPr>
        <w:t>
      3. Патентный поверенный, исключенный из реестра патентных поверенных, теряет право на осуществление деятельности патентного поверенного с даты внесения сведений об этом, а свидетельство о его регистрации в качестве патентного поверенного аннулируется.</w:t>
      </w:r>
    </w:p>
    <w:bookmarkEnd w:id="314"/>
    <w:bookmarkStart w:name="z590" w:id="315"/>
    <w:p>
      <w:pPr>
        <w:spacing w:after="0"/>
        <w:ind w:left="0"/>
        <w:jc w:val="both"/>
      </w:pPr>
      <w:r>
        <w:rPr>
          <w:rFonts w:ascii="Times New Roman"/>
          <w:b w:val="false"/>
          <w:i w:val="false"/>
          <w:color w:val="000000"/>
          <w:sz w:val="28"/>
        </w:rPr>
        <w:t>
      4. В случае поступления жалобы физического и (или) юридического лица либо представления палаты патентных поверенных на действия патентного поверенного уполномоченным органом образуется апелляционная комиссия из нечетного числа сотрудников уполномоченного органа. На период рассмотрения жалобы физического и (или) юридического лица либо представления палаты патентных поверенных действие свидетельства патентного поверенного приостанавливается, о чем делается отметка в реестре патентных поверенных.</w:t>
      </w:r>
    </w:p>
    <w:bookmarkEnd w:id="315"/>
    <w:bookmarkStart w:name="z591" w:id="316"/>
    <w:p>
      <w:pPr>
        <w:spacing w:after="0"/>
        <w:ind w:left="0"/>
        <w:jc w:val="both"/>
      </w:pPr>
      <w:r>
        <w:rPr>
          <w:rFonts w:ascii="Times New Roman"/>
          <w:b w:val="false"/>
          <w:i w:val="false"/>
          <w:color w:val="000000"/>
          <w:sz w:val="28"/>
        </w:rPr>
        <w:t>
      По результатам рассмотрения жалобы физического и (или) юридического лица либо представления палаты патентных поверенных принимается одно из следующих решений:</w:t>
      </w:r>
    </w:p>
    <w:bookmarkEnd w:id="316"/>
    <w:bookmarkStart w:name="z592" w:id="317"/>
    <w:p>
      <w:pPr>
        <w:spacing w:after="0"/>
        <w:ind w:left="0"/>
        <w:jc w:val="both"/>
      </w:pPr>
      <w:r>
        <w:rPr>
          <w:rFonts w:ascii="Times New Roman"/>
          <w:b w:val="false"/>
          <w:i w:val="false"/>
          <w:color w:val="000000"/>
          <w:sz w:val="28"/>
        </w:rPr>
        <w:t>
      1) отозвать свидетельство патентного поверенного и внести соответствующую запись в реестр патентных поверенных;</w:t>
      </w:r>
    </w:p>
    <w:bookmarkEnd w:id="317"/>
    <w:bookmarkStart w:name="z593" w:id="318"/>
    <w:p>
      <w:pPr>
        <w:spacing w:after="0"/>
        <w:ind w:left="0"/>
        <w:jc w:val="both"/>
      </w:pPr>
      <w:r>
        <w:rPr>
          <w:rFonts w:ascii="Times New Roman"/>
          <w:b w:val="false"/>
          <w:i w:val="false"/>
          <w:color w:val="000000"/>
          <w:sz w:val="28"/>
        </w:rPr>
        <w:t>
      2) отказать в удовлетворении жалобы физического и (или) юридического лица либо представления палаты патентных поверенных.</w:t>
      </w:r>
    </w:p>
    <w:bookmarkEnd w:id="318"/>
    <w:bookmarkStart w:name="z594" w:id="319"/>
    <w:p>
      <w:pPr>
        <w:spacing w:after="0"/>
        <w:ind w:left="0"/>
        <w:jc w:val="both"/>
      </w:pPr>
      <w:r>
        <w:rPr>
          <w:rFonts w:ascii="Times New Roman"/>
          <w:b w:val="false"/>
          <w:i w:val="false"/>
          <w:color w:val="000000"/>
          <w:sz w:val="28"/>
        </w:rPr>
        <w:t>
      Решение апелляционной комиссии принимается простым большинством голосов, оформляется протоколом и может быть обжаловано в суд.</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46-2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Международная регистрация</w:t>
      </w:r>
    </w:p>
    <w:p>
      <w:pPr>
        <w:spacing w:after="0"/>
        <w:ind w:left="0"/>
        <w:jc w:val="both"/>
      </w:pPr>
      <w:r>
        <w:rPr>
          <w:rFonts w:ascii="Times New Roman"/>
          <w:b w:val="false"/>
          <w:i w:val="false"/>
          <w:color w:val="000000"/>
          <w:sz w:val="28"/>
        </w:rPr>
        <w:t>
      Физические и юридические лица вправе подавать через экспертную организацию заявки на международную регистрацию товарных знаков и наименований мест происхождения товаров.</w:t>
      </w:r>
    </w:p>
    <w:p>
      <w:pPr>
        <w:spacing w:after="0"/>
        <w:ind w:left="0"/>
        <w:jc w:val="both"/>
      </w:pPr>
      <w:r>
        <w:rPr>
          <w:rFonts w:ascii="Times New Roman"/>
          <w:b w:val="false"/>
          <w:i w:val="false"/>
          <w:color w:val="000000"/>
          <w:sz w:val="28"/>
        </w:rPr>
        <w:t>
      Порядок рассмотрения заявок на международную регистрацию определяется уполномоченным органом в соответствии с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Права иностранцев, иностранных юридических лиц и лиц без гражданства</w:t>
      </w:r>
    </w:p>
    <w:p>
      <w:pPr>
        <w:spacing w:after="0"/>
        <w:ind w:left="0"/>
        <w:jc w:val="both"/>
      </w:pPr>
      <w:r>
        <w:rPr>
          <w:rFonts w:ascii="Times New Roman"/>
          <w:b w:val="false"/>
          <w:i w:val="false"/>
          <w:color w:val="000000"/>
          <w:sz w:val="28"/>
        </w:rPr>
        <w:t xml:space="preserve">
      Иностранцы, иностранные юридические лица, лица без гражданства пользуются правами и несут обязанности, предусмотренные настоящим Законом, наравне с юридическими и физическими лицами Республики Казахстан, если иное не предусмотрено законодательными актами Республики Казахстан.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